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0fee" w14:textId="a4f0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"Сайланатын мәслихаттар депутаттарының санын айқындау туралы" Қазақстан Республикасы Орталық сайлау комиссиясының 2020 жылғы 11 қыркүйектегі № 21/323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2022 жылғы 20 шiлдедегi № 54/523 қаулысы. Қазақстан Республикасы Әділет министрлігінде 2022 жылғы 26 шiлдеде № 28910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"Сайланатын мәслихаттар депутаттарының санын айқындау туралы" Қазақстан Республикасы Орталық сайлау комиссиясының 2020 жылғы 11 қыркүйектегі № 21/323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21198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1-қосымшадағы </w:t>
      </w:r>
      <w:r>
        <w:rPr>
          <w:rFonts w:ascii="Times New Roman"/>
          <w:b w:val="false"/>
          <w:i w:val="false"/>
          <w:color w:val="000000"/>
          <w:sz w:val="28"/>
        </w:rPr>
        <w:t>ескертпе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облыстық мәслихат депутаттарының саны мынадай шектерде айқындалды: халық саны алты жүз мың адамға дейін болған кезде отыз депутаттан.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 және астананың тиісті мәслихаты депутаттарының саны мынадай шектерде айқындалды: халық саны бір миллион жүз мың адамға дейін болған кезде отыз депутаттан.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Есептеулерде халық саны жүз мың адамға ұлғайған кезде депутаттар саны бір бірлікке 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Әкімшілік-аумақтық бірлік халқының саны статистика саласындағы мемлекеттік саясатты қалыптастыратын және іске асыратын уәкілетті органның 2020 жылғы 1 маусымдағы деректеріне сәйкес есепке 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ескертпе әкімшілік-аумақтық бірлік қайта ұйымдастырылған (қосылған, біріктірілген, қайта құрылған, бөлініп шыққан немесе бөлінген) жағдайда қолданылмайды".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Орталық сайлау комиссиясы аппаратының халықаралық-құқықтық және сайлау процесін ұйымдастыру бөлімдері осы қаулының Қазақстан Республикасының Әділет министрлігінде мемлекеттік тіркелуін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Орталық сайлау комиссиясы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Төрағасының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