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1c481" w14:textId="661c4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№112 бұйрығына өзгертулер енгізу туралы</w:t>
      </w:r>
    </w:p>
    <w:p>
      <w:pPr>
        <w:spacing w:after="0"/>
        <w:ind w:left="0"/>
        <w:jc w:val="both"/>
      </w:pPr>
      <w:r>
        <w:rPr>
          <w:rFonts w:ascii="Times New Roman"/>
          <w:b w:val="false"/>
          <w:i w:val="false"/>
          <w:color w:val="000000"/>
          <w:sz w:val="28"/>
        </w:rPr>
        <w:t>Қазақстан Республикасы Әділет министрінің м.а. 2022 жылғы 28 шілдедегі № 630 бұйрығы. Қазақстан Республикасының Әділет министрлігінде 2022 жылғы 29 шiлдеде № 28947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№112 </w:t>
      </w:r>
      <w:r>
        <w:rPr>
          <w:rFonts w:ascii="Times New Roman"/>
          <w:b w:val="false"/>
          <w:i w:val="false"/>
          <w:color w:val="000000"/>
          <w:sz w:val="28"/>
        </w:rPr>
        <w:t>бұйрығына</w:t>
      </w:r>
      <w:r>
        <w:rPr>
          <w:rFonts w:ascii="Times New Roman"/>
          <w:b w:val="false"/>
          <w:i w:val="false"/>
          <w:color w:val="000000"/>
          <w:sz w:val="28"/>
        </w:rPr>
        <w:t> (Нормативтік құқықтық актілердің мемлекеттік тізілімінде № 10764 болып тіркелген)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69-тармағы</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"69. Некеге отыруға (ерлі-зайыпты болуға) тілек білдірген адамдардың келісімі бойынша тіркеуші орган некені (ерлі-зайыптылықты) мемлекеттік тіркеу күнін тағайындайды, бұл туралы өтініште, сондай-ақ өтініштерді есепке алу журналында белгі қойылады. Неке (ерлі-зайыптылық) некеге тұруға (ерлі-зайыпты болуға) тілек білдірген тұлғалардың қатысуымен неке қию (ерлі-зайыпты болу) туралы бірлескен өтініш берілгеннен кейін келесі жұмыс күнінен бастап есептелетін күнтізбелік он бесінші күні тіркеледі. Егер мерзімнің аяқталуы жұмыс күніне тура келмесе, онда одан кейінгі жұмыс күні мерзімнің аяқталған күні болып есептеледі.</w:t>
      </w:r>
    </w:p>
    <w:p>
      <w:pPr>
        <w:spacing w:after="0"/>
        <w:ind w:left="0"/>
        <w:jc w:val="both"/>
      </w:pPr>
      <w:r>
        <w:rPr>
          <w:rFonts w:ascii="Times New Roman"/>
          <w:b w:val="false"/>
          <w:i w:val="false"/>
          <w:color w:val="000000"/>
          <w:sz w:val="28"/>
        </w:rPr>
        <w:t>
      Некеге отыратын (ерлі-зайыпты болатын) адамдардың бірлескен өтініші бойынша тиісті құжаттармен расталған (дәрігерлік-біліктілік комиссиясының жүктілік туралы анықтамасы, денсаулық жағдайы туралы анықтама, басқа да ерекше мән-жайларды растайтын анықтамалар) дәлелді себептер (жүктілік, баланың тууы, тараптардың бірінің өміріне тікелей қатер төнуі және басқа да ерекше мән-жайлар) болған кезде тіркеуші органның бастығы неке қиюды (ерлі-зайыпты болуды) мемлекеттік тіркеу мерзімін күнтізбелік он бес күн өткенге дейін қысқартады не бұл мерзiмдi ұзартады, бірақ ол күнтізбелік он бес күннен аспауға тиіс.</w:t>
      </w:r>
    </w:p>
    <w:p>
      <w:pPr>
        <w:spacing w:after="0"/>
        <w:ind w:left="0"/>
        <w:jc w:val="both"/>
      </w:pPr>
      <w:r>
        <w:rPr>
          <w:rFonts w:ascii="Times New Roman"/>
          <w:b w:val="false"/>
          <w:i w:val="false"/>
          <w:color w:val="000000"/>
          <w:sz w:val="28"/>
        </w:rPr>
        <w:t>
      Жекелеген жағдайларда неке қиюды (ерлі-зайыпты болуды) мемлекеттік тiркеудi күту мерзiмi неке қиюды (ерлі-зайыпты болуды) мемлекеттік тiркеуге кедергi келтіретін мән-жайлар болған кезде ғана тіркеуші органның бастамасы бойынша ұзартылуы мүмкiн.</w:t>
      </w:r>
    </w:p>
    <w:p>
      <w:pPr>
        <w:spacing w:after="0"/>
        <w:ind w:left="0"/>
        <w:jc w:val="both"/>
      </w:pPr>
      <w:r>
        <w:rPr>
          <w:rFonts w:ascii="Times New Roman"/>
          <w:b w:val="false"/>
          <w:i w:val="false"/>
          <w:color w:val="000000"/>
          <w:sz w:val="28"/>
        </w:rPr>
        <w:t>
      Күнтізбелік он бес күнді қысқарту туралы немесе ұлғайту туралы рұқсатты тіркеуші органның бастығы, ал ол болмаған кезде оның мiндетiн атқарушы адам неке қию (ерлі-зайыпты болу) туралы өтінішке қарар түрінде бередi.";</w:t>
      </w:r>
    </w:p>
    <w:bookmarkStart w:name="z4" w:id="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35 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қосымшаларға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бұйрықтың мемлекеттік тіркелуін;</w:t>
      </w:r>
    </w:p>
    <w:bookmarkEnd w:id="4"/>
    <w:bookmarkStart w:name="z7" w:id="5"/>
    <w:p>
      <w:pPr>
        <w:spacing w:after="0"/>
        <w:ind w:left="0"/>
        <w:jc w:val="both"/>
      </w:pPr>
      <w:r>
        <w:rPr>
          <w:rFonts w:ascii="Times New Roman"/>
          <w:b w:val="false"/>
          <w:i w:val="false"/>
          <w:color w:val="000000"/>
          <w:sz w:val="28"/>
        </w:rPr>
        <w:t>
      2) осы бұйрықтың Қазақстан Республикасы Әділет министрлігінің интернет-ресурсында орналастырылуын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6"/>
    <w:bookmarkStart w:name="z9"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Әділет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Муканова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Цифрлық даму, инновациялар</w:t>
            </w:r>
          </w:p>
          <w:p>
            <w:pPr>
              <w:spacing w:after="20"/>
              <w:ind w:left="20"/>
              <w:jc w:val="both"/>
            </w:pPr>
            <w:r>
              <w:rPr>
                <w:rFonts w:ascii="Times New Roman"/>
                <w:b/>
                <w:i w:val="false"/>
                <w:color w:val="000000"/>
                <w:sz w:val="20"/>
              </w:rPr>
              <w:t>және 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м.а.</w:t>
            </w:r>
            <w:r>
              <w:br/>
            </w:r>
            <w:r>
              <w:rPr>
                <w:rFonts w:ascii="Times New Roman"/>
                <w:b w:val="false"/>
                <w:i w:val="false"/>
                <w:color w:val="000000"/>
                <w:sz w:val="20"/>
              </w:rPr>
              <w:t>2022 жылғы 28 шілдедегі</w:t>
            </w:r>
            <w:r>
              <w:br/>
            </w:r>
            <w:r>
              <w:rPr>
                <w:rFonts w:ascii="Times New Roman"/>
                <w:b w:val="false"/>
                <w:i w:val="false"/>
                <w:color w:val="000000"/>
                <w:sz w:val="20"/>
              </w:rPr>
              <w:t>№ 630 Бұйрыққа</w:t>
            </w:r>
            <w:r>
              <w:br/>
            </w:r>
            <w:r>
              <w:rPr>
                <w:rFonts w:ascii="Times New Roman"/>
                <w:b w:val="false"/>
                <w:i w:val="false"/>
                <w:color w:val="000000"/>
                <w:sz w:val="20"/>
              </w:rPr>
              <w:t>1-қосымша</w:t>
            </w:r>
            <w:r>
              <w:br/>
            </w: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"Бала тууды тіркеу, оның ішінде азаматтық хал актілерінің жазбаларына өзгерістер, толықтырулар мен түзетулер енгізу" мемлекеттік көрсетілетін қызмет стандарты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тууды тіркеу, оның ішінде азаматтық хал актілерінің жазбаларына өзгерістер, толықтырулар мен түзетулер енгізу" мемлекеттік көрсетілетін қызмет cтандарты</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Баланың тууын тіркеу;</w:t>
            </w:r>
          </w:p>
          <w:p>
            <w:pPr>
              <w:spacing w:after="20"/>
              <w:ind w:left="20"/>
              <w:jc w:val="both"/>
            </w:pPr>
            <w:r>
              <w:rPr>
                <w:rFonts w:ascii="Times New Roman"/>
                <w:b w:val="false"/>
                <w:i w:val="false"/>
                <w:color w:val="000000"/>
                <w:sz w:val="20"/>
              </w:rPr>
              <w:t>
2. Туу туралы акт жазбасына өзгерістер, толықтырулар мен түзетулер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және Алматы, Шымкент қалаларының, аудандардың және облыстық маңызы бар қалалардың ЖАО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(кіру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 арқылы:</w:t>
            </w:r>
          </w:p>
          <w:p>
            <w:pPr>
              <w:spacing w:after="20"/>
              <w:ind w:left="20"/>
              <w:jc w:val="both"/>
            </w:pPr>
            <w:r>
              <w:rPr>
                <w:rFonts w:ascii="Times New Roman"/>
                <w:b w:val="false"/>
                <w:i w:val="false"/>
                <w:color w:val="000000"/>
                <w:sz w:val="20"/>
              </w:rPr>
              <w:t>
Баланың тууын тіркеу;</w:t>
            </w:r>
          </w:p>
          <w:p>
            <w:pPr>
              <w:spacing w:after="20"/>
              <w:ind w:left="20"/>
              <w:jc w:val="both"/>
            </w:pPr>
            <w:r>
              <w:rPr>
                <w:rFonts w:ascii="Times New Roman"/>
                <w:b w:val="false"/>
                <w:i w:val="false"/>
                <w:color w:val="000000"/>
                <w:sz w:val="20"/>
              </w:rPr>
              <w:t>
Туу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2)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w:t>
            </w:r>
          </w:p>
          <w:p>
            <w:pPr>
              <w:spacing w:after="20"/>
              <w:ind w:left="20"/>
              <w:jc w:val="both"/>
            </w:pPr>
            <w:r>
              <w:rPr>
                <w:rFonts w:ascii="Times New Roman"/>
                <w:b w:val="false"/>
                <w:i w:val="false"/>
                <w:color w:val="000000"/>
                <w:sz w:val="20"/>
              </w:rPr>
              <w:t>
Баланың тууын тіркеу;</w:t>
            </w:r>
          </w:p>
          <w:p>
            <w:pPr>
              <w:spacing w:after="20"/>
              <w:ind w:left="20"/>
              <w:jc w:val="both"/>
            </w:pPr>
            <w:r>
              <w:rPr>
                <w:rFonts w:ascii="Times New Roman"/>
                <w:b w:val="false"/>
                <w:i w:val="false"/>
                <w:color w:val="000000"/>
                <w:sz w:val="20"/>
              </w:rPr>
              <w:t>
Туу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3) "электрондық үкіметтің" веб-порталы:</w:t>
            </w:r>
          </w:p>
          <w:p>
            <w:pPr>
              <w:spacing w:after="20"/>
              <w:ind w:left="20"/>
              <w:jc w:val="both"/>
            </w:pPr>
            <w:r>
              <w:rPr>
                <w:rFonts w:ascii="Times New Roman"/>
                <w:b w:val="false"/>
                <w:i w:val="false"/>
                <w:color w:val="000000"/>
                <w:sz w:val="20"/>
              </w:rPr>
              <w:t>
Баланың тууын тіркеу;</w:t>
            </w:r>
          </w:p>
          <w:p>
            <w:pPr>
              <w:spacing w:after="20"/>
              <w:ind w:left="20"/>
              <w:jc w:val="both"/>
            </w:pPr>
            <w:r>
              <w:rPr>
                <w:rFonts w:ascii="Times New Roman"/>
                <w:b w:val="false"/>
                <w:i w:val="false"/>
                <w:color w:val="000000"/>
                <w:sz w:val="20"/>
              </w:rPr>
              <w:t>
Туу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4) ұялы байланыстың абоненттік құрылғысы:</w:t>
            </w:r>
          </w:p>
          <w:p>
            <w:pPr>
              <w:spacing w:after="20"/>
              <w:ind w:left="20"/>
              <w:jc w:val="both"/>
            </w:pPr>
            <w:r>
              <w:rPr>
                <w:rFonts w:ascii="Times New Roman"/>
                <w:b w:val="false"/>
                <w:i w:val="false"/>
                <w:color w:val="000000"/>
                <w:sz w:val="20"/>
              </w:rPr>
              <w:t>
Баланың тууын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қызметтік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Мемлекеттік корпорацияға құжаттар топтамасын тапсырған сәттен бастап:</w:t>
            </w:r>
          </w:p>
          <w:p>
            <w:pPr>
              <w:spacing w:after="20"/>
              <w:ind w:left="20"/>
              <w:jc w:val="both"/>
            </w:pPr>
            <w:r>
              <w:rPr>
                <w:rFonts w:ascii="Times New Roman"/>
                <w:b w:val="false"/>
                <w:i w:val="false"/>
                <w:color w:val="000000"/>
                <w:sz w:val="20"/>
              </w:rPr>
              <w:t>
тууды тіркеу үшін-2 (екі) жұмыс күні;</w:t>
            </w:r>
          </w:p>
          <w:p>
            <w:pPr>
              <w:spacing w:after="20"/>
              <w:ind w:left="20"/>
              <w:jc w:val="both"/>
            </w:pPr>
            <w:r>
              <w:rPr>
                <w:rFonts w:ascii="Times New Roman"/>
                <w:b w:val="false"/>
                <w:i w:val="false"/>
                <w:color w:val="000000"/>
                <w:sz w:val="20"/>
              </w:rPr>
              <w:t>
әке болуды анықтау немесе ұл (қыз) асырап алу кезінде өзгерістер, толықтырулар енгізу - 1 (бір) жұмыс күні;</w:t>
            </w:r>
          </w:p>
          <w:p>
            <w:pPr>
              <w:spacing w:after="20"/>
              <w:ind w:left="20"/>
              <w:jc w:val="both"/>
            </w:pPr>
            <w:r>
              <w:rPr>
                <w:rFonts w:ascii="Times New Roman"/>
                <w:b w:val="false"/>
                <w:i w:val="false"/>
                <w:color w:val="000000"/>
                <w:sz w:val="20"/>
              </w:rPr>
              <w:t>
азаматтық хал акт жазбасына өзгерістер, толықтырулар мен түзетулер енгізу - 5 (бес) жұмыс күні;</w:t>
            </w:r>
          </w:p>
          <w:p>
            <w:pPr>
              <w:spacing w:after="20"/>
              <w:ind w:left="20"/>
              <w:jc w:val="both"/>
            </w:pPr>
            <w:r>
              <w:rPr>
                <w:rFonts w:ascii="Times New Roman"/>
                <w:b w:val="false"/>
                <w:i w:val="false"/>
                <w:color w:val="000000"/>
                <w:sz w:val="20"/>
              </w:rPr>
              <w:t>
АХАЖ АЖ-де акт жазба болмаған кезде қызмет көрсету мерзімі күнтізбелік 3 (үш) күн ішінде көрсетілетін қызметті алушыны хабардар ете отырып, күнтізбелік 15 (он бес) күннен аспайтын мерзімге ұзартылады (Мемлекеттік корпорация арқылы түскен өтінішті қарау мерзімі ұзартылған кезде, көрсетілетін қызметті беруші мемлекеттік қызметті көрсету нәтижесін Мемлекеттік корпорацияға жолдайды);</w:t>
            </w:r>
          </w:p>
          <w:p>
            <w:pPr>
              <w:spacing w:after="20"/>
              <w:ind w:left="20"/>
              <w:jc w:val="both"/>
            </w:pPr>
            <w:r>
              <w:rPr>
                <w:rFonts w:ascii="Times New Roman"/>
                <w:b w:val="false"/>
                <w:i w:val="false"/>
                <w:color w:val="000000"/>
                <w:sz w:val="20"/>
              </w:rPr>
              <w:t>
портал арқылы берген кезде - өтінішті қабылдауды растау туралы хабарлама 1 (бір) жұмыс күні ішінде жеке кабинетке жіберіледі;</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уақыты-20 (жиырма)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- 20(жиырма)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қызметтік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p>
            <w:pPr>
              <w:spacing w:after="20"/>
              <w:ind w:left="20"/>
              <w:jc w:val="both"/>
            </w:pPr>
            <w:r>
              <w:rPr>
                <w:rFonts w:ascii="Times New Roman"/>
                <w:b w:val="false"/>
                <w:i w:val="false"/>
                <w:color w:val="000000"/>
                <w:sz w:val="20"/>
              </w:rPr>
              <w:t>
Баланың тууын тіркеу;</w:t>
            </w:r>
          </w:p>
          <w:p>
            <w:pPr>
              <w:spacing w:after="20"/>
              <w:ind w:left="20"/>
              <w:jc w:val="both"/>
            </w:pPr>
            <w:r>
              <w:rPr>
                <w:rFonts w:ascii="Times New Roman"/>
                <w:b w:val="false"/>
                <w:i w:val="false"/>
                <w:color w:val="000000"/>
                <w:sz w:val="20"/>
              </w:rPr>
              <w:t>
Туу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Баланың тууын тіркеу;</w:t>
            </w:r>
          </w:p>
          <w:p>
            <w:pPr>
              <w:spacing w:after="20"/>
              <w:ind w:left="20"/>
              <w:jc w:val="both"/>
            </w:pPr>
            <w:r>
              <w:rPr>
                <w:rFonts w:ascii="Times New Roman"/>
                <w:b w:val="false"/>
                <w:i w:val="false"/>
                <w:color w:val="000000"/>
                <w:sz w:val="20"/>
              </w:rPr>
              <w:t>
Туу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проактивті:</w:t>
            </w:r>
          </w:p>
          <w:p>
            <w:pPr>
              <w:spacing w:after="20"/>
              <w:ind w:left="20"/>
              <w:jc w:val="both"/>
            </w:pPr>
            <w:r>
              <w:rPr>
                <w:rFonts w:ascii="Times New Roman"/>
                <w:b w:val="false"/>
                <w:i w:val="false"/>
                <w:color w:val="000000"/>
                <w:sz w:val="20"/>
              </w:rPr>
              <w:t>
Баланың тууын тіркеу.</w:t>
            </w:r>
          </w:p>
          <w:p>
            <w:pPr>
              <w:spacing w:after="20"/>
              <w:ind w:left="20"/>
              <w:jc w:val="both"/>
            </w:pPr>
            <w:r>
              <w:rPr>
                <w:rFonts w:ascii="Times New Roman"/>
                <w:b w:val="false"/>
                <w:i w:val="false"/>
                <w:color w:val="000000"/>
                <w:sz w:val="20"/>
              </w:rPr>
              <w:t>
"бір өтініш" қағидаты бойынша көрсетілетін:</w:t>
            </w:r>
          </w:p>
          <w:p>
            <w:pPr>
              <w:spacing w:after="20"/>
              <w:ind w:left="20"/>
              <w:jc w:val="both"/>
            </w:pPr>
            <w:r>
              <w:rPr>
                <w:rFonts w:ascii="Times New Roman"/>
                <w:b w:val="false"/>
                <w:i w:val="false"/>
                <w:color w:val="000000"/>
                <w:sz w:val="20"/>
              </w:rPr>
              <w:t>
Баланың тууын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туу туралы куәлік, өзгерістер, толықтырулар және түзетулер енгізілген туу туралы қайталама куәлік;</w:t>
            </w:r>
          </w:p>
          <w:p>
            <w:pPr>
              <w:spacing w:after="20"/>
              <w:ind w:left="20"/>
              <w:jc w:val="both"/>
            </w:pPr>
            <w:r>
              <w:rPr>
                <w:rFonts w:ascii="Times New Roman"/>
                <w:b w:val="false"/>
                <w:i w:val="false"/>
                <w:color w:val="000000"/>
                <w:sz w:val="20"/>
              </w:rPr>
              <w:t>
2)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қағаз түрінде, электронды түрде, цифрлық құжаттар сервисінде қалыптастырылған цифрлық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заңнамаларына сәйкес, мемлекеттік қызмет алушыдан мемлекеттік қызмет көрсету кезінде алынатын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Тууды мемлекеттік тіркеу тегін көрсетіледі;</w:t>
            </w:r>
          </w:p>
          <w:p>
            <w:pPr>
              <w:spacing w:after="20"/>
              <w:ind w:left="20"/>
              <w:jc w:val="both"/>
            </w:pPr>
            <w:r>
              <w:rPr>
                <w:rFonts w:ascii="Times New Roman"/>
                <w:b w:val="false"/>
                <w:i w:val="false"/>
                <w:color w:val="000000"/>
                <w:sz w:val="20"/>
              </w:rPr>
              <w:t xml:space="preserve">
2. Қазақстан Республикасы Салық және бюджетке төленетін басқа да міндетті төлемдер туралы (Салық кодексі) кодексінің (бұдан әрі – Салық кодексі) </w:t>
            </w:r>
            <w:r>
              <w:rPr>
                <w:rFonts w:ascii="Times New Roman"/>
                <w:b w:val="false"/>
                <w:i w:val="false"/>
                <w:color w:val="000000"/>
                <w:sz w:val="20"/>
              </w:rPr>
              <w:t>612-бабына</w:t>
            </w:r>
            <w:r>
              <w:rPr>
                <w:rFonts w:ascii="Times New Roman"/>
                <w:b w:val="false"/>
                <w:i w:val="false"/>
                <w:color w:val="000000"/>
                <w:sz w:val="20"/>
              </w:rPr>
              <w:t xml:space="preserve"> сәйкес азаматтық хал актiлерiн тiркегенi үшiн мемлекеттiк баж мөлшерлемелері</w:t>
            </w:r>
          </w:p>
          <w:p>
            <w:pPr>
              <w:spacing w:after="20"/>
              <w:ind w:left="20"/>
              <w:jc w:val="both"/>
            </w:pPr>
            <w:r>
              <w:rPr>
                <w:rFonts w:ascii="Times New Roman"/>
                <w:b w:val="false"/>
                <w:i w:val="false"/>
                <w:color w:val="000000"/>
                <w:sz w:val="20"/>
              </w:rPr>
              <w:t>
1) азаматтық хал актiлерiнің жазбаларын, әке болуды анықтауға және бала асырап алуға байланысты өзгерістер, толықтырулар енгізуді қоспағанда, өзгертуге, толықтыруға, түзетуге және қалпына келтiруге байланысты куәлiктер бергенi үшiн – 0,5 АЕК;</w:t>
            </w:r>
          </w:p>
          <w:p>
            <w:pPr>
              <w:spacing w:after="20"/>
              <w:ind w:left="20"/>
              <w:jc w:val="both"/>
            </w:pPr>
            <w:r>
              <w:rPr>
                <w:rFonts w:ascii="Times New Roman"/>
                <w:b w:val="false"/>
                <w:i w:val="false"/>
                <w:color w:val="000000"/>
                <w:sz w:val="20"/>
              </w:rPr>
              <w:t>
2) шетел азаматтарының бала асырап алуы кезінде тууды мемлекеттік тіркеу туралы акт жазбасына өзгерістер, толықтырулар енгізгені үшін немесе дербес деректерінің өзгеруіне байланысты тууды мемлекеттік тіркегені үшiн – 2 АЕК.</w:t>
            </w:r>
          </w:p>
          <w:p>
            <w:pPr>
              <w:spacing w:after="20"/>
              <w:ind w:left="20"/>
              <w:jc w:val="both"/>
            </w:pPr>
            <w:r>
              <w:rPr>
                <w:rFonts w:ascii="Times New Roman"/>
                <w:b w:val="false"/>
                <w:i w:val="false"/>
                <w:color w:val="000000"/>
                <w:sz w:val="20"/>
              </w:rPr>
              <w:t>
Азаматтық хал актiлерiн тiркеген кезде мыналар растайтын құжаттарын көрсеткен кезде мемлекеттiк баж төлеуден босатылады:</w:t>
            </w:r>
          </w:p>
          <w:p>
            <w:pPr>
              <w:spacing w:after="20"/>
              <w:ind w:left="20"/>
              <w:jc w:val="both"/>
            </w:pPr>
            <w:r>
              <w:rPr>
                <w:rFonts w:ascii="Times New Roman"/>
                <w:b w:val="false"/>
                <w:i w:val="false"/>
                <w:color w:val="000000"/>
                <w:sz w:val="20"/>
              </w:rPr>
              <w:t xml:space="preserve">
3. Салық кодексінің </w:t>
            </w:r>
            <w:r>
              <w:rPr>
                <w:rFonts w:ascii="Times New Roman"/>
                <w:b w:val="false"/>
                <w:i w:val="false"/>
                <w:color w:val="000000"/>
                <w:sz w:val="20"/>
              </w:rPr>
              <w:t>618-бабына</w:t>
            </w:r>
            <w:r>
              <w:rPr>
                <w:rFonts w:ascii="Times New Roman"/>
                <w:b w:val="false"/>
                <w:i w:val="false"/>
                <w:color w:val="000000"/>
                <w:sz w:val="20"/>
              </w:rPr>
              <w:t xml:space="preserve"> сәйкес азаматтық хал актiлерiн тiркеген кезде мыналар растайтын құжаттарын көрсеткен кезде мемлекеттiк баж төлеуден босатылады: Ұлы Отан соғысының ардагерлері, жеңілдіктер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 мүгедектігі бар адамдар, сондай-ақ бала жасынан мүгедектігі бар адамдардың, мүгедектігі бар баланың ата-анасының бірі, қорғаншылар (қамқоршылар), мемлекеттiк ұйымдар - туу туралы куәлiктер тiркелгенi және қайтадан берілгенi үшін;</w:t>
            </w:r>
          </w:p>
          <w:p>
            <w:pPr>
              <w:spacing w:after="20"/>
              <w:ind w:left="20"/>
              <w:jc w:val="both"/>
            </w:pPr>
            <w:r>
              <w:rPr>
                <w:rFonts w:ascii="Times New Roman"/>
                <w:b w:val="false"/>
                <w:i w:val="false"/>
                <w:color w:val="000000"/>
                <w:sz w:val="20"/>
              </w:rPr>
              <w:t>
2) жеке тұлғалар - азаматтық хал актiлерiн тiркеу кезiнде жiберiлген қателерге байланысты азаматтық хал актілерінің жазбалары өзгертілген, толықтырылған, қалпына келтірілген және түзетiлген кезде өздеріне куәлiктер берілгенi үшiн;</w:t>
            </w:r>
          </w:p>
          <w:p>
            <w:pPr>
              <w:spacing w:after="20"/>
              <w:ind w:left="20"/>
              <w:jc w:val="both"/>
            </w:pPr>
            <w:r>
              <w:rPr>
                <w:rFonts w:ascii="Times New Roman"/>
                <w:b w:val="false"/>
                <w:i w:val="false"/>
                <w:color w:val="000000"/>
                <w:sz w:val="20"/>
              </w:rPr>
              <w:t>
3) жеке тұлғалар - ұл бала (қыз бала) асырап алуға және әкесін анықтауға байланысты туу туралы куәліктер қайтадан берілгені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күндерінен басқа, дүйсенбіден бастап жұманы қоса алғанда, сағат 9.00-ден 17.30-ға дейін, түскі үзіліс сағат 13.00-ден 14.30-ға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2) Мемлекеттік корпорация –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мемлекеттік тіркеу үшін қажетті құжаттардың тізбесі:</w:t>
            </w:r>
          </w:p>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5-қосымшасына</w:t>
            </w:r>
            <w:r>
              <w:rPr>
                <w:rFonts w:ascii="Times New Roman"/>
                <w:b w:val="false"/>
                <w:i w:val="false"/>
                <w:color w:val="000000"/>
                <w:sz w:val="20"/>
              </w:rPr>
              <w:t xml:space="preserve"> сәйкес нысан бойынша туу туралы өтініш;</w:t>
            </w:r>
          </w:p>
          <w:p>
            <w:pPr>
              <w:spacing w:after="20"/>
              <w:ind w:left="20"/>
              <w:jc w:val="both"/>
            </w:pPr>
            <w:r>
              <w:rPr>
                <w:rFonts w:ascii="Times New Roman"/>
                <w:b w:val="false"/>
                <w:i w:val="false"/>
                <w:color w:val="000000"/>
                <w:sz w:val="20"/>
              </w:rPr>
              <w:t>
2) ата-анасының немесе нотариалды куәландырылған сенімхат бойынша өкілінің жеке басты куәландыратын құжаты немесе цифрлық құжаттар сервисінен электрондық құжат (жеке басын сәйкестендіру үшін);</w:t>
            </w:r>
          </w:p>
          <w:p>
            <w:pPr>
              <w:spacing w:after="20"/>
              <w:ind w:left="20"/>
              <w:jc w:val="both"/>
            </w:pPr>
            <w:r>
              <w:rPr>
                <w:rFonts w:ascii="Times New Roman"/>
                <w:b w:val="false"/>
                <w:i w:val="false"/>
                <w:color w:val="000000"/>
                <w:sz w:val="20"/>
              </w:rPr>
              <w:t>
3) ата-анасының неке қию (ерлі-зайыпты болу) туралы куәлігінің көшірмесі (акт Қазақстан Республикасының шегінен тыс жерлерде тіркелген кезде және АХАЖ АЖ мәліметтер болмаған жағдайда);</w:t>
            </w:r>
          </w:p>
          <w:p>
            <w:pPr>
              <w:spacing w:after="20"/>
              <w:ind w:left="20"/>
              <w:jc w:val="both"/>
            </w:pPr>
            <w:r>
              <w:rPr>
                <w:rFonts w:ascii="Times New Roman"/>
                <w:b w:val="false"/>
                <w:i w:val="false"/>
                <w:color w:val="000000"/>
                <w:sz w:val="20"/>
              </w:rPr>
              <w:t>
4) көрсетілетін қызметті алушының өкілі жүгінген жағдайда нотариалды куәландырылған сенімхат;</w:t>
            </w:r>
          </w:p>
          <w:p>
            <w:pPr>
              <w:spacing w:after="20"/>
              <w:ind w:left="20"/>
              <w:jc w:val="both"/>
            </w:pPr>
            <w:r>
              <w:rPr>
                <w:rFonts w:ascii="Times New Roman"/>
                <w:b w:val="false"/>
                <w:i w:val="false"/>
                <w:color w:val="000000"/>
                <w:sz w:val="20"/>
              </w:rPr>
              <w:t>
Шетелдіктер, азаматтығы жоқ тұлғалар қосымша:</w:t>
            </w:r>
          </w:p>
          <w:p>
            <w:pPr>
              <w:spacing w:after="20"/>
              <w:ind w:left="20"/>
              <w:jc w:val="both"/>
            </w:pPr>
            <w:r>
              <w:rPr>
                <w:rFonts w:ascii="Times New Roman"/>
                <w:b w:val="false"/>
                <w:i w:val="false"/>
                <w:color w:val="000000"/>
                <w:sz w:val="20"/>
              </w:rPr>
              <w:t>
- Қазақстан Республикасында тұрақты тұратын шетелдік шетелдіктің Қазақстан Республикасында тұруға ықтиярхатын ұсынады;</w:t>
            </w:r>
          </w:p>
          <w:p>
            <w:pPr>
              <w:spacing w:after="20"/>
              <w:ind w:left="20"/>
              <w:jc w:val="both"/>
            </w:pPr>
            <w:r>
              <w:rPr>
                <w:rFonts w:ascii="Times New Roman"/>
                <w:b w:val="false"/>
                <w:i w:val="false"/>
                <w:color w:val="000000"/>
                <w:sz w:val="20"/>
              </w:rPr>
              <w:t>
- Қазақстан Республикасында тұрақты тұратын азаматтығы жоқ тұлға тұрғылықты жері бойынша тіркеу туралы Қазақстан Республикасы ішкі істер органдарының белгісі бар азаматтығы жоқ тұлғаның куәлігін ұсынады;</w:t>
            </w:r>
          </w:p>
          <w:p>
            <w:pPr>
              <w:spacing w:after="20"/>
              <w:ind w:left="20"/>
              <w:jc w:val="both"/>
            </w:pPr>
            <w:r>
              <w:rPr>
                <w:rFonts w:ascii="Times New Roman"/>
                <w:b w:val="false"/>
                <w:i w:val="false"/>
                <w:color w:val="000000"/>
                <w:sz w:val="20"/>
              </w:rPr>
              <w:t>
- Қазақстан Республикасында уақытша болатын шетелдік немесе азаматтығы жоқ тұлға азаматы болып табылатын елдің немесе азаматтығы жоқ тұлғаның тұрақты тұратын мемлекетінің құзыретті органдары берген оның жеке басын куәландыратын құжаты және олардың мәтінінің қазақ немесе орыс тіліндегі нотариалды түрде куәландырған аудармасын ұсынады.</w:t>
            </w:r>
          </w:p>
          <w:p>
            <w:pPr>
              <w:spacing w:after="20"/>
              <w:ind w:left="20"/>
              <w:jc w:val="both"/>
            </w:pPr>
            <w:r>
              <w:rPr>
                <w:rFonts w:ascii="Times New Roman"/>
                <w:b w:val="false"/>
                <w:i w:val="false"/>
                <w:color w:val="000000"/>
                <w:sz w:val="20"/>
              </w:rPr>
              <w:t>
Шетелдіктің, азаматтығы жоқ тұлғаның жеке басын куәландыратын құжаттарының мәтіні аудармасының дұрыстығы шетел азаматы болып табылатын мемлекеттің немесе азаматтығы жоқ тұлға тұрақты тұратын мемлекеттің дипломатиялық өкілдігінде немесе консулдық мекемесінде не сыртқы саяси ведомствосында куәландырылуы мүмкін.</w:t>
            </w:r>
          </w:p>
          <w:p>
            <w:pPr>
              <w:spacing w:after="20"/>
              <w:ind w:left="20"/>
              <w:jc w:val="both"/>
            </w:pPr>
            <w:r>
              <w:rPr>
                <w:rFonts w:ascii="Times New Roman"/>
                <w:b w:val="false"/>
                <w:i w:val="false"/>
                <w:color w:val="000000"/>
                <w:sz w:val="20"/>
              </w:rPr>
              <w:t>
Бір жасқа толған және одан да асқан баланың тууын мемлекеттік тіркеу туралы өтінішке қосымша туу туралы медициналық куәлік (ол электрондық түрде болмаған жағдайда) қоса беріледі.</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r>
              <w:rPr>
                <w:rFonts w:ascii="Times New Roman"/>
                <w:b w:val="false"/>
                <w:i w:val="false"/>
                <w:color w:val="000000"/>
                <w:sz w:val="20"/>
              </w:rPr>
              <w:t>
Порталға жүгінген кезде:</w:t>
            </w:r>
          </w:p>
          <w:p>
            <w:pPr>
              <w:spacing w:after="20"/>
              <w:ind w:left="20"/>
              <w:jc w:val="both"/>
            </w:pPr>
            <w:r>
              <w:rPr>
                <w:rFonts w:ascii="Times New Roman"/>
                <w:b w:val="false"/>
                <w:i w:val="false"/>
                <w:color w:val="000000"/>
                <w:sz w:val="20"/>
              </w:rPr>
              <w:t>
1) көрсетілетін қызметті алушының ЭЦҚ-сымен куәландырылған немесе ұялы байланыс операторы ұсынған көрсетілетін қызметті алушының абоненттік нөмірін тіркеген және порталдың есептік жазбасына қосқан жағдайда, бір реттік парольмен куәландырылған электрондық өтініш;</w:t>
            </w:r>
          </w:p>
          <w:p>
            <w:pPr>
              <w:spacing w:after="20"/>
              <w:ind w:left="20"/>
              <w:jc w:val="both"/>
            </w:pPr>
            <w:r>
              <w:rPr>
                <w:rFonts w:ascii="Times New Roman"/>
                <w:b w:val="false"/>
                <w:i w:val="false"/>
                <w:color w:val="000000"/>
                <w:sz w:val="20"/>
              </w:rPr>
              <w:t>
2) Қазақстан Республикасында тіркелген азаматтық хал актілерін мемлекеттік тіркеу туралы мәліметтер;</w:t>
            </w:r>
          </w:p>
          <w:p>
            <w:pPr>
              <w:spacing w:after="20"/>
              <w:ind w:left="20"/>
              <w:jc w:val="both"/>
            </w:pPr>
            <w:r>
              <w:rPr>
                <w:rFonts w:ascii="Times New Roman"/>
                <w:b w:val="false"/>
                <w:i w:val="false"/>
                <w:color w:val="000000"/>
                <w:sz w:val="20"/>
              </w:rPr>
              <w:t>
3) ата-анасының Қазақстан Республикасынан тыс жерлерде берілген, заңдастырылған немесе апостиль мөртабаны бар, орыс немесе мемлекеттік тілге нотариалды куәландырылған аудармасы бар неке (ерлі-зайыптылықты) қию немесе бұзу туралы куәліктердің сканерленген көшірмесі.</w:t>
            </w:r>
          </w:p>
          <w:p>
            <w:pPr>
              <w:spacing w:after="20"/>
              <w:ind w:left="20"/>
              <w:jc w:val="both"/>
            </w:pPr>
            <w:r>
              <w:rPr>
                <w:rFonts w:ascii="Times New Roman"/>
                <w:b w:val="false"/>
                <w:i w:val="false"/>
                <w:color w:val="000000"/>
                <w:sz w:val="20"/>
              </w:rPr>
              <w:t>
Көрсетілетін қызметті алушы Мемлекеттік корпорацияға жүгінген кезде туу туралы акт жазбасына өзгерістер, толықтырулар мен түзетулер енгізу үшін (әке (ана) болуды анықтау, бала асырап алу кезінде өзгерістер, толықтырулар енгізуді қоспағанда) қажетті құжаттардың тізбесі:</w:t>
            </w:r>
          </w:p>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24-қосымшаға</w:t>
            </w:r>
            <w:r>
              <w:rPr>
                <w:rFonts w:ascii="Times New Roman"/>
                <w:b w:val="false"/>
                <w:i w:val="false"/>
                <w:color w:val="000000"/>
                <w:sz w:val="20"/>
              </w:rPr>
              <w:t xml:space="preserve"> сәйкес нысан бойынша өзгерістер, толықтырулар мен түзетулер енгізу туралы өтініш;;</w:t>
            </w:r>
          </w:p>
          <w:p>
            <w:pPr>
              <w:spacing w:after="20"/>
              <w:ind w:left="20"/>
              <w:jc w:val="both"/>
            </w:pP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туу туралы куәлік, жоғалған жағдайда оның жоғалғаны туралы көрсету және азаматтық хал актілерін мемлекеттік тіркеу туралы мәліметтер;</w:t>
            </w:r>
          </w:p>
          <w:p>
            <w:pPr>
              <w:spacing w:after="20"/>
              <w:ind w:left="20"/>
              <w:jc w:val="both"/>
            </w:pPr>
            <w:r>
              <w:rPr>
                <w:rFonts w:ascii="Times New Roman"/>
                <w:b w:val="false"/>
                <w:i w:val="false"/>
                <w:color w:val="000000"/>
                <w:sz w:val="20"/>
              </w:rPr>
              <w:t>
4) Қазақстан Республикасынан тыс жерлерде берілген, заңдастырылған немесе апостиль мөртабаны бар, нотариалды куәландырылған орыс немесе мемлекеттік тілге аудармасы бар, туу туралы акт жазбасына өзгерістер, толықтырулар мен түзетулер енгізу қажеттігін растайтын азаматтық хал актілерін мемлекеттік тіркеу туралы куәліктердің көшірмелері;</w:t>
            </w:r>
          </w:p>
          <w:p>
            <w:pPr>
              <w:spacing w:after="20"/>
              <w:ind w:left="20"/>
              <w:jc w:val="both"/>
            </w:pPr>
            <w:r>
              <w:rPr>
                <w:rFonts w:ascii="Times New Roman"/>
                <w:b w:val="false"/>
                <w:i w:val="false"/>
                <w:color w:val="000000"/>
                <w:sz w:val="20"/>
              </w:rPr>
              <w:t>
5) өзгерістер, толықтырулар мен түзетулер енгізу қажеттігін растайтын құжаттар туралы мәліметтер (ҚР аумағында тіркелген азаматтық хал актілері туралы мәліметтер, өзгерістер, түзетулер, толықтырулар енгізу туралы, заңды фактіні және т. б. анықтау туралы сот шешімі жөнінде мәліметтер);</w:t>
            </w:r>
          </w:p>
          <w:p>
            <w:pPr>
              <w:spacing w:after="20"/>
              <w:ind w:left="20"/>
              <w:jc w:val="both"/>
            </w:pPr>
            <w:r>
              <w:rPr>
                <w:rFonts w:ascii="Times New Roman"/>
                <w:b w:val="false"/>
                <w:i w:val="false"/>
                <w:color w:val="000000"/>
                <w:sz w:val="20"/>
              </w:rPr>
              <w:t>
6) мемлекеттік баждың бюджетке төленгенін растайтын құжат немесе салық жеңілдіктерін беру үшін негіз болып табылатын құжат (оны төлеу қажет болған жағдайда);</w:t>
            </w:r>
          </w:p>
          <w:p>
            <w:pPr>
              <w:spacing w:after="20"/>
              <w:ind w:left="20"/>
              <w:jc w:val="both"/>
            </w:pPr>
            <w:r>
              <w:rPr>
                <w:rFonts w:ascii="Times New Roman"/>
                <w:b w:val="false"/>
                <w:i w:val="false"/>
                <w:color w:val="000000"/>
                <w:sz w:val="20"/>
              </w:rPr>
              <w:t>
7) көрсетілетін қызметті алушының өкілі жүгінген жағдайда нотариалды куәландырылған сенімхат.</w:t>
            </w:r>
          </w:p>
          <w:p>
            <w:pPr>
              <w:spacing w:after="20"/>
              <w:ind w:left="20"/>
              <w:jc w:val="both"/>
            </w:pPr>
            <w:r>
              <w:rPr>
                <w:rFonts w:ascii="Times New Roman"/>
                <w:b w:val="false"/>
                <w:i w:val="false"/>
                <w:color w:val="000000"/>
                <w:sz w:val="20"/>
              </w:rPr>
              <w:t>
Көрсетілетін қызметті алушы көрсетілетін қызметті берушіге жүгінген кезде туу туралы акт жазбасына өзгерістер, толықтырулар мен түзетулер енгізу үшін қажетті құжаттардың тізбесі:</w:t>
            </w:r>
          </w:p>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8</w:t>
            </w:r>
            <w:r>
              <w:rPr>
                <w:rFonts w:ascii="Times New Roman"/>
                <w:b w:val="false"/>
                <w:i w:val="false"/>
                <w:color w:val="000000"/>
                <w:sz w:val="20"/>
              </w:rPr>
              <w:t xml:space="preserve">, </w:t>
            </w:r>
            <w:r>
              <w:rPr>
                <w:rFonts w:ascii="Times New Roman"/>
                <w:b w:val="false"/>
                <w:i w:val="false"/>
                <w:color w:val="000000"/>
                <w:sz w:val="20"/>
              </w:rPr>
              <w:t>9</w:t>
            </w:r>
            <w:r>
              <w:rPr>
                <w:rFonts w:ascii="Times New Roman"/>
                <w:b w:val="false"/>
                <w:i w:val="false"/>
                <w:color w:val="000000"/>
                <w:sz w:val="20"/>
              </w:rPr>
              <w:t xml:space="preserve">, </w:t>
            </w:r>
            <w:r>
              <w:rPr>
                <w:rFonts w:ascii="Times New Roman"/>
                <w:b w:val="false"/>
                <w:i w:val="false"/>
                <w:color w:val="000000"/>
                <w:sz w:val="20"/>
              </w:rPr>
              <w:t>10</w:t>
            </w:r>
            <w:r>
              <w:rPr>
                <w:rFonts w:ascii="Times New Roman"/>
                <w:b w:val="false"/>
                <w:i w:val="false"/>
                <w:color w:val="000000"/>
                <w:sz w:val="20"/>
              </w:rPr>
              <w:t xml:space="preserve">, </w:t>
            </w:r>
            <w:r>
              <w:rPr>
                <w:rFonts w:ascii="Times New Roman"/>
                <w:b w:val="false"/>
                <w:i w:val="false"/>
                <w:color w:val="000000"/>
                <w:sz w:val="20"/>
              </w:rPr>
              <w:t>12</w:t>
            </w:r>
            <w:r>
              <w:rPr>
                <w:rFonts w:ascii="Times New Roman"/>
                <w:b w:val="false"/>
                <w:i w:val="false"/>
                <w:color w:val="000000"/>
                <w:sz w:val="20"/>
              </w:rPr>
              <w:t xml:space="preserve">, </w:t>
            </w:r>
            <w:r>
              <w:rPr>
                <w:rFonts w:ascii="Times New Roman"/>
                <w:b w:val="false"/>
                <w:i w:val="false"/>
                <w:color w:val="000000"/>
                <w:sz w:val="20"/>
              </w:rPr>
              <w:t>24-қосымшаға</w:t>
            </w:r>
            <w:r>
              <w:rPr>
                <w:rFonts w:ascii="Times New Roman"/>
                <w:b w:val="false"/>
                <w:i w:val="false"/>
                <w:color w:val="000000"/>
                <w:sz w:val="20"/>
              </w:rPr>
              <w:t xml:space="preserve"> сәйкес нысан бойынша әке (ана) болуды анықтау туралы, өзін баланың әкесі деп танитын адамның өтініші бойынша әке (ана) болуды анықтау туралы, сот шешімі бойынша әке (ана) болуды анықтау туралы, бала асырап алу туралы, өзгерістер, толықтырулар мен түзетулер енгізу туралы өтініш (бала асырап алу туралы););</w:t>
            </w:r>
          </w:p>
          <w:p>
            <w:pPr>
              <w:spacing w:after="20"/>
              <w:ind w:left="20"/>
              <w:jc w:val="both"/>
            </w:pP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туу туралы куәлік, жоғалған жағдайда оның жоғалғаны туралы көрсету және азаматтық хал актілерін мемлекеттік тіркеу туралы мәліметтер;</w:t>
            </w:r>
          </w:p>
          <w:p>
            <w:pPr>
              <w:spacing w:after="20"/>
              <w:ind w:left="20"/>
              <w:jc w:val="both"/>
            </w:pPr>
            <w:r>
              <w:rPr>
                <w:rFonts w:ascii="Times New Roman"/>
                <w:b w:val="false"/>
                <w:i w:val="false"/>
                <w:color w:val="000000"/>
                <w:sz w:val="20"/>
              </w:rPr>
              <w:t>
4) өзгерістер, толықтырулар мен түзетулер енгізу қажеттігін растайтын құжаттар туралы мәліметтер (бала асырап алу, әке болуды анықтау туралы сот шешімі туралы мәліметтер; бала асырап алудың күшін жою немесе жарамсыз деп тану туралы сот шешімі туралы мәліметтер; әке болуды анықтау кезінде әкесінің өтінішінде көрсетілген негіздемеге байланысты анасының болмау мән-жайын растайтын құжаттар: анасының қайтыс болуы туралы азаматтық хал актілерін тіркеу туралы мәліметтер (Қазақстан Республикасының аумағында); анасын әрекетке қабілетсіз деп тану туралы, оны қайтыс болды деп жариялау туралы, анасын ата-ана құқықтарынан айыру не шектеу туралы сот шешімі туралы мәліметтер; анасының тұрғылықты жерін анықтау мүмкін еместігі туралы анықтама, өзгерістер, түзетулер, толықтырулар енгізу туралы, заңды фактіні және т. б. анықтау туралы сот шешімі жөнінде мәліметтер);</w:t>
            </w:r>
          </w:p>
          <w:p>
            <w:pPr>
              <w:spacing w:after="20"/>
              <w:ind w:left="20"/>
              <w:jc w:val="both"/>
            </w:pPr>
            <w:r>
              <w:rPr>
                <w:rFonts w:ascii="Times New Roman"/>
                <w:b w:val="false"/>
                <w:i w:val="false"/>
                <w:color w:val="000000"/>
                <w:sz w:val="20"/>
              </w:rPr>
              <w:t>
5) туу туралы акт жазбасына өзгерістер, толықтырулар мен түзетулер енгізу қажеттігін растайтын, Қазақстан Республикасынан тыс жерлерде берілген, заңдастырылған немесе апостиль мөртабаны бар, орыс немесе мемлекеттік тілге нотариалды куәландырылған аудармасы бар азаматтық хал актілерін мемлекеттік тіркеу туралы куәліктердің көшірмелері;</w:t>
            </w:r>
          </w:p>
          <w:p>
            <w:pPr>
              <w:spacing w:after="20"/>
              <w:ind w:left="20"/>
              <w:jc w:val="both"/>
            </w:pPr>
            <w:r>
              <w:rPr>
                <w:rFonts w:ascii="Times New Roman"/>
                <w:b w:val="false"/>
                <w:i w:val="false"/>
                <w:color w:val="000000"/>
                <w:sz w:val="20"/>
              </w:rPr>
              <w:t>
6) мемлекеттік баждың бюджетке төленгенін растайтын құжат немесе салық жеңілдіктерін беру үшін негіз болып табылатын құжат (оны төлеу қажет болған жағдайда);</w:t>
            </w:r>
          </w:p>
          <w:p>
            <w:pPr>
              <w:spacing w:after="20"/>
              <w:ind w:left="20"/>
              <w:jc w:val="both"/>
            </w:pPr>
            <w:r>
              <w:rPr>
                <w:rFonts w:ascii="Times New Roman"/>
                <w:b w:val="false"/>
                <w:i w:val="false"/>
                <w:color w:val="000000"/>
                <w:sz w:val="20"/>
              </w:rPr>
              <w:t>
7) көрсетілетін қызметті алушының өкілі жүгінген жағдайда нотариалды куәландырылған сенімхат.</w:t>
            </w:r>
          </w:p>
          <w:p>
            <w:pPr>
              <w:spacing w:after="20"/>
              <w:ind w:left="20"/>
              <w:jc w:val="both"/>
            </w:pPr>
            <w:r>
              <w:rPr>
                <w:rFonts w:ascii="Times New Roman"/>
                <w:b w:val="false"/>
                <w:i w:val="false"/>
                <w:color w:val="000000"/>
                <w:sz w:val="20"/>
              </w:rPr>
              <w:t>
Бала туғанға дейін әке болуды анықтау туралы өтініш берілген жағдайда-медициналық ұйым немесе жеке практикамен айналысатын дәрігер берген анасының жүктілігін растайтын медициналық анықтама.</w:t>
            </w:r>
          </w:p>
          <w:p>
            <w:pPr>
              <w:spacing w:after="20"/>
              <w:ind w:left="20"/>
              <w:jc w:val="both"/>
            </w:pPr>
            <w:r>
              <w:rPr>
                <w:rFonts w:ascii="Times New Roman"/>
                <w:b w:val="false"/>
                <w:i w:val="false"/>
                <w:color w:val="000000"/>
                <w:sz w:val="20"/>
              </w:rPr>
              <w:t>
Егер әке болуды анықтау тууды мемлекеттік тіркеумен бір мезгілде жүргізілсе, баланың туу туралы куәлігі талап етілмейді.</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r>
              <w:rPr>
                <w:rFonts w:ascii="Times New Roman"/>
                <w:b w:val="false"/>
                <w:i w:val="false"/>
                <w:color w:val="000000"/>
                <w:sz w:val="20"/>
              </w:rPr>
              <w:t>
Туу туралы акт жазбасына өзгерістер, толықтырулар мен түзетулер енгізу үшін порталға жүгінген кезде:</w:t>
            </w:r>
          </w:p>
          <w:p>
            <w:pPr>
              <w:spacing w:after="20"/>
              <w:ind w:left="20"/>
              <w:jc w:val="both"/>
            </w:pPr>
            <w:r>
              <w:rPr>
                <w:rFonts w:ascii="Times New Roman"/>
                <w:b w:val="false"/>
                <w:i w:val="false"/>
                <w:color w:val="000000"/>
                <w:sz w:val="20"/>
              </w:rPr>
              <w:t>
1) көрсетілетін қызметті алушының ЭЦҚ-сымен куәландырылған немесе үялы байланыс операторы ұсынған көрсетілетін қызметті алушының абоненттік нөмірін тіркеген және порталдың есептік жазбасына қосқан жағдайда бір реттік парольмен куәландырылған электрондық өтініш;</w:t>
            </w:r>
          </w:p>
          <w:p>
            <w:pPr>
              <w:spacing w:after="20"/>
              <w:ind w:left="20"/>
              <w:jc w:val="both"/>
            </w:pPr>
            <w:r>
              <w:rPr>
                <w:rFonts w:ascii="Times New Roman"/>
                <w:b w:val="false"/>
                <w:i w:val="false"/>
                <w:color w:val="000000"/>
                <w:sz w:val="20"/>
              </w:rPr>
              <w:t>
2) ҚР-да тіркелген азаматтық хал актілерін мемлекеттік тіркеу туралы мәліметтер;</w:t>
            </w:r>
          </w:p>
          <w:p>
            <w:pPr>
              <w:spacing w:after="20"/>
              <w:ind w:left="20"/>
              <w:jc w:val="both"/>
            </w:pPr>
            <w:r>
              <w:rPr>
                <w:rFonts w:ascii="Times New Roman"/>
                <w:b w:val="false"/>
                <w:i w:val="false"/>
                <w:color w:val="000000"/>
                <w:sz w:val="20"/>
              </w:rPr>
              <w:t>
3) өзгерістер, толықтырулар мен түзетулер енгізу қажеттігін растайтын құжаттар туралы мәліметтер (бала асырап алу, әке болуды анықтау туралы сот шешімі туралы мәліметтер; бала асырап алудың күшін жою немесе жарамсыз деп тану туралы сот шешімі туралы мәліметтер; әке болуды анықтау кезінде әкесінің өтінішінде көрсетілген негіздемеге байланысты анасының болмау мән-жайын растайтын құжаттар: анасының қайтыс болуы туралы азаматтық хал актілерін тіркеу туралы мәліметтер (Қазақстан Республикасының аумағында); әрекетке қабілетсіз деп тану туралы, оны қайтыс болды деп жариялау туралы, анасын ата-ана құқықтарынан айыру не шектеу туралы сот шешімі туралы мәліметтер; анасының тұрғылықты жерін анықтау мүмкін еместігі туралы анықтама, өзгерістер, түзетулер, толықтырулар енгізу туралы заңды фактіні және т. б. анықтау туралы сот шешімі жөнінде мәліметтер);</w:t>
            </w:r>
          </w:p>
          <w:p>
            <w:pPr>
              <w:spacing w:after="20"/>
              <w:ind w:left="20"/>
              <w:jc w:val="both"/>
            </w:pPr>
            <w:r>
              <w:rPr>
                <w:rFonts w:ascii="Times New Roman"/>
                <w:b w:val="false"/>
                <w:i w:val="false"/>
                <w:color w:val="000000"/>
                <w:sz w:val="20"/>
              </w:rPr>
              <w:t>
4) Қазақстан Республикасынан тыс жерлерде берілген, заңдастырылған немесе апостиль мөртабаны бар, нотариалды куәландырылған орыс немесе мемлекеттік тілге аудармасы бар, туу туралы акт жазбасына өзгерістер, толықтырулар мен түзетулер енгізу қажеттігін растайтын азаматтық хал актілерін мемлекеттік тіркеу туралы куәліктердің сканерленген көшірмелері;</w:t>
            </w:r>
          </w:p>
          <w:p>
            <w:pPr>
              <w:spacing w:after="20"/>
              <w:ind w:left="20"/>
              <w:jc w:val="both"/>
            </w:pPr>
            <w:r>
              <w:rPr>
                <w:rFonts w:ascii="Times New Roman"/>
                <w:b w:val="false"/>
                <w:i w:val="false"/>
                <w:color w:val="000000"/>
                <w:sz w:val="20"/>
              </w:rPr>
              <w:t>
5) ЭҮТШ арқылы төленген жағдайларды қоспағанда, мемлекеттік баждың бюджетке төленгенін растайтын құжат;</w:t>
            </w:r>
          </w:p>
          <w:p>
            <w:pPr>
              <w:spacing w:after="20"/>
              <w:ind w:left="20"/>
              <w:jc w:val="both"/>
            </w:pPr>
            <w:r>
              <w:rPr>
                <w:rFonts w:ascii="Times New Roman"/>
                <w:b w:val="false"/>
                <w:i w:val="false"/>
                <w:color w:val="000000"/>
                <w:sz w:val="20"/>
              </w:rPr>
              <w:t>
6) туу туралы куәлік (көрсетілетін қызметті алушыға туу туралы жаңа куәлікті алған кезде ұсынылады), жоғалған жағдайда оның жоғалғаны туралы және азаматтық хал актілерін мемлекеттік тіркеу туралы мәліметтерді көрсету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 көрсетуден бас тарту негіздемелері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Қазақстан Республикасының заңдарында мемлекеттік қызметтер көрсетуден бас тарту үшін өзге де негіздер белгіленуі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көрсету ерекшеліктері ескерілген өзге де талаптар, оның ішінде мемлекеттік корпорация арқылы және электрондық нысанда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1414, 8 800 080 7777 Бірыңғай байланыс орталығы арқылы өтініш жасау арқылы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Үшінші тұлғалардың қызметті алу шарттары:</w:t>
            </w:r>
          </w:p>
          <w:p>
            <w:pPr>
              <w:spacing w:after="20"/>
              <w:ind w:left="20"/>
              <w:jc w:val="both"/>
            </w:pPr>
            <w:r>
              <w:rPr>
                <w:rFonts w:ascii="Times New Roman"/>
                <w:b w:val="false"/>
                <w:i w:val="false"/>
                <w:color w:val="000000"/>
                <w:sz w:val="20"/>
              </w:rPr>
              <w:t>
Порталдағы "жеке кабинеттен" ұсынылған мәліметтер сұралатын тұлғаның, сондай-ақ порталда тіркелген субъектінің ұялы байланысының абоненттік нөмірі арқылы портал хабарламасына жауап ретінде бір реттік пароль беру жолымен немесе қысқа мәтіндік хабарлама жіберу жолымен келіскен жағдайда үшінші тұлғалардың электрондық сұрау салуы.</w:t>
            </w:r>
          </w:p>
          <w:p>
            <w:pPr>
              <w:spacing w:after="20"/>
              <w:ind w:left="20"/>
              <w:jc w:val="both"/>
            </w:pPr>
            <w:r>
              <w:rPr>
                <w:rFonts w:ascii="Times New Roman"/>
                <w:b w:val="false"/>
                <w:i w:val="false"/>
                <w:color w:val="000000"/>
                <w:sz w:val="20"/>
              </w:rPr>
              <w:t>
Мемлекеттік қызмет – тууды тіркеу бөлігінде проактивті түрде көрсетіледі.</w:t>
            </w:r>
          </w:p>
          <w:p>
            <w:pPr>
              <w:spacing w:after="20"/>
              <w:ind w:left="20"/>
              <w:jc w:val="both"/>
            </w:pPr>
            <w:r>
              <w:rPr>
                <w:rFonts w:ascii="Times New Roman"/>
                <w:b w:val="false"/>
                <w:i w:val="false"/>
                <w:color w:val="000000"/>
                <w:sz w:val="20"/>
              </w:rPr>
              <w:t>
Көрсетілетін қызметті алушының таңдауы бойынша тууды мемлекеттік тіркеу "Бала бір жасқа толғанға дейін оның күтіміне байланысты табысынан айырылу жағдайы бойынша әлеуметтік төлем тағайындау", "Мектепке дейінгі ұйымдарға жіберу үшін мектеп жасына дейінгі балаларды (6 жасқа дейін) кезекке қою" және "Бала туғанда берілетін және бала күтімі бойынша жәрдемақыларды тағайындау" мемлекеттік қызметтерімен жиынтықта "бір өтініш" қағидасы бойынша көрсетіледі.".</w:t>
            </w:r>
          </w:p>
          <w:p>
            <w:pPr>
              <w:spacing w:after="20"/>
              <w:ind w:left="20"/>
              <w:jc w:val="both"/>
            </w:pPr>
            <w:r>
              <w:rPr>
                <w:rFonts w:ascii="Times New Roman"/>
                <w:b w:val="false"/>
                <w:i w:val="false"/>
                <w:color w:val="000000"/>
                <w:sz w:val="20"/>
              </w:rPr>
              <w:t>
Цифрлық құжаттар сервисі мобилді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паролді пайдалана отырып, мобилді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2-қосымша</w:t>
            </w:r>
            <w:r>
              <w:br/>
            </w: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"Неке қиюды (ерлі-зайыптылықты) тіркеу, оның ішінде азаматтық хал актілері жазбаларына өзгерістер, толықтырулар мен түзетулер енгізу" мемлекеттік көрсетілетін қызмет стандартында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(ерлі-зайыптылықты) тіркеу, оның ішінде азаматтық хал актілері жазбаларына өзгерістер, толықтырулар мен түзетулер енгізу" мемлекеттік көрсетілетін қызмет cтандарты</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Неке қиюды (ерлі-зайыптылықты) тіркеу;</w:t>
            </w:r>
          </w:p>
          <w:p>
            <w:pPr>
              <w:spacing w:after="20"/>
              <w:ind w:left="20"/>
              <w:jc w:val="both"/>
            </w:pPr>
            <w:r>
              <w:rPr>
                <w:rFonts w:ascii="Times New Roman"/>
                <w:b w:val="false"/>
                <w:i w:val="false"/>
                <w:color w:val="000000"/>
                <w:sz w:val="20"/>
              </w:rPr>
              <w:t>
2. Неке қию (ерлі-зайыптылық)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3. Неке (ерлі-зайыптылық) жасын төмендету қажет болған кезде неке қиюды (ерлі-зайыптылықты)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және Алматы, Шымкент қалаларының, аудандардың және облыстық маңызы бар қалалардың ЖАО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(кіру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w:t>
            </w:r>
          </w:p>
          <w:p>
            <w:pPr>
              <w:spacing w:after="20"/>
              <w:ind w:left="20"/>
              <w:jc w:val="both"/>
            </w:pPr>
            <w:r>
              <w:rPr>
                <w:rFonts w:ascii="Times New Roman"/>
                <w:b w:val="false"/>
                <w:i w:val="false"/>
                <w:color w:val="000000"/>
                <w:sz w:val="20"/>
              </w:rPr>
              <w:t>
Неке қиюды (ерлі-зайыптылықты) тіркеу;</w:t>
            </w:r>
          </w:p>
          <w:p>
            <w:pPr>
              <w:spacing w:after="20"/>
              <w:ind w:left="20"/>
              <w:jc w:val="both"/>
            </w:pPr>
            <w:r>
              <w:rPr>
                <w:rFonts w:ascii="Times New Roman"/>
                <w:b w:val="false"/>
                <w:i w:val="false"/>
                <w:color w:val="000000"/>
                <w:sz w:val="20"/>
              </w:rPr>
              <w:t>
Неке қию (ерлі-зайыптылық)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Неке (ерлі-зайыптылық) жасын төмендету қажет болған кезде неке қиюды (ерлі-зайыптылықты) тіркеу.</w:t>
            </w:r>
          </w:p>
          <w:p>
            <w:pPr>
              <w:spacing w:after="20"/>
              <w:ind w:left="20"/>
              <w:jc w:val="both"/>
            </w:pPr>
            <w:r>
              <w:rPr>
                <w:rFonts w:ascii="Times New Roman"/>
                <w:b w:val="false"/>
                <w:i w:val="false"/>
                <w:color w:val="000000"/>
                <w:sz w:val="20"/>
              </w:rPr>
              <w:t>
2) қаладағы аудандардың, аудандық маңызы бар қалалардың ЖАО, кенттердің, ауылдардың,ауылдық округтердің әкімдері:</w:t>
            </w:r>
          </w:p>
          <w:p>
            <w:pPr>
              <w:spacing w:after="20"/>
              <w:ind w:left="20"/>
              <w:jc w:val="both"/>
            </w:pPr>
            <w:r>
              <w:rPr>
                <w:rFonts w:ascii="Times New Roman"/>
                <w:b w:val="false"/>
                <w:i w:val="false"/>
                <w:color w:val="000000"/>
                <w:sz w:val="20"/>
              </w:rPr>
              <w:t>
Неке қиюды (ерлі-зайыптылықты) тіркеу;</w:t>
            </w:r>
          </w:p>
          <w:p>
            <w:pPr>
              <w:spacing w:after="20"/>
              <w:ind w:left="20"/>
              <w:jc w:val="both"/>
            </w:pPr>
            <w:r>
              <w:rPr>
                <w:rFonts w:ascii="Times New Roman"/>
                <w:b w:val="false"/>
                <w:i w:val="false"/>
                <w:color w:val="000000"/>
                <w:sz w:val="20"/>
              </w:rPr>
              <w:t>
Неке қию (ерлі-зайыптылық)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Неке (ерлі-зайыптылық) жасын төмендету қажет болған кезде неке қиюды (ерлі-зайыптылықты) тіркеу.</w:t>
            </w:r>
          </w:p>
          <w:p>
            <w:pPr>
              <w:spacing w:after="20"/>
              <w:ind w:left="20"/>
              <w:jc w:val="both"/>
            </w:pPr>
            <w:r>
              <w:rPr>
                <w:rFonts w:ascii="Times New Roman"/>
                <w:b w:val="false"/>
                <w:i w:val="false"/>
                <w:color w:val="000000"/>
                <w:sz w:val="20"/>
              </w:rPr>
              <w:t>
3) портал арқылы:</w:t>
            </w:r>
          </w:p>
          <w:p>
            <w:pPr>
              <w:spacing w:after="20"/>
              <w:ind w:left="20"/>
              <w:jc w:val="both"/>
            </w:pPr>
            <w:r>
              <w:rPr>
                <w:rFonts w:ascii="Times New Roman"/>
                <w:b w:val="false"/>
                <w:i w:val="false"/>
                <w:color w:val="000000"/>
                <w:sz w:val="20"/>
              </w:rPr>
              <w:t>
Неке қиюды (ерлі-зайыптылықты) тіркеу;</w:t>
            </w:r>
          </w:p>
          <w:p>
            <w:pPr>
              <w:spacing w:after="20"/>
              <w:ind w:left="20"/>
              <w:jc w:val="both"/>
            </w:pPr>
            <w:r>
              <w:rPr>
                <w:rFonts w:ascii="Times New Roman"/>
                <w:b w:val="false"/>
                <w:i w:val="false"/>
                <w:color w:val="000000"/>
                <w:sz w:val="20"/>
              </w:rPr>
              <w:t>
Неке қию (ерлі-зайыптылық) туралы акт жазбасына өзгерістер, толықтырулар мен түзетулер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қызметтік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 топтамасын тапсырған сәттен бастап неке қиюды (ерлі-зайыпты болуды) тіркеу көрсетілетін қызметті берушіге өтініш берген күннен бастап күнтізбелік он бес күн өткен соң жүргізіледі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некеге отыратын (ерлі-зайыпты болатын) адамдардың бірлескен өтініші бойынша тиісті құжаттармен (дәрігерлік біліктілік комиссиясының жүктілік туралы анықтамасы, денсаулық жағдайы туралы анықтама, басқа да ерекше мән-жайларды растайтын анықтамалар) расталған дәлелді себептер (жүктілік, бала туу, тараптардың бірінің өміріне тікелей қатер төнген және басқа да ерекше мән-жайлар) болған кезде көрсетілетін қызметті беруші неке қиюды (ерлі-зайыптылықты) мемлекеттік тіркеу орны бойынша күнтізбелік он бес күн өткенге дейін қысқартады не бұл мерзімді ұзартады, бірақ ол күнтізбелік он бес күннен аспайтын мерзімге көрсетілетін қызметті алушылардың жазбаша өтініші негізінде;</w:t>
            </w:r>
          </w:p>
          <w:p>
            <w:pPr>
              <w:spacing w:after="20"/>
              <w:ind w:left="20"/>
              <w:jc w:val="both"/>
            </w:pPr>
            <w:r>
              <w:rPr>
                <w:rFonts w:ascii="Times New Roman"/>
                <w:b w:val="false"/>
                <w:i w:val="false"/>
                <w:color w:val="000000"/>
                <w:sz w:val="20"/>
              </w:rPr>
              <w:t>
ерекше мән-жайлар (жүктілік, бала туу, тараптардың бірінің өміріне тікелей қауіп төнген және басқа да ерекше мән-жайлар) болған кезде некеге отыратын (ерлі-зайыпты болатын) адамдардың қалауы бойынша неке қиюды (ерлі-зайыпты болуды) мемлекеттік тіркеу себептерін және растайтын құжаттарды міндетті түрде көрсете отырып, өтініш берілген күні жүргізіледі;</w:t>
            </w:r>
          </w:p>
          <w:p>
            <w:pPr>
              <w:spacing w:after="20"/>
              <w:ind w:left="20"/>
              <w:jc w:val="both"/>
            </w:pPr>
            <w:r>
              <w:rPr>
                <w:rFonts w:ascii="Times New Roman"/>
                <w:b w:val="false"/>
                <w:i w:val="false"/>
                <w:color w:val="000000"/>
                <w:sz w:val="20"/>
              </w:rPr>
              <w:t>
азаматтық хал актілері жазбасына өзгерістер, толықтырулар мен түзетулер енгізу - 5 (бес) жұмыс күні;</w:t>
            </w:r>
          </w:p>
          <w:p>
            <w:pPr>
              <w:spacing w:after="20"/>
              <w:ind w:left="20"/>
              <w:jc w:val="both"/>
            </w:pPr>
            <w:r>
              <w:rPr>
                <w:rFonts w:ascii="Times New Roman"/>
                <w:b w:val="false"/>
                <w:i w:val="false"/>
                <w:color w:val="000000"/>
                <w:sz w:val="20"/>
              </w:rPr>
              <w:t>
АХАЖ АЖ-де актілік жазба болмаған кезде қызмет көрсету мерзімі күнтізбелік 3 (үш) күн ішінде көрсетілетін қызметті алушыны хабардар ете отырып, күнтізбелік 15 (он бес) күннен аспайтын мерзімге ұзартылады (Мемлекеттік корпорация арқылы түскен өтінішті қарау мерзімі ұзартылған кезде көрсетілетін қызметті беруші мемлекеттік қызметті көрсету нәтижесін Мемлекеттік корпорацияға жолдайды);</w:t>
            </w:r>
          </w:p>
          <w:p>
            <w:pPr>
              <w:spacing w:after="20"/>
              <w:ind w:left="20"/>
              <w:jc w:val="both"/>
            </w:pPr>
            <w:r>
              <w:rPr>
                <w:rFonts w:ascii="Times New Roman"/>
                <w:b w:val="false"/>
                <w:i w:val="false"/>
                <w:color w:val="000000"/>
                <w:sz w:val="20"/>
              </w:rPr>
              <w:t>
портал арқылы берген кезде - өтінішті қабылдауды растау туралы хабарлама 1 (бір) жұмыс күні ішінде жеке кабинетке жіберіледі;</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уақыты-20 (жиырма)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20 (жиырма)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қызметтік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p>
            <w:pPr>
              <w:spacing w:after="20"/>
              <w:ind w:left="20"/>
              <w:jc w:val="both"/>
            </w:pPr>
            <w:r>
              <w:rPr>
                <w:rFonts w:ascii="Times New Roman"/>
                <w:b w:val="false"/>
                <w:i w:val="false"/>
                <w:color w:val="000000"/>
                <w:sz w:val="20"/>
              </w:rPr>
              <w:t>
Неке қиюды (ерлі-зайыптылықты) тіркеу;</w:t>
            </w:r>
          </w:p>
          <w:p>
            <w:pPr>
              <w:spacing w:after="20"/>
              <w:ind w:left="20"/>
              <w:jc w:val="both"/>
            </w:pPr>
            <w:r>
              <w:rPr>
                <w:rFonts w:ascii="Times New Roman"/>
                <w:b w:val="false"/>
                <w:i w:val="false"/>
                <w:color w:val="000000"/>
                <w:sz w:val="20"/>
              </w:rPr>
              <w:t>
Неке қию (ерлі-зайыптылық)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Неке қиюды (ерлі-зайыптылықты) тіркеу;</w:t>
            </w:r>
          </w:p>
          <w:p>
            <w:pPr>
              <w:spacing w:after="20"/>
              <w:ind w:left="20"/>
              <w:jc w:val="both"/>
            </w:pPr>
            <w:r>
              <w:rPr>
                <w:rFonts w:ascii="Times New Roman"/>
                <w:b w:val="false"/>
                <w:i w:val="false"/>
                <w:color w:val="000000"/>
                <w:sz w:val="20"/>
              </w:rPr>
              <w:t>
Неке қию (ерлі-зайыптылық)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Неке (ерлі-зайыптылық) жасын төмендету қажет болған кезде неке қиюды (ерлі-зайыптылықты)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неке қиюды (ерлі-зайыпты болуды) мемлекеттік тіркеу туралы куәлік, енгізілген өзгерістерімен, толықтыруларымен және түзетулерімен неке қию (ерлі-зайыпты болу) туралы қайталама куәлік;</w:t>
            </w:r>
          </w:p>
          <w:p>
            <w:pPr>
              <w:spacing w:after="20"/>
              <w:ind w:left="20"/>
              <w:jc w:val="both"/>
            </w:pPr>
            <w:r>
              <w:rPr>
                <w:rFonts w:ascii="Times New Roman"/>
                <w:b w:val="false"/>
                <w:i w:val="false"/>
                <w:color w:val="000000"/>
                <w:sz w:val="20"/>
              </w:rPr>
              <w:t>
2)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қағаз түрінде, электронды түрде, цифрлық құжаттар сервисінде қалыптастырылған цифрлық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заңнамаларына сәйкес, мемлекеттік қызмет алушыдан мемлекеттік қызмет көрсету кезінде алынатын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Салық кодексінің </w:t>
            </w:r>
            <w:r>
              <w:rPr>
                <w:rFonts w:ascii="Times New Roman"/>
                <w:b w:val="false"/>
                <w:i w:val="false"/>
                <w:color w:val="000000"/>
                <w:sz w:val="20"/>
              </w:rPr>
              <w:t>612-бабына</w:t>
            </w:r>
            <w:r>
              <w:rPr>
                <w:rFonts w:ascii="Times New Roman"/>
                <w:b w:val="false"/>
                <w:i w:val="false"/>
                <w:color w:val="000000"/>
                <w:sz w:val="20"/>
              </w:rPr>
              <w:t xml:space="preserve"> сәйкес азаматтық хал актiлерiн тiркегенi үшiн мемлекеттiк баж мөлшерлемелері:</w:t>
            </w:r>
          </w:p>
          <w:p>
            <w:pPr>
              <w:spacing w:after="20"/>
              <w:ind w:left="20"/>
              <w:jc w:val="both"/>
            </w:pPr>
            <w:r>
              <w:rPr>
                <w:rFonts w:ascii="Times New Roman"/>
                <w:b w:val="false"/>
                <w:i w:val="false"/>
                <w:color w:val="000000"/>
                <w:sz w:val="20"/>
              </w:rPr>
              <w:t>
1) неке қиюды тіркеу үшін-1 (бір) АЕК;</w:t>
            </w:r>
          </w:p>
          <w:p>
            <w:pPr>
              <w:spacing w:after="20"/>
              <w:ind w:left="20"/>
              <w:jc w:val="both"/>
            </w:pPr>
            <w:r>
              <w:rPr>
                <w:rFonts w:ascii="Times New Roman"/>
                <w:b w:val="false"/>
                <w:i w:val="false"/>
                <w:color w:val="000000"/>
                <w:sz w:val="20"/>
              </w:rPr>
              <w:t>
2) неке қию (ерлі-зайыпты болу) туралы акт жазбасын өзгертуге, толықтыруға, түзетуге және қалпына келтіруге байланысты куәлік бергені үшін-0,5 АЕК.</w:t>
            </w:r>
          </w:p>
          <w:p>
            <w:pPr>
              <w:spacing w:after="20"/>
              <w:ind w:left="20"/>
              <w:jc w:val="both"/>
            </w:pPr>
            <w:r>
              <w:rPr>
                <w:rFonts w:ascii="Times New Roman"/>
                <w:b w:val="false"/>
                <w:i w:val="false"/>
                <w:color w:val="000000"/>
                <w:sz w:val="20"/>
              </w:rPr>
              <w:t xml:space="preserve">
2. Салық кодексінің </w:t>
            </w:r>
            <w:r>
              <w:rPr>
                <w:rFonts w:ascii="Times New Roman"/>
                <w:b w:val="false"/>
                <w:i w:val="false"/>
                <w:color w:val="000000"/>
                <w:sz w:val="20"/>
              </w:rPr>
              <w:t>618-бабына</w:t>
            </w:r>
            <w:r>
              <w:rPr>
                <w:rFonts w:ascii="Times New Roman"/>
                <w:b w:val="false"/>
                <w:i w:val="false"/>
                <w:color w:val="000000"/>
                <w:sz w:val="20"/>
              </w:rPr>
              <w:t xml:space="preserve"> сәйкес азаматтық хал актiлерiн тiркеген кезде мыналар растайтын құжаттарын көрсеткен кезде мемлекеттiк баж төлеуден босатылады:</w:t>
            </w:r>
          </w:p>
          <w:p>
            <w:pPr>
              <w:spacing w:after="20"/>
              <w:ind w:left="20"/>
              <w:jc w:val="both"/>
            </w:pPr>
            <w:r>
              <w:rPr>
                <w:rFonts w:ascii="Times New Roman"/>
                <w:b w:val="false"/>
                <w:i w:val="false"/>
                <w:color w:val="000000"/>
                <w:sz w:val="20"/>
              </w:rPr>
              <w:t>
1) Ұлы Отан соғысының ардагерлері, жеңілдіктер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 мүгедектігі бар адамдар, сондай-ақ бала жасынан мүгедектігі бар адамдардың, мүгедектігі бар баланың ата-анасының бірі, қорғаншылар (қамқоршылар), мемлекеттiк ұйымдар - туу туралы куәлiктер тiркелгенi және қайтадан берілгенi үшін;</w:t>
            </w:r>
          </w:p>
          <w:p>
            <w:pPr>
              <w:spacing w:after="20"/>
              <w:ind w:left="20"/>
              <w:jc w:val="both"/>
            </w:pPr>
            <w:r>
              <w:rPr>
                <w:rFonts w:ascii="Times New Roman"/>
                <w:b w:val="false"/>
                <w:i w:val="false"/>
                <w:color w:val="000000"/>
                <w:sz w:val="20"/>
              </w:rPr>
              <w:t>
2) жеке тұлғалар - азаматтық хал актiлерiн тiркеу кезiнде жiберiлген қателерге байланысты азаматтық хал актілерінің жазбалары өзгертілген, толықтырылған, қалпына келтірілген және түзетiлген кезде өздеріне куәлiктер берілгенi үшiн.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күндерінен басқа, дүйсенбіден бастап жұманы қоса алғанда, сағат 9.00-ден 17.30-ға дейін, түскі үзіліс сағат 13.00-ден 14.30-ға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2) Мемлекеттік корпорация –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жүгінген кезде:</w:t>
            </w:r>
          </w:p>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14-қосымшаға</w:t>
            </w:r>
            <w:r>
              <w:rPr>
                <w:rFonts w:ascii="Times New Roman"/>
                <w:b w:val="false"/>
                <w:i w:val="false"/>
                <w:color w:val="000000"/>
                <w:sz w:val="20"/>
              </w:rPr>
              <w:t xml:space="preserve"> сәйкес нысан бойынша неке қию (ерлі-зайыпты болу) туралы өтініш;</w:t>
            </w:r>
          </w:p>
          <w:p>
            <w:pPr>
              <w:spacing w:after="20"/>
              <w:ind w:left="20"/>
              <w:jc w:val="both"/>
            </w:pP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мемлекеттік баждың бюджетке төленгенін растайтын құжат;</w:t>
            </w:r>
          </w:p>
          <w:p>
            <w:pPr>
              <w:spacing w:after="20"/>
              <w:ind w:left="20"/>
              <w:jc w:val="both"/>
            </w:pPr>
            <w:r>
              <w:rPr>
                <w:rFonts w:ascii="Times New Roman"/>
                <w:b w:val="false"/>
                <w:i w:val="false"/>
                <w:color w:val="000000"/>
                <w:sz w:val="20"/>
              </w:rPr>
              <w:t>
Шетелдіктер, азаматтығы жоқ тұлғалар қосымша:</w:t>
            </w:r>
          </w:p>
          <w:p>
            <w:pPr>
              <w:spacing w:after="20"/>
              <w:ind w:left="20"/>
              <w:jc w:val="both"/>
            </w:pPr>
            <w:r>
              <w:rPr>
                <w:rFonts w:ascii="Times New Roman"/>
                <w:b w:val="false"/>
                <w:i w:val="false"/>
                <w:color w:val="000000"/>
                <w:sz w:val="20"/>
              </w:rPr>
              <w:t>
- некеге құқық қабілеттілігі туралы анықтама (апостиль қойылған/заңдастырылған, орыс немесе мемлекеттік тілге аудармасы бар);</w:t>
            </w:r>
          </w:p>
          <w:p>
            <w:pPr>
              <w:spacing w:after="20"/>
              <w:ind w:left="20"/>
              <w:jc w:val="both"/>
            </w:pPr>
            <w:r>
              <w:rPr>
                <w:rFonts w:ascii="Times New Roman"/>
                <w:b w:val="false"/>
                <w:i w:val="false"/>
                <w:color w:val="000000"/>
                <w:sz w:val="20"/>
              </w:rPr>
              <w:t>
- Қазақстан Республикасында тұрақты тұратын шетелдік, шетелдіктің Қазақстан Республикасында тұруға ықтиярхатын ұсынады;</w:t>
            </w:r>
          </w:p>
          <w:p>
            <w:pPr>
              <w:spacing w:after="20"/>
              <w:ind w:left="20"/>
              <w:jc w:val="both"/>
            </w:pPr>
            <w:r>
              <w:rPr>
                <w:rFonts w:ascii="Times New Roman"/>
                <w:b w:val="false"/>
                <w:i w:val="false"/>
                <w:color w:val="000000"/>
                <w:sz w:val="20"/>
              </w:rPr>
              <w:t>
- Қазақстан Республикасында тұрақты тұратын азаматтығы жоқ тұлға тұрғылықты жері бойынша тіркеу туралы Қазақстан Республикасы ішкі істер органдарының белгісі бар азаматтығы жоқ адамның куәлігін ұсынады;</w:t>
            </w:r>
          </w:p>
          <w:p>
            <w:pPr>
              <w:spacing w:after="20"/>
              <w:ind w:left="20"/>
              <w:jc w:val="both"/>
            </w:pPr>
            <w:r>
              <w:rPr>
                <w:rFonts w:ascii="Times New Roman"/>
                <w:b w:val="false"/>
                <w:i w:val="false"/>
                <w:color w:val="000000"/>
                <w:sz w:val="20"/>
              </w:rPr>
              <w:t>
- Қазақстан Республикасында уақытша болатын шетелдік немесе азаматтығы жоқ тұлға азаматы болып табылатын елдің немесе азаматтығы жоқ тұлғаның тұрақты тұратын мемлекетінің құзыретті органдары берген оның жеке басын куәландыратын құжаты және олардың мәтінінің қазақ немесе орыс тіліндегі нотариат куәландырған аудармасын ұсынады.</w:t>
            </w:r>
          </w:p>
          <w:p>
            <w:pPr>
              <w:spacing w:after="20"/>
              <w:ind w:left="20"/>
              <w:jc w:val="both"/>
            </w:pPr>
            <w:r>
              <w:rPr>
                <w:rFonts w:ascii="Times New Roman"/>
                <w:b w:val="false"/>
                <w:i w:val="false"/>
                <w:color w:val="000000"/>
                <w:sz w:val="20"/>
              </w:rPr>
              <w:t>
Шетелдіктің, азаматтығы жоқ тұлғаның жеке басын куәландыратын құжаттар мәтінінің аудармасының дұрыстығы шетел азаматы болып табылатын мемлекеттің немесе азаматтығы жоқ тұлға тұрақты тұратын мемлекеттің дипломатиялық өкілдігінде немесе консулдық мекемесінде не сыртқы саяси ведомствосында куәландырылуы мүмкін.</w:t>
            </w:r>
          </w:p>
          <w:p>
            <w:pPr>
              <w:spacing w:after="20"/>
              <w:ind w:left="20"/>
              <w:jc w:val="both"/>
            </w:pPr>
            <w:r>
              <w:rPr>
                <w:rFonts w:ascii="Times New Roman"/>
                <w:b w:val="false"/>
                <w:i w:val="false"/>
                <w:color w:val="000000"/>
                <w:sz w:val="20"/>
              </w:rPr>
              <w:t>
Жеке басты куәландыратын құжаттарды ұсынумен қатар, олардың мәтінінің мемлекеттік немесе орыс тіліндегі нотариалды куәландырылған аудармасын ұсынады.</w:t>
            </w:r>
          </w:p>
          <w:p>
            <w:pPr>
              <w:spacing w:after="20"/>
              <w:ind w:left="20"/>
              <w:jc w:val="both"/>
            </w:pPr>
            <w:r>
              <w:rPr>
                <w:rFonts w:ascii="Times New Roman"/>
                <w:b w:val="false"/>
                <w:i w:val="false"/>
                <w:color w:val="000000"/>
                <w:sz w:val="20"/>
              </w:rPr>
              <w:t>
Қажет болған жағдайда - өзі азаматы болып табылатын мемлекеттің құзыретті органынан некеге (ерлі-зайыпты болуға) рұқсат.</w:t>
            </w:r>
          </w:p>
          <w:p>
            <w:pPr>
              <w:spacing w:after="20"/>
              <w:ind w:left="20"/>
              <w:jc w:val="both"/>
            </w:pPr>
            <w:r>
              <w:rPr>
                <w:rFonts w:ascii="Times New Roman"/>
                <w:b w:val="false"/>
                <w:i w:val="false"/>
                <w:color w:val="000000"/>
                <w:sz w:val="20"/>
              </w:rPr>
              <w:t>
Заңнамада белгіленген некені (ерлі-зайыптылықты) тіркеу мерзімін қысқарту немесе ұзарту қажет болған кезде мерзімді қысқарту негіздерін растайтын құжат қосымша ұсынылады: жүктілік туралы дәрігерлік-біліктілік комиссияның анықтамасы, денсаулық жағдайы туралы анықтама, басқа да ерекше жағдайларды растайтын анықтамалар.</w:t>
            </w:r>
          </w:p>
          <w:p>
            <w:pPr>
              <w:spacing w:after="20"/>
              <w:ind w:left="20"/>
              <w:jc w:val="both"/>
            </w:pPr>
            <w:r>
              <w:rPr>
                <w:rFonts w:ascii="Times New Roman"/>
                <w:b w:val="false"/>
                <w:i w:val="false"/>
                <w:color w:val="000000"/>
                <w:sz w:val="20"/>
              </w:rPr>
              <w:t>
Неке (ерлі-зайыптылық) заңнамада белгіленген жасын төмендету қажет болған жағдайда қосымша ұсынылады:</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16-қосымшаға</w:t>
            </w:r>
            <w:r>
              <w:rPr>
                <w:rFonts w:ascii="Times New Roman"/>
                <w:b w:val="false"/>
                <w:i w:val="false"/>
                <w:color w:val="000000"/>
                <w:sz w:val="20"/>
              </w:rPr>
              <w:t xml:space="preserve"> сәйкес нысан бойынша неке (ерлі-зайыптылық) жасын төмендету туралы өтініш;</w:t>
            </w:r>
          </w:p>
          <w:p>
            <w:pPr>
              <w:spacing w:after="20"/>
              <w:ind w:left="20"/>
              <w:jc w:val="both"/>
            </w:pPr>
            <w:r>
              <w:rPr>
                <w:rFonts w:ascii="Times New Roman"/>
                <w:b w:val="false"/>
                <w:i w:val="false"/>
                <w:color w:val="000000"/>
                <w:sz w:val="20"/>
              </w:rPr>
              <w:t>
2) белгіленген неке жасын төмендету қажеттігін растайтын құжаттар: жүктілік туралы дәрігерлік-біліктілік комиссиясының анықтамасы немесе ортақ баланың тууын мемлекеттік тіркеу туралы мәліметтер;</w:t>
            </w:r>
          </w:p>
          <w:p>
            <w:pPr>
              <w:spacing w:after="20"/>
              <w:ind w:left="20"/>
              <w:jc w:val="both"/>
            </w:pPr>
            <w:r>
              <w:rPr>
                <w:rFonts w:ascii="Times New Roman"/>
                <w:b w:val="false"/>
                <w:i w:val="false"/>
                <w:color w:val="000000"/>
                <w:sz w:val="20"/>
              </w:rPr>
              <w:t>
3) неке (ерлі-зайыптылық) жасына жетпеген некеге отыратын (ерлі-зайыпты болатын) адамдардың заңды өкілдерінің келісімі;</w:t>
            </w:r>
          </w:p>
          <w:p>
            <w:pPr>
              <w:spacing w:after="20"/>
              <w:ind w:left="20"/>
              <w:jc w:val="both"/>
            </w:pPr>
            <w:r>
              <w:rPr>
                <w:rFonts w:ascii="Times New Roman"/>
                <w:b w:val="false"/>
                <w:i w:val="false"/>
                <w:color w:val="000000"/>
                <w:sz w:val="20"/>
              </w:rPr>
              <w:t>
4) заңды өкілдердің өкілеттігін растайтын құжаттар туралы мәліметтер.</w:t>
            </w:r>
          </w:p>
          <w:p>
            <w:pPr>
              <w:spacing w:after="20"/>
              <w:ind w:left="20"/>
              <w:jc w:val="both"/>
            </w:pPr>
            <w:r>
              <w:rPr>
                <w:rFonts w:ascii="Times New Roman"/>
                <w:b w:val="false"/>
                <w:i w:val="false"/>
                <w:color w:val="000000"/>
                <w:sz w:val="20"/>
              </w:rPr>
              <w:t>
Алдыңғы некелер (ерлі-зайыптылық) болған кезде деректерді тексеру үшін некені (ерлі-зайыптылықты) бұзу немесе жұбайының (зайыбының) қайтыс болуы туралы мәліметтер беріледі.</w:t>
            </w:r>
          </w:p>
          <w:p>
            <w:pPr>
              <w:spacing w:after="20"/>
              <w:ind w:left="20"/>
              <w:jc w:val="both"/>
            </w:pPr>
            <w:r>
              <w:rPr>
                <w:rFonts w:ascii="Times New Roman"/>
                <w:b w:val="false"/>
                <w:i w:val="false"/>
                <w:color w:val="000000"/>
                <w:sz w:val="20"/>
              </w:rPr>
              <w:t>
ҚР шегінен тыс жерлерде азаматтық хал актілерін тіркеу кезінде азаматтық хал актілерін мемлекеттік тіркеу туралы тиісті (апостилденген/заңдастырылған, қазақ немесе орыс тіліне нотариалды куәландырылған аудармасымен) куәліктердің көшірмелері (салыстырып тексеру үшін түпнұсқалары) ұсынылады.</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Көрсетілетін қызметті алушылардың, некеге отыратын екі адамның ЭЦҚ-мен куәландырылған электрондық өтініш.</w:t>
            </w:r>
          </w:p>
          <w:p>
            <w:pPr>
              <w:spacing w:after="20"/>
              <w:ind w:left="20"/>
              <w:jc w:val="both"/>
            </w:pPr>
            <w:r>
              <w:rPr>
                <w:rFonts w:ascii="Times New Roman"/>
                <w:b w:val="false"/>
                <w:i w:val="false"/>
                <w:color w:val="000000"/>
                <w:sz w:val="20"/>
              </w:rPr>
              <w:t>
Екінші және одан кейінгі некелерді (ерлі-зайыптылықты) тіркеу кезінде деректерді тексеру үшін некені (ерлі-зайыптылықты) бұзу немесе жұбайының (зайыбының) қайтыс болуы туралы мәліметтер ұсынылады.</w:t>
            </w:r>
          </w:p>
          <w:p>
            <w:pPr>
              <w:spacing w:after="20"/>
              <w:ind w:left="20"/>
              <w:jc w:val="both"/>
            </w:pPr>
            <w:r>
              <w:rPr>
                <w:rFonts w:ascii="Times New Roman"/>
                <w:b w:val="false"/>
                <w:i w:val="false"/>
                <w:color w:val="000000"/>
                <w:sz w:val="20"/>
              </w:rPr>
              <w:t>
Неке қию (ерлі-зайыптылық) туралы акт жазбасына өзгерістер, толықтырулар мен түзетулер енгізу үшін қажетті құжаттардың тізбесі):</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24-қосымшаға</w:t>
            </w:r>
            <w:r>
              <w:rPr>
                <w:rFonts w:ascii="Times New Roman"/>
                <w:b w:val="false"/>
                <w:i w:val="false"/>
                <w:color w:val="000000"/>
                <w:sz w:val="20"/>
              </w:rPr>
              <w:t xml:space="preserve"> сәйкес нысан бойынша өзгерістер, толықтырулар мен түзетулер енгізу туралы өтініш;</w:t>
            </w:r>
          </w:p>
          <w:p>
            <w:pPr>
              <w:spacing w:after="20"/>
              <w:ind w:left="20"/>
              <w:jc w:val="both"/>
            </w:pP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азаматтық хал актілері жазбасына өзгерістер, толықтырулар мен түзетулер енгізуге байланысты ауыстыруға жататын азаматтық хал актілерін мемлекеттік тіркеу туралы куәліктің түпнұсқасы, куәліктің түпнұсқасы жоғалған жағдайда оның жоғалғаны туралы және азаматтық хал актілерін тіркеу туралы мәліметтерді көрсету;</w:t>
            </w:r>
          </w:p>
          <w:p>
            <w:pPr>
              <w:spacing w:after="20"/>
              <w:ind w:left="20"/>
              <w:jc w:val="both"/>
            </w:pPr>
            <w:r>
              <w:rPr>
                <w:rFonts w:ascii="Times New Roman"/>
                <w:b w:val="false"/>
                <w:i w:val="false"/>
                <w:color w:val="000000"/>
                <w:sz w:val="20"/>
              </w:rPr>
              <w:t>
4) азаматтық хал актісі жазбасына өзгерістер, толықтырулар мен түзетулер енгізу үшін негіз болуын растайтын құжат;</w:t>
            </w:r>
          </w:p>
          <w:p>
            <w:pPr>
              <w:spacing w:after="20"/>
              <w:ind w:left="20"/>
              <w:jc w:val="both"/>
            </w:pPr>
            <w:r>
              <w:rPr>
                <w:rFonts w:ascii="Times New Roman"/>
                <w:b w:val="false"/>
                <w:i w:val="false"/>
                <w:color w:val="000000"/>
                <w:sz w:val="20"/>
              </w:rPr>
              <w:t>
5) көрсетілетін қызметті алушының өкілі жүгінген жағдайда нотариалды куәландырылған сенімхат.</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 көрсетуден бас тарту негіздемелері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жағдайда:</w:t>
            </w:r>
          </w:p>
          <w:p>
            <w:pPr>
              <w:spacing w:after="20"/>
              <w:ind w:left="20"/>
              <w:jc w:val="both"/>
            </w:pPr>
            <w:r>
              <w:rPr>
                <w:rFonts w:ascii="Times New Roman"/>
                <w:b w:val="false"/>
                <w:i w:val="false"/>
                <w:color w:val="000000"/>
                <w:sz w:val="20"/>
              </w:rPr>
              <w:t>
1) бір жыныстағы адамдар;</w:t>
            </w:r>
          </w:p>
          <w:p>
            <w:pPr>
              <w:spacing w:after="20"/>
              <w:ind w:left="20"/>
              <w:jc w:val="both"/>
            </w:pPr>
            <w:r>
              <w:rPr>
                <w:rFonts w:ascii="Times New Roman"/>
                <w:b w:val="false"/>
                <w:i w:val="false"/>
                <w:color w:val="000000"/>
                <w:sz w:val="20"/>
              </w:rPr>
              <w:t>
2) ең болмағанда біреуі басқа тіркелген некеде (ерлі-зайыптылықта) тұрса;</w:t>
            </w:r>
          </w:p>
          <w:p>
            <w:pPr>
              <w:spacing w:after="20"/>
              <w:ind w:left="20"/>
              <w:jc w:val="both"/>
            </w:pPr>
            <w:r>
              <w:rPr>
                <w:rFonts w:ascii="Times New Roman"/>
                <w:b w:val="false"/>
                <w:i w:val="false"/>
                <w:color w:val="000000"/>
                <w:sz w:val="20"/>
              </w:rPr>
              <w:t>
3) жақын туыстары арасында;</w:t>
            </w:r>
          </w:p>
          <w:p>
            <w:pPr>
              <w:spacing w:after="20"/>
              <w:ind w:left="20"/>
              <w:jc w:val="both"/>
            </w:pPr>
            <w:r>
              <w:rPr>
                <w:rFonts w:ascii="Times New Roman"/>
                <w:b w:val="false"/>
                <w:i w:val="false"/>
                <w:color w:val="000000"/>
                <w:sz w:val="20"/>
              </w:rPr>
              <w:t>
4) бала асырап алушылар мен асырап алынған балалар, бала асырап алушылардың балалары мен асырап алынған балалар арасында;</w:t>
            </w:r>
          </w:p>
          <w:p>
            <w:pPr>
              <w:spacing w:after="20"/>
              <w:ind w:left="20"/>
              <w:jc w:val="both"/>
            </w:pPr>
            <w:r>
              <w:rPr>
                <w:rFonts w:ascii="Times New Roman"/>
                <w:b w:val="false"/>
                <w:i w:val="false"/>
                <w:color w:val="000000"/>
                <w:sz w:val="20"/>
              </w:rPr>
              <w:t>
5) заңды күшіне енген сот шешімі бойынша психикалық ауруы немесе ақыл-есі кемдігі салдарынан кем дегенде біреуі әрекетке қабілетсіз деп танылған адамдар;</w:t>
            </w:r>
          </w:p>
          <w:p>
            <w:pPr>
              <w:spacing w:after="20"/>
              <w:ind w:left="20"/>
              <w:jc w:val="both"/>
            </w:pPr>
            <w:r>
              <w:rPr>
                <w:rFonts w:ascii="Times New Roman"/>
                <w:b w:val="false"/>
                <w:i w:val="false"/>
                <w:color w:val="000000"/>
                <w:sz w:val="20"/>
              </w:rPr>
              <w:t>
6) өкіл арқылы;</w:t>
            </w:r>
          </w:p>
          <w:p>
            <w:pPr>
              <w:spacing w:after="20"/>
              <w:ind w:left="20"/>
              <w:jc w:val="both"/>
            </w:pPr>
            <w:r>
              <w:rPr>
                <w:rFonts w:ascii="Times New Roman"/>
                <w:b w:val="false"/>
                <w:i w:val="false"/>
                <w:color w:val="000000"/>
                <w:sz w:val="20"/>
              </w:rPr>
              <w:t>
7) көрінеу жалған мәліметтер беру фактісі анықталған жағдайда;</w:t>
            </w:r>
          </w:p>
          <w:p>
            <w:pPr>
              <w:spacing w:after="20"/>
              <w:ind w:left="20"/>
              <w:jc w:val="both"/>
            </w:pPr>
            <w:r>
              <w:rPr>
                <w:rFonts w:ascii="Times New Roman"/>
                <w:b w:val="false"/>
                <w:i w:val="false"/>
                <w:color w:val="000000"/>
                <w:sz w:val="20"/>
              </w:rPr>
              <w:t>
8) егер тіркеуші органның неке қиюға (ерлі-зайыпты болуға) кедергі келтіретін мән-жайлардың болуын растайтын дәлелдемелері болса);</w:t>
            </w:r>
          </w:p>
          <w:p>
            <w:pPr>
              <w:spacing w:after="20"/>
              <w:ind w:left="20"/>
              <w:jc w:val="both"/>
            </w:pPr>
            <w:r>
              <w:rPr>
                <w:rFonts w:ascii="Times New Roman"/>
                <w:b w:val="false"/>
                <w:i w:val="false"/>
                <w:color w:val="000000"/>
                <w:sz w:val="20"/>
              </w:rPr>
              <w:t>
9)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10)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Қазақстан Республикасының заңдарында мемлекеттік қызметтер көрсетуден бас тарту үшін өзге де негіздер белгіленуі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көрсету ерекшеліктері ескерілген өзге де талаптар, оның ішінде мемлекеттік корпорация арқылы және электрондық нысанда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1414, 8 800 080 7777 Бірыңғай байланыс орталығы арқылы өтініш жасау арқылы тұрғылықты жеріне барып жүргізеді.</w:t>
            </w:r>
          </w:p>
          <w:p>
            <w:pPr>
              <w:spacing w:after="20"/>
              <w:ind w:left="20"/>
              <w:jc w:val="both"/>
            </w:pPr>
            <w:r>
              <w:rPr>
                <w:rFonts w:ascii="Times New Roman"/>
                <w:b w:val="false"/>
                <w:i w:val="false"/>
                <w:color w:val="000000"/>
                <w:sz w:val="20"/>
              </w:rPr>
              <w:t>
Үшінші тұлғалардың қызметті алу шарттары:</w:t>
            </w:r>
          </w:p>
          <w:p>
            <w:pPr>
              <w:spacing w:after="20"/>
              <w:ind w:left="20"/>
              <w:jc w:val="both"/>
            </w:pPr>
            <w:r>
              <w:rPr>
                <w:rFonts w:ascii="Times New Roman"/>
                <w:b w:val="false"/>
                <w:i w:val="false"/>
                <w:color w:val="000000"/>
                <w:sz w:val="20"/>
              </w:rPr>
              <w:t>
Порталдағы "жеке кабинеттен" ұсынылған мәліметтер сұралатын тұлғаның, сондай-ақ порталда тіркелген субъектінің ұялы байланысының абоненттік нөмірі арқылы портал хабарламасына жауап ретінде бір реттік пароль беру жолымен немесе қысқа мәтіндік хабарлама жіберу жолымен келіскен жағдайда үшінші тұлғалардың электрондық сұрау салуы.</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Цифрлық құжаттар сервисі мобилді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паролді пайдалана отырып, мобилді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3-қосымша</w:t>
            </w:r>
            <w:r>
              <w:br/>
            </w: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"Некені (ерлі-зайыптылықты) бұзу, оның ішінде азаматтық хал актілері жазбаларына өзгерістер, толықтырулар мен түзетулер енгізу" мемлекеттік көрсетілетін қызмет стандарты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 оның ішінде азаматтық хал актілері жазбаларына өзгерістер, толықтырулар мен түзетулер енгізу" мемлекеттік көрсетілетін қызмет cтандарты</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Некені (ерлі-зайыптылықты) бұзуды тіркеу;</w:t>
            </w:r>
          </w:p>
          <w:p>
            <w:pPr>
              <w:spacing w:after="20"/>
              <w:ind w:left="20"/>
              <w:jc w:val="both"/>
            </w:pPr>
            <w:r>
              <w:rPr>
                <w:rFonts w:ascii="Times New Roman"/>
                <w:b w:val="false"/>
                <w:i w:val="false"/>
                <w:color w:val="000000"/>
                <w:sz w:val="20"/>
              </w:rPr>
              <w:t>
2. Некені (ерлі-зайыптылықты) бұзу туралы акт жазбасына өзгерістер, толықтырулар мен түзетулер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және Алматы, Шымкент қалаларының, аудандардың және облыстық маңызы бар қалалардың ЖАО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(кіру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w:t>
            </w:r>
          </w:p>
          <w:p>
            <w:pPr>
              <w:spacing w:after="20"/>
              <w:ind w:left="20"/>
              <w:jc w:val="both"/>
            </w:pPr>
            <w:r>
              <w:rPr>
                <w:rFonts w:ascii="Times New Roman"/>
                <w:b w:val="false"/>
                <w:i w:val="false"/>
                <w:color w:val="000000"/>
                <w:sz w:val="20"/>
              </w:rPr>
              <w:t>
Некені (ерлі-зайыптылықты) бұзуды тіркеу;</w:t>
            </w:r>
          </w:p>
          <w:p>
            <w:pPr>
              <w:spacing w:after="20"/>
              <w:ind w:left="20"/>
              <w:jc w:val="both"/>
            </w:pPr>
            <w:r>
              <w:rPr>
                <w:rFonts w:ascii="Times New Roman"/>
                <w:b w:val="false"/>
                <w:i w:val="false"/>
                <w:color w:val="000000"/>
                <w:sz w:val="20"/>
              </w:rPr>
              <w:t>
Некені (ерлі-зайыптылықты) бұзу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2) қаладағы аудандардың, аудандық маңызы бар қалалардың ЖАО, кенттердің, ауылдардың,ауылдық округтердің әкімдері:</w:t>
            </w:r>
          </w:p>
          <w:p>
            <w:pPr>
              <w:spacing w:after="20"/>
              <w:ind w:left="20"/>
              <w:jc w:val="both"/>
            </w:pPr>
            <w:r>
              <w:rPr>
                <w:rFonts w:ascii="Times New Roman"/>
                <w:b w:val="false"/>
                <w:i w:val="false"/>
                <w:color w:val="000000"/>
                <w:sz w:val="20"/>
              </w:rPr>
              <w:t>
Некені (ерлі-зайыптылықты) бұзуды тіркеу;</w:t>
            </w:r>
          </w:p>
          <w:p>
            <w:pPr>
              <w:spacing w:after="20"/>
              <w:ind w:left="20"/>
              <w:jc w:val="both"/>
            </w:pPr>
            <w:r>
              <w:rPr>
                <w:rFonts w:ascii="Times New Roman"/>
                <w:b w:val="false"/>
                <w:i w:val="false"/>
                <w:color w:val="000000"/>
                <w:sz w:val="20"/>
              </w:rPr>
              <w:t>
Некені (ерлі-зайыптылықты) бұзу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3) Мемлекеттік корпорация арқылы:</w:t>
            </w:r>
          </w:p>
          <w:p>
            <w:pPr>
              <w:spacing w:after="20"/>
              <w:ind w:left="20"/>
              <w:jc w:val="both"/>
            </w:pPr>
            <w:r>
              <w:rPr>
                <w:rFonts w:ascii="Times New Roman"/>
                <w:b w:val="false"/>
                <w:i w:val="false"/>
                <w:color w:val="000000"/>
                <w:sz w:val="20"/>
              </w:rPr>
              <w:t>
Некені (ерлі-зайыптылықты) бұзуды тіркеу;</w:t>
            </w:r>
          </w:p>
          <w:p>
            <w:pPr>
              <w:spacing w:after="20"/>
              <w:ind w:left="20"/>
              <w:jc w:val="both"/>
            </w:pPr>
            <w:r>
              <w:rPr>
                <w:rFonts w:ascii="Times New Roman"/>
                <w:b w:val="false"/>
                <w:i w:val="false"/>
                <w:color w:val="000000"/>
                <w:sz w:val="20"/>
              </w:rPr>
              <w:t>
Некені (ерлі-зайыптылықты) бұзу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3) портал арқылы:</w:t>
            </w:r>
          </w:p>
          <w:p>
            <w:pPr>
              <w:spacing w:after="20"/>
              <w:ind w:left="20"/>
              <w:jc w:val="both"/>
            </w:pPr>
            <w:r>
              <w:rPr>
                <w:rFonts w:ascii="Times New Roman"/>
                <w:b w:val="false"/>
                <w:i w:val="false"/>
                <w:color w:val="000000"/>
                <w:sz w:val="20"/>
              </w:rPr>
              <w:t>
Некені (ерлі-зайыптылықты) бұзуды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қызметтік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жоқ ерлі-зайыптылардың өзара келісімі бойынша некені (ерлі-зайыптылықты) бұзуды мемлекеттік тіркеу өтініш берілген күннен бастап бір ай мерзім өткеннен кейін көрсетіледі. Мерзімнің өтуі өтініш берілгеннен кейінгі келесі күні басталады және келесі айдың тиісті күнінде аяқталады. Егер бұл күн жұмыс емес күнге келсе, онда мерзімнің аяқталу күні одан кейінгі жұмыс күні болып есептеледі. Бір ай мерзім қысқартылмайды;</w:t>
            </w:r>
          </w:p>
          <w:p>
            <w:pPr>
              <w:spacing w:after="20"/>
              <w:ind w:left="20"/>
              <w:jc w:val="both"/>
            </w:pPr>
            <w:r>
              <w:rPr>
                <w:rFonts w:ascii="Times New Roman"/>
                <w:b w:val="false"/>
                <w:i w:val="false"/>
                <w:color w:val="000000"/>
                <w:sz w:val="20"/>
              </w:rPr>
              <w:t>
некені (ерлі-зайыптылықты) бұзуды: жұбайын хабар-ошарсыз кеткен не әрекетке қабілетсіз деп тану туралы заңды күшіне енген сот шешімінің, сондай-ақ жұбайын қылмыс жасағаны үшін кемінде үш жыл мерзімге бас бостандығынан айыруға соттау туралы сот үкімінің негізінде мемлекеттік тіркеу - қамауға алынған жұбайдың не әрекетке қабілетсіз жұбайдың қорғаншысының немесе хабар-ошарсыз кеткен деп танылған жұбайдың мүлкіне қорғаншының өтініші түскен күннен бастап бір апта мерзімде хабарлай отырып, күнтізбелік 45 (қырық бес) күн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азаматтық хал актілері жазбасына өзгерістер, толықтырулар мен түзетулер енгізу - 5 (бес) жұмыс күні;</w:t>
            </w:r>
          </w:p>
          <w:p>
            <w:pPr>
              <w:spacing w:after="20"/>
              <w:ind w:left="20"/>
              <w:jc w:val="both"/>
            </w:pPr>
            <w:r>
              <w:rPr>
                <w:rFonts w:ascii="Times New Roman"/>
                <w:b w:val="false"/>
                <w:i w:val="false"/>
                <w:color w:val="000000"/>
                <w:sz w:val="20"/>
              </w:rPr>
              <w:t>
АХАЖ АЖ-де актілік жазба болмаған кезде қызмет көрсету мерзімі күнтізбелік 3 (үш) күн ішінде көрсетілетін қызметті алушыны хабардар ете отырып, күнтізбелік 15 (он бес) күннен аспайтын мерзімге ұзартылады (Мемлекеттік корпорация арқылы түскен өтінішті қарау мерзімі ұзартылған кезде көрсетілетін қызметті беруші мемлекеттік қызметті көрсету нәтижесін Мемлекеттік корпорацияға жолдайды);</w:t>
            </w:r>
          </w:p>
          <w:p>
            <w:pPr>
              <w:spacing w:after="20"/>
              <w:ind w:left="20"/>
              <w:jc w:val="both"/>
            </w:pPr>
            <w:r>
              <w:rPr>
                <w:rFonts w:ascii="Times New Roman"/>
                <w:b w:val="false"/>
                <w:i w:val="false"/>
                <w:color w:val="000000"/>
                <w:sz w:val="20"/>
              </w:rPr>
              <w:t>
портал арқылы берген кезде-өтінішті қабылдауды растау туралы хабарлама 1 (бір) жұмыс күні ішінде жеке кабинетке жіберіледі;</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уақыты-20 (жиырма)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20 (жиырма)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қызметтік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p>
            <w:pPr>
              <w:spacing w:after="20"/>
              <w:ind w:left="20"/>
              <w:jc w:val="both"/>
            </w:pPr>
            <w:r>
              <w:rPr>
                <w:rFonts w:ascii="Times New Roman"/>
                <w:b w:val="false"/>
                <w:i w:val="false"/>
                <w:color w:val="000000"/>
                <w:sz w:val="20"/>
              </w:rPr>
              <w:t>
Некені (ерлі-зайыптылықты) бұзуды тіркеу;</w:t>
            </w:r>
          </w:p>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Некені (ерлі-зайыптылықты) бұзуды тіркеу;</w:t>
            </w:r>
          </w:p>
          <w:p>
            <w:pPr>
              <w:spacing w:after="20"/>
              <w:ind w:left="20"/>
              <w:jc w:val="both"/>
            </w:pPr>
            <w:r>
              <w:rPr>
                <w:rFonts w:ascii="Times New Roman"/>
                <w:b w:val="false"/>
                <w:i w:val="false"/>
                <w:color w:val="000000"/>
                <w:sz w:val="20"/>
              </w:rPr>
              <w:t>
Некені (ерлі-зайыптылықты) бұзу туралы акт жазбасына өзгерістер, толықтырулар мен түзетулер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некені (ерлі-зайыптылықты) бұзуды мемлекеттік тіркеу туралы куәлік, некені (ерлі-зайыптылықты) бұзуды мемлекеттік тіркеу туралы қайталама куәлік);</w:t>
            </w:r>
          </w:p>
          <w:p>
            <w:pPr>
              <w:spacing w:after="20"/>
              <w:ind w:left="20"/>
              <w:jc w:val="both"/>
            </w:pPr>
            <w:r>
              <w:rPr>
                <w:rFonts w:ascii="Times New Roman"/>
                <w:b w:val="false"/>
                <w:i w:val="false"/>
                <w:color w:val="000000"/>
                <w:sz w:val="20"/>
              </w:rPr>
              <w:t>
2)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қағаз түрінде, электронды түрде, цифрлық құжаттар сервисінде қалыптастырылған цифрлық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заңнамаларына сәйкес, мемлекеттік қызмет алушыдан мемлекеттік қызмет көрсету кезінде алынатын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Салық кодексінің </w:t>
            </w:r>
            <w:r>
              <w:rPr>
                <w:rFonts w:ascii="Times New Roman"/>
                <w:b w:val="false"/>
                <w:i w:val="false"/>
                <w:color w:val="000000"/>
                <w:sz w:val="20"/>
              </w:rPr>
              <w:t>612-бабына</w:t>
            </w:r>
            <w:r>
              <w:rPr>
                <w:rFonts w:ascii="Times New Roman"/>
                <w:b w:val="false"/>
                <w:i w:val="false"/>
                <w:color w:val="000000"/>
                <w:sz w:val="20"/>
              </w:rPr>
              <w:t xml:space="preserve"> сәйкес азаматтық хал актiлерiн тiркегенi үшiн мемлекеттiк баж мөлшерлемелері:</w:t>
            </w:r>
          </w:p>
          <w:p>
            <w:pPr>
              <w:spacing w:after="20"/>
              <w:ind w:left="20"/>
              <w:jc w:val="both"/>
            </w:pPr>
            <w:r>
              <w:rPr>
                <w:rFonts w:ascii="Times New Roman"/>
                <w:b w:val="false"/>
                <w:i w:val="false"/>
                <w:color w:val="000000"/>
                <w:sz w:val="20"/>
              </w:rPr>
              <w:t>
1) кәмелетке толмаған балалары жоқ ерлі-зайыптылардың өзара келісімі бойынша-2 АЕК;</w:t>
            </w:r>
          </w:p>
          <w:p>
            <w:pPr>
              <w:spacing w:after="20"/>
              <w:ind w:left="20"/>
              <w:jc w:val="both"/>
            </w:pPr>
            <w:r>
              <w:rPr>
                <w:rFonts w:ascii="Times New Roman"/>
                <w:b w:val="false"/>
                <w:i w:val="false"/>
                <w:color w:val="000000"/>
                <w:sz w:val="20"/>
              </w:rPr>
              <w:t>
2) соттың шешімі негізінде хабар-ошарсыз кетті деп танылған, әрекетке қабілетсіз немесе қылмыс жасағаны үшін кемінде үш жыл мерзімге бас бостандығынан айыруға сотталған адамдармен-0,1 АЕК;</w:t>
            </w:r>
          </w:p>
          <w:p>
            <w:pPr>
              <w:spacing w:after="20"/>
              <w:ind w:left="20"/>
              <w:jc w:val="both"/>
            </w:pPr>
            <w:r>
              <w:rPr>
                <w:rFonts w:ascii="Times New Roman"/>
                <w:b w:val="false"/>
                <w:i w:val="false"/>
                <w:color w:val="000000"/>
                <w:sz w:val="20"/>
              </w:rPr>
              <w:t>
3) некені (ерлі-зайыптылықты) бұзу туралы акт жазбасын өзгертуге, толықтыруға, түзетуге және қалпына келтіруге байланысты куәлік бергені үшін-0,5 АЕК.</w:t>
            </w:r>
          </w:p>
          <w:p>
            <w:pPr>
              <w:spacing w:after="20"/>
              <w:ind w:left="20"/>
              <w:jc w:val="both"/>
            </w:pPr>
            <w:r>
              <w:rPr>
                <w:rFonts w:ascii="Times New Roman"/>
                <w:b w:val="false"/>
                <w:i w:val="false"/>
                <w:color w:val="000000"/>
                <w:sz w:val="20"/>
              </w:rPr>
              <w:t xml:space="preserve">
2. Салық кодексінің </w:t>
            </w:r>
            <w:r>
              <w:rPr>
                <w:rFonts w:ascii="Times New Roman"/>
                <w:b w:val="false"/>
                <w:i w:val="false"/>
                <w:color w:val="000000"/>
                <w:sz w:val="20"/>
              </w:rPr>
              <w:t>618-бабына</w:t>
            </w:r>
            <w:r>
              <w:rPr>
                <w:rFonts w:ascii="Times New Roman"/>
                <w:b w:val="false"/>
                <w:i w:val="false"/>
                <w:color w:val="000000"/>
                <w:sz w:val="20"/>
              </w:rPr>
              <w:t xml:space="preserve"> сәйкес азаматтық хал актiлерiн тiркеген кезде мыналар растайтын құжаттарын көрсеткен кезде мемлекеттiк баж төлеуден босатылады:</w:t>
            </w:r>
          </w:p>
          <w:p>
            <w:pPr>
              <w:spacing w:after="20"/>
              <w:ind w:left="20"/>
              <w:jc w:val="both"/>
            </w:pPr>
            <w:r>
              <w:rPr>
                <w:rFonts w:ascii="Times New Roman"/>
                <w:b w:val="false"/>
                <w:i w:val="false"/>
                <w:color w:val="000000"/>
                <w:sz w:val="20"/>
              </w:rPr>
              <w:t>
1) Ұлы Отан соғысының ардагерлері, жеңілдіктер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 мүгедектігі бар адамдар, сондай-ақ бала жасынан мүгедектігі бар адамдардың, мүгедектігі бар баланың ата-анасының бірі, қорғаншылар (қамқоршылар), мемлекеттiк ұйымдар - туу туралы куәлiктер тiркелгенi және қайтадан берілгенi үшін;</w:t>
            </w:r>
          </w:p>
          <w:p>
            <w:pPr>
              <w:spacing w:after="20"/>
              <w:ind w:left="20"/>
              <w:jc w:val="both"/>
            </w:pPr>
            <w:r>
              <w:rPr>
                <w:rFonts w:ascii="Times New Roman"/>
                <w:b w:val="false"/>
                <w:i w:val="false"/>
                <w:color w:val="000000"/>
                <w:sz w:val="20"/>
              </w:rPr>
              <w:t>
2) жеке тұлғалар - азаматтық хал актiлерiн тiркеу кезiнде жiберiлген қателерге байланысты азаматтық хал актілерінің жазбалары өзгертілген, толықтырылған, қалпына келтірілген және түзетiлген кезде өздеріне куәлiктер берілгенi үшiн.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күндерінен басқа, дүйсенбіден бастап жұманы қоса алғанда, сағат 9.00-ден 17.30-ға дейін, түскі үзіліс сағат 13.00-ден 14.30-ға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2) Мемлекеттік корпорация –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некені (ерлі-зайыптылықты) бұзу негізіне байланысты Қағидаларға </w:t>
            </w:r>
            <w:r>
              <w:rPr>
                <w:rFonts w:ascii="Times New Roman"/>
                <w:b w:val="false"/>
                <w:i w:val="false"/>
                <w:color w:val="000000"/>
                <w:sz w:val="20"/>
              </w:rPr>
              <w:t>18</w:t>
            </w:r>
            <w:r>
              <w:rPr>
                <w:rFonts w:ascii="Times New Roman"/>
                <w:b w:val="false"/>
                <w:i w:val="false"/>
                <w:color w:val="000000"/>
                <w:sz w:val="20"/>
              </w:rPr>
              <w:t xml:space="preserve"> немесе </w:t>
            </w:r>
            <w:r>
              <w:rPr>
                <w:rFonts w:ascii="Times New Roman"/>
                <w:b w:val="false"/>
                <w:i w:val="false"/>
                <w:color w:val="000000"/>
                <w:sz w:val="20"/>
              </w:rPr>
              <w:t>19-қосымшаға</w:t>
            </w:r>
            <w:r>
              <w:rPr>
                <w:rFonts w:ascii="Times New Roman"/>
                <w:b w:val="false"/>
                <w:i w:val="false"/>
                <w:color w:val="000000"/>
                <w:sz w:val="20"/>
              </w:rPr>
              <w:t xml:space="preserve"> сәйкес нысан бойынша некені (ерлі-зайыптылықты) мемлекеттік бұзу туралы өтініш;</w:t>
            </w:r>
          </w:p>
          <w:p>
            <w:pPr>
              <w:spacing w:after="20"/>
              <w:ind w:left="20"/>
              <w:jc w:val="both"/>
            </w:pP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неке қию (ерлі-зайыпты болу) туралы куәлік);</w:t>
            </w:r>
          </w:p>
          <w:p>
            <w:pPr>
              <w:spacing w:after="20"/>
              <w:ind w:left="20"/>
              <w:jc w:val="both"/>
            </w:pPr>
            <w:r>
              <w:rPr>
                <w:rFonts w:ascii="Times New Roman"/>
                <w:b w:val="false"/>
                <w:i w:val="false"/>
                <w:color w:val="000000"/>
                <w:sz w:val="20"/>
              </w:rPr>
              <w:t>
4) мемлекеттік баждың бюджетке төленгенін растайтын құжат;</w:t>
            </w:r>
          </w:p>
          <w:p>
            <w:pPr>
              <w:spacing w:after="20"/>
              <w:ind w:left="20"/>
              <w:jc w:val="both"/>
            </w:pPr>
            <w:r>
              <w:rPr>
                <w:rFonts w:ascii="Times New Roman"/>
                <w:b w:val="false"/>
                <w:i w:val="false"/>
                <w:color w:val="000000"/>
                <w:sz w:val="20"/>
              </w:rPr>
              <w:t>
5) жұбайын хабар-ошарсыз кетті деп не әрекетке қабілетсіз деп тану туралы заңды күшіне енген сот шешімі туралы немесе жұбайы (зайыбы) қылмыс жасағаны үшін кемінде үш жыл мерзімге бас бостандығынан айыруға сотталуы туралы сот үкімі туралы мәліметтер;</w:t>
            </w:r>
          </w:p>
          <w:p>
            <w:pPr>
              <w:spacing w:after="20"/>
              <w:ind w:left="20"/>
              <w:jc w:val="both"/>
            </w:pPr>
            <w:r>
              <w:rPr>
                <w:rFonts w:ascii="Times New Roman"/>
                <w:b w:val="false"/>
                <w:i w:val="false"/>
                <w:color w:val="000000"/>
                <w:sz w:val="20"/>
              </w:rPr>
              <w:t>
6) көрсетілетін қызметті алушының өкілі жүгінген жағдайда нотариалды куәландырылған сенімхат.</w:t>
            </w:r>
          </w:p>
          <w:p>
            <w:pPr>
              <w:spacing w:after="20"/>
              <w:ind w:left="20"/>
              <w:jc w:val="both"/>
            </w:pPr>
            <w:r>
              <w:rPr>
                <w:rFonts w:ascii="Times New Roman"/>
                <w:b w:val="false"/>
                <w:i w:val="false"/>
                <w:color w:val="000000"/>
                <w:sz w:val="20"/>
              </w:rPr>
              <w:t>
Некені (ерлі-зайыптылықты) бұзу туралы акт жазбасына өзгерістер, толықтырулар мен түзетулер енгізу үшін қажетті құжаттардың тізбесі):</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24-қосымшаға</w:t>
            </w:r>
            <w:r>
              <w:rPr>
                <w:rFonts w:ascii="Times New Roman"/>
                <w:b w:val="false"/>
                <w:i w:val="false"/>
                <w:color w:val="000000"/>
                <w:sz w:val="20"/>
              </w:rPr>
              <w:t xml:space="preserve"> сәйкес нысан бойынша өзгерістер, толықтырулар мен түзетулер енгізу туралы өтініш;</w:t>
            </w:r>
          </w:p>
          <w:p>
            <w:pPr>
              <w:spacing w:after="20"/>
              <w:ind w:left="20"/>
              <w:jc w:val="both"/>
            </w:pP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азаматтық хал актілері жазбасына өзгерістер, толықтырулар мен түзетулер енгізуге байланысты айырбасталуға жататын азаматтық хал актілерін мемлекеттік тіркеу туралы куәліктің түпнұсқасы, куәліктің түпнұсқасы жоғалған жағдайда оның жоғалғаны туралы және азаматтық хал актілерін тіркеу туралы мәліметтерді көрсету;</w:t>
            </w:r>
          </w:p>
          <w:p>
            <w:pPr>
              <w:spacing w:after="20"/>
              <w:ind w:left="20"/>
              <w:jc w:val="both"/>
            </w:pPr>
            <w:r>
              <w:rPr>
                <w:rFonts w:ascii="Times New Roman"/>
                <w:b w:val="false"/>
                <w:i w:val="false"/>
                <w:color w:val="000000"/>
                <w:sz w:val="20"/>
              </w:rPr>
              <w:t>
4) азаматтық хал актісі жазбасына өзгерістер, толықтырулар мен түзетулер енгізу үшін негіз болуын растайтын құжат;</w:t>
            </w:r>
          </w:p>
          <w:p>
            <w:pPr>
              <w:spacing w:after="20"/>
              <w:ind w:left="20"/>
              <w:jc w:val="both"/>
            </w:pPr>
            <w:r>
              <w:rPr>
                <w:rFonts w:ascii="Times New Roman"/>
                <w:b w:val="false"/>
                <w:i w:val="false"/>
                <w:color w:val="000000"/>
                <w:sz w:val="20"/>
              </w:rPr>
              <w:t>
5) көрсетілетін қызметті алушының өкілі жүгінген жағдайда нотариалды куәландырылған сенімхат.</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r>
              <w:rPr>
                <w:rFonts w:ascii="Times New Roman"/>
                <w:b w:val="false"/>
                <w:i w:val="false"/>
                <w:color w:val="000000"/>
                <w:sz w:val="20"/>
              </w:rPr>
              <w:t>
Кәмелетке толмаған балалары жоқ ерлі-зайыптылардың өзара келісімі бойынша некені (ерлі-зайыптылықты) бұзуды тіркеу үшін порталға жүгінген кезде:</w:t>
            </w:r>
          </w:p>
          <w:p>
            <w:pPr>
              <w:spacing w:after="20"/>
              <w:ind w:left="20"/>
              <w:jc w:val="both"/>
            </w:pPr>
            <w:r>
              <w:rPr>
                <w:rFonts w:ascii="Times New Roman"/>
                <w:b w:val="false"/>
                <w:i w:val="false"/>
                <w:color w:val="000000"/>
                <w:sz w:val="20"/>
              </w:rPr>
              <w:t>
1) көрсетілетін қызметті алушының ЭЦҚ-сымен куәландырылған немесе ұялы байланыс операторы ұсынған көрсетілетін қызметті алушының абоненттік нөмірін тіркеген және порталдың есептік жазбасына қосқан жағдайда бір реттік парольмен куәландырылған электрондық өтініш;</w:t>
            </w:r>
          </w:p>
          <w:p>
            <w:pPr>
              <w:spacing w:after="20"/>
              <w:ind w:left="20"/>
              <w:jc w:val="both"/>
            </w:pPr>
            <w:r>
              <w:rPr>
                <w:rFonts w:ascii="Times New Roman"/>
                <w:b w:val="false"/>
                <w:i w:val="false"/>
                <w:color w:val="000000"/>
                <w:sz w:val="20"/>
              </w:rPr>
              <w:t>
2) азаматтық хал актілерін тіркеу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 көрсетуден бас тарту негіздемелері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анықталса;</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деректер мен мәліметтердің "Неке (ерлі-зайыптылық) және отбасы туралы" Қазақстан Республикасы </w:t>
            </w:r>
            <w:r>
              <w:rPr>
                <w:rFonts w:ascii="Times New Roman"/>
                <w:b w:val="false"/>
                <w:i w:val="false"/>
                <w:color w:val="000000"/>
                <w:sz w:val="20"/>
              </w:rPr>
              <w:t>Кодексінің</w:t>
            </w:r>
            <w:r>
              <w:rPr>
                <w:rFonts w:ascii="Times New Roman"/>
                <w:b w:val="false"/>
                <w:i w:val="false"/>
                <w:color w:val="000000"/>
                <w:sz w:val="20"/>
              </w:rPr>
              <w:t>, "</w:t>
            </w:r>
            <w:r>
              <w:rPr>
                <w:rFonts w:ascii="Times New Roman"/>
                <w:b w:val="false"/>
                <w:i w:val="false"/>
                <w:color w:val="000000"/>
                <w:sz w:val="20"/>
              </w:rPr>
              <w:t>Жеке басты куәландыратын құжаттар туралы</w:t>
            </w:r>
            <w:r>
              <w:rPr>
                <w:rFonts w:ascii="Times New Roman"/>
                <w:b w:val="false"/>
                <w:i w:val="false"/>
                <w:color w:val="000000"/>
                <w:sz w:val="20"/>
              </w:rPr>
              <w:t>" және "</w:t>
            </w:r>
            <w:r>
              <w:rPr>
                <w:rFonts w:ascii="Times New Roman"/>
                <w:b w:val="false"/>
                <w:i w:val="false"/>
                <w:color w:val="000000"/>
                <w:sz w:val="20"/>
              </w:rPr>
              <w:t>Сәйкестендіру нөмірлерінің ұлттық тізілімдері туралы</w:t>
            </w:r>
            <w:r>
              <w:rPr>
                <w:rFonts w:ascii="Times New Roman"/>
                <w:b w:val="false"/>
                <w:i w:val="false"/>
                <w:color w:val="000000"/>
                <w:sz w:val="20"/>
              </w:rPr>
              <w:t>" Қазақстан Республикасы заңдарының, осы Қағидалардың талаптарына сәйкес келмеуі;</w:t>
            </w:r>
          </w:p>
          <w:p>
            <w:pPr>
              <w:spacing w:after="20"/>
              <w:ind w:left="20"/>
              <w:jc w:val="both"/>
            </w:pPr>
            <w:r>
              <w:rPr>
                <w:rFonts w:ascii="Times New Roman"/>
                <w:b w:val="false"/>
                <w:i w:val="false"/>
                <w:color w:val="000000"/>
                <w:sz w:val="20"/>
              </w:rPr>
              <w:t>
3) некені (ерлі-зайыптылықты) бұзуды мемлекеттік тіркеу үшін ерлі-зайыптылардың бірлескен өтініші негізінде өкіл арқылы жүгінген кезде.</w:t>
            </w:r>
          </w:p>
          <w:p>
            <w:pPr>
              <w:spacing w:after="20"/>
              <w:ind w:left="20"/>
              <w:jc w:val="both"/>
            </w:pPr>
            <w:r>
              <w:rPr>
                <w:rFonts w:ascii="Times New Roman"/>
                <w:b w:val="false"/>
                <w:i w:val="false"/>
                <w:color w:val="000000"/>
                <w:sz w:val="20"/>
              </w:rPr>
              <w:t>
Қазақстан Республикасының заңдарында мемлекеттік қызметтер көрсетуден бас тарту үшін өзге де негіздер белгіленуі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көрсету ерекшеліктері ескерілген өзге де талаптар, оның ішінде мемлекеттік корпорация арқылы және электрондық нысанда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1414, 8 800 080 7777 Бірыңғай байланыс орталығы арқылы өтініш жасау арқылы тұрғылықты жеріне барып жүргізеді.</w:t>
            </w:r>
          </w:p>
          <w:p>
            <w:pPr>
              <w:spacing w:after="20"/>
              <w:ind w:left="20"/>
              <w:jc w:val="both"/>
            </w:pPr>
            <w:r>
              <w:rPr>
                <w:rFonts w:ascii="Times New Roman"/>
                <w:b w:val="false"/>
                <w:i w:val="false"/>
                <w:color w:val="000000"/>
                <w:sz w:val="20"/>
              </w:rPr>
              <w:t>
Үшінші тұлғалардың қызметті алу шарттары:</w:t>
            </w:r>
          </w:p>
          <w:p>
            <w:pPr>
              <w:spacing w:after="20"/>
              <w:ind w:left="20"/>
              <w:jc w:val="both"/>
            </w:pPr>
            <w:r>
              <w:rPr>
                <w:rFonts w:ascii="Times New Roman"/>
                <w:b w:val="false"/>
                <w:i w:val="false"/>
                <w:color w:val="000000"/>
                <w:sz w:val="20"/>
              </w:rPr>
              <w:t>
Порталдағы "жеке кабинеттен" ұсынылған мәліметтер сұралатын тұлғаның, сондай-ақ порталда тіркелген субъектінің ұялы байланысының абоненттік нөмірі арқылы портал хабарламасына жауап ретінде бір реттік пароль беру жолымен немесе қысқа мәтіндік хабарлама жіберу жолымен келіскен жағдайда үшінші тұлғалардың электрондық сұрау салуы.</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Цифрлық құжаттар сервисі мобилді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паролді пайдалана отырып, мобилді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4-қосымша</w:t>
            </w:r>
            <w:r>
              <w:br/>
            </w: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"Атын, әкесінің атын, тегін ауыстыруды тіркеу, оның ішінде азаматтық хал актілері жазбаларына өзгерістер, толықтырулар мен түзетулер енгізу" мемлекеттік көрсетілетін қызмет стандарты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 әкесінің атын, тегін ауыстыруды тіркеу, оның ішінде азаматтық хал актілері жазбаларына өзгерістер, толықтырулар мен түзетулер енгізу" мемлекеттік көрсетілетін қызмет cтандарты</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Атын, әкесінің атын, тегін ауыстыруды тіркеу;</w:t>
            </w:r>
          </w:p>
          <w:p>
            <w:pPr>
              <w:spacing w:after="20"/>
              <w:ind w:left="20"/>
              <w:jc w:val="both"/>
            </w:pPr>
            <w:r>
              <w:rPr>
                <w:rFonts w:ascii="Times New Roman"/>
                <w:b w:val="false"/>
                <w:i w:val="false"/>
                <w:color w:val="000000"/>
                <w:sz w:val="20"/>
              </w:rPr>
              <w:t>
2. Атын, тегін, әкесінің атын ауыстыру туралы акт жазбасына өзгерістер, толықтырулар мен түзетулер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және Алматы, Шымкент қалаларының, аудандардың және облыстық маңызы бар қалалардың ЖАО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(кіру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көрсетуші арқылы:</w:t>
            </w:r>
          </w:p>
          <w:p>
            <w:pPr>
              <w:spacing w:after="20"/>
              <w:ind w:left="20"/>
              <w:jc w:val="both"/>
            </w:pPr>
            <w:r>
              <w:rPr>
                <w:rFonts w:ascii="Times New Roman"/>
                <w:b w:val="false"/>
                <w:i w:val="false"/>
                <w:color w:val="000000"/>
                <w:sz w:val="20"/>
              </w:rPr>
              <w:t>
Атын, әкесінің атын, тегін ауыстыруды тіркеу;</w:t>
            </w:r>
          </w:p>
          <w:p>
            <w:pPr>
              <w:spacing w:after="20"/>
              <w:ind w:left="20"/>
              <w:jc w:val="both"/>
            </w:pPr>
            <w:r>
              <w:rPr>
                <w:rFonts w:ascii="Times New Roman"/>
                <w:b w:val="false"/>
                <w:i w:val="false"/>
                <w:color w:val="000000"/>
                <w:sz w:val="20"/>
              </w:rPr>
              <w:t>
Атын, тегін, әкесінің атын ауыстыру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2) қаладағы аудандардың, аудандық маңызы бар қалалардың ЖАО, кенттердің, ауылдардың,ауылдық округтердің әкімдері:</w:t>
            </w:r>
          </w:p>
          <w:p>
            <w:pPr>
              <w:spacing w:after="20"/>
              <w:ind w:left="20"/>
              <w:jc w:val="both"/>
            </w:pPr>
            <w:r>
              <w:rPr>
                <w:rFonts w:ascii="Times New Roman"/>
                <w:b w:val="false"/>
                <w:i w:val="false"/>
                <w:color w:val="000000"/>
                <w:sz w:val="20"/>
              </w:rPr>
              <w:t>
Атын, әкесінің атын, тегін ауыстыруды тіркеу;</w:t>
            </w:r>
          </w:p>
          <w:p>
            <w:pPr>
              <w:spacing w:after="20"/>
              <w:ind w:left="20"/>
              <w:jc w:val="both"/>
            </w:pPr>
            <w:r>
              <w:rPr>
                <w:rFonts w:ascii="Times New Roman"/>
                <w:b w:val="false"/>
                <w:i w:val="false"/>
                <w:color w:val="000000"/>
                <w:sz w:val="20"/>
              </w:rPr>
              <w:t>
Атын, тегін, әкесінің атын ауыстыру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3) Мемлекеттік корпорация арқылы:</w:t>
            </w:r>
          </w:p>
          <w:p>
            <w:pPr>
              <w:spacing w:after="20"/>
              <w:ind w:left="20"/>
              <w:jc w:val="both"/>
            </w:pPr>
            <w:r>
              <w:rPr>
                <w:rFonts w:ascii="Times New Roman"/>
                <w:b w:val="false"/>
                <w:i w:val="false"/>
                <w:color w:val="000000"/>
                <w:sz w:val="20"/>
              </w:rPr>
              <w:t>
Атын, әкесінің атын, тегін ауыстыруды тіркеу;</w:t>
            </w:r>
          </w:p>
          <w:p>
            <w:pPr>
              <w:spacing w:after="20"/>
              <w:ind w:left="20"/>
              <w:jc w:val="both"/>
            </w:pPr>
            <w:r>
              <w:rPr>
                <w:rFonts w:ascii="Times New Roman"/>
                <w:b w:val="false"/>
                <w:i w:val="false"/>
                <w:color w:val="000000"/>
                <w:sz w:val="20"/>
              </w:rPr>
              <w:t>
Атын, тегін, әкесінің атын ауыстыру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4) портал арқылы:</w:t>
            </w:r>
          </w:p>
          <w:p>
            <w:pPr>
              <w:spacing w:after="20"/>
              <w:ind w:left="20"/>
              <w:jc w:val="both"/>
            </w:pPr>
            <w:r>
              <w:rPr>
                <w:rFonts w:ascii="Times New Roman"/>
                <w:b w:val="false"/>
                <w:i w:val="false"/>
                <w:color w:val="000000"/>
                <w:sz w:val="20"/>
              </w:rPr>
              <w:t>
Атын, әкесінің атын, тегін ауыстыруды тіркеу;</w:t>
            </w:r>
          </w:p>
          <w:p>
            <w:pPr>
              <w:spacing w:after="20"/>
              <w:ind w:left="20"/>
              <w:jc w:val="both"/>
            </w:pPr>
            <w:r>
              <w:rPr>
                <w:rFonts w:ascii="Times New Roman"/>
                <w:b w:val="false"/>
                <w:i w:val="false"/>
                <w:color w:val="000000"/>
                <w:sz w:val="20"/>
              </w:rPr>
              <w:t>
Атын, тегін, әкесінің атын ауыстыру туралы акт жазбасына өзгерістер, толықтырулар мен түзетулер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қызметтік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Мемлекеттік корпорацияға - 5 (бес) жұмыс күні;</w:t>
            </w:r>
          </w:p>
          <w:p>
            <w:pPr>
              <w:spacing w:after="20"/>
              <w:ind w:left="20"/>
              <w:jc w:val="both"/>
            </w:pPr>
            <w:r>
              <w:rPr>
                <w:rFonts w:ascii="Times New Roman"/>
                <w:b w:val="false"/>
                <w:i w:val="false"/>
                <w:color w:val="000000"/>
                <w:sz w:val="20"/>
              </w:rPr>
              <w:t>
азаматтық хал актілері жазбасына өзгерістер, толықтырулар мен түзетулер енгізу - 5 (бес) жұмыс күні;</w:t>
            </w:r>
          </w:p>
          <w:p>
            <w:pPr>
              <w:spacing w:after="20"/>
              <w:ind w:left="20"/>
              <w:jc w:val="both"/>
            </w:pPr>
            <w:r>
              <w:rPr>
                <w:rFonts w:ascii="Times New Roman"/>
                <w:b w:val="false"/>
                <w:i w:val="false"/>
                <w:color w:val="000000"/>
                <w:sz w:val="20"/>
              </w:rPr>
              <w:t>
АХАЖ АЖ-де актілік жазба болмаған кезде қызмет көрсету мерзімі күнтізбелік 3 (үш) күн ішінде көрсетілетін қызметті алушыны хабардар ете отырып, күнтізбелік 15 (он бес) күннен аспайтын мерзімге ұзартылады (Мемлекеттік корпорация арқылы түскен өтінішті қарау мерзімі ұзартылған кезде көрсетілетін қызметті беруші мемлекеттік қызметті көрсету нәтижесін Мемлекеттік корпорацияға жолдайды);</w:t>
            </w:r>
          </w:p>
          <w:p>
            <w:pPr>
              <w:spacing w:after="20"/>
              <w:ind w:left="20"/>
              <w:jc w:val="both"/>
            </w:pPr>
            <w:r>
              <w:rPr>
                <w:rFonts w:ascii="Times New Roman"/>
                <w:b w:val="false"/>
                <w:i w:val="false"/>
                <w:color w:val="000000"/>
                <w:sz w:val="20"/>
              </w:rPr>
              <w:t>
портал арқылы берген кезде - өтінішті қабылдауды растау және атын, әкесінің атын, тегін ауыстыруды тіркеу күнін белгілеу туралы хабарлама 1 (бір) жұмыс күні ішінде жеке кабинетке жіберіледі;</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- 20 (жиырма)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20 (жиырма)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қызметтік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p>
            <w:pPr>
              <w:spacing w:after="20"/>
              <w:ind w:left="20"/>
              <w:jc w:val="both"/>
            </w:pPr>
            <w:r>
              <w:rPr>
                <w:rFonts w:ascii="Times New Roman"/>
                <w:b w:val="false"/>
                <w:i w:val="false"/>
                <w:color w:val="000000"/>
                <w:sz w:val="20"/>
              </w:rPr>
              <w:t>
Атын, әкесінің атын, тегін ауыстыруды тіркеу;</w:t>
            </w:r>
          </w:p>
          <w:p>
            <w:pPr>
              <w:spacing w:after="20"/>
              <w:ind w:left="20"/>
              <w:jc w:val="both"/>
            </w:pPr>
            <w:r>
              <w:rPr>
                <w:rFonts w:ascii="Times New Roman"/>
                <w:b w:val="false"/>
                <w:i w:val="false"/>
                <w:color w:val="000000"/>
                <w:sz w:val="20"/>
              </w:rPr>
              <w:t>
Атын, тегін, әкесінің атын ауыстыру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Атын, әкесінің атын, тегін ауыстыруды тіркеу;</w:t>
            </w:r>
          </w:p>
          <w:p>
            <w:pPr>
              <w:spacing w:after="20"/>
              <w:ind w:left="20"/>
              <w:jc w:val="both"/>
            </w:pPr>
            <w:r>
              <w:rPr>
                <w:rFonts w:ascii="Times New Roman"/>
                <w:b w:val="false"/>
                <w:i w:val="false"/>
                <w:color w:val="000000"/>
                <w:sz w:val="20"/>
              </w:rPr>
              <w:t>
Атын, тегін, әкесінің атын ауыстыру туралы акт жазбасына өзгерістер, толықтырулар мен түзетулер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атын, әкесінің атын, тегін ауыстыру туралы куәлік, туу туралы куәлік (туу туралы акт жазбасына өзгерістер енгізілген жағдайда), енгізілген өзгерістерімен, толықтыруларымен және түзетулерімен атын, әкесінің атын, тегін ауыстыру туралы қайталама куәлік;</w:t>
            </w:r>
          </w:p>
          <w:p>
            <w:pPr>
              <w:spacing w:after="20"/>
              <w:ind w:left="20"/>
              <w:jc w:val="both"/>
            </w:pPr>
            <w:r>
              <w:rPr>
                <w:rFonts w:ascii="Times New Roman"/>
                <w:b w:val="false"/>
                <w:i w:val="false"/>
                <w:color w:val="000000"/>
                <w:sz w:val="20"/>
              </w:rPr>
              <w:t>
2)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қағаз түрінде, электронды түрде, цифрлық құжаттар сервисінде қалыптастырылған цифрлық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заңнамаларына сәйкес, мемлекеттік қызмет алушыдан мемлекеттік қызмет көрсету кезінде алынатын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Салық кодексінің </w:t>
            </w:r>
            <w:r>
              <w:rPr>
                <w:rFonts w:ascii="Times New Roman"/>
                <w:b w:val="false"/>
                <w:i w:val="false"/>
                <w:color w:val="000000"/>
                <w:sz w:val="20"/>
              </w:rPr>
              <w:t>612-бабына</w:t>
            </w:r>
            <w:r>
              <w:rPr>
                <w:rFonts w:ascii="Times New Roman"/>
                <w:b w:val="false"/>
                <w:i w:val="false"/>
                <w:color w:val="000000"/>
                <w:sz w:val="20"/>
              </w:rPr>
              <w:t xml:space="preserve"> сәйкес азаматтық хал актiлерiн тiркегенi үшiн мемлекеттiк баж мөлшерлемелері:</w:t>
            </w:r>
          </w:p>
          <w:p>
            <w:pPr>
              <w:spacing w:after="20"/>
              <w:ind w:left="20"/>
              <w:jc w:val="both"/>
            </w:pPr>
            <w:r>
              <w:rPr>
                <w:rFonts w:ascii="Times New Roman"/>
                <w:b w:val="false"/>
                <w:i w:val="false"/>
                <w:color w:val="000000"/>
                <w:sz w:val="20"/>
              </w:rPr>
              <w:t>
1) атын, әкесінің атын, тегін ауыстыруды тіркеу үшін - 2 АЕК;</w:t>
            </w:r>
          </w:p>
          <w:p>
            <w:pPr>
              <w:spacing w:after="20"/>
              <w:ind w:left="20"/>
              <w:jc w:val="both"/>
            </w:pPr>
            <w:r>
              <w:rPr>
                <w:rFonts w:ascii="Times New Roman"/>
                <w:b w:val="false"/>
                <w:i w:val="false"/>
                <w:color w:val="000000"/>
                <w:sz w:val="20"/>
              </w:rPr>
              <w:t>
2) атын, әкесінің атын, тегін ауыстыру туралы акт жазбасын өзгертуге, толықтыруға, түзетуге және қалпына келтіруге байланысты куәлік бергені үшін - 0,5 АЕК.</w:t>
            </w:r>
          </w:p>
          <w:p>
            <w:pPr>
              <w:spacing w:after="20"/>
              <w:ind w:left="20"/>
              <w:jc w:val="both"/>
            </w:pPr>
            <w:r>
              <w:rPr>
                <w:rFonts w:ascii="Times New Roman"/>
                <w:b w:val="false"/>
                <w:i w:val="false"/>
                <w:color w:val="000000"/>
                <w:sz w:val="20"/>
              </w:rPr>
              <w:t xml:space="preserve">
2. Салық кодексінің </w:t>
            </w:r>
            <w:r>
              <w:rPr>
                <w:rFonts w:ascii="Times New Roman"/>
                <w:b w:val="false"/>
                <w:i w:val="false"/>
                <w:color w:val="000000"/>
                <w:sz w:val="20"/>
              </w:rPr>
              <w:t>618-бабына</w:t>
            </w:r>
            <w:r>
              <w:rPr>
                <w:rFonts w:ascii="Times New Roman"/>
                <w:b w:val="false"/>
                <w:i w:val="false"/>
                <w:color w:val="000000"/>
                <w:sz w:val="20"/>
              </w:rPr>
              <w:t xml:space="preserve"> сәйкес азаматтық хал актiлерiн тiркеген кезде мыналар растайтын құжаттарын көрсеткен кезде мемлекеттiк баж төлеуден босатылады:</w:t>
            </w:r>
          </w:p>
          <w:p>
            <w:pPr>
              <w:spacing w:after="20"/>
              <w:ind w:left="20"/>
              <w:jc w:val="both"/>
            </w:pPr>
            <w:r>
              <w:rPr>
                <w:rFonts w:ascii="Times New Roman"/>
                <w:b w:val="false"/>
                <w:i w:val="false"/>
                <w:color w:val="000000"/>
                <w:sz w:val="20"/>
              </w:rPr>
              <w:t>
1) Ұлы Отан соғысының ардагерлері, жеңілдіктер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 мүгедектігі бар адамдар, сондай-ақ бала жасынан мүгедектігі бар адамдардың, мүгедектігі бар баланың ата-анасының бірі, қорғаншылар (қамқоршылар), мемлекеттiк ұйымдар - туу туралы куәлiктер тiркелгенi және қайтадан берілгенi үшін;</w:t>
            </w:r>
          </w:p>
          <w:p>
            <w:pPr>
              <w:spacing w:after="20"/>
              <w:ind w:left="20"/>
              <w:jc w:val="both"/>
            </w:pPr>
            <w:r>
              <w:rPr>
                <w:rFonts w:ascii="Times New Roman"/>
                <w:b w:val="false"/>
                <w:i w:val="false"/>
                <w:color w:val="000000"/>
                <w:sz w:val="20"/>
              </w:rPr>
              <w:t>
2) жеке тұлғалар - азаматтық хал актiлерiн тiркеу кезiнде жiберiлген қателерге байланысты азаматтық хал актілерінің жазбалары өзгертілген, толықтырылған, қалпына келтірілген және түзетiлген кезде өздеріне куәлiктер берілгенi үшiн.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күндерінен басқа, дүйсенбіден бастап жұманы қоса алғанда, сағат 9.00-ден 17.30-ға дейін, түскі үзіліс сағат 13.00-ден 14.30-ға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2) Мемлекеттік корпорация –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22-қосымшаға</w:t>
            </w:r>
            <w:r>
              <w:rPr>
                <w:rFonts w:ascii="Times New Roman"/>
                <w:b w:val="false"/>
                <w:i w:val="false"/>
                <w:color w:val="000000"/>
                <w:sz w:val="20"/>
              </w:rPr>
              <w:t xml:space="preserve"> сәйкес нысан бойынша атын, әкесінің атын, тегін ауыстыруды мемлекеттік тіркеу туралы өтініш;;</w:t>
            </w:r>
          </w:p>
          <w:p>
            <w:pPr>
              <w:spacing w:after="20"/>
              <w:ind w:left="20"/>
              <w:jc w:val="both"/>
            </w:pP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Қазақстан Республикасынан тыс жерлерде берілген азаматтық хал актілерін тіркеу туралы куәліктер;</w:t>
            </w:r>
          </w:p>
          <w:p>
            <w:pPr>
              <w:spacing w:after="20"/>
              <w:ind w:left="20"/>
              <w:jc w:val="both"/>
            </w:pPr>
            <w:r>
              <w:rPr>
                <w:rFonts w:ascii="Times New Roman"/>
                <w:b w:val="false"/>
                <w:i w:val="false"/>
                <w:color w:val="000000"/>
                <w:sz w:val="20"/>
              </w:rPr>
              <w:t>
4) көрсетілетін қызметті алушының 3*4 см көлеміндегі екі фотосуреті. ;</w:t>
            </w:r>
          </w:p>
          <w:p>
            <w:pPr>
              <w:spacing w:after="20"/>
              <w:ind w:left="20"/>
              <w:jc w:val="both"/>
            </w:pPr>
            <w:r>
              <w:rPr>
                <w:rFonts w:ascii="Times New Roman"/>
                <w:b w:val="false"/>
                <w:i w:val="false"/>
                <w:color w:val="000000"/>
                <w:sz w:val="20"/>
              </w:rPr>
              <w:t>
5) ЭҮТШ арқылы төленген жағдайларды қоспағанда, мемлекеттік баждың бюджетке төленгенін растайтын құжат;</w:t>
            </w:r>
          </w:p>
          <w:p>
            <w:pPr>
              <w:spacing w:after="20"/>
              <w:ind w:left="20"/>
              <w:jc w:val="both"/>
            </w:pPr>
            <w:r>
              <w:rPr>
                <w:rFonts w:ascii="Times New Roman"/>
                <w:b w:val="false"/>
                <w:i w:val="false"/>
                <w:color w:val="000000"/>
                <w:sz w:val="20"/>
              </w:rPr>
              <w:t>
6) қажет болған жағдайда көрсетілетін қызметті берушінің қызметкері көрсетілетін қызметті алушының атын, әкесінің атын, тегін ауыстыруды сұраған себептерді растайтын қосымша құжаттарды талап етеді.</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r>
              <w:rPr>
                <w:rFonts w:ascii="Times New Roman"/>
                <w:b w:val="false"/>
                <w:i w:val="false"/>
                <w:color w:val="000000"/>
                <w:sz w:val="20"/>
              </w:rPr>
              <w:t>
Порталға жүгінген кезде:</w:t>
            </w:r>
          </w:p>
          <w:p>
            <w:pPr>
              <w:spacing w:after="20"/>
              <w:ind w:left="20"/>
              <w:jc w:val="both"/>
            </w:pPr>
            <w:r>
              <w:rPr>
                <w:rFonts w:ascii="Times New Roman"/>
                <w:b w:val="false"/>
                <w:i w:val="false"/>
                <w:color w:val="000000"/>
                <w:sz w:val="20"/>
              </w:rPr>
              <w:t>
1) көрсетілетін қызметті алушының ЭЦҚ-сымен куәландырылған немесе ұялы байланыс операторы ұсынған көрсетілетін қызметті алушының абоненттік нөмірін тіркеген және порталдың есептік жазбасына қосқан жағдайда бір реттік парольмен куәландырылған электрондық өтініш;</w:t>
            </w:r>
          </w:p>
          <w:p>
            <w:pPr>
              <w:spacing w:after="20"/>
              <w:ind w:left="20"/>
              <w:jc w:val="both"/>
            </w:pPr>
            <w:r>
              <w:rPr>
                <w:rFonts w:ascii="Times New Roman"/>
                <w:b w:val="false"/>
                <w:i w:val="false"/>
                <w:color w:val="000000"/>
                <w:sz w:val="20"/>
              </w:rPr>
              <w:t>
2) азаматтық хал актілерін мемлекеттік тіркеу туралы мәліметтер.</w:t>
            </w:r>
          </w:p>
          <w:p>
            <w:pPr>
              <w:spacing w:after="20"/>
              <w:ind w:left="20"/>
              <w:jc w:val="both"/>
            </w:pPr>
            <w:r>
              <w:rPr>
                <w:rFonts w:ascii="Times New Roman"/>
                <w:b w:val="false"/>
                <w:i w:val="false"/>
                <w:color w:val="000000"/>
                <w:sz w:val="20"/>
              </w:rPr>
              <w:t>
Атын, әкесінің атын, тегін ауыстыру туралы акт жазбасына өзгерістер, толықтырулар мен түзетулер енгізу үшін қажетті құжаттардың тізбесі:</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24-қосымшаға</w:t>
            </w:r>
            <w:r>
              <w:rPr>
                <w:rFonts w:ascii="Times New Roman"/>
                <w:b w:val="false"/>
                <w:i w:val="false"/>
                <w:color w:val="000000"/>
                <w:sz w:val="20"/>
              </w:rPr>
              <w:t xml:space="preserve"> сәйкес нысан бойынша өзгерістер, толықтырулар мен түзетулер енгізу туралы өтініш;</w:t>
            </w:r>
          </w:p>
          <w:p>
            <w:pPr>
              <w:spacing w:after="20"/>
              <w:ind w:left="20"/>
              <w:jc w:val="both"/>
            </w:pP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азаматтық хал актілері жазбасына өзгерістер, толықтырулар мен түзетулер енгізуге байланысты айырбасталуға жататын азаматтық хал актілерін мемлекеттік тіркеу туралы куәліктің түпнұсқасы, куәліктің түпнұсқасы жоғалған жағдайда оның жоғалғаны туралы және азаматтық хал актілерін тіркеу туралы мәліметтерді көрсету;</w:t>
            </w:r>
          </w:p>
          <w:p>
            <w:pPr>
              <w:spacing w:after="20"/>
              <w:ind w:left="20"/>
              <w:jc w:val="both"/>
            </w:pPr>
            <w:r>
              <w:rPr>
                <w:rFonts w:ascii="Times New Roman"/>
                <w:b w:val="false"/>
                <w:i w:val="false"/>
                <w:color w:val="000000"/>
                <w:sz w:val="20"/>
              </w:rPr>
              <w:t>
4) азаматтық хал актісі жазбасына өзгерістер, толықтырулар мен түзетулер енгізу үшін негіз болуын растайтын құжат;</w:t>
            </w:r>
          </w:p>
          <w:p>
            <w:pPr>
              <w:spacing w:after="20"/>
              <w:ind w:left="20"/>
              <w:jc w:val="both"/>
            </w:pPr>
            <w:r>
              <w:rPr>
                <w:rFonts w:ascii="Times New Roman"/>
                <w:b w:val="false"/>
                <w:i w:val="false"/>
                <w:color w:val="000000"/>
                <w:sz w:val="20"/>
              </w:rPr>
              <w:t>
5) көрсетілетін қызметті алушының өкілі жүгінген жағдайда нотариалды куәландырылған сенімхат.</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 көрсетуден бас тарту негіздемелері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анықталса;</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Қазақстан Республикасының заңдарында мемлекеттік қызметтер көрсетуден бас тарту үшін өзге де негіздер белгіленуі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көрсету ерекшеліктері ескерілген өзге де талаптар, оның ішінде мемлекеттік корпорация арқылы және электрондық нысанда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1414, 8 800 080 7777 Бірыңғай байланыс орталығы арқылы өтініш жасау арқылы тұрғылықты жеріне барып жүргізеді.</w:t>
            </w:r>
          </w:p>
          <w:p>
            <w:pPr>
              <w:spacing w:after="20"/>
              <w:ind w:left="20"/>
              <w:jc w:val="both"/>
            </w:pPr>
            <w:r>
              <w:rPr>
                <w:rFonts w:ascii="Times New Roman"/>
                <w:b w:val="false"/>
                <w:i w:val="false"/>
                <w:color w:val="000000"/>
                <w:sz w:val="20"/>
              </w:rPr>
              <w:t>
Үшінші тұлғалардың қызметті алу шарттары:</w:t>
            </w:r>
          </w:p>
          <w:p>
            <w:pPr>
              <w:spacing w:after="20"/>
              <w:ind w:left="20"/>
              <w:jc w:val="both"/>
            </w:pPr>
            <w:r>
              <w:rPr>
                <w:rFonts w:ascii="Times New Roman"/>
                <w:b w:val="false"/>
                <w:i w:val="false"/>
                <w:color w:val="000000"/>
                <w:sz w:val="20"/>
              </w:rPr>
              <w:t>
Порталдағы "жеке кабинеттен" ұсынылған мәліметтер сұралатын тұлғаның, сондай-ақ порталда тіркелген субъектінің ұялы байланысының абоненттік нөмірі арқылы портал хабарламасына жауап ретінде бір реттік пароль беру жолымен немесе қысқа мәтіндік хабарлама жіберу жолымен келіскен жағдайда үшінші тұлғалардың электрондық сұрау салуы.</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Цифрлық құжаттар сервисі мобилді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паролді пайдалана отырып, мобилді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5-қосымша</w:t>
            </w:r>
            <w:r>
              <w:br/>
            </w: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w:t>
            </w:r>
            <w:r>
              <w:br/>
            </w:r>
            <w:r>
              <w:rPr>
                <w:rFonts w:ascii="Times New Roman"/>
                <w:b w:val="false"/>
                <w:i w:val="false"/>
                <w:color w:val="000000"/>
                <w:sz w:val="20"/>
              </w:rPr>
              <w:t>25-қосымша</w:t>
            </w:r>
          </w:p>
        </w:tc>
      </w:tr>
    </w:tbl>
    <w:p>
      <w:pPr>
        <w:spacing w:after="0"/>
        <w:ind w:left="0"/>
        <w:jc w:val="left"/>
      </w:pPr>
      <w:r>
        <w:rPr>
          <w:rFonts w:ascii="Times New Roman"/>
          <w:b/>
          <w:i w:val="false"/>
          <w:color w:val="000000"/>
        </w:rPr>
        <w:t xml:space="preserve"> "Қайтыс болуды тіркеу, оның ішінде азаматтық хал актілері жазбаларына өзгерістерді, толықтырулар мен түзетулерді енгізу" мемлекеттік көрсетілетін қызмет стандарты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болуды тіркеу, оның ішінде азаматтық хал актілері жазбаларына өзгерістерді, толықтырулар мен түзетулерді енгізу" мемлекеттік көрсетілетін қызмет cтандарты</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Қайтыс болуды тіркеу;</w:t>
            </w:r>
          </w:p>
          <w:p>
            <w:pPr>
              <w:spacing w:after="20"/>
              <w:ind w:left="20"/>
              <w:jc w:val="both"/>
            </w:pPr>
            <w:r>
              <w:rPr>
                <w:rFonts w:ascii="Times New Roman"/>
                <w:b w:val="false"/>
                <w:i w:val="false"/>
                <w:color w:val="000000"/>
                <w:sz w:val="20"/>
              </w:rPr>
              <w:t>
2. Қайтыс болу туралы акт жазбасына өзгерістер, толықтырулар мен түзетулер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және Алматы, Шымкент қалаларының, аудандардың және облыстық маңызы бар қалалардың ЖАО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(кіру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көрсетуші арқылы:</w:t>
            </w:r>
          </w:p>
          <w:p>
            <w:pPr>
              <w:spacing w:after="20"/>
              <w:ind w:left="20"/>
              <w:jc w:val="both"/>
            </w:pPr>
            <w:r>
              <w:rPr>
                <w:rFonts w:ascii="Times New Roman"/>
                <w:b w:val="false"/>
                <w:i w:val="false"/>
                <w:color w:val="000000"/>
                <w:sz w:val="20"/>
              </w:rPr>
              <w:t>
Қайтыс болуды тіркеу;</w:t>
            </w:r>
          </w:p>
          <w:p>
            <w:pPr>
              <w:spacing w:after="20"/>
              <w:ind w:left="20"/>
              <w:jc w:val="both"/>
            </w:pPr>
            <w:r>
              <w:rPr>
                <w:rFonts w:ascii="Times New Roman"/>
                <w:b w:val="false"/>
                <w:i w:val="false"/>
                <w:color w:val="000000"/>
                <w:sz w:val="20"/>
              </w:rPr>
              <w:t>
Қайтыс болу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2) қаладағы аудандардың, аудандық маңызы бар қалалардың ЖАО, кенттердің, ауылдардың,ауылдық округтердің әкімдері:</w:t>
            </w:r>
          </w:p>
          <w:p>
            <w:pPr>
              <w:spacing w:after="20"/>
              <w:ind w:left="20"/>
              <w:jc w:val="both"/>
            </w:pPr>
            <w:r>
              <w:rPr>
                <w:rFonts w:ascii="Times New Roman"/>
                <w:b w:val="false"/>
                <w:i w:val="false"/>
                <w:color w:val="000000"/>
                <w:sz w:val="20"/>
              </w:rPr>
              <w:t>
Қайтыс болуды тіркеу;</w:t>
            </w:r>
          </w:p>
          <w:p>
            <w:pPr>
              <w:spacing w:after="20"/>
              <w:ind w:left="20"/>
              <w:jc w:val="both"/>
            </w:pPr>
            <w:r>
              <w:rPr>
                <w:rFonts w:ascii="Times New Roman"/>
                <w:b w:val="false"/>
                <w:i w:val="false"/>
                <w:color w:val="000000"/>
                <w:sz w:val="20"/>
              </w:rPr>
              <w:t>
Қайтыс болу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3) Мемлекеттік корпорация арқылы:</w:t>
            </w:r>
          </w:p>
          <w:p>
            <w:pPr>
              <w:spacing w:after="20"/>
              <w:ind w:left="20"/>
              <w:jc w:val="both"/>
            </w:pPr>
            <w:r>
              <w:rPr>
                <w:rFonts w:ascii="Times New Roman"/>
                <w:b w:val="false"/>
                <w:i w:val="false"/>
                <w:color w:val="000000"/>
                <w:sz w:val="20"/>
              </w:rPr>
              <w:t>
Қайтыс болуды тіркеу;</w:t>
            </w:r>
          </w:p>
          <w:p>
            <w:pPr>
              <w:spacing w:after="20"/>
              <w:ind w:left="20"/>
              <w:jc w:val="both"/>
            </w:pPr>
            <w:r>
              <w:rPr>
                <w:rFonts w:ascii="Times New Roman"/>
                <w:b w:val="false"/>
                <w:i w:val="false"/>
                <w:color w:val="000000"/>
                <w:sz w:val="20"/>
              </w:rPr>
              <w:t>
Қайтыс болу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4) портал арқылы:</w:t>
            </w:r>
          </w:p>
          <w:p>
            <w:pPr>
              <w:spacing w:after="20"/>
              <w:ind w:left="20"/>
              <w:jc w:val="both"/>
            </w:pPr>
            <w:r>
              <w:rPr>
                <w:rFonts w:ascii="Times New Roman"/>
                <w:b w:val="false"/>
                <w:i w:val="false"/>
                <w:color w:val="000000"/>
                <w:sz w:val="20"/>
              </w:rPr>
              <w:t>
Қайтыс болуды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қызметтік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болуды тіркеу мерзімі - 1 (бір) жұмыс күні;</w:t>
            </w:r>
          </w:p>
          <w:p>
            <w:pPr>
              <w:spacing w:after="20"/>
              <w:ind w:left="20"/>
              <w:jc w:val="both"/>
            </w:pPr>
            <w:r>
              <w:rPr>
                <w:rFonts w:ascii="Times New Roman"/>
                <w:b w:val="false"/>
                <w:i w:val="false"/>
                <w:color w:val="000000"/>
                <w:sz w:val="20"/>
              </w:rPr>
              <w:t>
азаматтық хал актілері жазбасына өзгерістер, толықтырулар мен түзетулер енгізу - 5 (бес) жұмыс күні;</w:t>
            </w:r>
          </w:p>
          <w:p>
            <w:pPr>
              <w:spacing w:after="20"/>
              <w:ind w:left="20"/>
              <w:jc w:val="both"/>
            </w:pPr>
            <w:r>
              <w:rPr>
                <w:rFonts w:ascii="Times New Roman"/>
                <w:b w:val="false"/>
                <w:i w:val="false"/>
                <w:color w:val="000000"/>
                <w:sz w:val="20"/>
              </w:rPr>
              <w:t>
АХАЖ АЖ-де актілік жазба болмаған кезде қызмет көрсету мерзімі күнтізбелік 3 (үш) күн ішінде көрсетілетін қызметті алушыны хабардар ете отырып, күнтізбелік 15 (он бес) күннен аспайтын мерзімге ұзартылады (Мемлекеттік корпорация арқылы түскен өтінішті қарау мерзімі ұзартылған кезде көрсетілетін қызметті беруші мемлекеттік қызметті көрсету нәтижесін Мемлекеттік корпорацияға жолдайды);</w:t>
            </w:r>
          </w:p>
          <w:p>
            <w:pPr>
              <w:spacing w:after="20"/>
              <w:ind w:left="20"/>
              <w:jc w:val="both"/>
            </w:pPr>
            <w:r>
              <w:rPr>
                <w:rFonts w:ascii="Times New Roman"/>
                <w:b w:val="false"/>
                <w:i w:val="false"/>
                <w:color w:val="000000"/>
                <w:sz w:val="20"/>
              </w:rPr>
              <w:t>
портал арқылы өтініш қабылданғанын растау және қайтыс болу туралы куәлікті беру күнін белгілеу туралы хабарлама беру кезінде 1 (бір) жұмыс күні ішінде жеке кабинетке жіберіледі;</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- 20 (жиырма)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20 (жиырма)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қызметтік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p>
            <w:pPr>
              <w:spacing w:after="20"/>
              <w:ind w:left="20"/>
              <w:jc w:val="both"/>
            </w:pPr>
            <w:r>
              <w:rPr>
                <w:rFonts w:ascii="Times New Roman"/>
                <w:b w:val="false"/>
                <w:i w:val="false"/>
                <w:color w:val="000000"/>
                <w:sz w:val="20"/>
              </w:rPr>
              <w:t>
Қайтыс болуды тіркеу;</w:t>
            </w:r>
          </w:p>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Қайтыс болуды тіркеу;</w:t>
            </w:r>
          </w:p>
          <w:p>
            <w:pPr>
              <w:spacing w:after="20"/>
              <w:ind w:left="20"/>
              <w:jc w:val="both"/>
            </w:pPr>
            <w:r>
              <w:rPr>
                <w:rFonts w:ascii="Times New Roman"/>
                <w:b w:val="false"/>
                <w:i w:val="false"/>
                <w:color w:val="000000"/>
                <w:sz w:val="20"/>
              </w:rPr>
              <w:t>
Қайтыс болу туралы акт жазбасына өзгерістер, толықтырулар мен түзетулер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қайтыс болу туралы куәлік немесе анықтама, енгізілген өзгерістерімен, толықтыруларымен және түзетулерімен қайтыс болу туралы қайталама куәлік;</w:t>
            </w:r>
          </w:p>
          <w:p>
            <w:pPr>
              <w:spacing w:after="20"/>
              <w:ind w:left="20"/>
              <w:jc w:val="both"/>
            </w:pPr>
            <w:r>
              <w:rPr>
                <w:rFonts w:ascii="Times New Roman"/>
                <w:b w:val="false"/>
                <w:i w:val="false"/>
                <w:color w:val="000000"/>
                <w:sz w:val="20"/>
              </w:rPr>
              <w:t>
2)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қағаз түрінде, электронды түрде, цифрлық құжаттар сервисінде қалыптастырылған цифрлық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заңнамаларына сәйкес, мемлекеттік қызмет алушыдан мемлекеттік қызмет көрсету кезінде алынатын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қайтыс болуды мемлекеттік тіркеу тегін көрсетіледі.</w:t>
            </w:r>
          </w:p>
          <w:p>
            <w:pPr>
              <w:spacing w:after="20"/>
              <w:ind w:left="20"/>
              <w:jc w:val="both"/>
            </w:pPr>
            <w:r>
              <w:rPr>
                <w:rFonts w:ascii="Times New Roman"/>
                <w:b w:val="false"/>
                <w:i w:val="false"/>
                <w:color w:val="000000"/>
                <w:sz w:val="20"/>
              </w:rPr>
              <w:t xml:space="preserve">
Салық кодексінің </w:t>
            </w:r>
            <w:r>
              <w:rPr>
                <w:rFonts w:ascii="Times New Roman"/>
                <w:b w:val="false"/>
                <w:i w:val="false"/>
                <w:color w:val="000000"/>
                <w:sz w:val="20"/>
              </w:rPr>
              <w:t>618-бабына</w:t>
            </w:r>
            <w:r>
              <w:rPr>
                <w:rFonts w:ascii="Times New Roman"/>
                <w:b w:val="false"/>
                <w:i w:val="false"/>
                <w:color w:val="000000"/>
                <w:sz w:val="20"/>
              </w:rPr>
              <w:t xml:space="preserve"> сәйкес азаматтық хал актiлерiн тiркеген кезде мыналар растайтын құжаттарын көрсеткен кезде мемлекеттiк баж төлеуден босатылады:</w:t>
            </w:r>
          </w:p>
          <w:p>
            <w:pPr>
              <w:spacing w:after="20"/>
              <w:ind w:left="20"/>
              <w:jc w:val="both"/>
            </w:pPr>
            <w:r>
              <w:rPr>
                <w:rFonts w:ascii="Times New Roman"/>
                <w:b w:val="false"/>
                <w:i w:val="false"/>
                <w:color w:val="000000"/>
                <w:sz w:val="20"/>
              </w:rPr>
              <w:t>
1) жеке тұлғалар - азаматтық хал актiлерiн тiркеу кезiнде жiберiлген қателерге байланысты азаматтық хал актілерінің жазбалары өзгертілген, толықтырылған, қалпына келтірілген және түзетiлген кезде өздеріне куәлiктер берілгенi үшiн;</w:t>
            </w:r>
          </w:p>
          <w:p>
            <w:pPr>
              <w:spacing w:after="20"/>
              <w:ind w:left="20"/>
              <w:jc w:val="both"/>
            </w:pPr>
            <w:r>
              <w:rPr>
                <w:rFonts w:ascii="Times New Roman"/>
                <w:b w:val="false"/>
                <w:i w:val="false"/>
                <w:color w:val="000000"/>
                <w:sz w:val="20"/>
              </w:rPr>
              <w:t>
2) жеке тұлғалар - туыстарының қайтыс болуы туралы куәлiктер, оларға қайталама берiлген немесе бұрын берiлгендерін ауыстырғаны үшiн.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күндерінен басқа, дүйсенбіден бастап жұманы қоса алғанда, сағат 9.00-ден 17.30-ға дейін, түскі үзіліс сағат 13.00-ден 14.30-ға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2) Мемлекеттік корпорация –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26-қосымшаға</w:t>
            </w:r>
            <w:r>
              <w:rPr>
                <w:rFonts w:ascii="Times New Roman"/>
                <w:b w:val="false"/>
                <w:i w:val="false"/>
                <w:color w:val="000000"/>
                <w:sz w:val="20"/>
              </w:rPr>
              <w:t xml:space="preserve"> сәйкес нысан бойынша қайтыс болуды мемлекеттік тіркеу туралы өтініш;</w:t>
            </w:r>
          </w:p>
          <w:p>
            <w:pPr>
              <w:spacing w:after="20"/>
              <w:ind w:left="20"/>
              <w:jc w:val="both"/>
            </w:pPr>
            <w:r>
              <w:rPr>
                <w:rFonts w:ascii="Times New Roman"/>
                <w:b w:val="false"/>
                <w:i w:val="false"/>
                <w:color w:val="000000"/>
                <w:sz w:val="20"/>
              </w:rPr>
              <w:t>
2) медициналық ұйым берген қайтыс болуы туралы белгіленген нысандағы құжат туралы мәліметтер;</w:t>
            </w:r>
          </w:p>
          <w:p>
            <w:pPr>
              <w:spacing w:after="20"/>
              <w:ind w:left="20"/>
              <w:jc w:val="both"/>
            </w:pPr>
            <w:r>
              <w:rPr>
                <w:rFonts w:ascii="Times New Roman"/>
                <w:b w:val="false"/>
                <w:i w:val="false"/>
                <w:color w:val="000000"/>
                <w:sz w:val="20"/>
              </w:rPr>
              <w:t>
3) қайтыс болған адамның жеке басты куәландыратын құжаты (болған жағдайда, қайтыс болған адамның жеке куәлігі болмаған жағдайда өтініште себептері көрсетіледі);</w:t>
            </w:r>
          </w:p>
          <w:p>
            <w:pPr>
              <w:spacing w:after="20"/>
              <w:ind w:left="20"/>
              <w:jc w:val="both"/>
            </w:pPr>
            <w:r>
              <w:rPr>
                <w:rFonts w:ascii="Times New Roman"/>
                <w:b w:val="false"/>
                <w:i w:val="false"/>
                <w:color w:val="000000"/>
                <w:sz w:val="20"/>
              </w:rPr>
              <w:t>
4) көрсетілетін қызметті алушының өкілі жүгінген жағдайда нотариалды куәландырылған сенімхат;</w:t>
            </w:r>
          </w:p>
          <w:p>
            <w:pPr>
              <w:spacing w:after="20"/>
              <w:ind w:left="20"/>
              <w:jc w:val="both"/>
            </w:pPr>
            <w:r>
              <w:rPr>
                <w:rFonts w:ascii="Times New Roman"/>
                <w:b w:val="false"/>
                <w:i w:val="false"/>
                <w:color w:val="000000"/>
                <w:sz w:val="20"/>
              </w:rPr>
              <w:t>
5) қайтыс болуы сот шешімінің негізінде тіркелген жағдайда - қайтыс болу фактісін анықтау туралы немесе адамды қайтыс болды деп жариялау туралы заңды күшіне енген сот шешімі туралы мәліметтер;</w:t>
            </w:r>
          </w:p>
          <w:p>
            <w:pPr>
              <w:spacing w:after="20"/>
              <w:ind w:left="20"/>
              <w:jc w:val="both"/>
            </w:pPr>
            <w:r>
              <w:rPr>
                <w:rFonts w:ascii="Times New Roman"/>
                <w:b w:val="false"/>
                <w:i w:val="false"/>
                <w:color w:val="000000"/>
                <w:sz w:val="20"/>
              </w:rPr>
              <w:t>
6) қайтыс болған адамның әскери билеті (бар болса);</w:t>
            </w:r>
          </w:p>
          <w:p>
            <w:pPr>
              <w:spacing w:after="20"/>
              <w:ind w:left="20"/>
              <w:jc w:val="both"/>
            </w:pPr>
            <w:r>
              <w:rPr>
                <w:rFonts w:ascii="Times New Roman"/>
                <w:b w:val="false"/>
                <w:i w:val="false"/>
                <w:color w:val="000000"/>
                <w:sz w:val="20"/>
              </w:rPr>
              <w:t>
7) қажет болған жағдайда (егер көрсетілетін қызметті алушының тегі және (немесе) әкесінің аты бойынша туыстық байланыс байқалмаса) жақын туыстығын растайтын құжат.</w:t>
            </w:r>
          </w:p>
          <w:p>
            <w:pPr>
              <w:spacing w:after="20"/>
              <w:ind w:left="20"/>
              <w:jc w:val="both"/>
            </w:pPr>
            <w:r>
              <w:rPr>
                <w:rFonts w:ascii="Times New Roman"/>
                <w:b w:val="false"/>
                <w:i w:val="false"/>
                <w:color w:val="000000"/>
                <w:sz w:val="20"/>
              </w:rPr>
              <w:t>
Қайтыс болу туралы акт жазбасына өзгерістер, толықтырулар мен түзетулер енгізу үшін қажетті құжаттардың тізбесі:</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24-қосымшаға</w:t>
            </w:r>
            <w:r>
              <w:rPr>
                <w:rFonts w:ascii="Times New Roman"/>
                <w:b w:val="false"/>
                <w:i w:val="false"/>
                <w:color w:val="000000"/>
                <w:sz w:val="20"/>
              </w:rPr>
              <w:t xml:space="preserve"> сәйкес нысан бойынша өзгерістер, толықтырулар мен түзетулер енгізу туралы өтініш;;</w:t>
            </w:r>
          </w:p>
          <w:p>
            <w:pPr>
              <w:spacing w:after="20"/>
              <w:ind w:left="20"/>
              <w:jc w:val="both"/>
            </w:pP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азаматтық хал актілері жазбасына өзгерістер, толықтырулар мен түзетулер енгізуге байланысты ауыстыруға жататын азаматтық хал актілерін мемлекеттік тіркеу туралы куәліктің түпнұсқасы, куәліктің түпнұсқасы жоғалған жағдайда оның жоғалғаны туралы және азаматтық хал актілерін тіркеу туралы мәліметтерді көрсету;</w:t>
            </w:r>
          </w:p>
          <w:p>
            <w:pPr>
              <w:spacing w:after="20"/>
              <w:ind w:left="20"/>
              <w:jc w:val="both"/>
            </w:pPr>
            <w:r>
              <w:rPr>
                <w:rFonts w:ascii="Times New Roman"/>
                <w:b w:val="false"/>
                <w:i w:val="false"/>
                <w:color w:val="000000"/>
                <w:sz w:val="20"/>
              </w:rPr>
              <w:t>
4) азаматтық хал актісі жазбасына өзгерістер, толықтырулар мен түзетулер енгізу үшін негіз болуын растайтын құжат;</w:t>
            </w:r>
          </w:p>
          <w:p>
            <w:pPr>
              <w:spacing w:after="20"/>
              <w:ind w:left="20"/>
              <w:jc w:val="both"/>
            </w:pPr>
            <w:r>
              <w:rPr>
                <w:rFonts w:ascii="Times New Roman"/>
                <w:b w:val="false"/>
                <w:i w:val="false"/>
                <w:color w:val="000000"/>
                <w:sz w:val="20"/>
              </w:rPr>
              <w:t>
5) көрсетілетін қызметті алушының өкілі жүгінген жағдайда нотариалды куәландырылған сенімхат.</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r>
              <w:rPr>
                <w:rFonts w:ascii="Times New Roman"/>
                <w:b w:val="false"/>
                <w:i w:val="false"/>
                <w:color w:val="000000"/>
                <w:sz w:val="20"/>
              </w:rPr>
              <w:t>
Порталға жүгінген кезде:</w:t>
            </w:r>
          </w:p>
          <w:p>
            <w:pPr>
              <w:spacing w:after="20"/>
              <w:ind w:left="20"/>
              <w:jc w:val="both"/>
            </w:pPr>
            <w:r>
              <w:rPr>
                <w:rFonts w:ascii="Times New Roman"/>
                <w:b w:val="false"/>
                <w:i w:val="false"/>
                <w:color w:val="000000"/>
                <w:sz w:val="20"/>
              </w:rPr>
              <w:t>
1) көрсетілетін қызметті алушының ЭЦҚ-сымен куәландырылған немесе ұялы байланыс операторы ұсынған көрсетілетін қызметті алушының абоненттік нөмірін тіркеген және порталдың есептік жазбасына қосқан жағдайда бір реттік парольмен куәландырылған электрондық өтініш;</w:t>
            </w:r>
          </w:p>
          <w:p>
            <w:pPr>
              <w:spacing w:after="20"/>
              <w:ind w:left="20"/>
              <w:jc w:val="both"/>
            </w:pPr>
            <w:r>
              <w:rPr>
                <w:rFonts w:ascii="Times New Roman"/>
                <w:b w:val="false"/>
                <w:i w:val="false"/>
                <w:color w:val="000000"/>
                <w:sz w:val="20"/>
              </w:rPr>
              <w:t>
2) қайтыс болған адамның жеке басын куәландыратын құжаты және әскери билеті туралы мәліметтер (ол болған жағдайда түпнұсқа тіркеуші органға тапсырылады, қайтыс болған адамның жеке куәлігі болмаған жағдайда өтініште себептері көрсетілуге тиіс);</w:t>
            </w:r>
          </w:p>
          <w:p>
            <w:pPr>
              <w:spacing w:after="20"/>
              <w:ind w:left="20"/>
              <w:jc w:val="both"/>
            </w:pPr>
            <w:r>
              <w:rPr>
                <w:rFonts w:ascii="Times New Roman"/>
                <w:b w:val="false"/>
                <w:i w:val="false"/>
                <w:color w:val="000000"/>
                <w:sz w:val="20"/>
              </w:rPr>
              <w:t>
3) қажет болған жағдайда жақын туыстығын растайтын құжаттың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 көрсетуден бас тарту негіздемелері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анықталса;</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деректер мен мәліметтердің "Неке (ерлі-зайыптылық) және отбасы туралы" Қазақстан Республикасы </w:t>
            </w:r>
            <w:r>
              <w:rPr>
                <w:rFonts w:ascii="Times New Roman"/>
                <w:b w:val="false"/>
                <w:i w:val="false"/>
                <w:color w:val="000000"/>
                <w:sz w:val="20"/>
              </w:rPr>
              <w:t>Кодексінің</w:t>
            </w:r>
            <w:r>
              <w:rPr>
                <w:rFonts w:ascii="Times New Roman"/>
                <w:b w:val="false"/>
                <w:i w:val="false"/>
                <w:color w:val="000000"/>
                <w:sz w:val="20"/>
              </w:rPr>
              <w:t>, "</w:t>
            </w:r>
            <w:r>
              <w:rPr>
                <w:rFonts w:ascii="Times New Roman"/>
                <w:b w:val="false"/>
                <w:i w:val="false"/>
                <w:color w:val="000000"/>
                <w:sz w:val="20"/>
              </w:rPr>
              <w:t>Жеке басты куәландыратын құжаттар туралы</w:t>
            </w:r>
            <w:r>
              <w:rPr>
                <w:rFonts w:ascii="Times New Roman"/>
                <w:b w:val="false"/>
                <w:i w:val="false"/>
                <w:color w:val="000000"/>
                <w:sz w:val="20"/>
              </w:rPr>
              <w:t>" және "</w:t>
            </w:r>
            <w:r>
              <w:rPr>
                <w:rFonts w:ascii="Times New Roman"/>
                <w:b w:val="false"/>
                <w:i w:val="false"/>
                <w:color w:val="000000"/>
                <w:sz w:val="20"/>
              </w:rPr>
              <w:t>Сәйкестендіру нөмірлерінің ұлттық тізілімдері туралы</w:t>
            </w:r>
            <w:r>
              <w:rPr>
                <w:rFonts w:ascii="Times New Roman"/>
                <w:b w:val="false"/>
                <w:i w:val="false"/>
                <w:color w:val="000000"/>
                <w:sz w:val="20"/>
              </w:rPr>
              <w:t>" Қазақстан Республикасы Заңдарының талаптарына сәйкес келмеуі.</w:t>
            </w:r>
          </w:p>
          <w:p>
            <w:pPr>
              <w:spacing w:after="20"/>
              <w:ind w:left="20"/>
              <w:jc w:val="both"/>
            </w:pPr>
            <w:r>
              <w:rPr>
                <w:rFonts w:ascii="Times New Roman"/>
                <w:b w:val="false"/>
                <w:i w:val="false"/>
                <w:color w:val="000000"/>
                <w:sz w:val="20"/>
              </w:rPr>
              <w:t>
Қазақстан Республикасының заңдарында мемлекеттік қызметтер көрсетуден бас тарту үшін өзге де негіздер белгіленуі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көрсету ерекшеліктері ескерілген өзге де талаптар, оның ішінде мемлекеттік корпорация арқылы және электрондық нысанда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1414, 8 800 080 7777 Бірыңғай байланыс орталығы арқылы өтініш жасау арқылы тұрғылықты жеріне барып жүргізеді.</w:t>
            </w:r>
          </w:p>
          <w:p>
            <w:pPr>
              <w:spacing w:after="20"/>
              <w:ind w:left="20"/>
              <w:jc w:val="both"/>
            </w:pPr>
            <w:r>
              <w:rPr>
                <w:rFonts w:ascii="Times New Roman"/>
                <w:b w:val="false"/>
                <w:i w:val="false"/>
                <w:color w:val="000000"/>
                <w:sz w:val="20"/>
              </w:rPr>
              <w:t>
Үшінші тұлғалардың қызметті алу шарттары:</w:t>
            </w:r>
          </w:p>
          <w:p>
            <w:pPr>
              <w:spacing w:after="20"/>
              <w:ind w:left="20"/>
              <w:jc w:val="both"/>
            </w:pPr>
            <w:r>
              <w:rPr>
                <w:rFonts w:ascii="Times New Roman"/>
                <w:b w:val="false"/>
                <w:i w:val="false"/>
                <w:color w:val="000000"/>
                <w:sz w:val="20"/>
              </w:rPr>
              <w:t>
Порталдағы "жеке кабинеттен" ұсынылған мәліметтер сұралатын тұлғаның, сондай-ақ порталда тіркелген субъектінің ұялы байланысының абоненттік нөмірі арқылы портал хабарламасына жауап ретінде бір реттік пароль беру жолымен немесе қысқа мәтіндік хабарлама жіберу жолымен келіскен жағдайда үшінші тұлғалардың электрондық сұрау салуы.</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Цифрлық құжаттар сервисі мобилді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паролді пайдалана отырып, мобилді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6-қосымша</w:t>
            </w:r>
            <w:r>
              <w:br/>
            </w: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w:t>
            </w:r>
            <w:r>
              <w:br/>
            </w:r>
            <w:r>
              <w:rPr>
                <w:rFonts w:ascii="Times New Roman"/>
                <w:b w:val="false"/>
                <w:i w:val="false"/>
                <w:color w:val="000000"/>
                <w:sz w:val="20"/>
              </w:rPr>
              <w:t>27-қосымша</w:t>
            </w:r>
          </w:p>
        </w:tc>
      </w:tr>
    </w:tbl>
    <w:p>
      <w:pPr>
        <w:spacing w:after="0"/>
        <w:ind w:left="0"/>
        <w:jc w:val="left"/>
      </w:pPr>
      <w:r>
        <w:rPr>
          <w:rFonts w:ascii="Times New Roman"/>
          <w:b/>
          <w:i w:val="false"/>
          <w:color w:val="000000"/>
        </w:rPr>
        <w:t xml:space="preserve"> "Азаматтық хал актілерінің жазбаларын қалпына келтіру" мемлекеттік көрсетілетін қызмет стандарты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актілерінің жазбаларын қалпына келтіру" мемлекеттік көрсетілетін қызмет cтандарты</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Мүдделі тұлғалардың өтініші негізінде азаматтық хал актілерінің жазбаларын қалпына келтіру;</w:t>
            </w:r>
          </w:p>
          <w:p>
            <w:pPr>
              <w:spacing w:after="20"/>
              <w:ind w:left="20"/>
              <w:jc w:val="both"/>
            </w:pPr>
            <w:r>
              <w:rPr>
                <w:rFonts w:ascii="Times New Roman"/>
                <w:b w:val="false"/>
                <w:i w:val="false"/>
                <w:color w:val="000000"/>
                <w:sz w:val="20"/>
              </w:rPr>
              <w:t>
2. Сот шешімінің негізінде азаматтық хал актілерінің жазбаларын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және Алматы, Шымкент қалаларының, аудандардың және облыстық маңызы бар қалалардың ЖАО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(кіру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көрсетуші арқылы:</w:t>
            </w:r>
          </w:p>
          <w:p>
            <w:pPr>
              <w:spacing w:after="20"/>
              <w:ind w:left="20"/>
              <w:jc w:val="both"/>
            </w:pPr>
            <w:r>
              <w:rPr>
                <w:rFonts w:ascii="Times New Roman"/>
                <w:b w:val="false"/>
                <w:i w:val="false"/>
                <w:color w:val="000000"/>
                <w:sz w:val="20"/>
              </w:rPr>
              <w:t>
Мүдделі тұлғалардың өтініші негізінде азаматтық хал актілерінің жазбаларын қалпына келтіру;</w:t>
            </w:r>
          </w:p>
          <w:p>
            <w:pPr>
              <w:spacing w:after="20"/>
              <w:ind w:left="20"/>
              <w:jc w:val="both"/>
            </w:pPr>
            <w:r>
              <w:rPr>
                <w:rFonts w:ascii="Times New Roman"/>
                <w:b w:val="false"/>
                <w:i w:val="false"/>
                <w:color w:val="000000"/>
                <w:sz w:val="20"/>
              </w:rPr>
              <w:t>
Сот шешімінің негізінде азаматтық хал актілерінің жазбаларын қалпына келтіру.</w:t>
            </w:r>
          </w:p>
          <w:p>
            <w:pPr>
              <w:spacing w:after="20"/>
              <w:ind w:left="20"/>
              <w:jc w:val="both"/>
            </w:pPr>
            <w:r>
              <w:rPr>
                <w:rFonts w:ascii="Times New Roman"/>
                <w:b w:val="false"/>
                <w:i w:val="false"/>
                <w:color w:val="000000"/>
                <w:sz w:val="20"/>
              </w:rPr>
              <w:t>
2) қаладағы аудандардың, аудандық маңызы бар қалалардың ЖАО, кенттердің, ауылдардың,ауылдық округтердің әкімдері:</w:t>
            </w:r>
          </w:p>
          <w:p>
            <w:pPr>
              <w:spacing w:after="20"/>
              <w:ind w:left="20"/>
              <w:jc w:val="both"/>
            </w:pPr>
            <w:r>
              <w:rPr>
                <w:rFonts w:ascii="Times New Roman"/>
                <w:b w:val="false"/>
                <w:i w:val="false"/>
                <w:color w:val="000000"/>
                <w:sz w:val="20"/>
              </w:rPr>
              <w:t>
Мүдделі тұлғалардың өтініші негізінде азаматтық хал актілерінің жазбаларын қалпына келтіру;</w:t>
            </w:r>
          </w:p>
          <w:p>
            <w:pPr>
              <w:spacing w:after="20"/>
              <w:ind w:left="20"/>
              <w:jc w:val="both"/>
            </w:pPr>
            <w:r>
              <w:rPr>
                <w:rFonts w:ascii="Times New Roman"/>
                <w:b w:val="false"/>
                <w:i w:val="false"/>
                <w:color w:val="000000"/>
                <w:sz w:val="20"/>
              </w:rPr>
              <w:t>
Сот шешімінің негізінде азаматтық хал актілерінің жазбаларын қалпына келтіру.</w:t>
            </w:r>
          </w:p>
          <w:p>
            <w:pPr>
              <w:spacing w:after="20"/>
              <w:ind w:left="20"/>
              <w:jc w:val="both"/>
            </w:pPr>
            <w:r>
              <w:rPr>
                <w:rFonts w:ascii="Times New Roman"/>
                <w:b w:val="false"/>
                <w:i w:val="false"/>
                <w:color w:val="000000"/>
                <w:sz w:val="20"/>
              </w:rPr>
              <w:t>
3) Мемлекеттік корпорация арқылы:</w:t>
            </w:r>
          </w:p>
          <w:p>
            <w:pPr>
              <w:spacing w:after="20"/>
              <w:ind w:left="20"/>
              <w:jc w:val="both"/>
            </w:pPr>
            <w:r>
              <w:rPr>
                <w:rFonts w:ascii="Times New Roman"/>
                <w:b w:val="false"/>
                <w:i w:val="false"/>
                <w:color w:val="000000"/>
                <w:sz w:val="20"/>
              </w:rPr>
              <w:t>
Мүдделі тұлғалардың өтініші негізінде азаматтық хал актілерінің жазбаларын қалпына келтіру;</w:t>
            </w:r>
          </w:p>
          <w:p>
            <w:pPr>
              <w:spacing w:after="20"/>
              <w:ind w:left="20"/>
              <w:jc w:val="both"/>
            </w:pPr>
            <w:r>
              <w:rPr>
                <w:rFonts w:ascii="Times New Roman"/>
                <w:b w:val="false"/>
                <w:i w:val="false"/>
                <w:color w:val="000000"/>
                <w:sz w:val="20"/>
              </w:rPr>
              <w:t>
Сот шешімінің негізінде азаматтық хал актілерінің жазбаларын қалпына келтіру.</w:t>
            </w:r>
          </w:p>
          <w:p>
            <w:pPr>
              <w:spacing w:after="20"/>
              <w:ind w:left="20"/>
              <w:jc w:val="both"/>
            </w:pPr>
            <w:r>
              <w:rPr>
                <w:rFonts w:ascii="Times New Roman"/>
                <w:b w:val="false"/>
                <w:i w:val="false"/>
                <w:color w:val="000000"/>
                <w:sz w:val="20"/>
              </w:rPr>
              <w:t>
4) портал арқылы:</w:t>
            </w:r>
          </w:p>
          <w:p>
            <w:pPr>
              <w:spacing w:after="20"/>
              <w:ind w:left="20"/>
              <w:jc w:val="both"/>
            </w:pPr>
            <w:r>
              <w:rPr>
                <w:rFonts w:ascii="Times New Roman"/>
                <w:b w:val="false"/>
                <w:i w:val="false"/>
                <w:color w:val="000000"/>
                <w:sz w:val="20"/>
              </w:rPr>
              <w:t>
Мүдделі тұлғалардың өтініші негізінде азаматтық хал актілерінің жазбаларын қалпына келтіру;</w:t>
            </w:r>
          </w:p>
          <w:p>
            <w:pPr>
              <w:spacing w:after="20"/>
              <w:ind w:left="20"/>
              <w:jc w:val="both"/>
            </w:pPr>
            <w:r>
              <w:rPr>
                <w:rFonts w:ascii="Times New Roman"/>
                <w:b w:val="false"/>
                <w:i w:val="false"/>
                <w:color w:val="000000"/>
                <w:sz w:val="20"/>
              </w:rPr>
              <w:t>
Сот шешімінің негізінде азаматтық хал актілерінің жазбаларын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қызметтік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қарау мерзімі - 3 (үш) жұмыс күні;</w:t>
            </w:r>
          </w:p>
          <w:p>
            <w:pPr>
              <w:spacing w:after="20"/>
              <w:ind w:left="20"/>
              <w:jc w:val="both"/>
            </w:pPr>
            <w:r>
              <w:rPr>
                <w:rFonts w:ascii="Times New Roman"/>
                <w:b w:val="false"/>
                <w:i w:val="false"/>
                <w:color w:val="000000"/>
                <w:sz w:val="20"/>
              </w:rPr>
              <w:t>
азаматтық хал актілерінің жазбаларын қалпына келтіру үшін негіз болып табылатын АХАЖ АЖ-да акт жазбалары болмаған жағдайда, көрсетілетін қызметті алушыға күнтізбелік 3 (үш) күн ішінде хабарлай отырып, көрсетілетін қызметті көрсету мерзімі күнтізбелік 15 (он бес) күннен аспайтын мерзімге ұзартылады (Мемлекеттік корпорация арқылы түскен өтінішті қарау мерзімі ұзартылған кезде көрсетілетін қызметті беруші мемлекеттік қызметті көрсету нәтижесін Мемлекеттік корпорацияға жолдайды);</w:t>
            </w:r>
          </w:p>
          <w:p>
            <w:pPr>
              <w:spacing w:after="20"/>
              <w:ind w:left="20"/>
              <w:jc w:val="both"/>
            </w:pPr>
            <w:r>
              <w:rPr>
                <w:rFonts w:ascii="Times New Roman"/>
                <w:b w:val="false"/>
                <w:i w:val="false"/>
                <w:color w:val="000000"/>
                <w:sz w:val="20"/>
              </w:rPr>
              <w:t>
портал арқылы берген кезде - өтініштің қабылданғанын растау және азаматтық хал актілерін мемлекеттік тіркеу туралы куәліктің берілген күнін белгілеу туралы хабарлама 1 (бір) жұмыс күні ішінде жеке кабинетке жіберіледі;</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- 20 (жиырма)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20 (жиырма)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қызметтік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p>
            <w:pPr>
              <w:spacing w:after="20"/>
              <w:ind w:left="20"/>
              <w:jc w:val="both"/>
            </w:pPr>
            <w:r>
              <w:rPr>
                <w:rFonts w:ascii="Times New Roman"/>
                <w:b w:val="false"/>
                <w:i w:val="false"/>
                <w:color w:val="000000"/>
                <w:sz w:val="20"/>
              </w:rPr>
              <w:t>
Мүдделі тұлғалардың өтініші негізінде азаматтық хал актілерінің жазбаларын қалпына келтіру;</w:t>
            </w:r>
          </w:p>
          <w:p>
            <w:pPr>
              <w:spacing w:after="20"/>
              <w:ind w:left="20"/>
              <w:jc w:val="both"/>
            </w:pPr>
            <w:r>
              <w:rPr>
                <w:rFonts w:ascii="Times New Roman"/>
                <w:b w:val="false"/>
                <w:i w:val="false"/>
                <w:color w:val="000000"/>
                <w:sz w:val="20"/>
              </w:rPr>
              <w:t>
Сот шешімінің негізінде азаматтық хал актілерінің жазбаларын қалпына келтіру.</w:t>
            </w:r>
          </w:p>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Мүдделі тұлғалардың өтініші негізінде азаматтық хал актілерінің жазбаларын қалпына келтіру;</w:t>
            </w:r>
          </w:p>
          <w:p>
            <w:pPr>
              <w:spacing w:after="20"/>
              <w:ind w:left="20"/>
              <w:jc w:val="both"/>
            </w:pPr>
            <w:r>
              <w:rPr>
                <w:rFonts w:ascii="Times New Roman"/>
                <w:b w:val="false"/>
                <w:i w:val="false"/>
                <w:color w:val="000000"/>
                <w:sz w:val="20"/>
              </w:rPr>
              <w:t>
Сот шешімінің негізінде азаматтық хал актілерінің жазбаларын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хал актілерін мемлекеттік тіркеу туралы куәлік немесе анықтама;;</w:t>
            </w:r>
          </w:p>
          <w:p>
            <w:pPr>
              <w:spacing w:after="20"/>
              <w:ind w:left="20"/>
              <w:jc w:val="both"/>
            </w:pPr>
            <w:r>
              <w:rPr>
                <w:rFonts w:ascii="Times New Roman"/>
                <w:b w:val="false"/>
                <w:i w:val="false"/>
                <w:color w:val="000000"/>
                <w:sz w:val="20"/>
              </w:rPr>
              <w:t>
2)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қағаз түрінде, электронды түрде, цифрлық құжаттар сервисінде қалыптастырылған цифрлық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заңнамаларына сәйкес, мемлекеттік қызмет алушыдан мемлекеттік қызмет көрсету кезінде алынатын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Қалпына келтіру тегін жүргізіледі;</w:t>
            </w:r>
          </w:p>
          <w:p>
            <w:pPr>
              <w:spacing w:after="20"/>
              <w:ind w:left="20"/>
              <w:jc w:val="both"/>
            </w:pPr>
            <w:r>
              <w:rPr>
                <w:rFonts w:ascii="Times New Roman"/>
                <w:b w:val="false"/>
                <w:i w:val="false"/>
                <w:color w:val="000000"/>
                <w:sz w:val="20"/>
              </w:rPr>
              <w:t xml:space="preserve">
2. Салық кодексінің </w:t>
            </w:r>
            <w:r>
              <w:rPr>
                <w:rFonts w:ascii="Times New Roman"/>
                <w:b w:val="false"/>
                <w:i w:val="false"/>
                <w:color w:val="000000"/>
                <w:sz w:val="20"/>
              </w:rPr>
              <w:t>612-бабына</w:t>
            </w:r>
            <w:r>
              <w:rPr>
                <w:rFonts w:ascii="Times New Roman"/>
                <w:b w:val="false"/>
                <w:i w:val="false"/>
                <w:color w:val="000000"/>
                <w:sz w:val="20"/>
              </w:rPr>
              <w:t xml:space="preserve"> сәйкес азаматтық хал актiлерiн тiркегенi үшiн мемлекеттiк баж мөлшерлемелері:</w:t>
            </w:r>
          </w:p>
          <w:p>
            <w:pPr>
              <w:spacing w:after="20"/>
              <w:ind w:left="20"/>
              <w:jc w:val="both"/>
            </w:pPr>
            <w:r>
              <w:rPr>
                <w:rFonts w:ascii="Times New Roman"/>
                <w:b w:val="false"/>
                <w:i w:val="false"/>
                <w:color w:val="000000"/>
                <w:sz w:val="20"/>
              </w:rPr>
              <w:t>
1) азаматтық хал актілерінің жазбаларын қалпына келтіруге байланысты куәліктерді бергені үшін-0,5 АЕК.</w:t>
            </w:r>
          </w:p>
          <w:p>
            <w:pPr>
              <w:spacing w:after="20"/>
              <w:ind w:left="20"/>
              <w:jc w:val="both"/>
            </w:pPr>
            <w:r>
              <w:rPr>
                <w:rFonts w:ascii="Times New Roman"/>
                <w:b w:val="false"/>
                <w:i w:val="false"/>
                <w:color w:val="000000"/>
                <w:sz w:val="20"/>
              </w:rPr>
              <w:t xml:space="preserve">
3. Салық кодексінің </w:t>
            </w:r>
            <w:r>
              <w:rPr>
                <w:rFonts w:ascii="Times New Roman"/>
                <w:b w:val="false"/>
                <w:i w:val="false"/>
                <w:color w:val="000000"/>
                <w:sz w:val="20"/>
              </w:rPr>
              <w:t>618-бабына</w:t>
            </w:r>
            <w:r>
              <w:rPr>
                <w:rFonts w:ascii="Times New Roman"/>
                <w:b w:val="false"/>
                <w:i w:val="false"/>
                <w:color w:val="000000"/>
                <w:sz w:val="20"/>
              </w:rPr>
              <w:t xml:space="preserve"> сәйкес азаматтық хал актiлерiн тiркеген кезде мыналар растайтын құжаттарын көрсеткен кезде мемлекеттiк баж төлеуден босатылады:</w:t>
            </w:r>
          </w:p>
          <w:p>
            <w:pPr>
              <w:spacing w:after="20"/>
              <w:ind w:left="20"/>
              <w:jc w:val="both"/>
            </w:pPr>
            <w:r>
              <w:rPr>
                <w:rFonts w:ascii="Times New Roman"/>
                <w:b w:val="false"/>
                <w:i w:val="false"/>
                <w:color w:val="000000"/>
                <w:sz w:val="20"/>
              </w:rPr>
              <w:t>
1) Ұлы Отан соғысының ардагерлері, жеңілдіктер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 мүгедектігі бар адамдар, сондай-ақ бала жасынан мүгедектігі бар адамдардың, мүгедектігі бар баланың ата-анасының бірі, қорғаншылар (қамқоршылар), мемлекеттiк ұйымдар - туу туралы куәлiктер тiркелгенi және қайтадан берілгенi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күндерінен басқа, дүйсенбіден бастап жұманы қоса алғанда, сағат 9.00-ден 17.30-ға дейін, түскі үзіліс сағат 13.00-ден 14.30-ға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2) Мемлекеттік корпорация –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28</w:t>
            </w:r>
            <w:r>
              <w:rPr>
                <w:rFonts w:ascii="Times New Roman"/>
                <w:b w:val="false"/>
                <w:i w:val="false"/>
                <w:color w:val="000000"/>
                <w:sz w:val="20"/>
              </w:rPr>
              <w:t xml:space="preserve">, </w:t>
            </w:r>
            <w:r>
              <w:rPr>
                <w:rFonts w:ascii="Times New Roman"/>
                <w:b w:val="false"/>
                <w:i w:val="false"/>
                <w:color w:val="000000"/>
                <w:sz w:val="20"/>
              </w:rPr>
              <w:t>30-қосымшаға</w:t>
            </w:r>
            <w:r>
              <w:rPr>
                <w:rFonts w:ascii="Times New Roman"/>
                <w:b w:val="false"/>
                <w:i w:val="false"/>
                <w:color w:val="000000"/>
                <w:sz w:val="20"/>
              </w:rPr>
              <w:t xml:space="preserve"> сәйкес нысан бойынша акт жазбасын қалпына келтіру туралы өтініш (бұдан әрі - өтініш);</w:t>
            </w:r>
          </w:p>
          <w:p>
            <w:pPr>
              <w:spacing w:after="20"/>
              <w:ind w:left="20"/>
              <w:jc w:val="both"/>
            </w:pP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көрсетілетін қызметті алушының деректері және оның жақын туыстары (ата-аналары, балалары, аға-інілері мен апа-қарындастары)туралы толық көрсетілген өмірбаян;</w:t>
            </w:r>
          </w:p>
          <w:p>
            <w:pPr>
              <w:spacing w:after="20"/>
              <w:ind w:left="20"/>
              <w:jc w:val="both"/>
            </w:pPr>
            <w:r>
              <w:rPr>
                <w:rFonts w:ascii="Times New Roman"/>
                <w:b w:val="false"/>
                <w:i w:val="false"/>
                <w:color w:val="000000"/>
                <w:sz w:val="20"/>
              </w:rPr>
              <w:t>
4) еңбек кітапшасының көшірмесі немесе еңбек қызметін растайтын ҚР Еңбек кодексіне сәйкес басқа құжат, егер көрсетілетін қызметті алушы студент болып табылса - туған күні мен жері көрсетілген оқу орнынан анықтама (бар болса);</w:t>
            </w:r>
          </w:p>
          <w:p>
            <w:pPr>
              <w:spacing w:after="20"/>
              <w:ind w:left="20"/>
              <w:jc w:val="both"/>
            </w:pPr>
            <w:r>
              <w:rPr>
                <w:rFonts w:ascii="Times New Roman"/>
                <w:b w:val="false"/>
                <w:i w:val="false"/>
                <w:color w:val="000000"/>
                <w:sz w:val="20"/>
              </w:rPr>
              <w:t>
5) егер көрсетілетін қызметті алушы әскери міндетті болып табылса, әскери билеттің көшірмесі (бар болса););</w:t>
            </w:r>
          </w:p>
          <w:p>
            <w:pPr>
              <w:spacing w:after="20"/>
              <w:ind w:left="20"/>
              <w:jc w:val="both"/>
            </w:pPr>
            <w:r>
              <w:rPr>
                <w:rFonts w:ascii="Times New Roman"/>
                <w:b w:val="false"/>
                <w:i w:val="false"/>
                <w:color w:val="000000"/>
                <w:sz w:val="20"/>
              </w:rPr>
              <w:t>
6) көрсетілетін қызметті алушының 3*4 см көлеміндегі екі фотосуреті. ;</w:t>
            </w:r>
          </w:p>
          <w:p>
            <w:pPr>
              <w:spacing w:after="20"/>
              <w:ind w:left="20"/>
              <w:jc w:val="both"/>
            </w:pPr>
            <w:r>
              <w:rPr>
                <w:rFonts w:ascii="Times New Roman"/>
                <w:b w:val="false"/>
                <w:i w:val="false"/>
                <w:color w:val="000000"/>
                <w:sz w:val="20"/>
              </w:rPr>
              <w:t>
7) бюджетке мемлекеттік баждың төленгенін растайтын құжат немесе салық жеңілдіктерін беру үшін негіз болып табылатын құжаттың көшірмесі.</w:t>
            </w:r>
          </w:p>
          <w:p>
            <w:pPr>
              <w:spacing w:after="20"/>
              <w:ind w:left="20"/>
              <w:jc w:val="both"/>
            </w:pPr>
            <w:r>
              <w:rPr>
                <w:rFonts w:ascii="Times New Roman"/>
                <w:b w:val="false"/>
                <w:i w:val="false"/>
                <w:color w:val="000000"/>
                <w:sz w:val="20"/>
              </w:rPr>
              <w:t>
Қазақстан Республикасынан тыс жерлерде жүргізілген азаматтық хал актілерін тіркеу туралы куәліктердің көшірмелері қосымша ұсынылады:</w:t>
            </w:r>
          </w:p>
          <w:p>
            <w:pPr>
              <w:spacing w:after="20"/>
              <w:ind w:left="20"/>
              <w:jc w:val="both"/>
            </w:pPr>
            <w:r>
              <w:rPr>
                <w:rFonts w:ascii="Times New Roman"/>
                <w:b w:val="false"/>
                <w:i w:val="false"/>
                <w:color w:val="000000"/>
                <w:sz w:val="20"/>
              </w:rPr>
              <w:t>
8) егер некеде тұрса (ерлі-зайыпты болса) неке қию (ерлі-зайыпты болу) туралы куәлік;</w:t>
            </w:r>
          </w:p>
          <w:p>
            <w:pPr>
              <w:spacing w:after="20"/>
              <w:ind w:left="20"/>
              <w:jc w:val="both"/>
            </w:pPr>
            <w:r>
              <w:rPr>
                <w:rFonts w:ascii="Times New Roman"/>
                <w:b w:val="false"/>
                <w:i w:val="false"/>
                <w:color w:val="000000"/>
                <w:sz w:val="20"/>
              </w:rPr>
              <w:t>
9) бар болған жағдайда балалардың туу туралы куәліктері;</w:t>
            </w:r>
          </w:p>
          <w:p>
            <w:pPr>
              <w:spacing w:after="20"/>
              <w:ind w:left="20"/>
              <w:jc w:val="both"/>
            </w:pPr>
            <w:r>
              <w:rPr>
                <w:rFonts w:ascii="Times New Roman"/>
                <w:b w:val="false"/>
                <w:i w:val="false"/>
                <w:color w:val="000000"/>
                <w:sz w:val="20"/>
              </w:rPr>
              <w:t>
10) ата-анасының жеке басын куәландыратын құжат (жеке басын сәйкестендіру үшін) не ата-анасының қайтыс болуы туралы куәлік, ата-анасының неке қию туралы куәлік (бар болса);</w:t>
            </w:r>
          </w:p>
          <w:p>
            <w:pPr>
              <w:spacing w:after="20"/>
              <w:ind w:left="20"/>
              <w:jc w:val="both"/>
            </w:pPr>
            <w:r>
              <w:rPr>
                <w:rFonts w:ascii="Times New Roman"/>
                <w:b w:val="false"/>
                <w:i w:val="false"/>
                <w:color w:val="000000"/>
                <w:sz w:val="20"/>
              </w:rPr>
              <w:t>
11) көрсетілетін қызметті алушының өкілі жүгінген жағдайда нотариалды куәландырылған сенімхат;</w:t>
            </w:r>
          </w:p>
          <w:p>
            <w:pPr>
              <w:spacing w:after="20"/>
              <w:ind w:left="20"/>
              <w:jc w:val="both"/>
            </w:pPr>
            <w:r>
              <w:rPr>
                <w:rFonts w:ascii="Times New Roman"/>
                <w:b w:val="false"/>
                <w:i w:val="false"/>
                <w:color w:val="000000"/>
                <w:sz w:val="20"/>
              </w:rPr>
              <w:t>
12) егер көрсетілетін қызметті алушы зейнеткер болса, зейнетақы куәлігінің көшірмесі.</w:t>
            </w:r>
          </w:p>
          <w:p>
            <w:pPr>
              <w:spacing w:after="20"/>
              <w:ind w:left="20"/>
              <w:jc w:val="both"/>
            </w:pPr>
            <w:r>
              <w:rPr>
                <w:rFonts w:ascii="Times New Roman"/>
                <w:b w:val="false"/>
                <w:i w:val="false"/>
                <w:color w:val="000000"/>
                <w:sz w:val="20"/>
              </w:rPr>
              <w:t>
Заңды күшіне енген сот шешімінің негізінде мемлекеттік қызмет көрсету кезінде көрсетілетін қызметті алушы:</w:t>
            </w:r>
          </w:p>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26-қосымшаға</w:t>
            </w:r>
            <w:r>
              <w:rPr>
                <w:rFonts w:ascii="Times New Roman"/>
                <w:b w:val="false"/>
                <w:i w:val="false"/>
                <w:color w:val="000000"/>
                <w:sz w:val="20"/>
              </w:rPr>
              <w:t xml:space="preserve"> сәйкес нысан бойынша сот шешімі негізінде акт жазбасын қалпына келтіру туралы өтініш;</w:t>
            </w:r>
          </w:p>
          <w:p>
            <w:pPr>
              <w:spacing w:after="20"/>
              <w:ind w:left="20"/>
              <w:jc w:val="both"/>
            </w:pP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мемлекеттік тіркеу орны мен уақыты көрсетілген, заңды күшіне енген акт жазбасын қалпына келтіру туралы сот шешімі туралы мәліметтер.</w:t>
            </w:r>
          </w:p>
          <w:p>
            <w:pPr>
              <w:spacing w:after="20"/>
              <w:ind w:left="20"/>
              <w:jc w:val="both"/>
            </w:pPr>
            <w:r>
              <w:rPr>
                <w:rFonts w:ascii="Times New Roman"/>
                <w:b w:val="false"/>
                <w:i w:val="false"/>
                <w:color w:val="000000"/>
                <w:sz w:val="20"/>
              </w:rPr>
              <w:t>
Тарихи отанына оралған тұлғалар Қазақстан Республикасына заңды келу туралы ішкі істер органдары берген құжаттарды және олардың Қазақстан Республикасының азаматтығын беру туралы өтінішхатын қосымша ұсынады.</w:t>
            </w:r>
          </w:p>
          <w:p>
            <w:pPr>
              <w:spacing w:after="20"/>
              <w:ind w:left="20"/>
              <w:jc w:val="both"/>
            </w:pPr>
            <w:r>
              <w:rPr>
                <w:rFonts w:ascii="Times New Roman"/>
                <w:b w:val="false"/>
                <w:i w:val="false"/>
                <w:color w:val="000000"/>
                <w:sz w:val="20"/>
              </w:rPr>
              <w:t>
Азаматтық хал актілерінің жазбаларын қалпына келтіру үшін көрсетілетін қызметті алушы азаматтық хал актілерінің жазбаларын қалпына келтіру үшін қажетті мәліметтерді растайтын құжаттарды (жұмыс не оқу орнынан анықтама, білімі туралы құжаттар, мемлекеттік мұрағаттардың анықтамалары) ұсынады.</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 көрсетуден бас тарту негіздемелері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анықталса;</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Қазақстан Республикасының заңдарында мемлекеттік қызметтер көрсетуден бас тарту үшін өзге де негіздер белгіленуі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көрсету ерекшеліктері ескерілген өзге де талаптар, оның ішінде мемлекеттік корпорация арқылы және электрондық нысанда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1414, 8 800 080 7777 Бірыңғай байланыс орталығы арқылы өтініш жасау арқылы тұрғылықты жеріне барып жүргізеді.</w:t>
            </w:r>
          </w:p>
          <w:p>
            <w:pPr>
              <w:spacing w:after="20"/>
              <w:ind w:left="20"/>
              <w:jc w:val="both"/>
            </w:pPr>
            <w:r>
              <w:rPr>
                <w:rFonts w:ascii="Times New Roman"/>
                <w:b w:val="false"/>
                <w:i w:val="false"/>
                <w:color w:val="000000"/>
                <w:sz w:val="20"/>
              </w:rPr>
              <w:t>
Үшінші тұлғалардың қызметті алу шарттары:</w:t>
            </w:r>
          </w:p>
          <w:p>
            <w:pPr>
              <w:spacing w:after="20"/>
              <w:ind w:left="20"/>
              <w:jc w:val="both"/>
            </w:pPr>
            <w:r>
              <w:rPr>
                <w:rFonts w:ascii="Times New Roman"/>
                <w:b w:val="false"/>
                <w:i w:val="false"/>
                <w:color w:val="000000"/>
                <w:sz w:val="20"/>
              </w:rPr>
              <w:t>
Порталдағы "жеке кабинеттен" ұсынылған мәліметтер сұралатын тұлғаның, сондай-ақ порталда тіркелген субъектінің ұялы байланысының абоненттік нөмірі арқылы портал хабарламасына жауап ретінде бір реттік пароль беру жолымен немесе қысқа мәтіндік хабарлама жіберу жолымен келіскен жағдайда үшінші тұлғалардың электрондық сұрау салуы.</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Цифрлық құжаттар сервисі мобилді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паролді пайдалана отырып, мобилді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7-қосымша</w:t>
            </w:r>
            <w:r>
              <w:br/>
            </w: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w:t>
            </w:r>
            <w:r>
              <w:br/>
            </w:r>
            <w:r>
              <w:rPr>
                <w:rFonts w:ascii="Times New Roman"/>
                <w:b w:val="false"/>
                <w:i w:val="false"/>
                <w:color w:val="000000"/>
                <w:sz w:val="20"/>
              </w:rPr>
              <w:t>31-қосымша</w:t>
            </w:r>
          </w:p>
        </w:tc>
      </w:tr>
    </w:tbl>
    <w:p>
      <w:pPr>
        <w:spacing w:after="0"/>
        <w:ind w:left="0"/>
        <w:jc w:val="left"/>
      </w:pPr>
      <w:r>
        <w:rPr>
          <w:rFonts w:ascii="Times New Roman"/>
          <w:b/>
          <w:i w:val="false"/>
          <w:color w:val="000000"/>
        </w:rPr>
        <w:t xml:space="preserve"> "Азаматтық хал актілері жазбаларын жою" мемлекеттік көрсетілетін қызмет стандарты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 жою" мемлекеттік көрсетілетін қызмет cтандарты</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Мүдделі тұлғалардың өтініші негізінде азаматтық хал актілері жазбаларының күшін жою;</w:t>
            </w:r>
          </w:p>
          <w:p>
            <w:pPr>
              <w:spacing w:after="20"/>
              <w:ind w:left="20"/>
              <w:jc w:val="both"/>
            </w:pPr>
            <w:r>
              <w:rPr>
                <w:rFonts w:ascii="Times New Roman"/>
                <w:b w:val="false"/>
                <w:i w:val="false"/>
                <w:color w:val="000000"/>
                <w:sz w:val="20"/>
              </w:rPr>
              <w:t>
2. Сот шешімінің негізінде азаматтық хал актілері жазбаларының күшін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және Алматы, Шымкент қалаларының, аудандардың және облыстық маңызы бар қалалардың ЖАО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(кіру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көрсетуші арқылы:</w:t>
            </w:r>
          </w:p>
          <w:p>
            <w:pPr>
              <w:spacing w:after="20"/>
              <w:ind w:left="20"/>
              <w:jc w:val="both"/>
            </w:pPr>
            <w:r>
              <w:rPr>
                <w:rFonts w:ascii="Times New Roman"/>
                <w:b w:val="false"/>
                <w:i w:val="false"/>
                <w:color w:val="000000"/>
                <w:sz w:val="20"/>
              </w:rPr>
              <w:t>
Мүдделі тұлғалардың өтініші негізінде азаматтық хал актілері жазбаларының күшін жою;</w:t>
            </w:r>
          </w:p>
          <w:p>
            <w:pPr>
              <w:spacing w:after="20"/>
              <w:ind w:left="20"/>
              <w:jc w:val="both"/>
            </w:pPr>
            <w:r>
              <w:rPr>
                <w:rFonts w:ascii="Times New Roman"/>
                <w:b w:val="false"/>
                <w:i w:val="false"/>
                <w:color w:val="000000"/>
                <w:sz w:val="20"/>
              </w:rPr>
              <w:t>
Сот шешімінің негізінде азаматтық хал актілері жазбаларының күшін жою.</w:t>
            </w:r>
          </w:p>
          <w:p>
            <w:pPr>
              <w:spacing w:after="20"/>
              <w:ind w:left="20"/>
              <w:jc w:val="both"/>
            </w:pPr>
            <w:r>
              <w:rPr>
                <w:rFonts w:ascii="Times New Roman"/>
                <w:b w:val="false"/>
                <w:i w:val="false"/>
                <w:color w:val="000000"/>
                <w:sz w:val="20"/>
              </w:rPr>
              <w:t>
2) қаладағы аудандардың, аудандық маңызы бар қалалардың ЖАО, кенттердің, ауылдардың,ауылдық округтердің әкімдері:</w:t>
            </w:r>
          </w:p>
          <w:p>
            <w:pPr>
              <w:spacing w:after="20"/>
              <w:ind w:left="20"/>
              <w:jc w:val="both"/>
            </w:pPr>
            <w:r>
              <w:rPr>
                <w:rFonts w:ascii="Times New Roman"/>
                <w:b w:val="false"/>
                <w:i w:val="false"/>
                <w:color w:val="000000"/>
                <w:sz w:val="20"/>
              </w:rPr>
              <w:t>
Мүдделі тұлғалардың өтініші негізінде азаматтық хал актілері жазбаларының күшін жою;</w:t>
            </w:r>
          </w:p>
          <w:p>
            <w:pPr>
              <w:spacing w:after="20"/>
              <w:ind w:left="20"/>
              <w:jc w:val="both"/>
            </w:pPr>
            <w:r>
              <w:rPr>
                <w:rFonts w:ascii="Times New Roman"/>
                <w:b w:val="false"/>
                <w:i w:val="false"/>
                <w:color w:val="000000"/>
                <w:sz w:val="20"/>
              </w:rPr>
              <w:t>
Сот шешімінің негізінде азаматтық хал актілері жазбаларының күшін жою.</w:t>
            </w:r>
          </w:p>
          <w:p>
            <w:pPr>
              <w:spacing w:after="20"/>
              <w:ind w:left="20"/>
              <w:jc w:val="both"/>
            </w:pPr>
            <w:r>
              <w:rPr>
                <w:rFonts w:ascii="Times New Roman"/>
                <w:b w:val="false"/>
                <w:i w:val="false"/>
                <w:color w:val="000000"/>
                <w:sz w:val="20"/>
              </w:rPr>
              <w:t>
3) Мемлекеттік корпорация арқылы:</w:t>
            </w:r>
          </w:p>
          <w:p>
            <w:pPr>
              <w:spacing w:after="20"/>
              <w:ind w:left="20"/>
              <w:jc w:val="both"/>
            </w:pPr>
            <w:r>
              <w:rPr>
                <w:rFonts w:ascii="Times New Roman"/>
                <w:b w:val="false"/>
                <w:i w:val="false"/>
                <w:color w:val="000000"/>
                <w:sz w:val="20"/>
              </w:rPr>
              <w:t>
Мүдделі тұлғалардың өтініші негізінде азаматтық хал актілері жазбаларының күшін жою;</w:t>
            </w:r>
          </w:p>
          <w:p>
            <w:pPr>
              <w:spacing w:after="20"/>
              <w:ind w:left="20"/>
              <w:jc w:val="both"/>
            </w:pPr>
            <w:r>
              <w:rPr>
                <w:rFonts w:ascii="Times New Roman"/>
                <w:b w:val="false"/>
                <w:i w:val="false"/>
                <w:color w:val="000000"/>
                <w:sz w:val="20"/>
              </w:rPr>
              <w:t>
Сот шешімінің негізінде азаматтық хал актілері жазбаларының күшін жою.</w:t>
            </w:r>
          </w:p>
          <w:p>
            <w:pPr>
              <w:spacing w:after="20"/>
              <w:ind w:left="20"/>
              <w:jc w:val="both"/>
            </w:pPr>
            <w:r>
              <w:rPr>
                <w:rFonts w:ascii="Times New Roman"/>
                <w:b w:val="false"/>
                <w:i w:val="false"/>
                <w:color w:val="000000"/>
                <w:sz w:val="20"/>
              </w:rPr>
              <w:t>
4) портал арқылы:</w:t>
            </w:r>
          </w:p>
          <w:p>
            <w:pPr>
              <w:spacing w:after="20"/>
              <w:ind w:left="20"/>
              <w:jc w:val="both"/>
            </w:pPr>
            <w:r>
              <w:rPr>
                <w:rFonts w:ascii="Times New Roman"/>
                <w:b w:val="false"/>
                <w:i w:val="false"/>
                <w:color w:val="000000"/>
                <w:sz w:val="20"/>
              </w:rPr>
              <w:t>
Мүдделі тұлғалардың өтініші негізінде азаматтық хал актілері жазбаларының күшін жою;</w:t>
            </w:r>
          </w:p>
          <w:p>
            <w:pPr>
              <w:spacing w:after="20"/>
              <w:ind w:left="20"/>
              <w:jc w:val="both"/>
            </w:pPr>
            <w:r>
              <w:rPr>
                <w:rFonts w:ascii="Times New Roman"/>
                <w:b w:val="false"/>
                <w:i w:val="false"/>
                <w:color w:val="000000"/>
                <w:sz w:val="20"/>
              </w:rPr>
              <w:t>
Сот шешімінің негізінде азаматтық хал актілері жазбаларының күшін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қызметтік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қарау мерзімі - 3 (үш) жұмыс күні;</w:t>
            </w:r>
          </w:p>
          <w:p>
            <w:pPr>
              <w:spacing w:after="20"/>
              <w:ind w:left="20"/>
              <w:jc w:val="both"/>
            </w:pPr>
            <w:r>
              <w:rPr>
                <w:rFonts w:ascii="Times New Roman"/>
                <w:b w:val="false"/>
                <w:i w:val="false"/>
                <w:color w:val="000000"/>
                <w:sz w:val="20"/>
              </w:rPr>
              <w:t>
азаматтық ортақ акт жазбасының күшін жою үшін негіз болып табылатын АХАЖ АЖ-да акт жазбалары болмаған кезде көрсетілетін қызметті алушыны 3 (үш) күнтізбелік күн ішінде хабардар ете отырып, көрсетілетін қызметті көрсету мерзімі күнтізбелік 15 (он бес) күннен аспайтын мерзімге ұзартылады (Мемлекеттік корпорация арқылы түскен өтінішті қарау мерзімі ұзартылған кезде көрсетілетін қызметті беруші мемлекеттік қызметті көрсету нәтижесін Мемлекеттік корпорацияға жібереді).);</w:t>
            </w:r>
          </w:p>
          <w:p>
            <w:pPr>
              <w:spacing w:after="20"/>
              <w:ind w:left="20"/>
              <w:jc w:val="both"/>
            </w:pPr>
            <w:r>
              <w:rPr>
                <w:rFonts w:ascii="Times New Roman"/>
                <w:b w:val="false"/>
                <w:i w:val="false"/>
                <w:color w:val="000000"/>
                <w:sz w:val="20"/>
              </w:rPr>
              <w:t>
портал арқылы берген кезде - өтініштің қабылданғанын растау және азаматтық хал актілері жазбасының күшін жою күнін белгілеу туралы хабарлама 1 (бір) жұмыс күні ішінде жеке кабинетке жіберіледі;</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- 20 (жиырма)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20 (жиырма)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қызметтік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p>
            <w:pPr>
              <w:spacing w:after="20"/>
              <w:ind w:left="20"/>
              <w:jc w:val="both"/>
            </w:pPr>
            <w:r>
              <w:rPr>
                <w:rFonts w:ascii="Times New Roman"/>
                <w:b w:val="false"/>
                <w:i w:val="false"/>
                <w:color w:val="000000"/>
                <w:sz w:val="20"/>
              </w:rPr>
              <w:t>
Мүдделі тұлғалардың өтініші негізінде азаматтық хал актілері жазбаларының күшін жою;</w:t>
            </w:r>
          </w:p>
          <w:p>
            <w:pPr>
              <w:spacing w:after="20"/>
              <w:ind w:left="20"/>
              <w:jc w:val="both"/>
            </w:pPr>
            <w:r>
              <w:rPr>
                <w:rFonts w:ascii="Times New Roman"/>
                <w:b w:val="false"/>
                <w:i w:val="false"/>
                <w:color w:val="000000"/>
                <w:sz w:val="20"/>
              </w:rPr>
              <w:t>
Сот шешімінің негізінде азаматтық хал актілері жазбаларының күшін жою.</w:t>
            </w:r>
          </w:p>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Мүдделі тұлғалардың өтініші негізінде азаматтық хал актілері жазбаларының күшін жою;</w:t>
            </w:r>
          </w:p>
          <w:p>
            <w:pPr>
              <w:spacing w:after="20"/>
              <w:ind w:left="20"/>
              <w:jc w:val="both"/>
            </w:pPr>
            <w:r>
              <w:rPr>
                <w:rFonts w:ascii="Times New Roman"/>
                <w:b w:val="false"/>
                <w:i w:val="false"/>
                <w:color w:val="000000"/>
                <w:sz w:val="20"/>
              </w:rPr>
              <w:t>
Сот шешімінің негізінде азаматтық хал актілері жазбаларының күшін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мүдделі адамдардың өтініші бойынша, сондай – ақ, сот шешімі негізінде азаматтық хал актілері жазбасының күші жойылған кезде - азаматтық хал актілері жазбасының күшін жою туралы тіркеуші органның жауабы;</w:t>
            </w:r>
          </w:p>
          <w:p>
            <w:pPr>
              <w:spacing w:after="20"/>
              <w:ind w:left="20"/>
              <w:jc w:val="both"/>
            </w:pPr>
            <w:r>
              <w:rPr>
                <w:rFonts w:ascii="Times New Roman"/>
                <w:b w:val="false"/>
                <w:i w:val="false"/>
                <w:color w:val="000000"/>
                <w:sz w:val="20"/>
              </w:rPr>
              <w:t>
2) әкелікті анықтау, бала асырап алу туралы (бастапқы жеке сәйкестендіру нөмірін қалпына келтіре отырып), атын, тегін және әкесінің атын өзгерту туралы акт жазбаларының күші жойылған кезде - бастапқы деректері бар туу туралы қайталама куәлік, қажет болған жағдайда туу туралы анықтама;</w:t>
            </w:r>
          </w:p>
          <w:p>
            <w:pPr>
              <w:spacing w:after="20"/>
              <w:ind w:left="20"/>
              <w:jc w:val="both"/>
            </w:pPr>
            <w:r>
              <w:rPr>
                <w:rFonts w:ascii="Times New Roman"/>
                <w:b w:val="false"/>
                <w:i w:val="false"/>
                <w:color w:val="000000"/>
                <w:sz w:val="20"/>
              </w:rPr>
              <w:t>
3) некені (ерл- зайыптылықты) бұзу туралы акт жазбасының күші жойылған кезде-тиісті неке қию (ерлі-зайыптылық) туралы куәлік;</w:t>
            </w:r>
          </w:p>
          <w:p>
            <w:pPr>
              <w:spacing w:after="20"/>
              <w:ind w:left="20"/>
              <w:jc w:val="both"/>
            </w:pPr>
            <w:r>
              <w:rPr>
                <w:rFonts w:ascii="Times New Roman"/>
                <w:b w:val="false"/>
                <w:i w:val="false"/>
                <w:color w:val="000000"/>
                <w:sz w:val="20"/>
              </w:rPr>
              <w:t>
4)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қағаз түрінде, электронды түрде, цифрлық құжаттар сервисінде қалыптастырылған цифрлық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заңнамаларына сәйкес, мемлекеттік қызмет алушыдан мемлекеттік қызмет көрсету кезінде алынатын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күндерінен басқа, дүйсенбіден бастап жұманы қоса алғанда, сағат 9.00-ден 17.30-ға дейін, түскі үзіліс сағат 13.00-ден 14.30-ға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2) Мемлекеттік корпорация –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жазбаны жою үшін:</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32-қосымшаға</w:t>
            </w:r>
            <w:r>
              <w:rPr>
                <w:rFonts w:ascii="Times New Roman"/>
                <w:b w:val="false"/>
                <w:i w:val="false"/>
                <w:color w:val="000000"/>
                <w:sz w:val="20"/>
              </w:rPr>
              <w:t xml:space="preserve"> сәйкес нысан бойынша акт жазбасының күшін жою туралы өтініш;</w:t>
            </w:r>
          </w:p>
          <w:p>
            <w:pPr>
              <w:spacing w:after="20"/>
              <w:ind w:left="20"/>
              <w:jc w:val="both"/>
            </w:pP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жойылуға жататын акт жазбасы негізінде берілген куәліктер (болған жағдайда);</w:t>
            </w:r>
          </w:p>
          <w:p>
            <w:pPr>
              <w:spacing w:after="20"/>
              <w:ind w:left="20"/>
              <w:jc w:val="both"/>
            </w:pPr>
            <w:r>
              <w:rPr>
                <w:rFonts w:ascii="Times New Roman"/>
                <w:b w:val="false"/>
                <w:i w:val="false"/>
                <w:color w:val="000000"/>
                <w:sz w:val="20"/>
              </w:rPr>
              <w:t>
4) азаматтық хал актілері жазбасының күшін жою қажеттілігін растайтын құжат (бар болса);</w:t>
            </w:r>
          </w:p>
          <w:p>
            <w:pPr>
              <w:spacing w:after="20"/>
              <w:ind w:left="20"/>
              <w:jc w:val="both"/>
            </w:pPr>
            <w:r>
              <w:rPr>
                <w:rFonts w:ascii="Times New Roman"/>
                <w:b w:val="false"/>
                <w:i w:val="false"/>
                <w:color w:val="000000"/>
                <w:sz w:val="20"/>
              </w:rPr>
              <w:t>
5) көрсетілетін қызметті алушының өкілі жүгінген жағдайда нотариалды куәландырылған сенімхат;</w:t>
            </w:r>
          </w:p>
          <w:p>
            <w:pPr>
              <w:spacing w:after="20"/>
              <w:ind w:left="20"/>
              <w:jc w:val="both"/>
            </w:pPr>
            <w:r>
              <w:rPr>
                <w:rFonts w:ascii="Times New Roman"/>
                <w:b w:val="false"/>
                <w:i w:val="false"/>
                <w:color w:val="000000"/>
                <w:sz w:val="20"/>
              </w:rPr>
              <w:t>
Заңды күшіне енген сот шешімінің негізінде мемлекеттік қызмет көрсету кезінде көрсетілетін қызметті алушы:</w:t>
            </w:r>
          </w:p>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34-қосымшаға</w:t>
            </w:r>
            <w:r>
              <w:rPr>
                <w:rFonts w:ascii="Times New Roman"/>
                <w:b w:val="false"/>
                <w:i w:val="false"/>
                <w:color w:val="000000"/>
                <w:sz w:val="20"/>
              </w:rPr>
              <w:t xml:space="preserve"> сәйкес нысан бойынша сот шешімі негізінде акт жазбасының күшін жою туралы өтініш;</w:t>
            </w:r>
          </w:p>
          <w:p>
            <w:pPr>
              <w:spacing w:after="20"/>
              <w:ind w:left="20"/>
              <w:jc w:val="both"/>
            </w:pPr>
            <w:r>
              <w:rPr>
                <w:rFonts w:ascii="Times New Roman"/>
                <w:b w:val="false"/>
                <w:i w:val="false"/>
                <w:color w:val="000000"/>
                <w:sz w:val="20"/>
              </w:rPr>
              <w:t>
2) жеке басты куәландыратын құжат немесе цифрлық құжаттар сервисінен электрондық құжат (жеке басын сәйкестендіру үшін);</w:t>
            </w:r>
          </w:p>
          <w:p>
            <w:pPr>
              <w:spacing w:after="20"/>
              <w:ind w:left="20"/>
              <w:jc w:val="both"/>
            </w:pPr>
            <w:r>
              <w:rPr>
                <w:rFonts w:ascii="Times New Roman"/>
                <w:b w:val="false"/>
                <w:i w:val="false"/>
                <w:color w:val="000000"/>
                <w:sz w:val="20"/>
              </w:rPr>
              <w:t>
3) күші жойылуға жататын акт жазбасын көрсете отырып, соттың күшін жою туралы, акт жазбасын анықтау не мемлекеттік тіркеу туралы бұрын шығарылған сот шешімінің күшін жою туралы, акт жазбасын жарамсыз деп тану туралы заңды күшіне енген шешімі туралы мәліметтер.</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 көрсетуден бас тарту негіздемелері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Қазақстан Республикасының заңдарында мемлекеттік қызметтер көрсетуден бас тарту үшін өзге де негіздер белгіленуі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көрсету ерекшеліктері ескерілген өзге де талаптар, оның ішінде мемлекеттік корпорация арқылы және электрондық нысанда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1414, 8 800 080 7777 Бірыңғай байланыс орталығы арқылы өтініш жасау арқылы тұрғылықты жеріне барып жүргізеді.</w:t>
            </w:r>
          </w:p>
          <w:p>
            <w:pPr>
              <w:spacing w:after="20"/>
              <w:ind w:left="20"/>
              <w:jc w:val="both"/>
            </w:pPr>
            <w:r>
              <w:rPr>
                <w:rFonts w:ascii="Times New Roman"/>
                <w:b w:val="false"/>
                <w:i w:val="false"/>
                <w:color w:val="000000"/>
                <w:sz w:val="20"/>
              </w:rPr>
              <w:t>
Үшінші тұлғалардың қызметті алу шарттары:</w:t>
            </w:r>
          </w:p>
          <w:p>
            <w:pPr>
              <w:spacing w:after="20"/>
              <w:ind w:left="20"/>
              <w:jc w:val="both"/>
            </w:pPr>
            <w:r>
              <w:rPr>
                <w:rFonts w:ascii="Times New Roman"/>
                <w:b w:val="false"/>
                <w:i w:val="false"/>
                <w:color w:val="000000"/>
                <w:sz w:val="20"/>
              </w:rPr>
              <w:t>
Порталдағы "жеке кабинеттен" ұсынылған мәліметтер сұралатын тұлғаның, сондай-ақ порталда тіркелген субъектінің ұялы байланысының абоненттік нөмірі арқылы портал хабарламасына жауап ретінде бір реттік пароль беру жолымен немесе қысқа мәтіндік хабарлама жіберу жолымен келіскен жағдайда үшінші тұлғалардың электрондық сұрау салуы.</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Цифрлық құжаттар сервисі мобилді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паролді пайдалана отырып, мобилді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8-қосымша</w:t>
            </w:r>
            <w:r>
              <w:br/>
            </w: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w:t>
            </w:r>
            <w:r>
              <w:br/>
            </w:r>
            <w:r>
              <w:rPr>
                <w:rFonts w:ascii="Times New Roman"/>
                <w:b w:val="false"/>
                <w:i w:val="false"/>
                <w:color w:val="000000"/>
                <w:sz w:val="20"/>
              </w:rPr>
              <w:t>35-қосымша</w:t>
            </w:r>
          </w:p>
        </w:tc>
      </w:tr>
    </w:tbl>
    <w:p>
      <w:pPr>
        <w:spacing w:after="0"/>
        <w:ind w:left="0"/>
        <w:jc w:val="left"/>
      </w:pPr>
      <w:r>
        <w:rPr>
          <w:rFonts w:ascii="Times New Roman"/>
          <w:b/>
          <w:i w:val="false"/>
          <w:color w:val="000000"/>
        </w:rPr>
        <w:t xml:space="preserve"> "Азаматтық хал актілерін тіркеу туралы қайталама куәліктер немесе анықтамалар беру" мемлекеттік көрсетілетін қызмет стандарты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тіркеу туралы қайталама куәліктер немесе анықтамалар беру" мемлекеттік көрсетілетін қызмет cтандарты</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Туу туралы қайталама куәлік беру;</w:t>
            </w:r>
          </w:p>
          <w:p>
            <w:pPr>
              <w:spacing w:after="20"/>
              <w:ind w:left="20"/>
              <w:jc w:val="both"/>
            </w:pPr>
            <w:r>
              <w:rPr>
                <w:rFonts w:ascii="Times New Roman"/>
                <w:b w:val="false"/>
                <w:i w:val="false"/>
                <w:color w:val="000000"/>
                <w:sz w:val="20"/>
              </w:rPr>
              <w:t>
2. Некеге тұру туралы қайталама куәлік беру;</w:t>
            </w:r>
          </w:p>
          <w:p>
            <w:pPr>
              <w:spacing w:after="20"/>
              <w:ind w:left="20"/>
              <w:jc w:val="both"/>
            </w:pPr>
            <w:r>
              <w:rPr>
                <w:rFonts w:ascii="Times New Roman"/>
                <w:b w:val="false"/>
                <w:i w:val="false"/>
                <w:color w:val="000000"/>
                <w:sz w:val="20"/>
              </w:rPr>
              <w:t>
3. Некені бұзу туралы қайталама куәлік беру;</w:t>
            </w:r>
          </w:p>
          <w:p>
            <w:pPr>
              <w:spacing w:after="20"/>
              <w:ind w:left="20"/>
              <w:jc w:val="both"/>
            </w:pPr>
            <w:r>
              <w:rPr>
                <w:rFonts w:ascii="Times New Roman"/>
                <w:b w:val="false"/>
                <w:i w:val="false"/>
                <w:color w:val="000000"/>
                <w:sz w:val="20"/>
              </w:rPr>
              <w:t>
4. Атын, тегін, әкесінің атын ауыстыру туралы қайталама куәлік беру;</w:t>
            </w:r>
          </w:p>
          <w:p>
            <w:pPr>
              <w:spacing w:after="20"/>
              <w:ind w:left="20"/>
              <w:jc w:val="both"/>
            </w:pPr>
            <w:r>
              <w:rPr>
                <w:rFonts w:ascii="Times New Roman"/>
                <w:b w:val="false"/>
                <w:i w:val="false"/>
                <w:color w:val="000000"/>
                <w:sz w:val="20"/>
              </w:rPr>
              <w:t>
5. Қайтыс болу туралы қайталама куәлік беру;</w:t>
            </w:r>
          </w:p>
          <w:p>
            <w:pPr>
              <w:spacing w:after="20"/>
              <w:ind w:left="20"/>
              <w:jc w:val="both"/>
            </w:pPr>
            <w:r>
              <w:rPr>
                <w:rFonts w:ascii="Times New Roman"/>
                <w:b w:val="false"/>
                <w:i w:val="false"/>
                <w:color w:val="000000"/>
                <w:sz w:val="20"/>
              </w:rPr>
              <w:t>
6. Туу туралы анықтама беру;</w:t>
            </w:r>
          </w:p>
          <w:p>
            <w:pPr>
              <w:spacing w:after="20"/>
              <w:ind w:left="20"/>
              <w:jc w:val="both"/>
            </w:pPr>
            <w:r>
              <w:rPr>
                <w:rFonts w:ascii="Times New Roman"/>
                <w:b w:val="false"/>
                <w:i w:val="false"/>
                <w:color w:val="000000"/>
                <w:sz w:val="20"/>
              </w:rPr>
              <w:t>
7. Неке қию туралы анықтама беру;</w:t>
            </w:r>
          </w:p>
          <w:p>
            <w:pPr>
              <w:spacing w:after="20"/>
              <w:ind w:left="20"/>
              <w:jc w:val="both"/>
            </w:pPr>
            <w:r>
              <w:rPr>
                <w:rFonts w:ascii="Times New Roman"/>
                <w:b w:val="false"/>
                <w:i w:val="false"/>
                <w:color w:val="000000"/>
                <w:sz w:val="20"/>
              </w:rPr>
              <w:t>
8. Некеге құқық қабілеттілігі туралы анықтаманы беру;</w:t>
            </w:r>
          </w:p>
          <w:p>
            <w:pPr>
              <w:spacing w:after="20"/>
              <w:ind w:left="20"/>
              <w:jc w:val="both"/>
            </w:pPr>
            <w:r>
              <w:rPr>
                <w:rFonts w:ascii="Times New Roman"/>
                <w:b w:val="false"/>
                <w:i w:val="false"/>
                <w:color w:val="000000"/>
                <w:sz w:val="20"/>
              </w:rPr>
              <w:t>
9. Некені бұзу туралы анықтама беру;</w:t>
            </w:r>
          </w:p>
          <w:p>
            <w:pPr>
              <w:spacing w:after="20"/>
              <w:ind w:left="20"/>
              <w:jc w:val="both"/>
            </w:pPr>
            <w:r>
              <w:rPr>
                <w:rFonts w:ascii="Times New Roman"/>
                <w:b w:val="false"/>
                <w:i w:val="false"/>
                <w:color w:val="000000"/>
                <w:sz w:val="20"/>
              </w:rPr>
              <w:t>
10. Атын, тегін, әкесінің атын ауыстыру туралы анықтама беру;</w:t>
            </w:r>
          </w:p>
          <w:p>
            <w:pPr>
              <w:spacing w:after="20"/>
              <w:ind w:left="20"/>
              <w:jc w:val="both"/>
            </w:pPr>
            <w:r>
              <w:rPr>
                <w:rFonts w:ascii="Times New Roman"/>
                <w:b w:val="false"/>
                <w:i w:val="false"/>
                <w:color w:val="000000"/>
                <w:sz w:val="20"/>
              </w:rPr>
              <w:t>
11. Қайтыс болуы туралы анықтама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және Алматы, Шымкент қалаларының, аудандардың және облыстық маңызы бар қалалардың ЖАО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(кіру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 арқылы:</w:t>
            </w:r>
          </w:p>
          <w:p>
            <w:pPr>
              <w:spacing w:after="20"/>
              <w:ind w:left="20"/>
              <w:jc w:val="both"/>
            </w:pPr>
            <w:r>
              <w:rPr>
                <w:rFonts w:ascii="Times New Roman"/>
                <w:b w:val="false"/>
                <w:i w:val="false"/>
                <w:color w:val="000000"/>
                <w:sz w:val="20"/>
              </w:rPr>
              <w:t>
Туу туралы қайталама куәлік беру;</w:t>
            </w:r>
          </w:p>
          <w:p>
            <w:pPr>
              <w:spacing w:after="20"/>
              <w:ind w:left="20"/>
              <w:jc w:val="both"/>
            </w:pPr>
            <w:r>
              <w:rPr>
                <w:rFonts w:ascii="Times New Roman"/>
                <w:b w:val="false"/>
                <w:i w:val="false"/>
                <w:color w:val="000000"/>
                <w:sz w:val="20"/>
              </w:rPr>
              <w:t>
Некеге тұру туралы қайталама куәлік беру;</w:t>
            </w:r>
          </w:p>
          <w:p>
            <w:pPr>
              <w:spacing w:after="20"/>
              <w:ind w:left="20"/>
              <w:jc w:val="both"/>
            </w:pPr>
            <w:r>
              <w:rPr>
                <w:rFonts w:ascii="Times New Roman"/>
                <w:b w:val="false"/>
                <w:i w:val="false"/>
                <w:color w:val="000000"/>
                <w:sz w:val="20"/>
              </w:rPr>
              <w:t>
Некені бұзу туралы қайталама куәлік беру;</w:t>
            </w:r>
          </w:p>
          <w:p>
            <w:pPr>
              <w:spacing w:after="20"/>
              <w:ind w:left="20"/>
              <w:jc w:val="both"/>
            </w:pPr>
            <w:r>
              <w:rPr>
                <w:rFonts w:ascii="Times New Roman"/>
                <w:b w:val="false"/>
                <w:i w:val="false"/>
                <w:color w:val="000000"/>
                <w:sz w:val="20"/>
              </w:rPr>
              <w:t>
Атын, тегін, әкесінің атын ауыстыру туралы қайталама куәлік беру;</w:t>
            </w:r>
          </w:p>
          <w:p>
            <w:pPr>
              <w:spacing w:after="20"/>
              <w:ind w:left="20"/>
              <w:jc w:val="both"/>
            </w:pPr>
            <w:r>
              <w:rPr>
                <w:rFonts w:ascii="Times New Roman"/>
                <w:b w:val="false"/>
                <w:i w:val="false"/>
                <w:color w:val="000000"/>
                <w:sz w:val="20"/>
              </w:rPr>
              <w:t>
Қайтыс болу туралы қайталама куәлік беру;</w:t>
            </w:r>
          </w:p>
          <w:p>
            <w:pPr>
              <w:spacing w:after="20"/>
              <w:ind w:left="20"/>
              <w:jc w:val="both"/>
            </w:pPr>
            <w:r>
              <w:rPr>
                <w:rFonts w:ascii="Times New Roman"/>
                <w:b w:val="false"/>
                <w:i w:val="false"/>
                <w:color w:val="000000"/>
                <w:sz w:val="20"/>
              </w:rPr>
              <w:t>
Туу туралы анықтама беру;</w:t>
            </w:r>
          </w:p>
          <w:p>
            <w:pPr>
              <w:spacing w:after="20"/>
              <w:ind w:left="20"/>
              <w:jc w:val="both"/>
            </w:pPr>
            <w:r>
              <w:rPr>
                <w:rFonts w:ascii="Times New Roman"/>
                <w:b w:val="false"/>
                <w:i w:val="false"/>
                <w:color w:val="000000"/>
                <w:sz w:val="20"/>
              </w:rPr>
              <w:t>
Неке қию туралы анықтама беру;</w:t>
            </w:r>
          </w:p>
          <w:p>
            <w:pPr>
              <w:spacing w:after="20"/>
              <w:ind w:left="20"/>
              <w:jc w:val="both"/>
            </w:pPr>
            <w:r>
              <w:rPr>
                <w:rFonts w:ascii="Times New Roman"/>
                <w:b w:val="false"/>
                <w:i w:val="false"/>
                <w:color w:val="000000"/>
                <w:sz w:val="20"/>
              </w:rPr>
              <w:t>
Некеге құқық қабілеттілігі туралы анықтаманы беру;</w:t>
            </w:r>
          </w:p>
          <w:p>
            <w:pPr>
              <w:spacing w:after="20"/>
              <w:ind w:left="20"/>
              <w:jc w:val="both"/>
            </w:pPr>
            <w:r>
              <w:rPr>
                <w:rFonts w:ascii="Times New Roman"/>
                <w:b w:val="false"/>
                <w:i w:val="false"/>
                <w:color w:val="000000"/>
                <w:sz w:val="20"/>
              </w:rPr>
              <w:t>
Некені бұзу туралы анықтама беру;</w:t>
            </w:r>
          </w:p>
          <w:p>
            <w:pPr>
              <w:spacing w:after="20"/>
              <w:ind w:left="20"/>
              <w:jc w:val="both"/>
            </w:pPr>
            <w:r>
              <w:rPr>
                <w:rFonts w:ascii="Times New Roman"/>
                <w:b w:val="false"/>
                <w:i w:val="false"/>
                <w:color w:val="000000"/>
                <w:sz w:val="20"/>
              </w:rPr>
              <w:t>
Атын, тегін, әкесінің атын ауыстыру туралы анықтама беру;</w:t>
            </w:r>
          </w:p>
          <w:p>
            <w:pPr>
              <w:spacing w:after="20"/>
              <w:ind w:left="20"/>
              <w:jc w:val="both"/>
            </w:pPr>
            <w:r>
              <w:rPr>
                <w:rFonts w:ascii="Times New Roman"/>
                <w:b w:val="false"/>
                <w:i w:val="false"/>
                <w:color w:val="000000"/>
                <w:sz w:val="20"/>
              </w:rPr>
              <w:t>
Қайтыс болуы туралы анықтама беру.</w:t>
            </w:r>
          </w:p>
          <w:p>
            <w:pPr>
              <w:spacing w:after="20"/>
              <w:ind w:left="20"/>
              <w:jc w:val="both"/>
            </w:pPr>
            <w:r>
              <w:rPr>
                <w:rFonts w:ascii="Times New Roman"/>
                <w:b w:val="false"/>
                <w:i w:val="false"/>
                <w:color w:val="000000"/>
                <w:sz w:val="20"/>
              </w:rPr>
              <w:t>
2) портал арқылы жүзеге асырылады:</w:t>
            </w:r>
          </w:p>
          <w:p>
            <w:pPr>
              <w:spacing w:after="20"/>
              <w:ind w:left="20"/>
              <w:jc w:val="both"/>
            </w:pPr>
            <w:r>
              <w:rPr>
                <w:rFonts w:ascii="Times New Roman"/>
                <w:b w:val="false"/>
                <w:i w:val="false"/>
                <w:color w:val="000000"/>
                <w:sz w:val="20"/>
              </w:rPr>
              <w:t>
Туу туралы қайталама куәлік беру;</w:t>
            </w:r>
          </w:p>
          <w:p>
            <w:pPr>
              <w:spacing w:after="20"/>
              <w:ind w:left="20"/>
              <w:jc w:val="both"/>
            </w:pPr>
            <w:r>
              <w:rPr>
                <w:rFonts w:ascii="Times New Roman"/>
                <w:b w:val="false"/>
                <w:i w:val="false"/>
                <w:color w:val="000000"/>
                <w:sz w:val="20"/>
              </w:rPr>
              <w:t>
Некеге тұру туралы қайталама куәлік беру;</w:t>
            </w:r>
          </w:p>
          <w:p>
            <w:pPr>
              <w:spacing w:after="20"/>
              <w:ind w:left="20"/>
              <w:jc w:val="both"/>
            </w:pPr>
            <w:r>
              <w:rPr>
                <w:rFonts w:ascii="Times New Roman"/>
                <w:b w:val="false"/>
                <w:i w:val="false"/>
                <w:color w:val="000000"/>
                <w:sz w:val="20"/>
              </w:rPr>
              <w:t>
Некені бұзу туралы қайталама куәлік беру;</w:t>
            </w:r>
          </w:p>
          <w:p>
            <w:pPr>
              <w:spacing w:after="20"/>
              <w:ind w:left="20"/>
              <w:jc w:val="both"/>
            </w:pPr>
            <w:r>
              <w:rPr>
                <w:rFonts w:ascii="Times New Roman"/>
                <w:b w:val="false"/>
                <w:i w:val="false"/>
                <w:color w:val="000000"/>
                <w:sz w:val="20"/>
              </w:rPr>
              <w:t>
Атын, тегін, әкесінің атын ауыстыру туралы қайталама куәлік беру;</w:t>
            </w:r>
          </w:p>
          <w:p>
            <w:pPr>
              <w:spacing w:after="20"/>
              <w:ind w:left="20"/>
              <w:jc w:val="both"/>
            </w:pPr>
            <w:r>
              <w:rPr>
                <w:rFonts w:ascii="Times New Roman"/>
                <w:b w:val="false"/>
                <w:i w:val="false"/>
                <w:color w:val="000000"/>
                <w:sz w:val="20"/>
              </w:rPr>
              <w:t>
Қайтыс болу туралы қайталама куәлік беру;</w:t>
            </w:r>
          </w:p>
          <w:p>
            <w:pPr>
              <w:spacing w:after="20"/>
              <w:ind w:left="20"/>
              <w:jc w:val="both"/>
            </w:pPr>
            <w:r>
              <w:rPr>
                <w:rFonts w:ascii="Times New Roman"/>
                <w:b w:val="false"/>
                <w:i w:val="false"/>
                <w:color w:val="000000"/>
                <w:sz w:val="20"/>
              </w:rPr>
              <w:t>
Туу туралы анықтама беру;</w:t>
            </w:r>
          </w:p>
          <w:p>
            <w:pPr>
              <w:spacing w:after="20"/>
              <w:ind w:left="20"/>
              <w:jc w:val="both"/>
            </w:pPr>
            <w:r>
              <w:rPr>
                <w:rFonts w:ascii="Times New Roman"/>
                <w:b w:val="false"/>
                <w:i w:val="false"/>
                <w:color w:val="000000"/>
                <w:sz w:val="20"/>
              </w:rPr>
              <w:t>
Неке қию туралы анықтама беру;</w:t>
            </w:r>
          </w:p>
          <w:p>
            <w:pPr>
              <w:spacing w:after="20"/>
              <w:ind w:left="20"/>
              <w:jc w:val="both"/>
            </w:pPr>
            <w:r>
              <w:rPr>
                <w:rFonts w:ascii="Times New Roman"/>
                <w:b w:val="false"/>
                <w:i w:val="false"/>
                <w:color w:val="000000"/>
                <w:sz w:val="20"/>
              </w:rPr>
              <w:t>
Некеге құқық қабілеттілігі туралы анықтаманы беру;</w:t>
            </w:r>
          </w:p>
          <w:p>
            <w:pPr>
              <w:spacing w:after="20"/>
              <w:ind w:left="20"/>
              <w:jc w:val="both"/>
            </w:pPr>
            <w:r>
              <w:rPr>
                <w:rFonts w:ascii="Times New Roman"/>
                <w:b w:val="false"/>
                <w:i w:val="false"/>
                <w:color w:val="000000"/>
                <w:sz w:val="20"/>
              </w:rPr>
              <w:t>
Некені бұзу туралы анықтама беру;</w:t>
            </w:r>
          </w:p>
          <w:p>
            <w:pPr>
              <w:spacing w:after="20"/>
              <w:ind w:left="20"/>
              <w:jc w:val="both"/>
            </w:pPr>
            <w:r>
              <w:rPr>
                <w:rFonts w:ascii="Times New Roman"/>
                <w:b w:val="false"/>
                <w:i w:val="false"/>
                <w:color w:val="000000"/>
                <w:sz w:val="20"/>
              </w:rPr>
              <w:t>
Атын, тегін, әкесінің атын ауыстыру туралы анықтама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қызметтік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азаматтық хал актілерін тіркеу кезінде анықтамаларды электрондық форматта беру - 1 (бір) жұмыс күні;</w:t>
            </w:r>
          </w:p>
          <w:p>
            <w:pPr>
              <w:spacing w:after="20"/>
              <w:ind w:left="20"/>
              <w:jc w:val="both"/>
            </w:pPr>
            <w:r>
              <w:rPr>
                <w:rFonts w:ascii="Times New Roman"/>
                <w:b w:val="false"/>
                <w:i w:val="false"/>
                <w:color w:val="000000"/>
                <w:sz w:val="20"/>
              </w:rPr>
              <w:t>
Қазақстан Республикасының аумағында азаматтық хал актілерін тіркеу кезінде азаматтық хал актілерін мемлекеттік тіркеу туралы қайталама куәліктер мен анықтамалар беру – 3 (үш) жұмыс күні;</w:t>
            </w:r>
          </w:p>
          <w:p>
            <w:pPr>
              <w:spacing w:after="20"/>
              <w:ind w:left="20"/>
              <w:jc w:val="both"/>
            </w:pPr>
            <w:r>
              <w:rPr>
                <w:rFonts w:ascii="Times New Roman"/>
                <w:b w:val="false"/>
                <w:i w:val="false"/>
                <w:color w:val="000000"/>
                <w:sz w:val="20"/>
              </w:rPr>
              <w:t>
АХАЖ АЖ-де актілік жазба болмаған кезде қызмет көрсету мерзімі күнтізбелік 3 (үш) күн ішінде көрсетілетін қызметті алушыны хабардар ете отырып, күнтізбелік 15 (он бес) күннен аспайтын мерзімге ұзартылады (Мемлекеттік корпорация арқылы түскен өтінішті қарау мерзімі ұзартылған кезде көрсетілетін қызметті беруші мемлекеттік қызметті көрсету нәтижесін Мемлекеттік корпорацияға жолдайды);</w:t>
            </w:r>
          </w:p>
          <w:p>
            <w:pPr>
              <w:spacing w:after="20"/>
              <w:ind w:left="20"/>
              <w:jc w:val="both"/>
            </w:pPr>
            <w:r>
              <w:rPr>
                <w:rFonts w:ascii="Times New Roman"/>
                <w:b w:val="false"/>
                <w:i w:val="false"/>
                <w:color w:val="000000"/>
                <w:sz w:val="20"/>
              </w:rPr>
              <w:t>
портал арқылы берген кезде-өтінішті қабылдауды растау туралы хабарлама 1 (бір) жұмыс күні ішінде жеке кабинетке жіберіледі;</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- 20 (жиырма)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20 (жиырма)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қызметтік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p>
            <w:pPr>
              <w:spacing w:after="20"/>
              <w:ind w:left="20"/>
              <w:jc w:val="both"/>
            </w:pPr>
            <w:r>
              <w:rPr>
                <w:rFonts w:ascii="Times New Roman"/>
                <w:b w:val="false"/>
                <w:i w:val="false"/>
                <w:color w:val="000000"/>
                <w:sz w:val="20"/>
              </w:rPr>
              <w:t>
Туу туралы қайталама куәлік беру;</w:t>
            </w:r>
          </w:p>
          <w:p>
            <w:pPr>
              <w:spacing w:after="20"/>
              <w:ind w:left="20"/>
              <w:jc w:val="both"/>
            </w:pPr>
            <w:r>
              <w:rPr>
                <w:rFonts w:ascii="Times New Roman"/>
                <w:b w:val="false"/>
                <w:i w:val="false"/>
                <w:color w:val="000000"/>
                <w:sz w:val="20"/>
              </w:rPr>
              <w:t>
Некеге тұру туралы қайталама куәлік беру;</w:t>
            </w:r>
          </w:p>
          <w:p>
            <w:pPr>
              <w:spacing w:after="20"/>
              <w:ind w:left="20"/>
              <w:jc w:val="both"/>
            </w:pPr>
            <w:r>
              <w:rPr>
                <w:rFonts w:ascii="Times New Roman"/>
                <w:b w:val="false"/>
                <w:i w:val="false"/>
                <w:color w:val="000000"/>
                <w:sz w:val="20"/>
              </w:rPr>
              <w:t>
Некені бұзу туралы қайталама куәлік беру;</w:t>
            </w:r>
          </w:p>
          <w:p>
            <w:pPr>
              <w:spacing w:after="20"/>
              <w:ind w:left="20"/>
              <w:jc w:val="both"/>
            </w:pPr>
            <w:r>
              <w:rPr>
                <w:rFonts w:ascii="Times New Roman"/>
                <w:b w:val="false"/>
                <w:i w:val="false"/>
                <w:color w:val="000000"/>
                <w:sz w:val="20"/>
              </w:rPr>
              <w:t>
Атын, тегін, әкесінің атын ауыстыру туралы қайталама куәлік беру;</w:t>
            </w:r>
          </w:p>
          <w:p>
            <w:pPr>
              <w:spacing w:after="20"/>
              <w:ind w:left="20"/>
              <w:jc w:val="both"/>
            </w:pPr>
            <w:r>
              <w:rPr>
                <w:rFonts w:ascii="Times New Roman"/>
                <w:b w:val="false"/>
                <w:i w:val="false"/>
                <w:color w:val="000000"/>
                <w:sz w:val="20"/>
              </w:rPr>
              <w:t>
Қайтыс болу туралы қайталама куәлік беру;</w:t>
            </w:r>
          </w:p>
          <w:p>
            <w:pPr>
              <w:spacing w:after="20"/>
              <w:ind w:left="20"/>
              <w:jc w:val="both"/>
            </w:pPr>
            <w:r>
              <w:rPr>
                <w:rFonts w:ascii="Times New Roman"/>
                <w:b w:val="false"/>
                <w:i w:val="false"/>
                <w:color w:val="000000"/>
                <w:sz w:val="20"/>
              </w:rPr>
              <w:t>
Туу туралы анықтама беру;</w:t>
            </w:r>
          </w:p>
          <w:p>
            <w:pPr>
              <w:spacing w:after="20"/>
              <w:ind w:left="20"/>
              <w:jc w:val="both"/>
            </w:pPr>
            <w:r>
              <w:rPr>
                <w:rFonts w:ascii="Times New Roman"/>
                <w:b w:val="false"/>
                <w:i w:val="false"/>
                <w:color w:val="000000"/>
                <w:sz w:val="20"/>
              </w:rPr>
              <w:t>
Неке қию туралы анықтама беру;</w:t>
            </w:r>
          </w:p>
          <w:p>
            <w:pPr>
              <w:spacing w:after="20"/>
              <w:ind w:left="20"/>
              <w:jc w:val="both"/>
            </w:pPr>
            <w:r>
              <w:rPr>
                <w:rFonts w:ascii="Times New Roman"/>
                <w:b w:val="false"/>
                <w:i w:val="false"/>
                <w:color w:val="000000"/>
                <w:sz w:val="20"/>
              </w:rPr>
              <w:t>
Некеге құқық қабілеттілігі туралы анықтаманы беру;</w:t>
            </w:r>
          </w:p>
          <w:p>
            <w:pPr>
              <w:spacing w:after="20"/>
              <w:ind w:left="20"/>
              <w:jc w:val="both"/>
            </w:pPr>
            <w:r>
              <w:rPr>
                <w:rFonts w:ascii="Times New Roman"/>
                <w:b w:val="false"/>
                <w:i w:val="false"/>
                <w:color w:val="000000"/>
                <w:sz w:val="20"/>
              </w:rPr>
              <w:t>
Некені бұзу туралы анықтама беру;</w:t>
            </w:r>
          </w:p>
          <w:p>
            <w:pPr>
              <w:spacing w:after="20"/>
              <w:ind w:left="20"/>
              <w:jc w:val="both"/>
            </w:pPr>
            <w:r>
              <w:rPr>
                <w:rFonts w:ascii="Times New Roman"/>
                <w:b w:val="false"/>
                <w:i w:val="false"/>
                <w:color w:val="000000"/>
                <w:sz w:val="20"/>
              </w:rPr>
              <w:t>
Атын, тегін, әкесінің атын ауыстыру туралы анықтама беру;</w:t>
            </w:r>
          </w:p>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Туу туралы қайталама куәлік беру;</w:t>
            </w:r>
          </w:p>
          <w:p>
            <w:pPr>
              <w:spacing w:after="20"/>
              <w:ind w:left="20"/>
              <w:jc w:val="both"/>
            </w:pPr>
            <w:r>
              <w:rPr>
                <w:rFonts w:ascii="Times New Roman"/>
                <w:b w:val="false"/>
                <w:i w:val="false"/>
                <w:color w:val="000000"/>
                <w:sz w:val="20"/>
              </w:rPr>
              <w:t>
Некеге тұру туралы қайталама куәлік беру;</w:t>
            </w:r>
          </w:p>
          <w:p>
            <w:pPr>
              <w:spacing w:after="20"/>
              <w:ind w:left="20"/>
              <w:jc w:val="both"/>
            </w:pPr>
            <w:r>
              <w:rPr>
                <w:rFonts w:ascii="Times New Roman"/>
                <w:b w:val="false"/>
                <w:i w:val="false"/>
                <w:color w:val="000000"/>
                <w:sz w:val="20"/>
              </w:rPr>
              <w:t>
Некені бұзу туралы қайталама куәлік беру;</w:t>
            </w:r>
          </w:p>
          <w:p>
            <w:pPr>
              <w:spacing w:after="20"/>
              <w:ind w:left="20"/>
              <w:jc w:val="both"/>
            </w:pPr>
            <w:r>
              <w:rPr>
                <w:rFonts w:ascii="Times New Roman"/>
                <w:b w:val="false"/>
                <w:i w:val="false"/>
                <w:color w:val="000000"/>
                <w:sz w:val="20"/>
              </w:rPr>
              <w:t>
Атын, тегін, әкесінің атын ауыстыру туралы қайталама куәлік беру;</w:t>
            </w:r>
          </w:p>
          <w:p>
            <w:pPr>
              <w:spacing w:after="20"/>
              <w:ind w:left="20"/>
              <w:jc w:val="both"/>
            </w:pPr>
            <w:r>
              <w:rPr>
                <w:rFonts w:ascii="Times New Roman"/>
                <w:b w:val="false"/>
                <w:i w:val="false"/>
                <w:color w:val="000000"/>
                <w:sz w:val="20"/>
              </w:rPr>
              <w:t>
Қайтыс болу туралы қайталама куәлік беру;</w:t>
            </w:r>
          </w:p>
          <w:p>
            <w:pPr>
              <w:spacing w:after="20"/>
              <w:ind w:left="20"/>
              <w:jc w:val="both"/>
            </w:pPr>
            <w:r>
              <w:rPr>
                <w:rFonts w:ascii="Times New Roman"/>
                <w:b w:val="false"/>
                <w:i w:val="false"/>
                <w:color w:val="000000"/>
                <w:sz w:val="20"/>
              </w:rPr>
              <w:t>
Туу туралы анықтама беру;</w:t>
            </w:r>
          </w:p>
          <w:p>
            <w:pPr>
              <w:spacing w:after="20"/>
              <w:ind w:left="20"/>
              <w:jc w:val="both"/>
            </w:pPr>
            <w:r>
              <w:rPr>
                <w:rFonts w:ascii="Times New Roman"/>
                <w:b w:val="false"/>
                <w:i w:val="false"/>
                <w:color w:val="000000"/>
                <w:sz w:val="20"/>
              </w:rPr>
              <w:t>
Неке қию туралы анықтама беру;</w:t>
            </w:r>
          </w:p>
          <w:p>
            <w:pPr>
              <w:spacing w:after="20"/>
              <w:ind w:left="20"/>
              <w:jc w:val="both"/>
            </w:pPr>
            <w:r>
              <w:rPr>
                <w:rFonts w:ascii="Times New Roman"/>
                <w:b w:val="false"/>
                <w:i w:val="false"/>
                <w:color w:val="000000"/>
                <w:sz w:val="20"/>
              </w:rPr>
              <w:t>
Некеге құқық қабілеттілігі туралы анықтаманы беру;</w:t>
            </w:r>
          </w:p>
          <w:p>
            <w:pPr>
              <w:spacing w:after="20"/>
              <w:ind w:left="20"/>
              <w:jc w:val="both"/>
            </w:pPr>
            <w:r>
              <w:rPr>
                <w:rFonts w:ascii="Times New Roman"/>
                <w:b w:val="false"/>
                <w:i w:val="false"/>
                <w:color w:val="000000"/>
                <w:sz w:val="20"/>
              </w:rPr>
              <w:t>
Некені бұзу туралы анықтама беру;</w:t>
            </w:r>
          </w:p>
          <w:p>
            <w:pPr>
              <w:spacing w:after="20"/>
              <w:ind w:left="20"/>
              <w:jc w:val="both"/>
            </w:pPr>
            <w:r>
              <w:rPr>
                <w:rFonts w:ascii="Times New Roman"/>
                <w:b w:val="false"/>
                <w:i w:val="false"/>
                <w:color w:val="000000"/>
                <w:sz w:val="20"/>
              </w:rPr>
              <w:t>
Атын, тегін, әкесінің атын ауыстыру туралы анықтама беру;</w:t>
            </w:r>
          </w:p>
          <w:p>
            <w:pPr>
              <w:spacing w:after="20"/>
              <w:ind w:left="20"/>
              <w:jc w:val="both"/>
            </w:pPr>
            <w:r>
              <w:rPr>
                <w:rFonts w:ascii="Times New Roman"/>
                <w:b w:val="false"/>
                <w:i w:val="false"/>
                <w:color w:val="000000"/>
                <w:sz w:val="20"/>
              </w:rPr>
              <w:t>
Қайтыс болуы туралы анықтама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хал актілерін мемлекеттік тіркеу туралы қайталама куәлік немесе анықтамалар;</w:t>
            </w:r>
          </w:p>
          <w:p>
            <w:pPr>
              <w:spacing w:after="20"/>
              <w:ind w:left="20"/>
              <w:jc w:val="both"/>
            </w:pPr>
            <w:r>
              <w:rPr>
                <w:rFonts w:ascii="Times New Roman"/>
                <w:b w:val="false"/>
                <w:i w:val="false"/>
                <w:color w:val="000000"/>
                <w:sz w:val="20"/>
              </w:rPr>
              <w:t>
2)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қағаз түрінде, электронды түрде, цифрлық құжаттар сервисінде қалыптастырылған цифрлық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заңнамаларына сәйкес, мемлекеттік қызмет алушыдан мемлекеттік қызмет көрсету кезінде алынатын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Салық кодексінің </w:t>
            </w:r>
            <w:r>
              <w:rPr>
                <w:rFonts w:ascii="Times New Roman"/>
                <w:b w:val="false"/>
                <w:i w:val="false"/>
                <w:color w:val="000000"/>
                <w:sz w:val="20"/>
              </w:rPr>
              <w:t>612-бабына</w:t>
            </w:r>
            <w:r>
              <w:rPr>
                <w:rFonts w:ascii="Times New Roman"/>
                <w:b w:val="false"/>
                <w:i w:val="false"/>
                <w:color w:val="000000"/>
                <w:sz w:val="20"/>
              </w:rPr>
              <w:t xml:space="preserve"> сәйкес азаматтық хал актiлерiн тiркегенi үшiн мемлекеттiк баж мөлшерлемелері:</w:t>
            </w:r>
          </w:p>
          <w:p>
            <w:pPr>
              <w:spacing w:after="20"/>
              <w:ind w:left="20"/>
              <w:jc w:val="both"/>
            </w:pPr>
            <w:r>
              <w:rPr>
                <w:rFonts w:ascii="Times New Roman"/>
                <w:b w:val="false"/>
                <w:i w:val="false"/>
                <w:color w:val="000000"/>
                <w:sz w:val="20"/>
              </w:rPr>
              <w:t>
1) Азаматтық хал актілерін тіркеу туралы қайталама куәліктер - 1 АЕК;</w:t>
            </w:r>
          </w:p>
          <w:p>
            <w:pPr>
              <w:spacing w:after="20"/>
              <w:ind w:left="20"/>
              <w:jc w:val="both"/>
            </w:pPr>
            <w:r>
              <w:rPr>
                <w:rFonts w:ascii="Times New Roman"/>
                <w:b w:val="false"/>
                <w:i w:val="false"/>
                <w:color w:val="000000"/>
                <w:sz w:val="20"/>
              </w:rPr>
              <w:t>
2) азаматтық хал актілерін тіркеу туралы анықтама - 0,3 АЕК;</w:t>
            </w:r>
          </w:p>
          <w:p>
            <w:pPr>
              <w:spacing w:after="20"/>
              <w:ind w:left="20"/>
              <w:jc w:val="both"/>
            </w:pPr>
            <w:r>
              <w:rPr>
                <w:rFonts w:ascii="Times New Roman"/>
                <w:b w:val="false"/>
                <w:i w:val="false"/>
                <w:color w:val="000000"/>
                <w:sz w:val="20"/>
              </w:rPr>
              <w:t>
3) ТМД елдерінен азаматтық хал актілерін тіркеу туралы куәліктерді талап ету - 0,5 АЕК;</w:t>
            </w:r>
          </w:p>
          <w:p>
            <w:pPr>
              <w:spacing w:after="20"/>
              <w:ind w:left="20"/>
              <w:jc w:val="both"/>
            </w:pPr>
            <w:r>
              <w:rPr>
                <w:rFonts w:ascii="Times New Roman"/>
                <w:b w:val="false"/>
                <w:i w:val="false"/>
                <w:color w:val="000000"/>
                <w:sz w:val="20"/>
              </w:rPr>
              <w:t>
4) ТМД елдерінен басқа шет мемлекеттерден азаматтық хал актілерін тіркеу туралы куәліктерді талап ету - 1 АЕК.</w:t>
            </w:r>
          </w:p>
          <w:p>
            <w:pPr>
              <w:spacing w:after="20"/>
              <w:ind w:left="20"/>
              <w:jc w:val="both"/>
            </w:pPr>
            <w:r>
              <w:rPr>
                <w:rFonts w:ascii="Times New Roman"/>
                <w:b w:val="false"/>
                <w:i w:val="false"/>
                <w:color w:val="000000"/>
                <w:sz w:val="20"/>
              </w:rPr>
              <w:t xml:space="preserve">
Салық кодексінің </w:t>
            </w:r>
            <w:r>
              <w:rPr>
                <w:rFonts w:ascii="Times New Roman"/>
                <w:b w:val="false"/>
                <w:i w:val="false"/>
                <w:color w:val="000000"/>
                <w:sz w:val="20"/>
              </w:rPr>
              <w:t>618-бабына</w:t>
            </w:r>
            <w:r>
              <w:rPr>
                <w:rFonts w:ascii="Times New Roman"/>
                <w:b w:val="false"/>
                <w:i w:val="false"/>
                <w:color w:val="000000"/>
                <w:sz w:val="20"/>
              </w:rPr>
              <w:t xml:space="preserve"> сәйкес азаматтық хал актілерін тіркеу кезінде мемлекеттік баж төлеуден растайтын құжаттар ұсынылған кезде босатылады:</w:t>
            </w:r>
          </w:p>
          <w:p>
            <w:pPr>
              <w:spacing w:after="20"/>
              <w:ind w:left="20"/>
              <w:jc w:val="both"/>
            </w:pPr>
            <w:r>
              <w:rPr>
                <w:rFonts w:ascii="Times New Roman"/>
                <w:b w:val="false"/>
                <w:i w:val="false"/>
                <w:color w:val="000000"/>
                <w:sz w:val="20"/>
              </w:rPr>
              <w:t>
1) Ұлы Отан соғысының ардагерлері, жеңілдіктер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 мүгедектігі бар адамдар, сондай-ақ бала жасынан мүгедектігі бар адамдардың, мүгедектігі бар баланың ата-анасының бірі, қорғаншылар (қамқоршылар), мемлекеттiк ұйымдар - туу туралы куәлiктер тiркелгенi және қайтадан берілгенi үшін;</w:t>
            </w:r>
          </w:p>
          <w:p>
            <w:pPr>
              <w:spacing w:after="20"/>
              <w:ind w:left="20"/>
              <w:jc w:val="both"/>
            </w:pPr>
            <w:r>
              <w:rPr>
                <w:rFonts w:ascii="Times New Roman"/>
                <w:b w:val="false"/>
                <w:i w:val="false"/>
                <w:color w:val="000000"/>
                <w:sz w:val="20"/>
              </w:rPr>
              <w:t>
2) жеке тұлғалар – азаматтық хал актілерін тіркеу кезінде жіберілген қателіктерге байланысты азаматтық хал актілері жазбаларын өзгерту, толықтыру, қалпына келтіру және түзету кезінде оларға куәліктер бергені үшін;</w:t>
            </w:r>
          </w:p>
          <w:p>
            <w:pPr>
              <w:spacing w:after="20"/>
              <w:ind w:left="20"/>
              <w:jc w:val="both"/>
            </w:pPr>
            <w:r>
              <w:rPr>
                <w:rFonts w:ascii="Times New Roman"/>
                <w:b w:val="false"/>
                <w:i w:val="false"/>
                <w:color w:val="000000"/>
                <w:sz w:val="20"/>
              </w:rPr>
              <w:t>
3) жеке тұлғалар – туыстарының қайтыс болуы туралы бұрын берілген куәліктерді қайта бергені немесе ауыстырғаны үшін;</w:t>
            </w:r>
          </w:p>
          <w:p>
            <w:pPr>
              <w:spacing w:after="20"/>
              <w:ind w:left="20"/>
              <w:jc w:val="both"/>
            </w:pPr>
            <w:r>
              <w:rPr>
                <w:rFonts w:ascii="Times New Roman"/>
                <w:b w:val="false"/>
                <w:i w:val="false"/>
                <w:color w:val="000000"/>
                <w:sz w:val="20"/>
              </w:rPr>
              <w:t>
4) жеке тұлғалар – бала асырап алуға және әке болуды анықтауға байланысты Туу туралы куәліктерді қайта бергені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күндерінен басқа, дүйсенбіден бастап жұманы қоса алғанда, сағат 9.00-ден 17.30-ға дейін, түскі үзіліс сағат 13.00-ден 14.30-ға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2) Мемлекеттік корпорация –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алушыға алуы қажет құжаттың түрін негізге ала отырып, Қағидаларға </w:t>
            </w:r>
            <w:r>
              <w:rPr>
                <w:rFonts w:ascii="Times New Roman"/>
                <w:b w:val="false"/>
                <w:i w:val="false"/>
                <w:color w:val="000000"/>
                <w:sz w:val="20"/>
              </w:rPr>
              <w:t>36-қосымшаға</w:t>
            </w:r>
            <w:r>
              <w:rPr>
                <w:rFonts w:ascii="Times New Roman"/>
                <w:b w:val="false"/>
                <w:i w:val="false"/>
                <w:color w:val="000000"/>
                <w:sz w:val="20"/>
              </w:rPr>
              <w:t xml:space="preserve"> сәйкес нысан бойынша туу, неке қию (ерлі-зайыпты болу), некені (ерлі-зайыптылықты) бұзу, тегін, атын, әкесінің атын өзгерту, қайтыс болу туралы қайталама куәлік (анықтама) және неке құқықтық қабілеттілігі туралы анықтама беру туралы өтініш;</w:t>
            </w:r>
          </w:p>
          <w:p>
            <w:pPr>
              <w:spacing w:after="20"/>
              <w:ind w:left="20"/>
              <w:jc w:val="both"/>
            </w:pP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ЭҮТШ арқылы төлеуді қоспағанда, бюджетке мемлекеттік баждың төленгенін растайтын құжат немесе салық жеңілдіктерін беру үшін негіз болып табылатын құжаттың көшірмесі;</w:t>
            </w:r>
          </w:p>
          <w:p>
            <w:pPr>
              <w:spacing w:after="20"/>
              <w:ind w:left="20"/>
              <w:jc w:val="both"/>
            </w:pPr>
            <w:r>
              <w:rPr>
                <w:rFonts w:ascii="Times New Roman"/>
                <w:b w:val="false"/>
                <w:i w:val="false"/>
                <w:color w:val="000000"/>
                <w:sz w:val="20"/>
              </w:rPr>
              <w:t>
4) көрсетілетін қызметті алушының өкілі жүгінген жағдайда нотариалды куәландырылған сенімхат.</w:t>
            </w:r>
          </w:p>
          <w:p>
            <w:pPr>
              <w:spacing w:after="20"/>
              <w:ind w:left="20"/>
              <w:jc w:val="both"/>
            </w:pPr>
            <w:r>
              <w:rPr>
                <w:rFonts w:ascii="Times New Roman"/>
                <w:b w:val="false"/>
                <w:i w:val="false"/>
                <w:color w:val="000000"/>
                <w:sz w:val="20"/>
              </w:rPr>
              <w:t>
Қайтыс болу туралы қайталама куәлік (анықтама) алу туралы өтініш берілген жағдайда қосымша қайтыс болған адаммен туыстығын растайтын құжаттардың көшірмелері беріледі.</w:t>
            </w:r>
          </w:p>
          <w:p>
            <w:pPr>
              <w:spacing w:after="20"/>
              <w:ind w:left="20"/>
              <w:jc w:val="both"/>
            </w:pPr>
            <w:r>
              <w:rPr>
                <w:rFonts w:ascii="Times New Roman"/>
                <w:b w:val="false"/>
                <w:i w:val="false"/>
                <w:color w:val="000000"/>
                <w:sz w:val="20"/>
              </w:rPr>
              <w:t xml:space="preserve">
Қағидаларға </w:t>
            </w:r>
            <w:r>
              <w:rPr>
                <w:rFonts w:ascii="Times New Roman"/>
                <w:b w:val="false"/>
                <w:i w:val="false"/>
                <w:color w:val="000000"/>
                <w:sz w:val="20"/>
              </w:rPr>
              <w:t>34-қосымшаға</w:t>
            </w:r>
            <w:r>
              <w:rPr>
                <w:rFonts w:ascii="Times New Roman"/>
                <w:b w:val="false"/>
                <w:i w:val="false"/>
                <w:color w:val="000000"/>
                <w:sz w:val="20"/>
              </w:rPr>
              <w:t xml:space="preserve"> сәйкес нысан бойынша туу, неке қию (ерлі-зайыпты болу), некені (ерлі-зайыптылықты) бұзу, тегін, атын, әкесінің атын өзгерту, қайтыс болу туралы және неке құқығы туралы анықтамаларды көрсетілетін қызметті алушыға алуы қажет құжат түрін негізге ала отырып кез келген тіркеуші орган АХАЖ АЖ мәліметтері негізінде береді.</w:t>
            </w:r>
          </w:p>
          <w:p>
            <w:pPr>
              <w:spacing w:after="20"/>
              <w:ind w:left="20"/>
              <w:jc w:val="both"/>
            </w:pPr>
            <w:r>
              <w:rPr>
                <w:rFonts w:ascii="Times New Roman"/>
                <w:b w:val="false"/>
                <w:i w:val="false"/>
                <w:color w:val="000000"/>
                <w:sz w:val="20"/>
              </w:rPr>
              <w:t>
Неке қиюды (ерлі-зайыпты болуды) мемлекеттік тіркеу туралы акт жазбасының болуын тексеру Қазақстан Республикасынан тыс жерлерде неке қиюды (ерлі-зайыпты болуды) мемлекеттік тіркеу үшін неке құқықтық қабілеттілігі туралы анықтама беру туралы өтініш келіп түскен кезде АХАЖ АЖ-де он алты жастан бастап жүргізіледі.</w:t>
            </w:r>
          </w:p>
          <w:p>
            <w:pPr>
              <w:spacing w:after="20"/>
              <w:ind w:left="20"/>
              <w:jc w:val="both"/>
            </w:pPr>
            <w:r>
              <w:rPr>
                <w:rFonts w:ascii="Times New Roman"/>
                <w:b w:val="false"/>
                <w:i w:val="false"/>
                <w:color w:val="000000"/>
                <w:sz w:val="20"/>
              </w:rPr>
              <w:t>
Некеге құқық қабілеттілігі туралы анықтаманы алу үшін, егер көрсетілетін қызметті алушы Қазақстан Республикасынан тыс жерде некеде тұрса (ерлі-зайыпты болса), некені (ерлі-зайыптылықты) бұзу туралы куәліктің немесе жұбайының (зайыбының) қайтыс болуы туралы куәліктің көшірмелері қосымша қоса беріледі.</w:t>
            </w:r>
          </w:p>
          <w:p>
            <w:pPr>
              <w:spacing w:after="20"/>
              <w:ind w:left="20"/>
              <w:jc w:val="both"/>
            </w:pPr>
            <w:r>
              <w:rPr>
                <w:rFonts w:ascii="Times New Roman"/>
                <w:b w:val="false"/>
                <w:i w:val="false"/>
                <w:color w:val="000000"/>
                <w:sz w:val="20"/>
              </w:rPr>
              <w:t>
Қайтыс болғаны туралы куәліктерден басқа, азаматтық хал актілерін тіркеу туралы қайталама куәліктер оларға қатысты тиісті акт жазбасы жасалған адамдарға, сондай-ақ осы адамның (сенім білдірушінің) атынан өкілдік ету үшін уәкілетті адамға (сенім білдірушіге) жазбаша (нотариалды куәландырылған сенімхат) беріледі.</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r>
              <w:rPr>
                <w:rFonts w:ascii="Times New Roman"/>
                <w:b w:val="false"/>
                <w:i w:val="false"/>
                <w:color w:val="000000"/>
                <w:sz w:val="20"/>
              </w:rPr>
              <w:t>
Порталға жүгінген кезде:</w:t>
            </w:r>
          </w:p>
          <w:p>
            <w:pPr>
              <w:spacing w:after="20"/>
              <w:ind w:left="20"/>
              <w:jc w:val="both"/>
            </w:pPr>
            <w:r>
              <w:rPr>
                <w:rFonts w:ascii="Times New Roman"/>
                <w:b w:val="false"/>
                <w:i w:val="false"/>
                <w:color w:val="000000"/>
                <w:sz w:val="20"/>
              </w:rPr>
              <w:t>
1) көрсетілетін қызметті алушының ЭЦҚ қойылған немесе ұялы байланыс операторы ұсынған көрсетілетін қызметті алушының абоненттік нөмірін тіркеген және порталдың есептік жазбасына қосқан жағдайда бір реттік парольмен куәландырылған электрондық сұрау салу.</w:t>
            </w:r>
          </w:p>
          <w:p>
            <w:pPr>
              <w:spacing w:after="20"/>
              <w:ind w:left="20"/>
              <w:jc w:val="both"/>
            </w:pPr>
            <w:r>
              <w:rPr>
                <w:rFonts w:ascii="Times New Roman"/>
                <w:b w:val="false"/>
                <w:i w:val="false"/>
                <w:color w:val="000000"/>
                <w:sz w:val="20"/>
              </w:rPr>
              <w:t>
2) егер азаматтық хал актілерін тіркеу Қазақстан Республикасынан тыс жерлерде жүргізілсе, көрсетілетін қызметті алушының құжаттары электрондық көшірмелер түрінде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 көрсетуден бас тарту негіздемелері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анықталса;</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деректер мен мәліметтердің "Неке (ерлі-зайыптылық) және отбасы туралы" Қазақстан Республикасы </w:t>
            </w:r>
            <w:r>
              <w:rPr>
                <w:rFonts w:ascii="Times New Roman"/>
                <w:b w:val="false"/>
                <w:i w:val="false"/>
                <w:color w:val="000000"/>
                <w:sz w:val="20"/>
              </w:rPr>
              <w:t>Кодексінің</w:t>
            </w:r>
            <w:r>
              <w:rPr>
                <w:rFonts w:ascii="Times New Roman"/>
                <w:b w:val="false"/>
                <w:i w:val="false"/>
                <w:color w:val="000000"/>
                <w:sz w:val="20"/>
              </w:rPr>
              <w:t>, "</w:t>
            </w:r>
            <w:r>
              <w:rPr>
                <w:rFonts w:ascii="Times New Roman"/>
                <w:b w:val="false"/>
                <w:i w:val="false"/>
                <w:color w:val="000000"/>
                <w:sz w:val="20"/>
              </w:rPr>
              <w:t>Жеке басты куәландыратын құжаттар туралы</w:t>
            </w:r>
            <w:r>
              <w:rPr>
                <w:rFonts w:ascii="Times New Roman"/>
                <w:b w:val="false"/>
                <w:i w:val="false"/>
                <w:color w:val="000000"/>
                <w:sz w:val="20"/>
              </w:rPr>
              <w:t>" және "</w:t>
            </w:r>
            <w:r>
              <w:rPr>
                <w:rFonts w:ascii="Times New Roman"/>
                <w:b w:val="false"/>
                <w:i w:val="false"/>
                <w:color w:val="000000"/>
                <w:sz w:val="20"/>
              </w:rPr>
              <w:t>Сәйкестендіру нөмірлерінің ұлттық тізілімдері туралы</w:t>
            </w:r>
            <w:r>
              <w:rPr>
                <w:rFonts w:ascii="Times New Roman"/>
                <w:b w:val="false"/>
                <w:i w:val="false"/>
                <w:color w:val="000000"/>
                <w:sz w:val="20"/>
              </w:rPr>
              <w:t>" Қазақстан Республикасы Заңдарының талаптарына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көрсету ерекшеліктері ескерілген өзге де талаптар, оның ішінде мемлекеттік корпорация арқылы және электрондық нысанда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1414, 8 800 080 7777 Бірыңғай байланыс орталығы арқылы өтініш жасау арқылы тұрғылықты жеріне барып жүргізеді.</w:t>
            </w:r>
          </w:p>
          <w:p>
            <w:pPr>
              <w:spacing w:after="20"/>
              <w:ind w:left="20"/>
              <w:jc w:val="both"/>
            </w:pPr>
            <w:r>
              <w:rPr>
                <w:rFonts w:ascii="Times New Roman"/>
                <w:b w:val="false"/>
                <w:i w:val="false"/>
                <w:color w:val="000000"/>
                <w:sz w:val="20"/>
              </w:rPr>
              <w:t>
Үшінші тұлғалардың қызметті алу шарттары:</w:t>
            </w:r>
          </w:p>
          <w:p>
            <w:pPr>
              <w:spacing w:after="20"/>
              <w:ind w:left="20"/>
              <w:jc w:val="both"/>
            </w:pPr>
            <w:r>
              <w:rPr>
                <w:rFonts w:ascii="Times New Roman"/>
                <w:b w:val="false"/>
                <w:i w:val="false"/>
                <w:color w:val="000000"/>
                <w:sz w:val="20"/>
              </w:rPr>
              <w:t>
Порталдағы "жеке кабинеттен" ұсынылған мәліметтер сұралатын тұлғаның, сондай-ақ порталда тіркелген субъектінің ұялы байланысының абоненттік нөмірі арқылы портал хабарламасына жауап ретінде бір реттік пароль беру жолымен немесе қысқа мәтіндік хабарлама жіберу жолымен келіскен жағдайда үшінші тұлғалардың электрондық сұрау салуы.</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Цифрлық құжаттар сервисі мобилді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паролді пайдалана отырып, мобилді қосымшада авторландырудан өту, одан әрі "цифрлық құжаттар" бөліміне өтіп, қажетті құжатты таңдау қажет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