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78a5" w14:textId="9677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театрларға, концерттік ұйымдарға, мәдени-демалыс ұйымдарына, музейлерге және цирктерге субсидиялар төлеу қағидаларын бекіту туралы" Қазақстан Республикасы Мәдениет және спорт министрінің 2015 жылғы 16 қарашадағы № 354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м.а. 2022 жылғы 30 шiлдедегi № 218 бұйрығы. Қазақстан Республикасының Әділет министрлігінде 2022 жылғы 1 тамызда № 28966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театрларға, концерттік ұйымдарға, мәдени-демалыс ұйымдарына, музейлерге және цирктерге субсидиялар төлеу қағидаларын бекіту туралы" Қазақстан Республикасы Мәдениет және спорт министрінің 2015 жылғы 16 қарашадағы № 354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12608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театрларға, концерттік ұйымдарға, мәдени-демалыс ұйымдарына, музейлерге және цирктерге субсидиялар төлеу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Қағидаларға </w:t>
      </w:r>
      <w:r>
        <w:rPr>
          <w:rFonts w:ascii="Times New Roman"/>
          <w:b w:val="false"/>
          <w:i w:val="false"/>
          <w:color w:val="000000"/>
          <w:sz w:val="28"/>
        </w:rPr>
        <w:t>1-1-қосымшасы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министрлiгiнiң Экономика және қаржы департаменті Қазақстан Республикасының заңнамасында белгіленген тәртіппен: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Әдiлет министрлiгiнде мемлекеттiк тiркелуін;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үш жұмыс күні ішінде Қазақстан Республикасы Мәдениет және спорт министрлігінің интернет-ресурсында орналастыруды;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тармақта көзделген іс-шаралар орындалғаннан кейін үш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Мәдениет және спорт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экономика министрлігі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театрларға,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концерттік ұйымдарға, 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ұйымдарына,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музейлерге және цирктерге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театрлар, концерттік ұйымдардың және музейлердің залалын өтеуге арналған субсидиялардың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субсидия мөлшері (пайыз %)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Опера" Мемлекеттік опера және балет театры" КеАҚ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опера және балет театры"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"Мұхтар Әуезов атындағы Қазақ ұлттық драма театры"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"Михаил Лермонтов атындағы Ұлттық орыс драма театры"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"Ғабит Мүсірепов атындағы Қазақ мемлекеттік академиялық балалар мен жасөспірімдер театры"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"Наталия Сац атындағы Орыс мемлекеттік академиялық балалар мен жасөспірімдер театры"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мемлекеттік академиялық корей музыкалық комедия театры"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"Құдыс Қожамияров атындағы республикалық мемлекеттік академиялық ұйғыр музыкалық комедия театры"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академиялық неміс драма театры"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"Салтанат" мемлекеттік би ансамблі"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мемлекеттік академиялық би театры"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атындағы Қазақ мемлекеттік филармониясы"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"Құрманғазы атындағы Қазақ ұлттық халық аспаптар оркестрі"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Камератасы" классикалық музыка ансамблі"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"Роза Бағланова атындағы "Қазақконцерт" мемлекеттік концерттік ұйымы"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"Қалибек Қуанышбаев атындағы мемлекеттік академиялық қазақ музыкалық драма театры"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мемлекеттік орталық музейі"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"Әбілхан Қастеев атындағы Қазақстан Республикасының мемлекеттік өнер музейі"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"Сирек кездесетін қияқты саз аспаптарының мемлекеттік коллекциясы"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"Мәдениеттерді жақындастыру орталығы" мемлекеттік музейі"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"Ордабасы" ұлттық тарихи-мәдени қорығы"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"Берел" мемлекеттік тарихи-мәдени музей-қорығы"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"Есік" мемлекеттік тарихи-мәдени музей-қорығы"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"Отырар" мемлекеттік археологиялық музей-қорығы"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"Ұлытау" ұлттық тарихи-мәдени және табиғи музей-қорығы"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"Әзірет Сұлтан" мемлекеттік тарихи-мәдени музей-қорығы"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"Абайдың "Жидебай-Бөрілі" мемлекеттік тарихи-мәдени және әдеби-мемориалдық музей-қорығы"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"Ежелгі Тараз ескерткіштері" мемлекеттік тарихи-мәдени музей-қорығы"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"Таңбалы" мемлекеттік тарихи-мәдени және табиғи музей-қорығы"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Ұлттық музейі"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"Бозоқ" мемлекеттік тарихи-мәдени музей-қорығы"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"Ботай" мемлекеттік тарихи-мәдени музей-қорығы" РМҚК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"Сарайшық" мемлекеттік тарихи-мәдени музей-қорығы" РМҚК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Ескертпе.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КеАҚ – коммерциялық емес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РМҚК – республикалық мемлекеттік қазыналық кәсіпорны.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