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1d5a" w14:textId="68a1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"Көлікпен жол жүру шығындарын өтеу нормаларын бекіту туралы" Қазақстан Республикасы Ұлттық қауіпсіздік комитеті Төрағасының 2015 жылғы 12 наурыздағы № 11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қауіпсіздік комитеті Төрағасының 2022 жылғы 29 шiлдедегi № 44/қе бұйрығы. Қазақстан Республикасының Әділет министрлігінде 2022 жылғы 3 тамызда № 29006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"Көлікпен жол жүру шығындарын өтеу нормаларын бекіту туралы" Қазақстан Республикасы Ұлттық қауіпсіздік комитеті Төрағасының 2015 жылғы 12 наурыздағы № 11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10930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арнаулы мемлекеттік органдары туралы" Қазақстан Республикасының Заңы 73-бабының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77-бабының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Көлікпен жол жүру шығындарын өтеу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Ұлттық қауіпсіздік комитеті Қаржылық және материалдық-техникалық қамтамасыз ету қызметінің Әскери-техникалық қамтамасыз ету департаменті Қазақстан Республикасының заңнамасында белгіленген тәртіппен: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қауіпсіздік комитетінің интернет-ресурсына орналастыруды;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Ұлттық қауіпсіздік комитетінің Заң департаментіне ұсынуды қамтамасыз етсін.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бұйрықпен Қазақстан Республикасы ұлттық қауіпсіздік органдарының қызметкерлері таныстырылсын.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қауіпсіздік комитетінің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44/қе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Көлікпен жол жүру шығындарын өтеу нормалары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Көлікпен жол жүру шығындарын өтеу нормалары: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арнаулы мемлекеттік органдары туралы" Қазақстан Республикасының Заңы (бұдан әрі – Заң) 73-бабының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Қазақстан Республикасы ұлттық қауіпсіздік органдарының қызметкерлеріне (әскери, арнаулы оқу орындарының курсанттары мен тыңдаушыларынан басқа);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Заңның 77-бабының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әскери, арнаулы оқу орындарының курсанттары мен тыңдаушыларына;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Заңның 78-бабының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Қазақстан Республикасы ұлттық қауіпсіздік органдары қызметкерлерінің (әскери, арнаулы оқу орындарының курсанттары мен тыңдаушыларынан басқа) отбасы мүшелеріне қолданылады.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Көлікпен жол жүру шығындары жол жүру құжаттарының негізінде: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теміржол көлігімен жол жүру кезінде: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купе вагонының тарифі бойынша (жұмсақ дивандары төменде орналасқан, жатын вагонның қалпын реттеу құрылғысы бар отыруға арналған жұмсақ креслолы екі орынды купелері бар вагондарды қоспағанда);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жұмсақ дивандары төменде орналасқан, жатын вагонның қалпын реттеу құрылғысы бар отыруға арналған жұмсақ креслолы екі орынды купелері бар вагондардың тарифі бойынша медициналық көрсеткіштері бойынша əскери-медициналық (медициналық) бөлімшелерге стационарлық емделуге барғанда әскери-дәрігерлік комиссияның жолдамасы негізінде және қызметкердің ауысуы жедел болған жағдайда: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қауіпсіздік комитетінде (бұдан әрі – ҰҚК) – уәкілетті басшының;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қауіпсіздік ведомстволарында, аумақтық және өзге де органдарында – бірінші басшының жазбаша растауының негізінде;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су және автомобиль көлігімен жол жүру кезінде – сол жергілікті жердегі қолданылып жүрген жол жүру құны бойынша;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егер елді мекеннен тыс жерде орналасса, теміржол станциясына, айлаққа, әуежайға автокөлікпен (таксиден басқа) жол жүру бойынша;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жол жүру билеттерін броньдау құны, сондай-ақ төсек керек-жарақтарын пайдалану құны;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әуе көлігімен жол жүру кезінде – медициналық көрсеткіштері бойынша əскери-медициналық (медициналық) бөлімшелерге стационарлық емделуге барғанда әскери-дәрігерлік комиссияның жолдамасы негізінде және қызметкердің ауысуы жедел болған жағдайда: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ҰҚК-де – ҰҚК Төрағасының немесе оның бірінші орынбасарының не қаржы-шаруашылық қызметін бағыттаушы ҰҚК Төрағасы орынбасарының;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қауіпсіздік ведомстволарында, аумақтық және өзге де органдарында – бірінші басшының жазбаша растауының негізінде өтеледі.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Жол жүру құжаттары (билеттер) болмаған кезде шығыстар осы Көлікпен жол жүру шығындарын өтеу нормалары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көлікпен (әуе көлігін қоспағанда) жол жүрудің ең төменгі құны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ҰҚК-де – қаржы-шаруашылық қызметін бағыттаушы ҰҚК Төрағасының орынбасарымен;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қауіпсіздік ведомстволарында, аумақтық және өзге де органдарында – бірінші басшымен келісілген қызметкердің баянаты және теміржол көлігінің плацкарт вагоны тарифі бойынша ең төменгі құны туралы анықтама (еркін түрде) негізінде өтеледі.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