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4324" w14:textId="93e4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"Құрылыс ресурстарына және құрылыс үшін жүктерді тасымалдау жөніндегі қызметтерге арналған сметалық бағаларды есептеу" Қазақстан Республикасының құрылыстағы басшылық құжатын 8.01-14-2019 бекіту туралы" Қазақстан Республикасы Индустрия және инфрақұрылымдық даму министрлігі Құрылыс және тұрғын үй-коммуналдық шаруашылық істері комитеті төрағасының 2020 жылғы 13 наурыздағы № 54-НҚ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2022 жылғы 2 тамыздағы № 158-нқ бұйрығы. Қазақстан Республикасының Әділет министрлігінде 2022 жылғы 5 тамызда № 29025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"Құрылыс ресурстарына және құрылыс үшін жүктерді тасымалдау жөніндегі қызметтерге арналған сметалық бағаларды есептеу" Қазақстан Республикасының құрылыстағы басшылық құжатын 8.01-14-2019 бекіту туралы" Қазақстан Республикасы Индустрия және инфрақұрылымдық даму министрлігі Құрылыс және тұрғын үй-коммуналдық шаруашылық істері комитеті төрағасының 2020 жылғы 13 наурыздағы № 54-НҚ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20141 болып тіркелген)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Құрылыс және тұрғын үй-коммуналдық шаруашылық істері комитетінің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Индустрия және инфрақұрылымдық даму министрлігінің Құрылыс және тұрғын үй-коммуналдық шаруашылық істері комитеті төрағасының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даму министрлігі Құрылыс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тұрғын үй-коммуналдық шаруашылық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істері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және халықты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