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3769" w14:textId="11c3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5 тамыздағы № ҚР ДСМ-74 бұйрығы. Қазақстан Республикасының Әділет министрлігінде 2022 жылғы 8 тамызда № 29042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ЗҚАИ-ның ескертпесі!</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4-т</w:t>
      </w:r>
      <w:r>
        <w:rPr>
          <w:rFonts w:ascii="Times New Roman"/>
          <w:b w:val="false"/>
          <w:i w:val="false"/>
          <w:color w:val="000000"/>
          <w:sz w:val="28"/>
        </w:rPr>
        <w:t>. қараңыз.</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59-4)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2023 жылғы 1 қаңтардан бастап қолданысқа енгізілетін қылмыстық-атқару (пенитенциарлық) жүйесінің мекемелерінде ұсталатын адамдарға қатысты нормаларды қоспағанда, оны алғашқы ресми жарияланған күнінен кейін күнтізбелік он күн өткен соң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министрлігі</w:t>
            </w:r>
          </w:p>
          <w:p>
            <w:pPr>
              <w:spacing w:after="20"/>
              <w:ind w:left="20"/>
              <w:jc w:val="both"/>
            </w:pPr>
            <w:r>
              <w:rPr>
                <w:rFonts w:ascii="Times New Roman"/>
                <w:b/>
                <w:i w:val="false"/>
                <w:color w:val="000000"/>
                <w:sz w:val="20"/>
              </w:rPr>
              <w:t xml:space="preserve">2022 жылғы "____" _________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5 тамыздағы</w:t>
            </w:r>
            <w:r>
              <w:br/>
            </w:r>
            <w:r>
              <w:rPr>
                <w:rFonts w:ascii="Times New Roman"/>
                <w:b w:val="false"/>
                <w:i w:val="false"/>
                <w:color w:val="000000"/>
                <w:sz w:val="20"/>
              </w:rPr>
              <w:t>№ ҚР ДСМ-74</w:t>
            </w:r>
            <w:r>
              <w:br/>
            </w:r>
            <w:r>
              <w:rPr>
                <w:rFonts w:ascii="Times New Roman"/>
                <w:b w:val="false"/>
                <w:i w:val="false"/>
                <w:color w:val="000000"/>
                <w:sz w:val="20"/>
              </w:rPr>
              <w:t>Бұйрықпен бекітілді</w:t>
            </w:r>
          </w:p>
        </w:tc>
      </w:tr>
    </w:tbl>
    <w:bookmarkStart w:name="z9" w:id="7"/>
    <w:p>
      <w:pPr>
        <w:spacing w:after="0"/>
        <w:ind w:left="0"/>
        <w:jc w:val="left"/>
      </w:pPr>
      <w:r>
        <w:rPr>
          <w:rFonts w:ascii="Times New Roman"/>
          <w:b/>
          <w:i w:val="false"/>
          <w:color w:val="000000"/>
        </w:rPr>
        <w:t xml:space="preserve">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қылмыстық-атқару (пенитенциарлық) жүйесінің тергеу изоляторлары мен мекемелерінде ұсталатын адамдарға (бұдан әрі – Адамдар) медициналық көмек көрсететін медициналық ұйымдардың үлгілік штаттары мен штат нормативтері (бұдан әрі - Нормативтер) "Халық денсаулығы және денсаулық сақтау жүйесі туралы" Қазақстан Республикасының Кодексінің 7-бабының </w:t>
      </w:r>
      <w:r>
        <w:rPr>
          <w:rFonts w:ascii="Times New Roman"/>
          <w:b w:val="false"/>
          <w:i w:val="false"/>
          <w:color w:val="000000"/>
          <w:sz w:val="28"/>
        </w:rPr>
        <w:t>59-4) тармақшасына</w:t>
      </w:r>
      <w:r>
        <w:rPr>
          <w:rFonts w:ascii="Times New Roman"/>
          <w:b w:val="false"/>
          <w:i w:val="false"/>
          <w:color w:val="000000"/>
          <w:sz w:val="28"/>
        </w:rPr>
        <w:t xml:space="preserve"> сәйкес әзірленді және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айқындайды.</w:t>
      </w:r>
    </w:p>
    <w:bookmarkEnd w:id="9"/>
    <w:bookmarkStart w:name="z12" w:id="10"/>
    <w:p>
      <w:pPr>
        <w:spacing w:after="0"/>
        <w:ind w:left="0"/>
        <w:jc w:val="left"/>
      </w:pPr>
      <w:r>
        <w:rPr>
          <w:rFonts w:ascii="Times New Roman"/>
          <w:b/>
          <w:i w:val="false"/>
          <w:color w:val="000000"/>
        </w:rPr>
        <w:t xml:space="preserve"> 2-тарау. Қылмыстық-атқару (пенитенциарлық) жүйесі мекемелерінің және тергеу изоляторларының, медициналық пункттердің, дәрігерлік амбулаториялардың медицина және фармацевтика персоналының үлгілік штаттары мен штат нормативтері</w:t>
      </w:r>
    </w:p>
    <w:bookmarkEnd w:id="10"/>
    <w:bookmarkStart w:name="z13" w:id="11"/>
    <w:p>
      <w:pPr>
        <w:spacing w:after="0"/>
        <w:ind w:left="0"/>
        <w:jc w:val="left"/>
      </w:pPr>
      <w:r>
        <w:rPr>
          <w:rFonts w:ascii="Times New Roman"/>
          <w:b/>
          <w:i w:val="false"/>
          <w:color w:val="000000"/>
        </w:rPr>
        <w:t xml:space="preserve"> 1-параграф. Дәрігерлер персоналы</w:t>
      </w:r>
    </w:p>
    <w:bookmarkEnd w:id="11"/>
    <w:bookmarkStart w:name="z14" w:id="12"/>
    <w:p>
      <w:pPr>
        <w:spacing w:after="0"/>
        <w:ind w:left="0"/>
        <w:jc w:val="both"/>
      </w:pPr>
      <w:r>
        <w:rPr>
          <w:rFonts w:ascii="Times New Roman"/>
          <w:b w:val="false"/>
          <w:i w:val="false"/>
          <w:color w:val="000000"/>
          <w:sz w:val="28"/>
        </w:rPr>
        <w:t>
      2. Қылмыстық-атқару (пенитенциарлық) жүйесінің тергеу изоляторлары мен мекемелерінде ұсталатын адамдарға амбулаториялық жағдайларда медициналық көмек көрсетуді қамтамасыз ету, сондай-ақ медициналық пункттерде, дәрігерлік амбулаторияларда санитариялық-профилактикалық жұмыс жүргізу үшін мынадай лауазымдар енгізіледі:</w:t>
      </w:r>
    </w:p>
    <w:bookmarkEnd w:id="12"/>
    <w:p>
      <w:pPr>
        <w:spacing w:after="0"/>
        <w:ind w:left="0"/>
        <w:jc w:val="both"/>
      </w:pPr>
      <w:r>
        <w:rPr>
          <w:rFonts w:ascii="Times New Roman"/>
          <w:b w:val="false"/>
          <w:i w:val="false"/>
          <w:color w:val="000000"/>
          <w:sz w:val="28"/>
        </w:rPr>
        <w:t>
      1) дәрігерлер-терапевт (жалпы практика дәрігерлері):</w:t>
      </w:r>
    </w:p>
    <w:p>
      <w:pPr>
        <w:spacing w:after="0"/>
        <w:ind w:left="0"/>
        <w:jc w:val="both"/>
      </w:pPr>
      <w:r>
        <w:rPr>
          <w:rFonts w:ascii="Times New Roman"/>
          <w:b w:val="false"/>
          <w:i w:val="false"/>
          <w:color w:val="000000"/>
          <w:sz w:val="28"/>
        </w:rPr>
        <w:t>
      250 - ден 500 - ге дейін орын лимиті бар тергеу изоляторлары мен мекемелерінде – бір лауазым, 501-ден 800-ге дейін – екі лауазым және одан әрі әрбір қосымша 500 орынға бір лауазым;</w:t>
      </w:r>
    </w:p>
    <w:p>
      <w:pPr>
        <w:spacing w:after="0"/>
        <w:ind w:left="0"/>
        <w:jc w:val="both"/>
      </w:pPr>
      <w:r>
        <w:rPr>
          <w:rFonts w:ascii="Times New Roman"/>
          <w:b w:val="false"/>
          <w:i w:val="false"/>
          <w:color w:val="000000"/>
          <w:sz w:val="28"/>
        </w:rPr>
        <w:t>
      200 және одан жоғары орын лимиті бар кәмелетке толмағандарды ұстауға арналған орташа қауіпсіз мекемелерде – бір лауазым;</w:t>
      </w:r>
    </w:p>
    <w:p>
      <w:pPr>
        <w:spacing w:after="0"/>
        <w:ind w:left="0"/>
        <w:jc w:val="both"/>
      </w:pPr>
      <w:r>
        <w:rPr>
          <w:rFonts w:ascii="Times New Roman"/>
          <w:b w:val="false"/>
          <w:i w:val="false"/>
          <w:color w:val="000000"/>
          <w:sz w:val="28"/>
        </w:rPr>
        <w:t>
      2) дәрігерлер-фтизиатр:</w:t>
      </w:r>
    </w:p>
    <w:p>
      <w:pPr>
        <w:spacing w:after="0"/>
        <w:ind w:left="0"/>
        <w:jc w:val="both"/>
      </w:pPr>
      <w:r>
        <w:rPr>
          <w:rFonts w:ascii="Times New Roman"/>
          <w:b w:val="false"/>
          <w:i w:val="false"/>
          <w:color w:val="000000"/>
          <w:sz w:val="28"/>
        </w:rPr>
        <w:t>
      350 және одан жоғары орын лимиті бар толық қауіпсіз тергеу изоляторлары мен мекемелерінде – бір лауазым; мекемелерде орын лимитіне қарамастан – бір лауазым;</w:t>
      </w:r>
    </w:p>
    <w:p>
      <w:pPr>
        <w:spacing w:after="0"/>
        <w:ind w:left="0"/>
        <w:jc w:val="both"/>
      </w:pPr>
      <w:r>
        <w:rPr>
          <w:rFonts w:ascii="Times New Roman"/>
          <w:b w:val="false"/>
          <w:i w:val="false"/>
          <w:color w:val="000000"/>
          <w:sz w:val="28"/>
        </w:rPr>
        <w:t>
      орындар лимитіне қарамастан мекемелерде –бір лауазым;</w:t>
      </w:r>
    </w:p>
    <w:p>
      <w:pPr>
        <w:spacing w:after="0"/>
        <w:ind w:left="0"/>
        <w:jc w:val="both"/>
      </w:pPr>
      <w:r>
        <w:rPr>
          <w:rFonts w:ascii="Times New Roman"/>
          <w:b w:val="false"/>
          <w:i w:val="false"/>
          <w:color w:val="000000"/>
          <w:sz w:val="28"/>
        </w:rPr>
        <w:t>
      3) психиатр дәрігерлер:</w:t>
      </w:r>
    </w:p>
    <w:p>
      <w:pPr>
        <w:spacing w:after="0"/>
        <w:ind w:left="0"/>
        <w:jc w:val="both"/>
      </w:pPr>
      <w:r>
        <w:rPr>
          <w:rFonts w:ascii="Times New Roman"/>
          <w:b w:val="false"/>
          <w:i w:val="false"/>
          <w:color w:val="000000"/>
          <w:sz w:val="28"/>
        </w:rPr>
        <w:t>
      350 және одан жоғары орын лимиті бар толық қауіпсіз тергеу изоляторлары мен мекемелерінде – бір лауазым;</w:t>
      </w:r>
    </w:p>
    <w:p>
      <w:pPr>
        <w:spacing w:after="0"/>
        <w:ind w:left="0"/>
        <w:jc w:val="both"/>
      </w:pPr>
      <w:r>
        <w:rPr>
          <w:rFonts w:ascii="Times New Roman"/>
          <w:b w:val="false"/>
          <w:i w:val="false"/>
          <w:color w:val="000000"/>
          <w:sz w:val="28"/>
        </w:rPr>
        <w:t>
      қауіпсіздігі барынша төмен мекемелерді қоспағанда, орындардың лимитіне қарамастан, мекемелерде – бір лауазым;</w:t>
      </w:r>
    </w:p>
    <w:p>
      <w:pPr>
        <w:spacing w:after="0"/>
        <w:ind w:left="0"/>
        <w:jc w:val="both"/>
      </w:pPr>
      <w:r>
        <w:rPr>
          <w:rFonts w:ascii="Times New Roman"/>
          <w:b w:val="false"/>
          <w:i w:val="false"/>
          <w:color w:val="000000"/>
          <w:sz w:val="28"/>
        </w:rPr>
        <w:t>
      кәмелетке толмағандарды ұстауға арналған орташа қауіпсіз мекемелерде, орын лимитіне қарамастан – бір жасөспірім психиатр-дәрігер;</w:t>
      </w:r>
    </w:p>
    <w:p>
      <w:pPr>
        <w:spacing w:after="0"/>
        <w:ind w:left="0"/>
        <w:jc w:val="both"/>
      </w:pPr>
      <w:r>
        <w:rPr>
          <w:rFonts w:ascii="Times New Roman"/>
          <w:b w:val="false"/>
          <w:i w:val="false"/>
          <w:color w:val="000000"/>
          <w:sz w:val="28"/>
        </w:rPr>
        <w:t>
      4) нарколог дәрігерлер:</w:t>
      </w:r>
    </w:p>
    <w:p>
      <w:pPr>
        <w:spacing w:after="0"/>
        <w:ind w:left="0"/>
        <w:jc w:val="both"/>
      </w:pPr>
      <w:r>
        <w:rPr>
          <w:rFonts w:ascii="Times New Roman"/>
          <w:b w:val="false"/>
          <w:i w:val="false"/>
          <w:color w:val="000000"/>
          <w:sz w:val="28"/>
        </w:rPr>
        <w:t>
      психикаға белсенді әсер ететін заттарды қолдануға байланысты психикасының, мінез-құлқының бұзылулары (аурулары) бар 10-12 адамға – бір лауазым;</w:t>
      </w:r>
    </w:p>
    <w:p>
      <w:pPr>
        <w:spacing w:after="0"/>
        <w:ind w:left="0"/>
        <w:jc w:val="both"/>
      </w:pPr>
      <w:r>
        <w:rPr>
          <w:rFonts w:ascii="Times New Roman"/>
          <w:b w:val="false"/>
          <w:i w:val="false"/>
          <w:color w:val="000000"/>
          <w:sz w:val="28"/>
        </w:rPr>
        <w:t>
      5) стоматолог дәрігерлер:</w:t>
      </w:r>
    </w:p>
    <w:p>
      <w:pPr>
        <w:spacing w:after="0"/>
        <w:ind w:left="0"/>
        <w:jc w:val="both"/>
      </w:pPr>
      <w:r>
        <w:rPr>
          <w:rFonts w:ascii="Times New Roman"/>
          <w:b w:val="false"/>
          <w:i w:val="false"/>
          <w:color w:val="000000"/>
          <w:sz w:val="28"/>
        </w:rPr>
        <w:t>
      кәмелетке толмағандарды ұстауға арналған қауіпсіздігі орташа мекемелерді қоспағанда, орын лимиті 510-нан жоғары мекемелерде – бір лауазым;</w:t>
      </w:r>
    </w:p>
    <w:p>
      <w:pPr>
        <w:spacing w:after="0"/>
        <w:ind w:left="0"/>
        <w:jc w:val="both"/>
      </w:pPr>
      <w:r>
        <w:rPr>
          <w:rFonts w:ascii="Times New Roman"/>
          <w:b w:val="false"/>
          <w:i w:val="false"/>
          <w:color w:val="000000"/>
          <w:sz w:val="28"/>
        </w:rPr>
        <w:t>
      тергеу изоляторларында 350-ден астам орынға – бір лауазым;</w:t>
      </w:r>
    </w:p>
    <w:p>
      <w:pPr>
        <w:spacing w:after="0"/>
        <w:ind w:left="0"/>
        <w:jc w:val="both"/>
      </w:pPr>
      <w:r>
        <w:rPr>
          <w:rFonts w:ascii="Times New Roman"/>
          <w:b w:val="false"/>
          <w:i w:val="false"/>
          <w:color w:val="000000"/>
          <w:sz w:val="28"/>
        </w:rPr>
        <w:t>
      ауылдық жерлерде және жұмыс кенттерінде орналасқан кәмелетке толмағандарды ұстауға арналған орташа қауіпсіз мекемелерде – бір лауазым;</w:t>
      </w:r>
    </w:p>
    <w:p>
      <w:pPr>
        <w:spacing w:after="0"/>
        <w:ind w:left="0"/>
        <w:jc w:val="both"/>
      </w:pPr>
      <w:r>
        <w:rPr>
          <w:rFonts w:ascii="Times New Roman"/>
          <w:b w:val="false"/>
          <w:i w:val="false"/>
          <w:color w:val="000000"/>
          <w:sz w:val="28"/>
        </w:rPr>
        <w:t>
      6) дерматовенеролог дәрігерлер:</w:t>
      </w:r>
    </w:p>
    <w:p>
      <w:pPr>
        <w:spacing w:after="0"/>
        <w:ind w:left="0"/>
        <w:jc w:val="both"/>
      </w:pPr>
      <w:r>
        <w:rPr>
          <w:rFonts w:ascii="Times New Roman"/>
          <w:b w:val="false"/>
          <w:i w:val="false"/>
          <w:color w:val="000000"/>
          <w:sz w:val="28"/>
        </w:rPr>
        <w:t>
      350 және одан жоғары орын лимиті бар толық қауіпсіз тергеу изоляторлары мен мекемелерінде – бір лауазым;</w:t>
      </w:r>
    </w:p>
    <w:p>
      <w:pPr>
        <w:spacing w:after="0"/>
        <w:ind w:left="0"/>
        <w:jc w:val="both"/>
      </w:pPr>
      <w:r>
        <w:rPr>
          <w:rFonts w:ascii="Times New Roman"/>
          <w:b w:val="false"/>
          <w:i w:val="false"/>
          <w:color w:val="000000"/>
          <w:sz w:val="28"/>
        </w:rPr>
        <w:t>
      орындар лимитіне қарамастан мекемелерде – бір лауазым;</w:t>
      </w:r>
    </w:p>
    <w:p>
      <w:pPr>
        <w:spacing w:after="0"/>
        <w:ind w:left="0"/>
        <w:jc w:val="both"/>
      </w:pPr>
      <w:r>
        <w:rPr>
          <w:rFonts w:ascii="Times New Roman"/>
          <w:b w:val="false"/>
          <w:i w:val="false"/>
          <w:color w:val="000000"/>
          <w:sz w:val="28"/>
        </w:rPr>
        <w:t>
      7) дәрігерлер-гинеколог (акушер-гинекологтар):</w:t>
      </w:r>
    </w:p>
    <w:p>
      <w:pPr>
        <w:spacing w:after="0"/>
        <w:ind w:left="0"/>
        <w:jc w:val="both"/>
      </w:pPr>
      <w:r>
        <w:rPr>
          <w:rFonts w:ascii="Times New Roman"/>
          <w:b w:val="false"/>
          <w:i w:val="false"/>
          <w:color w:val="000000"/>
          <w:sz w:val="28"/>
        </w:rPr>
        <w:t>
      әйелдерді ұстауға арналған мекемелерде орындар лимитіне қарамастан –бір лауазым;</w:t>
      </w:r>
    </w:p>
    <w:p>
      <w:pPr>
        <w:spacing w:after="0"/>
        <w:ind w:left="0"/>
        <w:jc w:val="both"/>
      </w:pPr>
      <w:r>
        <w:rPr>
          <w:rFonts w:ascii="Times New Roman"/>
          <w:b w:val="false"/>
          <w:i w:val="false"/>
          <w:color w:val="000000"/>
          <w:sz w:val="28"/>
        </w:rPr>
        <w:t>
      350 - ден 1000 - ға дейінгі орын лимиті бар тергеу изоляторларында – 0,5 лауазым, 1001-ден жоғары және бір лауазым;</w:t>
      </w:r>
    </w:p>
    <w:p>
      <w:pPr>
        <w:spacing w:after="0"/>
        <w:ind w:left="0"/>
        <w:jc w:val="both"/>
      </w:pPr>
      <w:r>
        <w:rPr>
          <w:rFonts w:ascii="Times New Roman"/>
          <w:b w:val="false"/>
          <w:i w:val="false"/>
          <w:color w:val="000000"/>
          <w:sz w:val="28"/>
        </w:rPr>
        <w:t>
      8) дәрігерлер-рентгенолог:</w:t>
      </w:r>
    </w:p>
    <w:p>
      <w:pPr>
        <w:spacing w:after="0"/>
        <w:ind w:left="0"/>
        <w:jc w:val="both"/>
      </w:pPr>
      <w:r>
        <w:rPr>
          <w:rFonts w:ascii="Times New Roman"/>
          <w:b w:val="false"/>
          <w:i w:val="false"/>
          <w:color w:val="000000"/>
          <w:sz w:val="28"/>
        </w:rPr>
        <w:t>
      350-ден жоғары және одан жоғары орын лимиті бар толық қауіпсіз тергеу изоляторларында – бір лауазым;</w:t>
      </w:r>
    </w:p>
    <w:p>
      <w:pPr>
        <w:spacing w:after="0"/>
        <w:ind w:left="0"/>
        <w:jc w:val="both"/>
      </w:pPr>
      <w:r>
        <w:rPr>
          <w:rFonts w:ascii="Times New Roman"/>
          <w:b w:val="false"/>
          <w:i w:val="false"/>
          <w:color w:val="000000"/>
          <w:sz w:val="28"/>
        </w:rPr>
        <w:t>
      кәмелетке толмағандарды ұстауға арналған, орын лимитіне қарамастан, орташа қауіпсіз мекемелер мен мекемелерде – бір лауазым;</w:t>
      </w:r>
    </w:p>
    <w:p>
      <w:pPr>
        <w:spacing w:after="0"/>
        <w:ind w:left="0"/>
        <w:jc w:val="both"/>
      </w:pPr>
      <w:r>
        <w:rPr>
          <w:rFonts w:ascii="Times New Roman"/>
          <w:b w:val="false"/>
          <w:i w:val="false"/>
          <w:color w:val="000000"/>
          <w:sz w:val="28"/>
        </w:rPr>
        <w:t>
      9) ультрадыбыстық диагностика дәрігерлері:</w:t>
      </w:r>
    </w:p>
    <w:p>
      <w:pPr>
        <w:spacing w:after="0"/>
        <w:ind w:left="0"/>
        <w:jc w:val="both"/>
      </w:pPr>
      <w:r>
        <w:rPr>
          <w:rFonts w:ascii="Times New Roman"/>
          <w:b w:val="false"/>
          <w:i w:val="false"/>
          <w:color w:val="000000"/>
          <w:sz w:val="28"/>
        </w:rPr>
        <w:t>
      айына 50 және одан да көп зерттеп-қаралған адамдар белгіленеді – бір лауазым;</w:t>
      </w:r>
    </w:p>
    <w:p>
      <w:pPr>
        <w:spacing w:after="0"/>
        <w:ind w:left="0"/>
        <w:jc w:val="both"/>
      </w:pPr>
      <w:r>
        <w:rPr>
          <w:rFonts w:ascii="Times New Roman"/>
          <w:b w:val="false"/>
          <w:i w:val="false"/>
          <w:color w:val="000000"/>
          <w:sz w:val="28"/>
        </w:rPr>
        <w:t>
      10) ультрадыбыстық диагностика дәрігерлері:</w:t>
      </w:r>
    </w:p>
    <w:p>
      <w:pPr>
        <w:spacing w:after="0"/>
        <w:ind w:left="0"/>
        <w:jc w:val="both"/>
      </w:pPr>
      <w:r>
        <w:rPr>
          <w:rFonts w:ascii="Times New Roman"/>
          <w:b w:val="false"/>
          <w:i w:val="false"/>
          <w:color w:val="000000"/>
          <w:sz w:val="28"/>
        </w:rPr>
        <w:t>
      бір айда тексерілген 50 және одан жоғары адамдар есебінен – бір лауазым енгізіледі;</w:t>
      </w:r>
    </w:p>
    <w:p>
      <w:pPr>
        <w:spacing w:after="0"/>
        <w:ind w:left="0"/>
        <w:jc w:val="both"/>
      </w:pPr>
      <w:r>
        <w:rPr>
          <w:rFonts w:ascii="Times New Roman"/>
          <w:b w:val="false"/>
          <w:i w:val="false"/>
          <w:color w:val="000000"/>
          <w:sz w:val="28"/>
        </w:rPr>
        <w:t>
      11) 5-уге дейін мекеме орналасқан өңірде облыстың барлық мекемелерінде ұсталатын адамдарға консультациялық және амбулаториялық-емханалық көмек көрсететін мынадай бейінді мамандар енгізіледі:</w:t>
      </w:r>
    </w:p>
    <w:p>
      <w:pPr>
        <w:spacing w:after="0"/>
        <w:ind w:left="0"/>
        <w:jc w:val="both"/>
      </w:pPr>
      <w:r>
        <w:rPr>
          <w:rFonts w:ascii="Times New Roman"/>
          <w:b w:val="false"/>
          <w:i w:val="false"/>
          <w:color w:val="000000"/>
          <w:sz w:val="28"/>
        </w:rPr>
        <w:t>
      отоларинголог дәрігер айына 50 - ден 72 - ге дейін емделген адамдарға – 0,5 лауазым, 72-ден жоғары – бір лауазым белгіленеді;</w:t>
      </w:r>
    </w:p>
    <w:p>
      <w:pPr>
        <w:spacing w:after="0"/>
        <w:ind w:left="0"/>
        <w:jc w:val="both"/>
      </w:pPr>
      <w:r>
        <w:rPr>
          <w:rFonts w:ascii="Times New Roman"/>
          <w:b w:val="false"/>
          <w:i w:val="false"/>
          <w:color w:val="000000"/>
          <w:sz w:val="28"/>
        </w:rPr>
        <w:t>
      офтальмолог дәрігер айына 20 - дан 54 - ке дейін емделген адамдарға – 0,5 лауазым, 54-тен жоғары – бір лауазым белгіленеді;</w:t>
      </w:r>
    </w:p>
    <w:p>
      <w:pPr>
        <w:spacing w:after="0"/>
        <w:ind w:left="0"/>
        <w:jc w:val="both"/>
      </w:pPr>
      <w:r>
        <w:rPr>
          <w:rFonts w:ascii="Times New Roman"/>
          <w:b w:val="false"/>
          <w:i w:val="false"/>
          <w:color w:val="000000"/>
          <w:sz w:val="28"/>
        </w:rPr>
        <w:t>
      невропатолог дәрігер айына 20 - дан 54 - ке дейін емделген адамдарға – 0,5 лауазым, 54-тен жоғары – бір лауазым белгіленеді;</w:t>
      </w:r>
    </w:p>
    <w:p>
      <w:pPr>
        <w:spacing w:after="0"/>
        <w:ind w:left="0"/>
        <w:jc w:val="both"/>
      </w:pPr>
      <w:r>
        <w:rPr>
          <w:rFonts w:ascii="Times New Roman"/>
          <w:b w:val="false"/>
          <w:i w:val="false"/>
          <w:color w:val="000000"/>
          <w:sz w:val="28"/>
        </w:rPr>
        <w:t>
      хирург дәрігер айына 20 - дан 40 - қа дейін емделген адамдарға – 0,5 лауазым, 41-ден жоғары – бір лауазым белгіленеді;</w:t>
      </w:r>
    </w:p>
    <w:p>
      <w:pPr>
        <w:spacing w:after="0"/>
        <w:ind w:left="0"/>
        <w:jc w:val="both"/>
      </w:pPr>
      <w:r>
        <w:rPr>
          <w:rFonts w:ascii="Times New Roman"/>
          <w:b w:val="false"/>
          <w:i w:val="false"/>
          <w:color w:val="000000"/>
          <w:sz w:val="28"/>
        </w:rPr>
        <w:t>
      эндокринолог дәрігер айына 15 - тен 33 - ке дейін емделген адамдарға – 0,5 лауазым, 33-тен жоғары – бір лауазым белгіленеді;</w:t>
      </w:r>
    </w:p>
    <w:p>
      <w:pPr>
        <w:spacing w:after="0"/>
        <w:ind w:left="0"/>
        <w:jc w:val="both"/>
      </w:pPr>
      <w:r>
        <w:rPr>
          <w:rFonts w:ascii="Times New Roman"/>
          <w:b w:val="false"/>
          <w:i w:val="false"/>
          <w:color w:val="000000"/>
          <w:sz w:val="28"/>
        </w:rPr>
        <w:t>
      инфекционист дәрігер айына 10 - нан 45 - ке дейін емделген адамға – 0,5 лауазым, 45-тен жоғары адамға – бір лауазым белгіленеді;</w:t>
      </w:r>
    </w:p>
    <w:p>
      <w:pPr>
        <w:spacing w:after="0"/>
        <w:ind w:left="0"/>
        <w:jc w:val="both"/>
      </w:pPr>
      <w:r>
        <w:rPr>
          <w:rFonts w:ascii="Times New Roman"/>
          <w:b w:val="false"/>
          <w:i w:val="false"/>
          <w:color w:val="000000"/>
          <w:sz w:val="28"/>
        </w:rPr>
        <w:t>
      12) 501 және одан жоғары адамнан тұратын дәрігер-зертханашылар – бір лауазым.</w:t>
      </w:r>
    </w:p>
    <w:bookmarkStart w:name="z15" w:id="13"/>
    <w:p>
      <w:pPr>
        <w:spacing w:after="0"/>
        <w:ind w:left="0"/>
        <w:jc w:val="left"/>
      </w:pPr>
      <w:r>
        <w:rPr>
          <w:rFonts w:ascii="Times New Roman"/>
          <w:b/>
          <w:i w:val="false"/>
          <w:color w:val="000000"/>
        </w:rPr>
        <w:t xml:space="preserve"> 2-параграф. Орта медицина персоналы</w:t>
      </w:r>
    </w:p>
    <w:bookmarkEnd w:id="13"/>
    <w:bookmarkStart w:name="z16" w:id="14"/>
    <w:p>
      <w:pPr>
        <w:spacing w:after="0"/>
        <w:ind w:left="0"/>
        <w:jc w:val="both"/>
      </w:pPr>
      <w:r>
        <w:rPr>
          <w:rFonts w:ascii="Times New Roman"/>
          <w:b w:val="false"/>
          <w:i w:val="false"/>
          <w:color w:val="000000"/>
          <w:sz w:val="28"/>
        </w:rPr>
        <w:t>
      3. Адамдарға амбулаториялық жағдайда медициналық көмек көрсету үшін дәрігерлік амбулаторияда мынадай орта медицина персоналы енгізіледі:</w:t>
      </w:r>
    </w:p>
    <w:bookmarkEnd w:id="14"/>
    <w:p>
      <w:pPr>
        <w:spacing w:after="0"/>
        <w:ind w:left="0"/>
        <w:jc w:val="both"/>
      </w:pPr>
      <w:r>
        <w:rPr>
          <w:rFonts w:ascii="Times New Roman"/>
          <w:b w:val="false"/>
          <w:i w:val="false"/>
          <w:color w:val="000000"/>
          <w:sz w:val="28"/>
        </w:rPr>
        <w:t>
      1) фельдшерлер:</w:t>
      </w:r>
    </w:p>
    <w:p>
      <w:pPr>
        <w:spacing w:after="0"/>
        <w:ind w:left="0"/>
        <w:jc w:val="both"/>
      </w:pPr>
      <w:r>
        <w:rPr>
          <w:rFonts w:ascii="Times New Roman"/>
          <w:b w:val="false"/>
          <w:i w:val="false"/>
          <w:color w:val="000000"/>
          <w:sz w:val="28"/>
        </w:rPr>
        <w:t>
      тергеу изоляторлары мен толық қауіпсіз мекемелерде – әрбір 200 орынға бір лауазым;</w:t>
      </w:r>
    </w:p>
    <w:p>
      <w:pPr>
        <w:spacing w:after="0"/>
        <w:ind w:left="0"/>
        <w:jc w:val="both"/>
      </w:pPr>
      <w:r>
        <w:rPr>
          <w:rFonts w:ascii="Times New Roman"/>
          <w:b w:val="false"/>
          <w:i w:val="false"/>
          <w:color w:val="000000"/>
          <w:sz w:val="28"/>
        </w:rPr>
        <w:t>
      орын лимиті 250 - ден 500 - ге дейінгі мекемелерде – бір лауазым, 501-ден жоғары және екі лауазым;</w:t>
      </w:r>
    </w:p>
    <w:p>
      <w:pPr>
        <w:spacing w:after="0"/>
        <w:ind w:left="0"/>
        <w:jc w:val="both"/>
      </w:pPr>
      <w:r>
        <w:rPr>
          <w:rFonts w:ascii="Times New Roman"/>
          <w:b w:val="false"/>
          <w:i w:val="false"/>
          <w:color w:val="000000"/>
          <w:sz w:val="28"/>
        </w:rPr>
        <w:t>
      кәмелетке толмағандарды ұстауға арналған орташа қауіпсіз мекемелерде, орын лимитіне қарамастан – бір лауазым;</w:t>
      </w:r>
    </w:p>
    <w:p>
      <w:pPr>
        <w:spacing w:after="0"/>
        <w:ind w:left="0"/>
        <w:jc w:val="both"/>
      </w:pPr>
      <w:r>
        <w:rPr>
          <w:rFonts w:ascii="Times New Roman"/>
          <w:b w:val="false"/>
          <w:i w:val="false"/>
          <w:color w:val="000000"/>
          <w:sz w:val="28"/>
        </w:rPr>
        <w:t>
      2) рентген зертханашылары:</w:t>
      </w:r>
    </w:p>
    <w:p>
      <w:pPr>
        <w:spacing w:after="0"/>
        <w:ind w:left="0"/>
        <w:jc w:val="both"/>
      </w:pPr>
      <w:r>
        <w:rPr>
          <w:rFonts w:ascii="Times New Roman"/>
          <w:b w:val="false"/>
          <w:i w:val="false"/>
          <w:color w:val="000000"/>
          <w:sz w:val="28"/>
        </w:rPr>
        <w:t>
      мекемелерде, тергеу изоляторларында орын лимитіне қарамастан – бір лауазым;</w:t>
      </w:r>
    </w:p>
    <w:p>
      <w:pPr>
        <w:spacing w:after="0"/>
        <w:ind w:left="0"/>
        <w:jc w:val="both"/>
      </w:pPr>
      <w:r>
        <w:rPr>
          <w:rFonts w:ascii="Times New Roman"/>
          <w:b w:val="false"/>
          <w:i w:val="false"/>
          <w:color w:val="000000"/>
          <w:sz w:val="28"/>
        </w:rPr>
        <w:t>
      3) мейіргерлер:</w:t>
      </w:r>
    </w:p>
    <w:p>
      <w:pPr>
        <w:spacing w:after="0"/>
        <w:ind w:left="0"/>
        <w:jc w:val="both"/>
      </w:pPr>
      <w:r>
        <w:rPr>
          <w:rFonts w:ascii="Times New Roman"/>
          <w:b w:val="false"/>
          <w:i w:val="false"/>
          <w:color w:val="000000"/>
          <w:sz w:val="28"/>
        </w:rPr>
        <w:t>
      150 - ден 300 - ге дейінгі орындар лимиті бар тергеу изоляторлары мен толық қауіпсіз мекемелерде – бір лауазым, 301 - ден 700-ге дейін – екі лауазым, 701-ден 1000-ға дейін – үш лауазым, 1001-ден 1300-ге дейін – төрт лауазым, 1301 - ден жоғары және бес лауазым;</w:t>
      </w:r>
    </w:p>
    <w:p>
      <w:pPr>
        <w:spacing w:after="0"/>
        <w:ind w:left="0"/>
        <w:jc w:val="both"/>
      </w:pPr>
      <w:r>
        <w:rPr>
          <w:rFonts w:ascii="Times New Roman"/>
          <w:b w:val="false"/>
          <w:i w:val="false"/>
          <w:color w:val="000000"/>
          <w:sz w:val="28"/>
        </w:rPr>
        <w:t>
      кәмелетке толмағандарды ұстауға арналған қауіпсіздігі орташа мекемелерде 500 орынға дейін – бір лауазым, 501 орыннан жоғары – екі лауазым;</w:t>
      </w:r>
    </w:p>
    <w:p>
      <w:pPr>
        <w:spacing w:after="0"/>
        <w:ind w:left="0"/>
        <w:jc w:val="both"/>
      </w:pPr>
      <w:r>
        <w:rPr>
          <w:rFonts w:ascii="Times New Roman"/>
          <w:b w:val="false"/>
          <w:i w:val="false"/>
          <w:color w:val="000000"/>
          <w:sz w:val="28"/>
        </w:rPr>
        <w:t>
      орындар лимиті 500 - ге дейінгі мекемелерде – бір лауазым, 501 - ден 2000-ға дейін – екі лауазым, 2001-ден 3000-ға дейін – үш лауазым, 3001-ден бастап және одан жоғары орындарда – төрт лауазым;</w:t>
      </w:r>
    </w:p>
    <w:p>
      <w:pPr>
        <w:spacing w:after="0"/>
        <w:ind w:left="0"/>
        <w:jc w:val="both"/>
      </w:pPr>
      <w:r>
        <w:rPr>
          <w:rFonts w:ascii="Times New Roman"/>
          <w:b w:val="false"/>
          <w:i w:val="false"/>
          <w:color w:val="000000"/>
          <w:sz w:val="28"/>
        </w:rPr>
        <w:t>
      стерилдеу және емшара кабинетінде –бір лауазымнан;</w:t>
      </w:r>
    </w:p>
    <w:p>
      <w:pPr>
        <w:spacing w:after="0"/>
        <w:ind w:left="0"/>
        <w:jc w:val="both"/>
      </w:pPr>
      <w:r>
        <w:rPr>
          <w:rFonts w:ascii="Times New Roman"/>
          <w:b w:val="false"/>
          <w:i w:val="false"/>
          <w:color w:val="000000"/>
          <w:sz w:val="28"/>
        </w:rPr>
        <w:t>
      дәрігерлердің мамандықтарына сәйкес, сондай-ақ амбулаториялық қабылдауды жүзеге асыратын әрбір нарколог дәрігерге;</w:t>
      </w:r>
    </w:p>
    <w:p>
      <w:pPr>
        <w:spacing w:after="0"/>
        <w:ind w:left="0"/>
        <w:jc w:val="both"/>
      </w:pPr>
      <w:r>
        <w:rPr>
          <w:rFonts w:ascii="Times New Roman"/>
          <w:b w:val="false"/>
          <w:i w:val="false"/>
          <w:color w:val="000000"/>
          <w:sz w:val="28"/>
        </w:rPr>
        <w:t>
      4) дезинфекторлар:</w:t>
      </w:r>
    </w:p>
    <w:p>
      <w:pPr>
        <w:spacing w:after="0"/>
        <w:ind w:left="0"/>
        <w:jc w:val="both"/>
      </w:pPr>
      <w:r>
        <w:rPr>
          <w:rFonts w:ascii="Times New Roman"/>
          <w:b w:val="false"/>
          <w:i w:val="false"/>
          <w:color w:val="000000"/>
          <w:sz w:val="28"/>
        </w:rPr>
        <w:t>
      1500 - ге дейінгі орын лимиті бар тергеу изоляторлары мен толық қауіпсіз мекемелерде – бір лауазым, 1501-ден жоғары және одан жоғары орындарда – екі лауазым;</w:t>
      </w:r>
    </w:p>
    <w:p>
      <w:pPr>
        <w:spacing w:after="0"/>
        <w:ind w:left="0"/>
        <w:jc w:val="both"/>
      </w:pPr>
      <w:r>
        <w:rPr>
          <w:rFonts w:ascii="Times New Roman"/>
          <w:b w:val="false"/>
          <w:i w:val="false"/>
          <w:color w:val="000000"/>
          <w:sz w:val="28"/>
        </w:rPr>
        <w:t>
      орындар лимитіне қарамастан мекемелерде – бір лауазым;</w:t>
      </w:r>
    </w:p>
    <w:p>
      <w:pPr>
        <w:spacing w:after="0"/>
        <w:ind w:left="0"/>
        <w:jc w:val="both"/>
      </w:pPr>
      <w:r>
        <w:rPr>
          <w:rFonts w:ascii="Times New Roman"/>
          <w:b w:val="false"/>
          <w:i w:val="false"/>
          <w:color w:val="000000"/>
          <w:sz w:val="28"/>
        </w:rPr>
        <w:t>
      5) клиникалық зертханашы:</w:t>
      </w:r>
    </w:p>
    <w:p>
      <w:pPr>
        <w:spacing w:after="0"/>
        <w:ind w:left="0"/>
        <w:jc w:val="both"/>
      </w:pPr>
      <w:r>
        <w:rPr>
          <w:rFonts w:ascii="Times New Roman"/>
          <w:b w:val="false"/>
          <w:i w:val="false"/>
          <w:color w:val="000000"/>
          <w:sz w:val="28"/>
        </w:rPr>
        <w:t>
      мекемелерде, тергеу изоляторларында орын лимитіне қарамастан – бір лауазым.</w:t>
      </w:r>
    </w:p>
    <w:bookmarkStart w:name="z17" w:id="15"/>
    <w:p>
      <w:pPr>
        <w:spacing w:after="0"/>
        <w:ind w:left="0"/>
        <w:jc w:val="left"/>
      </w:pPr>
      <w:r>
        <w:rPr>
          <w:rFonts w:ascii="Times New Roman"/>
          <w:b/>
          <w:i w:val="false"/>
          <w:color w:val="000000"/>
        </w:rPr>
        <w:t xml:space="preserve"> 3-параграф. Кіші медицина персоналы</w:t>
      </w:r>
    </w:p>
    <w:bookmarkEnd w:id="15"/>
    <w:bookmarkStart w:name="z18" w:id="16"/>
    <w:p>
      <w:pPr>
        <w:spacing w:after="0"/>
        <w:ind w:left="0"/>
        <w:jc w:val="both"/>
      </w:pPr>
      <w:r>
        <w:rPr>
          <w:rFonts w:ascii="Times New Roman"/>
          <w:b w:val="false"/>
          <w:i w:val="false"/>
          <w:color w:val="000000"/>
          <w:sz w:val="28"/>
        </w:rPr>
        <w:t>
      4. Дәрігерлік кабинеттердің, зертханалардың санитарлары енгізіледі:</w:t>
      </w:r>
    </w:p>
    <w:bookmarkEnd w:id="16"/>
    <w:p>
      <w:pPr>
        <w:spacing w:after="0"/>
        <w:ind w:left="0"/>
        <w:jc w:val="both"/>
      </w:pPr>
      <w:r>
        <w:rPr>
          <w:rFonts w:ascii="Times New Roman"/>
          <w:b w:val="false"/>
          <w:i w:val="false"/>
          <w:color w:val="000000"/>
          <w:sz w:val="28"/>
        </w:rPr>
        <w:t>
      орын лимиті 300 - ге дейін тергеу изоляторлары мен мекемелерінде– бір лауазым, 301-ден 1500-ге дейін – екі лауазым, 1501-ден жоғары болса үш лауазымнан жоғары;</w:t>
      </w:r>
    </w:p>
    <w:p>
      <w:pPr>
        <w:spacing w:after="0"/>
        <w:ind w:left="0"/>
        <w:jc w:val="both"/>
      </w:pPr>
      <w:r>
        <w:rPr>
          <w:rFonts w:ascii="Times New Roman"/>
          <w:b w:val="false"/>
          <w:i w:val="false"/>
          <w:color w:val="000000"/>
          <w:sz w:val="28"/>
        </w:rPr>
        <w:t>
      орын лимиті 1301 және одан жоғары әйелдерді ұстауға арналған мекемелерде – үш лауазым енгізіледі.</w:t>
      </w:r>
    </w:p>
    <w:bookmarkStart w:name="z19" w:id="17"/>
    <w:p>
      <w:pPr>
        <w:spacing w:after="0"/>
        <w:ind w:left="0"/>
        <w:jc w:val="left"/>
      </w:pPr>
      <w:r>
        <w:rPr>
          <w:rFonts w:ascii="Times New Roman"/>
          <w:b/>
          <w:i w:val="false"/>
          <w:color w:val="000000"/>
        </w:rPr>
        <w:t xml:space="preserve"> 4-параграф. Дәріханалар қызметкерлері</w:t>
      </w:r>
    </w:p>
    <w:bookmarkEnd w:id="17"/>
    <w:bookmarkStart w:name="z20" w:id="18"/>
    <w:p>
      <w:pPr>
        <w:spacing w:after="0"/>
        <w:ind w:left="0"/>
        <w:jc w:val="both"/>
      </w:pPr>
      <w:r>
        <w:rPr>
          <w:rFonts w:ascii="Times New Roman"/>
          <w:b w:val="false"/>
          <w:i w:val="false"/>
          <w:color w:val="000000"/>
          <w:sz w:val="28"/>
        </w:rPr>
        <w:t>
      5. Аға провизор (фармацевт) енгізіледі:</w:t>
      </w:r>
    </w:p>
    <w:bookmarkEnd w:id="18"/>
    <w:p>
      <w:pPr>
        <w:spacing w:after="0"/>
        <w:ind w:left="0"/>
        <w:jc w:val="both"/>
      </w:pPr>
      <w:r>
        <w:rPr>
          <w:rFonts w:ascii="Times New Roman"/>
          <w:b w:val="false"/>
          <w:i w:val="false"/>
          <w:color w:val="000000"/>
          <w:sz w:val="28"/>
        </w:rPr>
        <w:t>
      2001 және одан жоғары орындар лимиті бар тергеу изоляторлары мен мекемелерінде;</w:t>
      </w:r>
    </w:p>
    <w:p>
      <w:pPr>
        <w:spacing w:after="0"/>
        <w:ind w:left="0"/>
        <w:jc w:val="both"/>
      </w:pPr>
      <w:r>
        <w:rPr>
          <w:rFonts w:ascii="Times New Roman"/>
          <w:b w:val="false"/>
          <w:i w:val="false"/>
          <w:color w:val="000000"/>
          <w:sz w:val="28"/>
        </w:rPr>
        <w:t>
      1) тергеу изоляторларында, мекемелерде орындар лимитіне қарамастан провизор (фармацевт) – бір лауазым;</w:t>
      </w:r>
    </w:p>
    <w:p>
      <w:pPr>
        <w:spacing w:after="0"/>
        <w:ind w:left="0"/>
        <w:jc w:val="both"/>
      </w:pPr>
      <w:r>
        <w:rPr>
          <w:rFonts w:ascii="Times New Roman"/>
          <w:b w:val="false"/>
          <w:i w:val="false"/>
          <w:color w:val="000000"/>
          <w:sz w:val="28"/>
        </w:rPr>
        <w:t>
      2) тергеу изоляторларындағы, мекемелердегі орын лимитіне қарамастан, санитар-жуушы – бір лауазым.</w:t>
      </w:r>
    </w:p>
    <w:bookmarkStart w:name="z21" w:id="19"/>
    <w:p>
      <w:pPr>
        <w:spacing w:after="0"/>
        <w:ind w:left="0"/>
        <w:jc w:val="both"/>
      </w:pPr>
      <w:r>
        <w:rPr>
          <w:rFonts w:ascii="Times New Roman"/>
          <w:b w:val="false"/>
          <w:i w:val="false"/>
          <w:color w:val="000000"/>
          <w:sz w:val="28"/>
        </w:rPr>
        <w:t>
      6. Дәрігерлік амбулаторияда стационарды алмастыратын жағдайларда медициналық көмек ұйымдастырылады:</w:t>
      </w:r>
    </w:p>
    <w:bookmarkEnd w:id="19"/>
    <w:p>
      <w:pPr>
        <w:spacing w:after="0"/>
        <w:ind w:left="0"/>
        <w:jc w:val="both"/>
      </w:pPr>
      <w:r>
        <w:rPr>
          <w:rFonts w:ascii="Times New Roman"/>
          <w:b w:val="false"/>
          <w:i w:val="false"/>
          <w:color w:val="000000"/>
          <w:sz w:val="28"/>
        </w:rPr>
        <w:t>
      толық қауіпсіз мекемелерде – орын лимитінен 2 пайыз төсек-орын;</w:t>
      </w:r>
    </w:p>
    <w:p>
      <w:pPr>
        <w:spacing w:after="0"/>
        <w:ind w:left="0"/>
        <w:jc w:val="both"/>
      </w:pPr>
      <w:r>
        <w:rPr>
          <w:rFonts w:ascii="Times New Roman"/>
          <w:b w:val="false"/>
          <w:i w:val="false"/>
          <w:color w:val="000000"/>
          <w:sz w:val="28"/>
        </w:rPr>
        <w:t>
      мекемелерде, тергеу изоляторларында – орын лимитінің 1 пайызы;</w:t>
      </w:r>
    </w:p>
    <w:p>
      <w:pPr>
        <w:spacing w:after="0"/>
        <w:ind w:left="0"/>
        <w:jc w:val="both"/>
      </w:pPr>
      <w:r>
        <w:rPr>
          <w:rFonts w:ascii="Times New Roman"/>
          <w:b w:val="false"/>
          <w:i w:val="false"/>
          <w:color w:val="000000"/>
          <w:sz w:val="28"/>
        </w:rPr>
        <w:t>
      әйелдерді ұстауға арналған мекемелерде – орын лимитінің 1,5 пайызы.</w:t>
      </w:r>
    </w:p>
    <w:bookmarkStart w:name="z22" w:id="20"/>
    <w:p>
      <w:pPr>
        <w:spacing w:after="0"/>
        <w:ind w:left="0"/>
        <w:jc w:val="both"/>
      </w:pPr>
      <w:r>
        <w:rPr>
          <w:rFonts w:ascii="Times New Roman"/>
          <w:b w:val="false"/>
          <w:i w:val="false"/>
          <w:color w:val="000000"/>
          <w:sz w:val="28"/>
        </w:rPr>
        <w:t>
      7. Стационарды алмастыратын жағдайларда медициналық көмек көрсету үшін тергеу изоляторлары бар болған жағдайда қосымша медицина персоналының лауазымдары енгізіледі:</w:t>
      </w:r>
    </w:p>
    <w:bookmarkEnd w:id="20"/>
    <w:p>
      <w:pPr>
        <w:spacing w:after="0"/>
        <w:ind w:left="0"/>
        <w:jc w:val="both"/>
      </w:pPr>
      <w:r>
        <w:rPr>
          <w:rFonts w:ascii="Times New Roman"/>
          <w:b w:val="false"/>
          <w:i w:val="false"/>
          <w:color w:val="000000"/>
          <w:sz w:val="28"/>
        </w:rPr>
        <w:t>
      15 төсек-орынға дейін – мейіргердің бір лауазымы және санитардың бір лауазымы;</w:t>
      </w:r>
    </w:p>
    <w:p>
      <w:pPr>
        <w:spacing w:after="0"/>
        <w:ind w:left="0"/>
        <w:jc w:val="both"/>
      </w:pPr>
      <w:r>
        <w:rPr>
          <w:rFonts w:ascii="Times New Roman"/>
          <w:b w:val="false"/>
          <w:i w:val="false"/>
          <w:color w:val="000000"/>
          <w:sz w:val="28"/>
        </w:rPr>
        <w:t>
      15-тен астам төсек – орын терапевт дәрігердің бір лауазымы, екі мейіргер лауазымы және бір санитар лауазымы, сотталған әйелдерді ұстауға арналған мекемелерде – 4,5 мейіргер лауазымы және 3,5 тәулік бойғы постты ұйымдастыру үшін санитар лауазымы.</w:t>
      </w:r>
    </w:p>
    <w:bookmarkStart w:name="z23" w:id="21"/>
    <w:p>
      <w:pPr>
        <w:spacing w:after="0"/>
        <w:ind w:left="0"/>
        <w:jc w:val="both"/>
      </w:pPr>
      <w:r>
        <w:rPr>
          <w:rFonts w:ascii="Times New Roman"/>
          <w:b w:val="false"/>
          <w:i w:val="false"/>
          <w:color w:val="000000"/>
          <w:sz w:val="28"/>
        </w:rPr>
        <w:t>
      8. Кемінде 10 босандыру төсек-орны болған жағдайда тәуліктік постты ұйымдастыру үшін акушер-гинекологтың бір лауазымы, акушердің бес лауазымы және санитардың төрт лауазымы қосымша енгізіледі.</w:t>
      </w:r>
    </w:p>
    <w:bookmarkEnd w:id="21"/>
    <w:bookmarkStart w:name="z24" w:id="22"/>
    <w:p>
      <w:pPr>
        <w:spacing w:after="0"/>
        <w:ind w:left="0"/>
        <w:jc w:val="both"/>
      </w:pPr>
      <w:r>
        <w:rPr>
          <w:rFonts w:ascii="Times New Roman"/>
          <w:b w:val="false"/>
          <w:i w:val="false"/>
          <w:color w:val="000000"/>
          <w:sz w:val="28"/>
        </w:rPr>
        <w:t>
      9. Психиатр-нарколог дәрігерлер лауазымдарының саны кемінде үшеу болған кезде олардың біреуіне наркологиялық кабинет басшысының лауазымы енгізіледі.</w:t>
      </w:r>
    </w:p>
    <w:bookmarkEnd w:id="22"/>
    <w:bookmarkStart w:name="z25" w:id="23"/>
    <w:p>
      <w:pPr>
        <w:spacing w:after="0"/>
        <w:ind w:left="0"/>
        <w:jc w:val="both"/>
      </w:pPr>
      <w:r>
        <w:rPr>
          <w:rFonts w:ascii="Times New Roman"/>
          <w:b w:val="false"/>
          <w:i w:val="false"/>
          <w:color w:val="000000"/>
          <w:sz w:val="28"/>
        </w:rPr>
        <w:t>
      10. Туберкулезбен ауыратындар ұсталатын толық қауіпсіз мекемелерде мамандандырылған дәрігерлік амбулатория жанынан қосымша санын бөле отырып, саны 20-ға дейінгі туберкулез төсек-орындары ұйымдастырылады:</w:t>
      </w:r>
    </w:p>
    <w:bookmarkEnd w:id="23"/>
    <w:p>
      <w:pPr>
        <w:spacing w:after="0"/>
        <w:ind w:left="0"/>
        <w:jc w:val="both"/>
      </w:pPr>
      <w:r>
        <w:rPr>
          <w:rFonts w:ascii="Times New Roman"/>
          <w:b w:val="false"/>
          <w:i w:val="false"/>
          <w:color w:val="000000"/>
          <w:sz w:val="28"/>
        </w:rPr>
        <w:t>
      фтизиатр дәрігердің бір лауазымы;</w:t>
      </w:r>
    </w:p>
    <w:p>
      <w:pPr>
        <w:spacing w:after="0"/>
        <w:ind w:left="0"/>
        <w:jc w:val="both"/>
      </w:pPr>
      <w:r>
        <w:rPr>
          <w:rFonts w:ascii="Times New Roman"/>
          <w:b w:val="false"/>
          <w:i w:val="false"/>
          <w:color w:val="000000"/>
          <w:sz w:val="28"/>
        </w:rPr>
        <w:t>
      екі мейіргер лауазымы.</w:t>
      </w:r>
    </w:p>
    <w:bookmarkStart w:name="z26" w:id="24"/>
    <w:p>
      <w:pPr>
        <w:spacing w:after="0"/>
        <w:ind w:left="0"/>
        <w:jc w:val="both"/>
      </w:pPr>
      <w:r>
        <w:rPr>
          <w:rFonts w:ascii="Times New Roman"/>
          <w:b w:val="false"/>
          <w:i w:val="false"/>
          <w:color w:val="000000"/>
          <w:sz w:val="28"/>
        </w:rPr>
        <w:t>
      11. Дәрігерлік амбулаторияда қосымша медицина персоналы енгізіледі: туберкулезбен ауыратын сотталған әйелдер үшін 20-дан 30 - ға дейін төсек-орын болған кезде – бір фтизиатр дәрігер лауазымы, 0,5 бактериолог-дәрігер лауазымы, 0,5 рентгенолог-дәрігер лауазымы, 4,5 мейіргер лауазымы және 3,5 тәулік бойғы постты ұйымдастыру үшін санитар лауазымы.</w:t>
      </w:r>
    </w:p>
    <w:bookmarkEnd w:id="24"/>
    <w:bookmarkStart w:name="z27" w:id="25"/>
    <w:p>
      <w:pPr>
        <w:spacing w:after="0"/>
        <w:ind w:left="0"/>
        <w:jc w:val="both"/>
      </w:pPr>
      <w:r>
        <w:rPr>
          <w:rFonts w:ascii="Times New Roman"/>
          <w:b w:val="false"/>
          <w:i w:val="false"/>
          <w:color w:val="000000"/>
          <w:sz w:val="28"/>
        </w:rPr>
        <w:t>
      12. Туберкулезбен ауыратын науқастарға қызмет көрсету үшін кәмелетке толмағандарды ұстауға арналған орташа қауіпсіз мекемелерде дәрігерлік амбулатория штатына қосымша 10 төсек-орынға дейін медицина персоналы лауазымы - фтизиатр дәрігердің 0,5 лауазымы, рентгенолог дәрігердің 0,5 лауазымы, рентген зертханашының 0,5 лауазымы, мейіргердің бір лауазымы енгізіледі.</w:t>
      </w:r>
    </w:p>
    <w:bookmarkEnd w:id="25"/>
    <w:bookmarkStart w:name="z28" w:id="26"/>
    <w:p>
      <w:pPr>
        <w:spacing w:after="0"/>
        <w:ind w:left="0"/>
        <w:jc w:val="left"/>
      </w:pPr>
      <w:r>
        <w:rPr>
          <w:rFonts w:ascii="Times New Roman"/>
          <w:b/>
          <w:i w:val="false"/>
          <w:color w:val="000000"/>
        </w:rPr>
        <w:t xml:space="preserve"> 3-тарау. Қылмыстық-атқару (пенитенциарлық) жүйесінің тергеу изоляторлары мен мекемелерінде ұсталатын адамдарға стационарлық жағдайларда медициналық көмек, психикалық, мінез-құлықтық бұзылулары (аурулары) бар адамдарға психикалық денсаулық саласындағы медициналық көмек, туберкулезбен ауыратын адамдарға медициналық көмек көрсететін үлгілік ұйымдардың құрылымдық бөлімшелерінің медицина және фармацевтика персоналының үлгілік штаттары мен штат нормативтері</w:t>
      </w:r>
    </w:p>
    <w:bookmarkEnd w:id="26"/>
    <w:bookmarkStart w:name="z29" w:id="27"/>
    <w:p>
      <w:pPr>
        <w:spacing w:after="0"/>
        <w:ind w:left="0"/>
        <w:jc w:val="left"/>
      </w:pPr>
      <w:r>
        <w:rPr>
          <w:rFonts w:ascii="Times New Roman"/>
          <w:b/>
          <w:i w:val="false"/>
          <w:color w:val="000000"/>
        </w:rPr>
        <w:t xml:space="preserve"> 1-параграф. Дәрігерлер персоналы</w:t>
      </w:r>
    </w:p>
    <w:bookmarkEnd w:id="27"/>
    <w:bookmarkStart w:name="z30" w:id="28"/>
    <w:p>
      <w:pPr>
        <w:spacing w:after="0"/>
        <w:ind w:left="0"/>
        <w:jc w:val="both"/>
      </w:pPr>
      <w:r>
        <w:rPr>
          <w:rFonts w:ascii="Times New Roman"/>
          <w:b w:val="false"/>
          <w:i w:val="false"/>
          <w:color w:val="000000"/>
          <w:sz w:val="28"/>
        </w:rPr>
        <w:t xml:space="preserve">
      13. Аурухана бөлімшелері (палаталары) дәрігерлерінің лауазымдары осы Нормативтерге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28"/>
    <w:bookmarkStart w:name="z31" w:id="29"/>
    <w:p>
      <w:pPr>
        <w:spacing w:after="0"/>
        <w:ind w:left="0"/>
        <w:jc w:val="both"/>
      </w:pPr>
      <w:r>
        <w:rPr>
          <w:rFonts w:ascii="Times New Roman"/>
          <w:b w:val="false"/>
          <w:i w:val="false"/>
          <w:color w:val="000000"/>
          <w:sz w:val="28"/>
        </w:rPr>
        <w:t>
      14. Стационарлық жағдайларда медициналық көмек, психикалық, мінез-құлықтық бұзылулары (аурулары) бар адамдарға психикалық денсаулық саласындағы медициналық көмек, туберкулезбен ауыратын адамдарға медициналық көмек көрсететін ұйымдардың құрылымдық бөлімшелерінің құрамында тиісті бөлімшелер (палаталар) жоқ жекелеген маман дәрігерлер енгізіледі:</w:t>
      </w:r>
    </w:p>
    <w:bookmarkEnd w:id="29"/>
    <w:p>
      <w:pPr>
        <w:spacing w:after="0"/>
        <w:ind w:left="0"/>
        <w:jc w:val="both"/>
      </w:pPr>
      <w:r>
        <w:rPr>
          <w:rFonts w:ascii="Times New Roman"/>
          <w:b w:val="false"/>
          <w:i w:val="false"/>
          <w:color w:val="000000"/>
          <w:sz w:val="28"/>
        </w:rPr>
        <w:t>
      1) туберкулезді өкпе-хирургиялық бөлімшелері немесе торакалды хирургия бөлімшелері бойынша-бір бөлімшеге дәрігер - терапевт лауазымы;</w:t>
      </w:r>
    </w:p>
    <w:p>
      <w:pPr>
        <w:spacing w:after="0"/>
        <w:ind w:left="0"/>
        <w:jc w:val="both"/>
      </w:pPr>
      <w:r>
        <w:rPr>
          <w:rFonts w:ascii="Times New Roman"/>
          <w:b w:val="false"/>
          <w:i w:val="false"/>
          <w:color w:val="000000"/>
          <w:sz w:val="28"/>
        </w:rPr>
        <w:t>
      2) психикалық, мінез-құлқының бұзылулары (аурулары) бар адамдарға психикалық денсаулық саласында медициналық көмек көрсететін ұйымдардың құрылымдық бөлімшелерінде – 60 төсек-орынға бір дәрігер - терапевт лауазымы;</w:t>
      </w:r>
    </w:p>
    <w:p>
      <w:pPr>
        <w:spacing w:after="0"/>
        <w:ind w:left="0"/>
        <w:jc w:val="both"/>
      </w:pPr>
      <w:r>
        <w:rPr>
          <w:rFonts w:ascii="Times New Roman"/>
          <w:b w:val="false"/>
          <w:i w:val="false"/>
          <w:color w:val="000000"/>
          <w:sz w:val="28"/>
        </w:rPr>
        <w:t>
      3) стационарлық жағдайда медициналық көмек көрсететін ұйымдардың құрылымдық бөлімшелерінде эндокринолог дәрігерлер – 16 эндокринологиялық төсек-орынға бір эндокринолог-дәрігер лауазымы.</w:t>
      </w:r>
    </w:p>
    <w:bookmarkStart w:name="z32" w:id="30"/>
    <w:p>
      <w:pPr>
        <w:spacing w:after="0"/>
        <w:ind w:left="0"/>
        <w:jc w:val="both"/>
      </w:pPr>
      <w:r>
        <w:rPr>
          <w:rFonts w:ascii="Times New Roman"/>
          <w:b w:val="false"/>
          <w:i w:val="false"/>
          <w:color w:val="000000"/>
          <w:sz w:val="28"/>
        </w:rPr>
        <w:t>
      15. Хирургиялық төсектері бар стационарлық жағдайларда медициналық көмек көрсететін ұйымдардың құрылымдық бөлімшелерінде шұғыл хирургиялық көмек көрсету үшін кемінде 20-30 хирургиялық төсек-орын болған кезде хирург дәрігерлердің лауазымдары қосымша енгізіледі – бір лауазым.</w:t>
      </w:r>
    </w:p>
    <w:bookmarkEnd w:id="30"/>
    <w:bookmarkStart w:name="z33" w:id="31"/>
    <w:p>
      <w:pPr>
        <w:spacing w:after="0"/>
        <w:ind w:left="0"/>
        <w:jc w:val="both"/>
      </w:pPr>
      <w:r>
        <w:rPr>
          <w:rFonts w:ascii="Times New Roman"/>
          <w:b w:val="false"/>
          <w:i w:val="false"/>
          <w:color w:val="000000"/>
          <w:sz w:val="28"/>
        </w:rPr>
        <w:t>
      16. Стоматолог дәрігерлер 250-ден 400 - ге дейін төсек-орын болған кезде-бір лауазым, бірақ ауруханаларда 50 төсек-орыннан 0,5-тен аз лауазыммен енгізіледі.</w:t>
      </w:r>
    </w:p>
    <w:bookmarkEnd w:id="31"/>
    <w:bookmarkStart w:name="z34" w:id="32"/>
    <w:p>
      <w:pPr>
        <w:spacing w:after="0"/>
        <w:ind w:left="0"/>
        <w:jc w:val="both"/>
      </w:pPr>
      <w:r>
        <w:rPr>
          <w:rFonts w:ascii="Times New Roman"/>
          <w:b w:val="false"/>
          <w:i w:val="false"/>
          <w:color w:val="000000"/>
          <w:sz w:val="28"/>
        </w:rPr>
        <w:t>
      17. Трансфузиолог дәрігерлер стационарлық жағдайларда медициналық көмек және туберкулезбен ауыратын адамдарға медициналық көмек көрсететін ұйымдардың құрылымдық бөлімшелеріне енгізіледі, онда хирургиялық араласу жүргізіледі, төсек-орынға қарамастан – 0,5 лауазым.</w:t>
      </w:r>
    </w:p>
    <w:bookmarkEnd w:id="32"/>
    <w:bookmarkStart w:name="z35" w:id="33"/>
    <w:p>
      <w:pPr>
        <w:spacing w:after="0"/>
        <w:ind w:left="0"/>
        <w:jc w:val="both"/>
      </w:pPr>
      <w:r>
        <w:rPr>
          <w:rFonts w:ascii="Times New Roman"/>
          <w:b w:val="false"/>
          <w:i w:val="false"/>
          <w:color w:val="000000"/>
          <w:sz w:val="28"/>
        </w:rPr>
        <w:t>
      18. Сарапшы дәрігерлер стационарлық жағдайларда медициналық көмек, психикалық, мінез-құлықтық бұзылулары (аурулары) бар адамдарға психикалық денсаулық саласындағы медициналық көмек, туберкулезбен ауыратын адамдарға медициналық көмек көрсететін ұйымдардың құрылымдық бөлімшелеріне төсек - орындарына қарамастан бір лауазым енгізіледі.</w:t>
      </w:r>
    </w:p>
    <w:bookmarkEnd w:id="33"/>
    <w:bookmarkStart w:name="z36" w:id="34"/>
    <w:p>
      <w:pPr>
        <w:spacing w:after="0"/>
        <w:ind w:left="0"/>
        <w:jc w:val="both"/>
      </w:pPr>
      <w:r>
        <w:rPr>
          <w:rFonts w:ascii="Times New Roman"/>
          <w:b w:val="false"/>
          <w:i w:val="false"/>
          <w:color w:val="000000"/>
          <w:sz w:val="28"/>
        </w:rPr>
        <w:t>
      19. Зертханашы дәрігерлер енгізіледі:</w:t>
      </w:r>
    </w:p>
    <w:bookmarkEnd w:id="34"/>
    <w:p>
      <w:pPr>
        <w:spacing w:after="0"/>
        <w:ind w:left="0"/>
        <w:jc w:val="both"/>
      </w:pPr>
      <w:r>
        <w:rPr>
          <w:rFonts w:ascii="Times New Roman"/>
          <w:b w:val="false"/>
          <w:i w:val="false"/>
          <w:color w:val="000000"/>
          <w:sz w:val="28"/>
        </w:rPr>
        <w:t>
      стационарлық жағдайда медициналық көмек көрсететін ұйымдардың құрылымдық бөлімшелерінде-150 төсек-орынға бір лауазым, бірақ 100 төсек - орынға бір лауазымнан кем емес;</w:t>
      </w:r>
    </w:p>
    <w:p>
      <w:pPr>
        <w:spacing w:after="0"/>
        <w:ind w:left="0"/>
        <w:jc w:val="both"/>
      </w:pPr>
      <w:r>
        <w:rPr>
          <w:rFonts w:ascii="Times New Roman"/>
          <w:b w:val="false"/>
          <w:i w:val="false"/>
          <w:color w:val="000000"/>
          <w:sz w:val="28"/>
        </w:rPr>
        <w:t>
      туберкулезбен ауыратын адамдарға медициналық көмек көрсететін ұйымдардың құрылымдық бөлімшелерінде - 200 төсек-орынға бір лауазым, бірақ 75 төсек-орыннан бастап ауруханаларда 0,5 лауазымнан кем емес;</w:t>
      </w:r>
    </w:p>
    <w:p>
      <w:pPr>
        <w:spacing w:after="0"/>
        <w:ind w:left="0"/>
        <w:jc w:val="both"/>
      </w:pPr>
      <w:r>
        <w:rPr>
          <w:rFonts w:ascii="Times New Roman"/>
          <w:b w:val="false"/>
          <w:i w:val="false"/>
          <w:color w:val="000000"/>
          <w:sz w:val="28"/>
        </w:rPr>
        <w:t>
      психикалық, мінез - құлқының бұзылулары (аурулары) бар адамдарға психикалық денсаулық саласында медициналық көмек көрсететін ұйымдардың құрылымдық бөлімшелерінде-300 төсек - орынға бір лауазым, бірақ 50 төсек - орынға бір лауазымнан кем емес.</w:t>
      </w:r>
    </w:p>
    <w:bookmarkStart w:name="z37" w:id="35"/>
    <w:p>
      <w:pPr>
        <w:spacing w:after="0"/>
        <w:ind w:left="0"/>
        <w:jc w:val="both"/>
      </w:pPr>
      <w:r>
        <w:rPr>
          <w:rFonts w:ascii="Times New Roman"/>
          <w:b w:val="false"/>
          <w:i w:val="false"/>
          <w:color w:val="000000"/>
          <w:sz w:val="28"/>
        </w:rPr>
        <w:t>
      20. Стационарлық жағдайларда медициналық көмек, психикалық, мінез-құлықтық бұзылулары (аурулары) бар адамдарға психикалық денсаулық саласында медициналық көмек, осы нормативтердің 19-тармағында көрсетілген туберкулезбен ауыратын адамдарға медициналық көмек көрсететін, кемінде 50 төсек-орын саны бар инфекциялық (туберкулездік) бөлімшелері бар ұйымдардың құрылымдық бөлімшелерінің әрқайсысында, қосымша бактериолог дәрігердің бір лауазымы енгізіледі.</w:t>
      </w:r>
    </w:p>
    <w:bookmarkEnd w:id="35"/>
    <w:bookmarkStart w:name="z38" w:id="36"/>
    <w:p>
      <w:pPr>
        <w:spacing w:after="0"/>
        <w:ind w:left="0"/>
        <w:jc w:val="both"/>
      </w:pPr>
      <w:r>
        <w:rPr>
          <w:rFonts w:ascii="Times New Roman"/>
          <w:b w:val="false"/>
          <w:i w:val="false"/>
          <w:color w:val="000000"/>
          <w:sz w:val="28"/>
        </w:rPr>
        <w:t>
      21. Рентгенолог дәрігерлер стационарлық жағдайларда медициналық көмек және туберкулезбен ауыратын адамдарға медициналық көмек көрсететін ұйымдардың құрылымдық бөлімшелеріне тиісті жабдықтар мен аппаратуралар болған кезде енгізіледі:</w:t>
      </w:r>
    </w:p>
    <w:bookmarkEnd w:id="36"/>
    <w:p>
      <w:pPr>
        <w:spacing w:after="0"/>
        <w:ind w:left="0"/>
        <w:jc w:val="both"/>
      </w:pPr>
      <w:r>
        <w:rPr>
          <w:rFonts w:ascii="Times New Roman"/>
          <w:b w:val="false"/>
          <w:i w:val="false"/>
          <w:color w:val="000000"/>
          <w:sz w:val="28"/>
        </w:rPr>
        <w:t>
      стационарлық жағдайда медициналық көмек көрсететін ұйымдардың құрылымдық бөлімшелерінде - 110 төсек-орынға бір лауазым, туберкулезбен ауыратын адамдарға медициналық көмек көрсететін ұйымдардың құрылымдық бөлімшелерінде - 200 төсек-орынға бір лауазым, бірақ стационарлық жағдайда медициналық көмек көрсететін ұйымдардың көрсетілген құрылымдық бөлімшелерінде және стационарлық жағдайда медициналық көмек көрсететін адамдарға кемінде 0,5 лауазым, туберкулезбен ауыратындарға, 50 төсек-орыннан.</w:t>
      </w:r>
    </w:p>
    <w:p>
      <w:pPr>
        <w:spacing w:after="0"/>
        <w:ind w:left="0"/>
        <w:jc w:val="both"/>
      </w:pPr>
      <w:r>
        <w:rPr>
          <w:rFonts w:ascii="Times New Roman"/>
          <w:b w:val="false"/>
          <w:i w:val="false"/>
          <w:color w:val="000000"/>
          <w:sz w:val="28"/>
        </w:rPr>
        <w:t>
      Стационарлық жағдайларда медициналық көмек және туберкулезбен ауыратын адамдарға медициналық көмек көрсететін ұйымдардың құрылымдық бөлімшелерінде сотталған мекемелерге қызмет көрсету үшін жылжымалы флюорографиялық қондырғы болған кезде рентген кабинетіне қосымша 0,5 рентгенолог-дәрігер лауазымы енгізіледі.</w:t>
      </w:r>
    </w:p>
    <w:bookmarkStart w:name="z39" w:id="37"/>
    <w:p>
      <w:pPr>
        <w:spacing w:after="0"/>
        <w:ind w:left="0"/>
        <w:jc w:val="both"/>
      </w:pPr>
      <w:r>
        <w:rPr>
          <w:rFonts w:ascii="Times New Roman"/>
          <w:b w:val="false"/>
          <w:i w:val="false"/>
          <w:color w:val="000000"/>
          <w:sz w:val="28"/>
        </w:rPr>
        <w:t>
      22. Функционалдық диагностика дәрігерлері енгізіледі:</w:t>
      </w:r>
    </w:p>
    <w:bookmarkEnd w:id="37"/>
    <w:p>
      <w:pPr>
        <w:spacing w:after="0"/>
        <w:ind w:left="0"/>
        <w:jc w:val="both"/>
      </w:pPr>
      <w:r>
        <w:rPr>
          <w:rFonts w:ascii="Times New Roman"/>
          <w:b w:val="false"/>
          <w:i w:val="false"/>
          <w:color w:val="000000"/>
          <w:sz w:val="28"/>
        </w:rPr>
        <w:t>
      стационарлық жағдайда медициналық көмек көрсететін ұйымдардың құрылымдық бөлімшелерінде-110 төсек-орынға бір лауазым;</w:t>
      </w:r>
    </w:p>
    <w:p>
      <w:pPr>
        <w:spacing w:after="0"/>
        <w:ind w:left="0"/>
        <w:jc w:val="both"/>
      </w:pPr>
      <w:r>
        <w:rPr>
          <w:rFonts w:ascii="Times New Roman"/>
          <w:b w:val="false"/>
          <w:i w:val="false"/>
          <w:color w:val="000000"/>
          <w:sz w:val="28"/>
        </w:rPr>
        <w:t>
      туберкулезбен ауыратын адамдарға медициналық көмек көрсететін ұйымдардың құрылымдық бөлімшелерінде-200 - ден 500-ге дейін төсек – орын –0,5 лауазым, 500-ден астам төсек-орын – бір лауазым.</w:t>
      </w:r>
    </w:p>
    <w:bookmarkStart w:name="z40" w:id="38"/>
    <w:p>
      <w:pPr>
        <w:spacing w:after="0"/>
        <w:ind w:left="0"/>
        <w:jc w:val="both"/>
      </w:pPr>
      <w:r>
        <w:rPr>
          <w:rFonts w:ascii="Times New Roman"/>
          <w:b w:val="false"/>
          <w:i w:val="false"/>
          <w:color w:val="000000"/>
          <w:sz w:val="28"/>
        </w:rPr>
        <w:t>
      23. Физиотерапевт дәрігерлер енгізіледі:</w:t>
      </w:r>
    </w:p>
    <w:bookmarkEnd w:id="38"/>
    <w:p>
      <w:pPr>
        <w:spacing w:after="0"/>
        <w:ind w:left="0"/>
        <w:jc w:val="both"/>
      </w:pPr>
      <w:r>
        <w:rPr>
          <w:rFonts w:ascii="Times New Roman"/>
          <w:b w:val="false"/>
          <w:i w:val="false"/>
          <w:color w:val="000000"/>
          <w:sz w:val="28"/>
        </w:rPr>
        <w:t>
      стационарлық жағдайда медициналық көмек көрсететін ұйымдардың құрылымдық бөлімшелерінде - 250 төсек-орынға бір лауазым, бірақ 110 төсек-орынға арналған ауруханаларда кемінде 0,5 лауазым;</w:t>
      </w:r>
    </w:p>
    <w:p>
      <w:pPr>
        <w:spacing w:after="0"/>
        <w:ind w:left="0"/>
        <w:jc w:val="both"/>
      </w:pPr>
      <w:r>
        <w:rPr>
          <w:rFonts w:ascii="Times New Roman"/>
          <w:b w:val="false"/>
          <w:i w:val="false"/>
          <w:color w:val="000000"/>
          <w:sz w:val="28"/>
        </w:rPr>
        <w:t>
      туберкулезбен ауыратын адамдарға медициналық көмек көрсететін ұйымдардың құрылымдық бөлімшелерінде - 400 төсек-орынға бір лауазым, бірақ 200 төсек-орыннан бастап ауруханаларда кемінде 0,5 лауазым.</w:t>
      </w:r>
    </w:p>
    <w:bookmarkStart w:name="z41" w:id="39"/>
    <w:p>
      <w:pPr>
        <w:spacing w:after="0"/>
        <w:ind w:left="0"/>
        <w:jc w:val="both"/>
      </w:pPr>
      <w:r>
        <w:rPr>
          <w:rFonts w:ascii="Times New Roman"/>
          <w:b w:val="false"/>
          <w:i w:val="false"/>
          <w:color w:val="000000"/>
          <w:sz w:val="28"/>
        </w:rPr>
        <w:t>
      24. Дерматовенеролог дәрігерлер, фтизиатрдәрігерлер, невропатолог дәрігерлер, офтальмолог дәрігерлер, отоларинголог дәрігерлер, психиатр дәрігерлер тиісті бейіндегі бөлімшелер болмаған кезде консультациялық көмек көрсету үшін ауруханаларға 250 - ден астам төсек - орын болған жағдайда аталған мамандық бойынша ауруханаға бір лауазымнан, бірақ ауруханаларда кемінде 0,5 лауазымнан енгізіледі.</w:t>
      </w:r>
    </w:p>
    <w:bookmarkEnd w:id="39"/>
    <w:bookmarkStart w:name="z42" w:id="40"/>
    <w:p>
      <w:pPr>
        <w:spacing w:after="0"/>
        <w:ind w:left="0"/>
        <w:jc w:val="both"/>
      </w:pPr>
      <w:r>
        <w:rPr>
          <w:rFonts w:ascii="Times New Roman"/>
          <w:b w:val="false"/>
          <w:i w:val="false"/>
          <w:color w:val="000000"/>
          <w:sz w:val="28"/>
        </w:rPr>
        <w:t>
      25. Хирургиялық бөлімшелері (палаталары) бар ауруханаларда Анестезиология және реанимация топтары құрылады, анестезиолог-реаниматолог дәрігердің бір лауазымы:</w:t>
      </w:r>
    </w:p>
    <w:bookmarkEnd w:id="40"/>
    <w:p>
      <w:pPr>
        <w:spacing w:after="0"/>
        <w:ind w:left="0"/>
        <w:jc w:val="both"/>
      </w:pPr>
      <w:r>
        <w:rPr>
          <w:rFonts w:ascii="Times New Roman"/>
          <w:b w:val="false"/>
          <w:i w:val="false"/>
          <w:color w:val="000000"/>
          <w:sz w:val="28"/>
        </w:rPr>
        <w:t>
      туберкулезді өкпе-хирургиялық бөлімшелердегі әрбір 20 төсек-орын;</w:t>
      </w:r>
    </w:p>
    <w:p>
      <w:pPr>
        <w:spacing w:after="0"/>
        <w:ind w:left="0"/>
        <w:jc w:val="both"/>
      </w:pPr>
      <w:r>
        <w:rPr>
          <w:rFonts w:ascii="Times New Roman"/>
          <w:b w:val="false"/>
          <w:i w:val="false"/>
          <w:color w:val="000000"/>
          <w:sz w:val="28"/>
        </w:rPr>
        <w:t>
      басқа бейіндегі әрбір 50 хирургиялық төсек-орын, бірақ 25 хирургиялық төсек-орыннан бастап ауруханаларда 0,5 лауазымнан кем емес.</w:t>
      </w:r>
    </w:p>
    <w:bookmarkStart w:name="z43" w:id="41"/>
    <w:p>
      <w:pPr>
        <w:spacing w:after="0"/>
        <w:ind w:left="0"/>
        <w:jc w:val="both"/>
      </w:pPr>
      <w:r>
        <w:rPr>
          <w:rFonts w:ascii="Times New Roman"/>
          <w:b w:val="false"/>
          <w:i w:val="false"/>
          <w:color w:val="000000"/>
          <w:sz w:val="28"/>
        </w:rPr>
        <w:t>
      26. Диетолог дәрігерлер 150 және 400 төсек-орынға дейін - 0,5 лауазым, 400 - ден астам және одан да көп-бір лауазым болған кезде барлық бейіндегі ауруханаларға енгізіледі.</w:t>
      </w:r>
    </w:p>
    <w:bookmarkEnd w:id="41"/>
    <w:bookmarkStart w:name="z44" w:id="42"/>
    <w:p>
      <w:pPr>
        <w:spacing w:after="0"/>
        <w:ind w:left="0"/>
        <w:jc w:val="both"/>
      </w:pPr>
      <w:r>
        <w:rPr>
          <w:rFonts w:ascii="Times New Roman"/>
          <w:b w:val="false"/>
          <w:i w:val="false"/>
          <w:color w:val="000000"/>
          <w:sz w:val="28"/>
        </w:rPr>
        <w:t>
      27. Дәрігер-патологоанатомдар ауруханаларда прозекторлық орын болған жағдайда енгізіледі - ауруханаларда 500 және одан да көп төсек-орынға бір лауазым, бірақ ауруханаларда 110 төсек-орынға кемінде 0,5 лауазым.</w:t>
      </w:r>
    </w:p>
    <w:bookmarkEnd w:id="42"/>
    <w:bookmarkStart w:name="z45" w:id="43"/>
    <w:p>
      <w:pPr>
        <w:spacing w:after="0"/>
        <w:ind w:left="0"/>
        <w:jc w:val="both"/>
      </w:pPr>
      <w:r>
        <w:rPr>
          <w:rFonts w:ascii="Times New Roman"/>
          <w:b w:val="false"/>
          <w:i w:val="false"/>
          <w:color w:val="000000"/>
          <w:sz w:val="28"/>
        </w:rPr>
        <w:t>
      28. Эпидемиолог дәрігер стационарлық жағдайларда медициналық көмек көрсететін ұйымдардың құрылымдық бөлімшелерінде, төсек-орынға қарамастан туберкулезбен ауыратын адамдарға медициналық көмек көрсететін ұйымдардың құрылымдық бөлімшелерінде бір лауазым, психикалық, мінез-құлықтық бұзылулары (аурулары) бар адамдарға психикалық денсаулық саласында медициналық көмек көрсететін ұйымдардың құрылымдық бөлімшелерінде - 0,5 лауазым енгізіледі.</w:t>
      </w:r>
    </w:p>
    <w:bookmarkEnd w:id="43"/>
    <w:bookmarkStart w:name="z46" w:id="44"/>
    <w:p>
      <w:pPr>
        <w:spacing w:after="0"/>
        <w:ind w:left="0"/>
        <w:jc w:val="both"/>
      </w:pPr>
      <w:r>
        <w:rPr>
          <w:rFonts w:ascii="Times New Roman"/>
          <w:b w:val="false"/>
          <w:i w:val="false"/>
          <w:color w:val="000000"/>
          <w:sz w:val="28"/>
        </w:rPr>
        <w:t>
      29. Қабылдау бөлімшесінің дәрігері мынадай жағдайда ауруханаларға енгізіледі:</w:t>
      </w:r>
    </w:p>
    <w:bookmarkEnd w:id="44"/>
    <w:p>
      <w:pPr>
        <w:spacing w:after="0"/>
        <w:ind w:left="0"/>
        <w:jc w:val="both"/>
      </w:pPr>
      <w:r>
        <w:rPr>
          <w:rFonts w:ascii="Times New Roman"/>
          <w:b w:val="false"/>
          <w:i w:val="false"/>
          <w:color w:val="000000"/>
          <w:sz w:val="28"/>
        </w:rPr>
        <w:t>
      110-250 төсек-орын – бір лауазым;</w:t>
      </w:r>
    </w:p>
    <w:p>
      <w:pPr>
        <w:spacing w:after="0"/>
        <w:ind w:left="0"/>
        <w:jc w:val="both"/>
      </w:pPr>
      <w:r>
        <w:rPr>
          <w:rFonts w:ascii="Times New Roman"/>
          <w:b w:val="false"/>
          <w:i w:val="false"/>
          <w:color w:val="000000"/>
          <w:sz w:val="28"/>
        </w:rPr>
        <w:t>
      250-500 төсек-орын – екі лауазым;</w:t>
      </w:r>
    </w:p>
    <w:p>
      <w:pPr>
        <w:spacing w:after="0"/>
        <w:ind w:left="0"/>
        <w:jc w:val="both"/>
      </w:pPr>
      <w:r>
        <w:rPr>
          <w:rFonts w:ascii="Times New Roman"/>
          <w:b w:val="false"/>
          <w:i w:val="false"/>
          <w:color w:val="000000"/>
          <w:sz w:val="28"/>
        </w:rPr>
        <w:t>
      501 және одан да көп төсек – орын – үш лауазым.</w:t>
      </w:r>
    </w:p>
    <w:bookmarkStart w:name="z47" w:id="45"/>
    <w:p>
      <w:pPr>
        <w:spacing w:after="0"/>
        <w:ind w:left="0"/>
        <w:jc w:val="both"/>
      </w:pPr>
      <w:r>
        <w:rPr>
          <w:rFonts w:ascii="Times New Roman"/>
          <w:b w:val="false"/>
          <w:i w:val="false"/>
          <w:color w:val="000000"/>
          <w:sz w:val="28"/>
        </w:rPr>
        <w:t>
      30. Туберкулезбен ауыратын адамдарға медициналық көмек көрсететін ұйымдардың құрылымдық бөлімшелерінің карантиндік бөлімшесінде төсек-орындарына қарамастан, фтизиатр дәрігердің және мейіргерінің (химизатордың) бір лауазымы енгізіледі.</w:t>
      </w:r>
    </w:p>
    <w:bookmarkEnd w:id="45"/>
    <w:bookmarkStart w:name="z48" w:id="46"/>
    <w:p>
      <w:pPr>
        <w:spacing w:after="0"/>
        <w:ind w:left="0"/>
        <w:jc w:val="both"/>
      </w:pPr>
      <w:r>
        <w:rPr>
          <w:rFonts w:ascii="Times New Roman"/>
          <w:b w:val="false"/>
          <w:i w:val="false"/>
          <w:color w:val="000000"/>
          <w:sz w:val="28"/>
        </w:rPr>
        <w:t xml:space="preserve">
      31. Стационарлық жағдайларда медициналық көмек және туберкулезбен ауыратын адамдарға медициналық көмек, психикалық, мінез-құлықтық бұзылулары (аурулары) бар адамдарға психикалық денсаулық саласында медициналық көмек көрсететін ұйымдардың құрылымдық бөлімшелері бөлімшелерінің басшылары осы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енгізіледі.</w:t>
      </w:r>
    </w:p>
    <w:bookmarkEnd w:id="46"/>
    <w:bookmarkStart w:name="z49" w:id="47"/>
    <w:p>
      <w:pPr>
        <w:spacing w:after="0"/>
        <w:ind w:left="0"/>
        <w:jc w:val="both"/>
      </w:pPr>
      <w:r>
        <w:rPr>
          <w:rFonts w:ascii="Times New Roman"/>
          <w:b w:val="false"/>
          <w:i w:val="false"/>
          <w:color w:val="000000"/>
          <w:sz w:val="28"/>
        </w:rPr>
        <w:t>
      32. Рентген және физиотерапиялық кабинеттердің (зертхананың) меңгерушісі ауруханада тиісті мамандық дәрігерінің кемінде бір лауазымы болған кезде енгізіледі.</w:t>
      </w:r>
    </w:p>
    <w:bookmarkEnd w:id="47"/>
    <w:p>
      <w:pPr>
        <w:spacing w:after="0"/>
        <w:ind w:left="0"/>
        <w:jc w:val="both"/>
      </w:pPr>
      <w:r>
        <w:rPr>
          <w:rFonts w:ascii="Times New Roman"/>
          <w:b w:val="false"/>
          <w:i w:val="false"/>
          <w:color w:val="000000"/>
          <w:sz w:val="28"/>
        </w:rPr>
        <w:t>
      Көрсетілген кабинеттердің меңгерушілерінің әрқайсысы көрсетілген мамандық дәрігерлеріне өндірістік жүктемені толық көлемде орындайтын бір дәрігердің орнына енгізіледі.</w:t>
      </w:r>
    </w:p>
    <w:bookmarkStart w:name="z50" w:id="48"/>
    <w:p>
      <w:pPr>
        <w:spacing w:after="0"/>
        <w:ind w:left="0"/>
        <w:jc w:val="both"/>
      </w:pPr>
      <w:r>
        <w:rPr>
          <w:rFonts w:ascii="Times New Roman"/>
          <w:b w:val="false"/>
          <w:i w:val="false"/>
          <w:color w:val="000000"/>
          <w:sz w:val="28"/>
        </w:rPr>
        <w:t>
      33. Аурухана басшысының медициналық бөлім жөніндегі орынбасары 300 және одан да көп төсек-орынға арналған туберкулезге қарсы ауруханаларға енгізіледі.</w:t>
      </w:r>
    </w:p>
    <w:bookmarkEnd w:id="48"/>
    <w:bookmarkStart w:name="z51" w:id="49"/>
    <w:p>
      <w:pPr>
        <w:spacing w:after="0"/>
        <w:ind w:left="0"/>
        <w:jc w:val="both"/>
      </w:pPr>
      <w:r>
        <w:rPr>
          <w:rFonts w:ascii="Times New Roman"/>
          <w:b w:val="false"/>
          <w:i w:val="false"/>
          <w:color w:val="000000"/>
          <w:sz w:val="28"/>
        </w:rPr>
        <w:t>
      34. Ұйымдастыру-әдістемелік кабинеттердің медицина персоналы мынадай нормативтер бойынша енгізіледі:</w:t>
      </w:r>
    </w:p>
    <w:bookmarkEnd w:id="49"/>
    <w:p>
      <w:pPr>
        <w:spacing w:after="0"/>
        <w:ind w:left="0"/>
        <w:jc w:val="both"/>
      </w:pPr>
      <w:r>
        <w:rPr>
          <w:rFonts w:ascii="Times New Roman"/>
          <w:b w:val="false"/>
          <w:i w:val="false"/>
          <w:color w:val="000000"/>
          <w:sz w:val="28"/>
        </w:rPr>
        <w:t>
      төсек саны 50-ден 300 - ге дейінгі ауруханаларда – бір әдіскер дәрігер, бір медициналық статист, 301-ден 500 - ге дейін төсек-орын – бір әдіскер дәрігер, екі медициналық статист, 501-ден 1000-ға дейін төсек-орын – бір әдіскер дәрігер, бір статист дәрігер, екі медициналық статист.</w:t>
      </w:r>
    </w:p>
    <w:bookmarkStart w:name="z52" w:id="50"/>
    <w:p>
      <w:pPr>
        <w:spacing w:after="0"/>
        <w:ind w:left="0"/>
        <w:jc w:val="left"/>
      </w:pPr>
      <w:r>
        <w:rPr>
          <w:rFonts w:ascii="Times New Roman"/>
          <w:b/>
          <w:i w:val="false"/>
          <w:color w:val="000000"/>
        </w:rPr>
        <w:t xml:space="preserve"> 2-параграф. Орта медицина персоналы</w:t>
      </w:r>
    </w:p>
    <w:bookmarkEnd w:id="50"/>
    <w:bookmarkStart w:name="z53" w:id="51"/>
    <w:p>
      <w:pPr>
        <w:spacing w:after="0"/>
        <w:ind w:left="0"/>
        <w:jc w:val="both"/>
      </w:pPr>
      <w:r>
        <w:rPr>
          <w:rFonts w:ascii="Times New Roman"/>
          <w:b w:val="false"/>
          <w:i w:val="false"/>
          <w:color w:val="000000"/>
          <w:sz w:val="28"/>
        </w:rPr>
        <w:t xml:space="preserve">
      35. Осы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тәуліктік бір пост болған кезде мейіргер (палаталық) төсек-орындардың ең аз санына енгізіледі.</w:t>
      </w:r>
    </w:p>
    <w:bookmarkEnd w:id="51"/>
    <w:bookmarkStart w:name="z54" w:id="52"/>
    <w:p>
      <w:pPr>
        <w:spacing w:after="0"/>
        <w:ind w:left="0"/>
        <w:jc w:val="both"/>
      </w:pPr>
      <w:r>
        <w:rPr>
          <w:rFonts w:ascii="Times New Roman"/>
          <w:b w:val="false"/>
          <w:i w:val="false"/>
          <w:color w:val="000000"/>
          <w:sz w:val="28"/>
        </w:rPr>
        <w:t>
      36. Акушерлік бөлімшелердегі (палаталардағы) акушерлер тәуліктік бір посттың жанын кемінде 15 төсек-орын санына енгізіледі.</w:t>
      </w:r>
    </w:p>
    <w:bookmarkEnd w:id="52"/>
    <w:bookmarkStart w:name="z55" w:id="53"/>
    <w:p>
      <w:pPr>
        <w:spacing w:after="0"/>
        <w:ind w:left="0"/>
        <w:jc w:val="both"/>
      </w:pPr>
      <w:r>
        <w:rPr>
          <w:rFonts w:ascii="Times New Roman"/>
          <w:b w:val="false"/>
          <w:i w:val="false"/>
          <w:color w:val="000000"/>
          <w:sz w:val="28"/>
        </w:rPr>
        <w:t>
      37. Операциялық мейіргерлер хирургиялық циклдің 30 төсек-орнына – бір лауазымға және өкпе хирургиясына арналған әрбір 25 төсек-орынға енгізіледі.</w:t>
      </w:r>
    </w:p>
    <w:bookmarkEnd w:id="53"/>
    <w:bookmarkStart w:name="z56" w:id="54"/>
    <w:p>
      <w:pPr>
        <w:spacing w:after="0"/>
        <w:ind w:left="0"/>
        <w:jc w:val="both"/>
      </w:pPr>
      <w:r>
        <w:rPr>
          <w:rFonts w:ascii="Times New Roman"/>
          <w:b w:val="false"/>
          <w:i w:val="false"/>
          <w:color w:val="000000"/>
          <w:sz w:val="28"/>
        </w:rPr>
        <w:t>
      38. Шұғыл хирургиялық көмек көрсету үшін операциялық мейіргерлер осы Нормативтердің 15-тармағында хирург дәрігерлер үшін көзделген тәртіппен енгізіледі.</w:t>
      </w:r>
    </w:p>
    <w:bookmarkEnd w:id="54"/>
    <w:bookmarkStart w:name="z57" w:id="55"/>
    <w:p>
      <w:pPr>
        <w:spacing w:after="0"/>
        <w:ind w:left="0"/>
        <w:jc w:val="both"/>
      </w:pPr>
      <w:r>
        <w:rPr>
          <w:rFonts w:ascii="Times New Roman"/>
          <w:b w:val="false"/>
          <w:i w:val="false"/>
          <w:color w:val="000000"/>
          <w:sz w:val="28"/>
        </w:rPr>
        <w:t>
      39. Таңу мейіргерлері хирургиялық бейіндегі кемінде 25 төсек болған жағдайда – бір лауазым енгізіледі.</w:t>
      </w:r>
    </w:p>
    <w:bookmarkEnd w:id="55"/>
    <w:bookmarkStart w:name="z58" w:id="56"/>
    <w:p>
      <w:pPr>
        <w:spacing w:after="0"/>
        <w:ind w:left="0"/>
        <w:jc w:val="both"/>
      </w:pPr>
      <w:r>
        <w:rPr>
          <w:rFonts w:ascii="Times New Roman"/>
          <w:b w:val="false"/>
          <w:i w:val="false"/>
          <w:color w:val="000000"/>
          <w:sz w:val="28"/>
        </w:rPr>
        <w:t>
      40. Диеталық мейіргерлер 150 төсек-орынға – бір лауазым тағайындалады.</w:t>
      </w:r>
    </w:p>
    <w:bookmarkEnd w:id="56"/>
    <w:bookmarkStart w:name="z59" w:id="57"/>
    <w:p>
      <w:pPr>
        <w:spacing w:after="0"/>
        <w:ind w:left="0"/>
        <w:jc w:val="both"/>
      </w:pPr>
      <w:r>
        <w:rPr>
          <w:rFonts w:ascii="Times New Roman"/>
          <w:b w:val="false"/>
          <w:i w:val="false"/>
          <w:color w:val="000000"/>
          <w:sz w:val="28"/>
        </w:rPr>
        <w:t>
      41. Қабылдау бөлімшесінің мейіргерлері ауруханаларға мынадай жағдайда енгізіледі:</w:t>
      </w:r>
    </w:p>
    <w:bookmarkEnd w:id="57"/>
    <w:p>
      <w:pPr>
        <w:spacing w:after="0"/>
        <w:ind w:left="0"/>
        <w:jc w:val="both"/>
      </w:pPr>
      <w:r>
        <w:rPr>
          <w:rFonts w:ascii="Times New Roman"/>
          <w:b w:val="false"/>
          <w:i w:val="false"/>
          <w:color w:val="000000"/>
          <w:sz w:val="28"/>
        </w:rPr>
        <w:t xml:space="preserve">
      100-ден 200-ге дейін төсек-орын – бір лауазым; </w:t>
      </w:r>
    </w:p>
    <w:p>
      <w:pPr>
        <w:spacing w:after="0"/>
        <w:ind w:left="0"/>
        <w:jc w:val="both"/>
      </w:pPr>
      <w:r>
        <w:rPr>
          <w:rFonts w:ascii="Times New Roman"/>
          <w:b w:val="false"/>
          <w:i w:val="false"/>
          <w:color w:val="000000"/>
          <w:sz w:val="28"/>
        </w:rPr>
        <w:t>
      201-ден 400 - ге дейін төсек-орын - тәулік бойы 1 пост;</w:t>
      </w:r>
    </w:p>
    <w:p>
      <w:pPr>
        <w:spacing w:after="0"/>
        <w:ind w:left="0"/>
        <w:jc w:val="both"/>
      </w:pPr>
      <w:r>
        <w:rPr>
          <w:rFonts w:ascii="Times New Roman"/>
          <w:b w:val="false"/>
          <w:i w:val="false"/>
          <w:color w:val="000000"/>
          <w:sz w:val="28"/>
        </w:rPr>
        <w:t>
      400 төсектен бастап тәулік бойы 1 бекетке 400 төсектік және әрбір келесі 100 төсекке қосымша бір лауазым.</w:t>
      </w:r>
    </w:p>
    <w:bookmarkStart w:name="z60" w:id="58"/>
    <w:p>
      <w:pPr>
        <w:spacing w:after="0"/>
        <w:ind w:left="0"/>
        <w:jc w:val="both"/>
      </w:pPr>
      <w:r>
        <w:rPr>
          <w:rFonts w:ascii="Times New Roman"/>
          <w:b w:val="false"/>
          <w:i w:val="false"/>
          <w:color w:val="000000"/>
          <w:sz w:val="28"/>
        </w:rPr>
        <w:t>
      42. Емшара кабинетінің мейіргерлері мынадай жағдайда енгізіледі:</w:t>
      </w:r>
    </w:p>
    <w:bookmarkEnd w:id="58"/>
    <w:p>
      <w:pPr>
        <w:spacing w:after="0"/>
        <w:ind w:left="0"/>
        <w:jc w:val="both"/>
      </w:pPr>
      <w:r>
        <w:rPr>
          <w:rFonts w:ascii="Times New Roman"/>
          <w:b w:val="false"/>
          <w:i w:val="false"/>
          <w:color w:val="000000"/>
          <w:sz w:val="28"/>
        </w:rPr>
        <w:t>
      туберкулезге қарсы бөлімшелерде 80 төсек-орынға дейін – бір лауазым, 80 және одан да көп төсек-орынға – 1,5 лауазым;</w:t>
      </w:r>
    </w:p>
    <w:p>
      <w:pPr>
        <w:spacing w:after="0"/>
        <w:ind w:left="0"/>
        <w:jc w:val="both"/>
      </w:pPr>
      <w:r>
        <w:rPr>
          <w:rFonts w:ascii="Times New Roman"/>
          <w:b w:val="false"/>
          <w:i w:val="false"/>
          <w:color w:val="000000"/>
          <w:sz w:val="28"/>
        </w:rPr>
        <w:t>
      психиатриялық бөлімшелерде – әрбір бөлімшеге бір лауазым;</w:t>
      </w:r>
    </w:p>
    <w:p>
      <w:pPr>
        <w:spacing w:after="0"/>
        <w:ind w:left="0"/>
        <w:jc w:val="both"/>
      </w:pPr>
      <w:r>
        <w:rPr>
          <w:rFonts w:ascii="Times New Roman"/>
          <w:b w:val="false"/>
          <w:i w:val="false"/>
          <w:color w:val="000000"/>
          <w:sz w:val="28"/>
        </w:rPr>
        <w:t>
      аурухананың басқа бөлімшелерінде - 50 төсек-орынға бір лауазым.</w:t>
      </w:r>
    </w:p>
    <w:bookmarkStart w:name="z61" w:id="59"/>
    <w:p>
      <w:pPr>
        <w:spacing w:after="0"/>
        <w:ind w:left="0"/>
        <w:jc w:val="both"/>
      </w:pPr>
      <w:r>
        <w:rPr>
          <w:rFonts w:ascii="Times New Roman"/>
          <w:b w:val="false"/>
          <w:i w:val="false"/>
          <w:color w:val="000000"/>
          <w:sz w:val="28"/>
        </w:rPr>
        <w:t>
      43. Стоматологиялық, отоларингологиялық, офтальмологиялық кабинеттердің және функционалдық диагностика кабинетінің мейіргерлері осы Нормативтердің 35-тармағында көрсетілген мейіргерлер лауазымдарының санын есепке алмайғанда, дәрігердің әрбір лауазымына енгізіледі – бір лауазым.</w:t>
      </w:r>
    </w:p>
    <w:bookmarkEnd w:id="59"/>
    <w:bookmarkStart w:name="z62" w:id="60"/>
    <w:p>
      <w:pPr>
        <w:spacing w:after="0"/>
        <w:ind w:left="0"/>
        <w:jc w:val="both"/>
      </w:pPr>
      <w:r>
        <w:rPr>
          <w:rFonts w:ascii="Times New Roman"/>
          <w:b w:val="false"/>
          <w:i w:val="false"/>
          <w:color w:val="000000"/>
          <w:sz w:val="28"/>
        </w:rPr>
        <w:t>
      44. Анестезиология және реанимация топтарының анестезиолог мейіргерлері әрбір анестезиолог-реаниматологқа – екі лауазым тағайындалады.</w:t>
      </w:r>
    </w:p>
    <w:bookmarkEnd w:id="60"/>
    <w:bookmarkStart w:name="z63" w:id="61"/>
    <w:p>
      <w:pPr>
        <w:spacing w:after="0"/>
        <w:ind w:left="0"/>
        <w:jc w:val="both"/>
      </w:pPr>
      <w:r>
        <w:rPr>
          <w:rFonts w:ascii="Times New Roman"/>
          <w:b w:val="false"/>
          <w:i w:val="false"/>
          <w:color w:val="000000"/>
          <w:sz w:val="28"/>
        </w:rPr>
        <w:t>
      45. Зертханашылар (фельдшер-зертханашылар) мынадай жағдайда енгізіледі – бір лауазым:</w:t>
      </w:r>
    </w:p>
    <w:bookmarkEnd w:id="61"/>
    <w:p>
      <w:pPr>
        <w:spacing w:after="0"/>
        <w:ind w:left="0"/>
        <w:jc w:val="both"/>
      </w:pPr>
      <w:r>
        <w:rPr>
          <w:rFonts w:ascii="Times New Roman"/>
          <w:b w:val="false"/>
          <w:i w:val="false"/>
          <w:color w:val="000000"/>
          <w:sz w:val="28"/>
        </w:rPr>
        <w:t>
      әрбір патологоанатом дәрігерге;</w:t>
      </w:r>
    </w:p>
    <w:p>
      <w:pPr>
        <w:spacing w:after="0"/>
        <w:ind w:left="0"/>
        <w:jc w:val="both"/>
      </w:pPr>
      <w:r>
        <w:rPr>
          <w:rFonts w:ascii="Times New Roman"/>
          <w:b w:val="false"/>
          <w:i w:val="false"/>
          <w:color w:val="000000"/>
          <w:sz w:val="28"/>
        </w:rPr>
        <w:t>
      соматикалық, туберкулезге қарсы және психиатриялық ауруханаларда 50 төсек-орынға;</w:t>
      </w:r>
    </w:p>
    <w:p>
      <w:pPr>
        <w:spacing w:after="0"/>
        <w:ind w:left="0"/>
        <w:jc w:val="both"/>
      </w:pPr>
      <w:r>
        <w:rPr>
          <w:rFonts w:ascii="Times New Roman"/>
          <w:b w:val="false"/>
          <w:i w:val="false"/>
          <w:color w:val="000000"/>
          <w:sz w:val="28"/>
        </w:rPr>
        <w:t>
      50 кемінде төсек-орын санында инфекциялық (туберкулез) бөлімше болған кезде қосымша бір лауазым енгізіледі.</w:t>
      </w:r>
    </w:p>
    <w:bookmarkStart w:name="z64" w:id="62"/>
    <w:p>
      <w:pPr>
        <w:spacing w:after="0"/>
        <w:ind w:left="0"/>
        <w:jc w:val="both"/>
      </w:pPr>
      <w:r>
        <w:rPr>
          <w:rFonts w:ascii="Times New Roman"/>
          <w:b w:val="false"/>
          <w:i w:val="false"/>
          <w:color w:val="000000"/>
          <w:sz w:val="28"/>
        </w:rPr>
        <w:t>
      46. Рентген зертханашылары мынадай жағдайда енгізіледі:</w:t>
      </w:r>
    </w:p>
    <w:bookmarkEnd w:id="62"/>
    <w:p>
      <w:pPr>
        <w:spacing w:after="0"/>
        <w:ind w:left="0"/>
        <w:jc w:val="both"/>
      </w:pPr>
      <w:r>
        <w:rPr>
          <w:rFonts w:ascii="Times New Roman"/>
          <w:b w:val="false"/>
          <w:i w:val="false"/>
          <w:color w:val="000000"/>
          <w:sz w:val="28"/>
        </w:rPr>
        <w:t xml:space="preserve">
      Рентгенолог дәрігерлер үшін осы Нормативтердің </w:t>
      </w:r>
      <w:r>
        <w:rPr>
          <w:rFonts w:ascii="Times New Roman"/>
          <w:b w:val="false"/>
          <w:i w:val="false"/>
          <w:color w:val="000000"/>
          <w:sz w:val="28"/>
        </w:rPr>
        <w:t>21-тармағында</w:t>
      </w:r>
      <w:r>
        <w:rPr>
          <w:rFonts w:ascii="Times New Roman"/>
          <w:b w:val="false"/>
          <w:i w:val="false"/>
          <w:color w:val="000000"/>
          <w:sz w:val="28"/>
        </w:rPr>
        <w:t xml:space="preserve"> көзделген тәртіппен және қосымша:</w:t>
      </w:r>
    </w:p>
    <w:p>
      <w:pPr>
        <w:spacing w:after="0"/>
        <w:ind w:left="0"/>
        <w:jc w:val="both"/>
      </w:pPr>
      <w:r>
        <w:rPr>
          <w:rFonts w:ascii="Times New Roman"/>
          <w:b w:val="false"/>
          <w:i w:val="false"/>
          <w:color w:val="000000"/>
          <w:sz w:val="28"/>
        </w:rPr>
        <w:t>
      травматологиялық-ортопедиялық (травматологиялық) бөлімше болған кезде-бір лауазым;</w:t>
      </w:r>
    </w:p>
    <w:p>
      <w:pPr>
        <w:spacing w:after="0"/>
        <w:ind w:left="0"/>
        <w:jc w:val="both"/>
      </w:pPr>
      <w:r>
        <w:rPr>
          <w:rFonts w:ascii="Times New Roman"/>
          <w:b w:val="false"/>
          <w:i w:val="false"/>
          <w:color w:val="000000"/>
          <w:sz w:val="28"/>
        </w:rPr>
        <w:t>
      ауруханада жылжымалы флюорографиялық қондырғы болған кезде сотталғандарды флюорографиялық қарап-тексеру үшін-бір лауазым.</w:t>
      </w:r>
    </w:p>
    <w:bookmarkStart w:name="z65" w:id="63"/>
    <w:p>
      <w:pPr>
        <w:spacing w:after="0"/>
        <w:ind w:left="0"/>
        <w:jc w:val="both"/>
      </w:pPr>
      <w:r>
        <w:rPr>
          <w:rFonts w:ascii="Times New Roman"/>
          <w:b w:val="false"/>
          <w:i w:val="false"/>
          <w:color w:val="000000"/>
          <w:sz w:val="28"/>
        </w:rPr>
        <w:t>
      47. Физиотерапия жөніндегі мейіргерлер стационарлық жағдайларда медициналық көмек және туберкулезбен ауыратын адамдарға медициналық көмек көрсететін ұйымдардың құрылымдық бөлімшелерінде жылына 12 мың шартты физиотерапевтік бірлікке бір лауазым, туберкулезбен ауыратын адамдарға медициналық көмек көрсететін ұйымдардың құрылымдық бөлімшелерінде 400 төсек-орынға бір лауазым енгізіледі, бірақ 200 төсек-орыннан бастап ауруханаларда кемінде 0,5 лауазым.</w:t>
      </w:r>
    </w:p>
    <w:bookmarkEnd w:id="63"/>
    <w:bookmarkStart w:name="z66" w:id="64"/>
    <w:p>
      <w:pPr>
        <w:spacing w:after="0"/>
        <w:ind w:left="0"/>
        <w:jc w:val="both"/>
      </w:pPr>
      <w:r>
        <w:rPr>
          <w:rFonts w:ascii="Times New Roman"/>
          <w:b w:val="false"/>
          <w:i w:val="false"/>
          <w:color w:val="000000"/>
          <w:sz w:val="28"/>
        </w:rPr>
        <w:t>
      48. Туберкулезбен ауыратын науқастарға медициналық көмек көрсететін ұйымдардың құрылымдық бөлімшелерінде төсек-орындарына қарамастан, әрбір бөлімшеге инфекциялық бақылау мейіргерінің бір лауазымы және мейіргерінің (химизатордың) бір лауазымы енгізіледі.</w:t>
      </w:r>
    </w:p>
    <w:bookmarkEnd w:id="64"/>
    <w:bookmarkStart w:name="z67" w:id="65"/>
    <w:p>
      <w:pPr>
        <w:spacing w:after="0"/>
        <w:ind w:left="0"/>
        <w:jc w:val="both"/>
      </w:pPr>
      <w:r>
        <w:rPr>
          <w:rFonts w:ascii="Times New Roman"/>
          <w:b w:val="false"/>
          <w:i w:val="false"/>
          <w:color w:val="000000"/>
          <w:sz w:val="28"/>
        </w:rPr>
        <w:t>
      49. Дезинфекторлар 300 төсек-орынға бір лауазым енгізіледі, бірақ ауруханаға кемінде бір лауазым.</w:t>
      </w:r>
    </w:p>
    <w:bookmarkEnd w:id="65"/>
    <w:bookmarkStart w:name="z68" w:id="66"/>
    <w:p>
      <w:pPr>
        <w:spacing w:after="0"/>
        <w:ind w:left="0"/>
        <w:jc w:val="both"/>
      </w:pPr>
      <w:r>
        <w:rPr>
          <w:rFonts w:ascii="Times New Roman"/>
          <w:b w:val="false"/>
          <w:i w:val="false"/>
          <w:color w:val="000000"/>
          <w:sz w:val="28"/>
        </w:rPr>
        <w:t>
      50. Бөлімшелердің аға мейіргерлері бөлімше басшыларының лауазымдарына сәйкес енгізіледі.</w:t>
      </w:r>
    </w:p>
    <w:bookmarkEnd w:id="66"/>
    <w:bookmarkStart w:name="z69" w:id="67"/>
    <w:p>
      <w:pPr>
        <w:spacing w:after="0"/>
        <w:ind w:left="0"/>
        <w:jc w:val="both"/>
      </w:pPr>
      <w:r>
        <w:rPr>
          <w:rFonts w:ascii="Times New Roman"/>
          <w:b w:val="false"/>
          <w:i w:val="false"/>
          <w:color w:val="000000"/>
          <w:sz w:val="28"/>
        </w:rPr>
        <w:t>
      51. Аға операциялық мейіргер стационарлық жағдайларда медициналық көмек және туберкулезбен ауыратын адамдарға медициналық көмек көрсететін ұйымдардың құрылымдық бөлімшелерінде енгізіледі, онда кемінде үш операциялық таңу мейіргері бар - солардың біреуінің орнына.</w:t>
      </w:r>
    </w:p>
    <w:bookmarkEnd w:id="67"/>
    <w:bookmarkStart w:name="z70" w:id="68"/>
    <w:p>
      <w:pPr>
        <w:spacing w:after="0"/>
        <w:ind w:left="0"/>
        <w:jc w:val="both"/>
      </w:pPr>
      <w:r>
        <w:rPr>
          <w:rFonts w:ascii="Times New Roman"/>
          <w:b w:val="false"/>
          <w:i w:val="false"/>
          <w:color w:val="000000"/>
          <w:sz w:val="28"/>
        </w:rPr>
        <w:t>
      52. Стационарлық жағдайларда медициналық көмек және туберкулезбен ауыратын адамдарға медициналық көмек көрсететін ұйымдардың құрылымдық бөлімшелерінде орталықтандырылған стерильдеу ұйымдарын ұйымдастыру кезінде медицина персоналы (аға мейіргер мен санитарлар) ауруханада болуп тиіс медицина персоналының жалпы саны есебінен жұмыс көлеміне қарай енгізіледі.</w:t>
      </w:r>
    </w:p>
    <w:bookmarkEnd w:id="68"/>
    <w:bookmarkStart w:name="z71" w:id="69"/>
    <w:p>
      <w:pPr>
        <w:spacing w:after="0"/>
        <w:ind w:left="0"/>
        <w:jc w:val="both"/>
      </w:pPr>
      <w:r>
        <w:rPr>
          <w:rFonts w:ascii="Times New Roman"/>
          <w:b w:val="false"/>
          <w:i w:val="false"/>
          <w:color w:val="000000"/>
          <w:sz w:val="28"/>
        </w:rPr>
        <w:t>
      53. Бас мейіргер медициналық көмек көрсететін ұйымның әрбір құрылымдық бөлімшесіне енгізіледі.</w:t>
      </w:r>
    </w:p>
    <w:bookmarkEnd w:id="69"/>
    <w:bookmarkStart w:name="z72" w:id="70"/>
    <w:p>
      <w:pPr>
        <w:spacing w:after="0"/>
        <w:ind w:left="0"/>
        <w:jc w:val="left"/>
      </w:pPr>
      <w:r>
        <w:rPr>
          <w:rFonts w:ascii="Times New Roman"/>
          <w:b/>
          <w:i w:val="false"/>
          <w:color w:val="000000"/>
        </w:rPr>
        <w:t xml:space="preserve"> 3-параграф. Кіші медицина персоналы</w:t>
      </w:r>
    </w:p>
    <w:bookmarkEnd w:id="70"/>
    <w:bookmarkStart w:name="z73" w:id="71"/>
    <w:p>
      <w:pPr>
        <w:spacing w:after="0"/>
        <w:ind w:left="0"/>
        <w:jc w:val="both"/>
      </w:pPr>
      <w:r>
        <w:rPr>
          <w:rFonts w:ascii="Times New Roman"/>
          <w:b w:val="false"/>
          <w:i w:val="false"/>
          <w:color w:val="000000"/>
          <w:sz w:val="28"/>
        </w:rPr>
        <w:t xml:space="preserve">
      54. Адамдарды күту жөніндегі кіші мейіргерлер мен санитарлар (палаталық) осы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төсек - орындардың ең аз санына-тәулік бойы бір пост енгізіледі.</w:t>
      </w:r>
    </w:p>
    <w:bookmarkEnd w:id="71"/>
    <w:bookmarkStart w:name="z74" w:id="72"/>
    <w:p>
      <w:pPr>
        <w:spacing w:after="0"/>
        <w:ind w:left="0"/>
        <w:jc w:val="both"/>
      </w:pPr>
      <w:r>
        <w:rPr>
          <w:rFonts w:ascii="Times New Roman"/>
          <w:b w:val="false"/>
          <w:i w:val="false"/>
          <w:color w:val="000000"/>
          <w:sz w:val="28"/>
        </w:rPr>
        <w:t xml:space="preserve">
      55. Операциялық және таңу бөлмелерінің санитарлары осы Нормативтердің </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39-тармақтарында</w:t>
      </w:r>
      <w:r>
        <w:rPr>
          <w:rFonts w:ascii="Times New Roman"/>
          <w:b w:val="false"/>
          <w:i w:val="false"/>
          <w:color w:val="000000"/>
          <w:sz w:val="28"/>
        </w:rPr>
        <w:t xml:space="preserve"> мейіргерлердің лауазымдары үшін көзделген тәртіппен енгізіледі.</w:t>
      </w:r>
    </w:p>
    <w:bookmarkEnd w:id="72"/>
    <w:bookmarkStart w:name="z75" w:id="73"/>
    <w:p>
      <w:pPr>
        <w:spacing w:after="0"/>
        <w:ind w:left="0"/>
        <w:jc w:val="both"/>
      </w:pPr>
      <w:r>
        <w:rPr>
          <w:rFonts w:ascii="Times New Roman"/>
          <w:b w:val="false"/>
          <w:i w:val="false"/>
          <w:color w:val="000000"/>
          <w:sz w:val="28"/>
        </w:rPr>
        <w:t>
      56. Акушерлік бөлімшелердің (палаталардың) санитарлары (палаталық) жаңа туған нәрестелерге қызмет көрсетуді ескере отырып, 15 акушерлік төсек-орынға - тәулік бойы бір постқа енгізіледі.</w:t>
      </w:r>
    </w:p>
    <w:bookmarkEnd w:id="73"/>
    <w:bookmarkStart w:name="z76" w:id="74"/>
    <w:p>
      <w:pPr>
        <w:spacing w:after="0"/>
        <w:ind w:left="0"/>
        <w:jc w:val="both"/>
      </w:pPr>
      <w:r>
        <w:rPr>
          <w:rFonts w:ascii="Times New Roman"/>
          <w:b w:val="false"/>
          <w:i w:val="false"/>
          <w:color w:val="000000"/>
          <w:sz w:val="28"/>
        </w:rPr>
        <w:t>
      57. Санитар-тазалаушылар 100 төсек-орынға – бір лауазым енгізіледі.</w:t>
      </w:r>
    </w:p>
    <w:bookmarkEnd w:id="74"/>
    <w:bookmarkStart w:name="z77" w:id="75"/>
    <w:p>
      <w:pPr>
        <w:spacing w:after="0"/>
        <w:ind w:left="0"/>
        <w:jc w:val="both"/>
      </w:pPr>
      <w:r>
        <w:rPr>
          <w:rFonts w:ascii="Times New Roman"/>
          <w:b w:val="false"/>
          <w:i w:val="false"/>
          <w:color w:val="000000"/>
          <w:sz w:val="28"/>
        </w:rPr>
        <w:t>
      58. Қабылдау бөлімшесінің санитарлары мынадай жағдайларда енгізіледі:</w:t>
      </w:r>
    </w:p>
    <w:bookmarkEnd w:id="75"/>
    <w:p>
      <w:pPr>
        <w:spacing w:after="0"/>
        <w:ind w:left="0"/>
        <w:jc w:val="both"/>
      </w:pPr>
      <w:r>
        <w:rPr>
          <w:rFonts w:ascii="Times New Roman"/>
          <w:b w:val="false"/>
          <w:i w:val="false"/>
          <w:color w:val="000000"/>
          <w:sz w:val="28"/>
        </w:rPr>
        <w:t>
      150-200 төсек-орын – екі лауазым;</w:t>
      </w:r>
    </w:p>
    <w:p>
      <w:pPr>
        <w:spacing w:after="0"/>
        <w:ind w:left="0"/>
        <w:jc w:val="both"/>
      </w:pPr>
      <w:r>
        <w:rPr>
          <w:rFonts w:ascii="Times New Roman"/>
          <w:b w:val="false"/>
          <w:i w:val="false"/>
          <w:color w:val="000000"/>
          <w:sz w:val="28"/>
        </w:rPr>
        <w:t>
      201-300 төсек-орын – тәулік бойы бір пост;</w:t>
      </w:r>
    </w:p>
    <w:p>
      <w:pPr>
        <w:spacing w:after="0"/>
        <w:ind w:left="0"/>
        <w:jc w:val="both"/>
      </w:pPr>
      <w:r>
        <w:rPr>
          <w:rFonts w:ascii="Times New Roman"/>
          <w:b w:val="false"/>
          <w:i w:val="false"/>
          <w:color w:val="000000"/>
          <w:sz w:val="28"/>
        </w:rPr>
        <w:t>
      301-ден 500 - ге дейін төсек-орынға – тәулік бойы екі пост:</w:t>
      </w:r>
    </w:p>
    <w:p>
      <w:pPr>
        <w:spacing w:after="0"/>
        <w:ind w:left="0"/>
        <w:jc w:val="both"/>
      </w:pPr>
      <w:r>
        <w:rPr>
          <w:rFonts w:ascii="Times New Roman"/>
          <w:b w:val="false"/>
          <w:i w:val="false"/>
          <w:color w:val="000000"/>
          <w:sz w:val="28"/>
        </w:rPr>
        <w:t>
      600 және одан да көп төсек-орынға арналған аурухананың қабылдау бөлімемесінде келіп түсетін адамдардан заттарды қабылдау үшін қосымша бір санитар енгізіледі.</w:t>
      </w:r>
    </w:p>
    <w:bookmarkStart w:name="z78" w:id="76"/>
    <w:p>
      <w:pPr>
        <w:spacing w:after="0"/>
        <w:ind w:left="0"/>
        <w:jc w:val="both"/>
      </w:pPr>
      <w:r>
        <w:rPr>
          <w:rFonts w:ascii="Times New Roman"/>
          <w:b w:val="false"/>
          <w:i w:val="false"/>
          <w:color w:val="000000"/>
          <w:sz w:val="28"/>
        </w:rPr>
        <w:t>
      59. Стоматологиялық кабинеттің, функционалдық диагностика кабинетінің және прозекторлық кабинеттің санитарлары көрсетілген мамандықтардың екі дәрігеріне, кабинет басшыларын қоса алғанда – бір лауазым енгізіледі.</w:t>
      </w:r>
    </w:p>
    <w:bookmarkEnd w:id="76"/>
    <w:bookmarkStart w:name="z79" w:id="77"/>
    <w:p>
      <w:pPr>
        <w:spacing w:after="0"/>
        <w:ind w:left="0"/>
        <w:jc w:val="both"/>
      </w:pPr>
      <w:r>
        <w:rPr>
          <w:rFonts w:ascii="Times New Roman"/>
          <w:b w:val="false"/>
          <w:i w:val="false"/>
          <w:color w:val="000000"/>
          <w:sz w:val="28"/>
        </w:rPr>
        <w:t>
      60. Зертханалардың санитарлары төрт зертханашы-дәрігерге (бастық лауазымын қоса алғанда), фельдшер-зертханашыға және зертханашыға – бір лауазым енгізіледі.</w:t>
      </w:r>
    </w:p>
    <w:bookmarkEnd w:id="77"/>
    <w:bookmarkStart w:name="z80" w:id="78"/>
    <w:p>
      <w:pPr>
        <w:spacing w:after="0"/>
        <w:ind w:left="0"/>
        <w:jc w:val="both"/>
      </w:pPr>
      <w:r>
        <w:rPr>
          <w:rFonts w:ascii="Times New Roman"/>
          <w:b w:val="false"/>
          <w:i w:val="false"/>
          <w:color w:val="000000"/>
          <w:sz w:val="28"/>
        </w:rPr>
        <w:t>
      61. Рентгенологиялық кабинеттің санитары 300 төсек-орынға – бір лауазым енгізіледі.</w:t>
      </w:r>
    </w:p>
    <w:bookmarkEnd w:id="78"/>
    <w:bookmarkStart w:name="z81" w:id="79"/>
    <w:p>
      <w:pPr>
        <w:spacing w:after="0"/>
        <w:ind w:left="0"/>
        <w:jc w:val="both"/>
      </w:pPr>
      <w:r>
        <w:rPr>
          <w:rFonts w:ascii="Times New Roman"/>
          <w:b w:val="false"/>
          <w:i w:val="false"/>
          <w:color w:val="000000"/>
          <w:sz w:val="28"/>
        </w:rPr>
        <w:t>
      62. Физиотерапия кабинетінің санитарлары физиотерапия бойынша екі мейіргерге – бір лауазым енгізіледі.</w:t>
      </w:r>
    </w:p>
    <w:bookmarkEnd w:id="79"/>
    <w:bookmarkStart w:name="z82" w:id="80"/>
    <w:p>
      <w:pPr>
        <w:spacing w:after="0"/>
        <w:ind w:left="0"/>
        <w:jc w:val="both"/>
      </w:pPr>
      <w:r>
        <w:rPr>
          <w:rFonts w:ascii="Times New Roman"/>
          <w:b w:val="false"/>
          <w:i w:val="false"/>
          <w:color w:val="000000"/>
          <w:sz w:val="28"/>
        </w:rPr>
        <w:t>
      63. Шаруашылық бикесі кемінде 40 төсек-орны бар бөлімшеге енгізіледі-бір лауазым.</w:t>
      </w:r>
    </w:p>
    <w:bookmarkEnd w:id="80"/>
    <w:bookmarkStart w:name="z83" w:id="81"/>
    <w:p>
      <w:pPr>
        <w:spacing w:after="0"/>
        <w:ind w:left="0"/>
        <w:jc w:val="both"/>
      </w:pPr>
      <w:r>
        <w:rPr>
          <w:rFonts w:ascii="Times New Roman"/>
          <w:b w:val="false"/>
          <w:i w:val="false"/>
          <w:color w:val="000000"/>
          <w:sz w:val="28"/>
        </w:rPr>
        <w:t>
      64. Арнайы киімді жуу жөніндегі машинистер:</w:t>
      </w:r>
    </w:p>
    <w:bookmarkEnd w:id="81"/>
    <w:p>
      <w:pPr>
        <w:spacing w:after="0"/>
        <w:ind w:left="0"/>
        <w:jc w:val="both"/>
      </w:pPr>
      <w:r>
        <w:rPr>
          <w:rFonts w:ascii="Times New Roman"/>
          <w:b w:val="false"/>
          <w:i w:val="false"/>
          <w:color w:val="000000"/>
          <w:sz w:val="28"/>
        </w:rPr>
        <w:t>
      қолмен жуу кезінде бір ауысымда 50 кг құрғақ төсек-орын мен киім – бір лауазым;</w:t>
      </w:r>
    </w:p>
    <w:p>
      <w:pPr>
        <w:spacing w:after="0"/>
        <w:ind w:left="0"/>
        <w:jc w:val="both"/>
      </w:pPr>
      <w:r>
        <w:rPr>
          <w:rFonts w:ascii="Times New Roman"/>
          <w:b w:val="false"/>
          <w:i w:val="false"/>
          <w:color w:val="000000"/>
          <w:sz w:val="28"/>
        </w:rPr>
        <w:t>
      120-140 кг - машинада жуу кезінде – бір лауазым енгізіледі.</w:t>
      </w:r>
    </w:p>
    <w:bookmarkStart w:name="z84" w:id="82"/>
    <w:p>
      <w:pPr>
        <w:spacing w:after="0"/>
        <w:ind w:left="0"/>
        <w:jc w:val="both"/>
      </w:pPr>
      <w:r>
        <w:rPr>
          <w:rFonts w:ascii="Times New Roman"/>
          <w:b w:val="false"/>
          <w:i w:val="false"/>
          <w:color w:val="000000"/>
          <w:sz w:val="28"/>
        </w:rPr>
        <w:t>
      65. Кір жуу орнының меңгерушісі кемінде 6 арнайы киімді жуу жөніндегі машинисі бар мекемеге енгізіледі.</w:t>
      </w:r>
    </w:p>
    <w:bookmarkEnd w:id="82"/>
    <w:bookmarkStart w:name="z85" w:id="83"/>
    <w:p>
      <w:pPr>
        <w:spacing w:after="0"/>
        <w:ind w:left="0"/>
        <w:jc w:val="left"/>
      </w:pPr>
      <w:r>
        <w:rPr>
          <w:rFonts w:ascii="Times New Roman"/>
          <w:b/>
          <w:i w:val="false"/>
          <w:color w:val="000000"/>
        </w:rPr>
        <w:t xml:space="preserve"> 4-параграф. Дәріхана қызметкерлері</w:t>
      </w:r>
    </w:p>
    <w:bookmarkEnd w:id="83"/>
    <w:bookmarkStart w:name="z86" w:id="84"/>
    <w:p>
      <w:pPr>
        <w:spacing w:after="0"/>
        <w:ind w:left="0"/>
        <w:jc w:val="both"/>
      </w:pPr>
      <w:r>
        <w:rPr>
          <w:rFonts w:ascii="Times New Roman"/>
          <w:b w:val="false"/>
          <w:i w:val="false"/>
          <w:color w:val="000000"/>
          <w:sz w:val="28"/>
        </w:rPr>
        <w:t>
      66. Аға провизор (фармацевт) 100 және одан да көп төсек-орынға арналған ауруханада енгізіледі.</w:t>
      </w:r>
    </w:p>
    <w:bookmarkEnd w:id="84"/>
    <w:bookmarkStart w:name="z87" w:id="85"/>
    <w:p>
      <w:pPr>
        <w:spacing w:after="0"/>
        <w:ind w:left="0"/>
        <w:jc w:val="both"/>
      </w:pPr>
      <w:r>
        <w:rPr>
          <w:rFonts w:ascii="Times New Roman"/>
          <w:b w:val="false"/>
          <w:i w:val="false"/>
          <w:color w:val="000000"/>
          <w:sz w:val="28"/>
        </w:rPr>
        <w:t>
      67. Провизорлар (фармацевтер) 100 төсек-орынға енгізіледі, бірақ ауруханаларда кемінде бір лауазым 50 төсек-орыннан бастап – бір лауазым.</w:t>
      </w:r>
    </w:p>
    <w:bookmarkEnd w:id="85"/>
    <w:bookmarkStart w:name="z88" w:id="86"/>
    <w:p>
      <w:pPr>
        <w:spacing w:after="0"/>
        <w:ind w:left="0"/>
        <w:jc w:val="both"/>
      </w:pPr>
      <w:r>
        <w:rPr>
          <w:rFonts w:ascii="Times New Roman"/>
          <w:b w:val="false"/>
          <w:i w:val="false"/>
          <w:color w:val="000000"/>
          <w:sz w:val="28"/>
        </w:rPr>
        <w:t>
      68. Санитар-жуушы лауазымдары провизорлар мен фармацевттер лауазымдарының санына қарай - көрсетілген лауазымдар санының 40 пайызына енгізіледі.</w:t>
      </w:r>
    </w:p>
    <w:bookmarkEnd w:id="86"/>
    <w:bookmarkStart w:name="z89" w:id="87"/>
    <w:p>
      <w:pPr>
        <w:spacing w:after="0"/>
        <w:ind w:left="0"/>
        <w:jc w:val="left"/>
      </w:pPr>
      <w:r>
        <w:rPr>
          <w:rFonts w:ascii="Times New Roman"/>
          <w:b/>
          <w:i w:val="false"/>
          <w:color w:val="000000"/>
        </w:rPr>
        <w:t xml:space="preserve"> 4-тарау. Қылмыстық-атқару жүйесі мекемелерінің балалар үйлері медицина персоналының үлгілік штаттары мен штат нормативтері 1-параграф. Дәрігерлер персоналы</w:t>
      </w:r>
    </w:p>
    <w:bookmarkEnd w:id="87"/>
    <w:bookmarkStart w:name="z90" w:id="88"/>
    <w:p>
      <w:pPr>
        <w:spacing w:after="0"/>
        <w:ind w:left="0"/>
        <w:jc w:val="both"/>
      </w:pPr>
      <w:r>
        <w:rPr>
          <w:rFonts w:ascii="Times New Roman"/>
          <w:b w:val="false"/>
          <w:i w:val="false"/>
          <w:color w:val="000000"/>
          <w:sz w:val="28"/>
        </w:rPr>
        <w:t>
      69. Балалар үйінің басшысы орын саны 30-дан 150-ге дейін енгізіледі.</w:t>
      </w:r>
    </w:p>
    <w:bookmarkEnd w:id="88"/>
    <w:bookmarkStart w:name="z91" w:id="89"/>
    <w:p>
      <w:pPr>
        <w:spacing w:after="0"/>
        <w:ind w:left="0"/>
        <w:jc w:val="both"/>
      </w:pPr>
      <w:r>
        <w:rPr>
          <w:rFonts w:ascii="Times New Roman"/>
          <w:b w:val="false"/>
          <w:i w:val="false"/>
          <w:color w:val="000000"/>
          <w:sz w:val="28"/>
        </w:rPr>
        <w:t>
      70. Педиатр дәрігер 30-дан 50-ге дейінгі орындар санына – бір лауазым, 76-дан 100-ге дейін – екі лауазым, 101-ден 125-ке дейін – үш лауазым енгізіледі.</w:t>
      </w:r>
    </w:p>
    <w:bookmarkEnd w:id="89"/>
    <w:bookmarkStart w:name="z92" w:id="90"/>
    <w:p>
      <w:pPr>
        <w:spacing w:after="0"/>
        <w:ind w:left="0"/>
        <w:jc w:val="both"/>
      </w:pPr>
      <w:r>
        <w:rPr>
          <w:rFonts w:ascii="Times New Roman"/>
          <w:b w:val="false"/>
          <w:i w:val="false"/>
          <w:color w:val="000000"/>
          <w:sz w:val="28"/>
        </w:rPr>
        <w:t>
      71. Невропатолог дәрігер орын саны 76-дан 150-ге дейін болғанда – бір лауазым енгізіледі.</w:t>
      </w:r>
    </w:p>
    <w:bookmarkEnd w:id="90"/>
    <w:bookmarkStart w:name="z93" w:id="91"/>
    <w:p>
      <w:pPr>
        <w:spacing w:after="0"/>
        <w:ind w:left="0"/>
        <w:jc w:val="left"/>
      </w:pPr>
      <w:r>
        <w:rPr>
          <w:rFonts w:ascii="Times New Roman"/>
          <w:b/>
          <w:i w:val="false"/>
          <w:color w:val="000000"/>
        </w:rPr>
        <w:t xml:space="preserve"> 2-параграф. Орта медицина персоналы</w:t>
      </w:r>
    </w:p>
    <w:bookmarkEnd w:id="91"/>
    <w:bookmarkStart w:name="z94" w:id="92"/>
    <w:p>
      <w:pPr>
        <w:spacing w:after="0"/>
        <w:ind w:left="0"/>
        <w:jc w:val="both"/>
      </w:pPr>
      <w:r>
        <w:rPr>
          <w:rFonts w:ascii="Times New Roman"/>
          <w:b w:val="false"/>
          <w:i w:val="false"/>
          <w:color w:val="000000"/>
          <w:sz w:val="28"/>
        </w:rPr>
        <w:t>
      72. Аға мейіргер орын саны 30-дан 150-ге дейін болғанда – бір лауазым енгізіледі;</w:t>
      </w:r>
    </w:p>
    <w:bookmarkEnd w:id="92"/>
    <w:p>
      <w:pPr>
        <w:spacing w:after="0"/>
        <w:ind w:left="0"/>
        <w:jc w:val="both"/>
      </w:pPr>
      <w:r>
        <w:rPr>
          <w:rFonts w:ascii="Times New Roman"/>
          <w:b w:val="false"/>
          <w:i w:val="false"/>
          <w:color w:val="000000"/>
          <w:sz w:val="28"/>
        </w:rPr>
        <w:t>
      физиотерапия бойынша мейіргер 101-ден 150-ге дейінгі орын саны кезінде енгізіледі – бір лауазым;</w:t>
      </w:r>
    </w:p>
    <w:p>
      <w:pPr>
        <w:spacing w:after="0"/>
        <w:ind w:left="0"/>
        <w:jc w:val="both"/>
      </w:pPr>
      <w:r>
        <w:rPr>
          <w:rFonts w:ascii="Times New Roman"/>
          <w:b w:val="false"/>
          <w:i w:val="false"/>
          <w:color w:val="000000"/>
          <w:sz w:val="28"/>
        </w:rPr>
        <w:t>
      патронаждық мейіргер мекемеге бір лауазым белгіленеді.</w:t>
      </w:r>
    </w:p>
    <w:bookmarkStart w:name="z95" w:id="93"/>
    <w:p>
      <w:pPr>
        <w:spacing w:after="0"/>
        <w:ind w:left="0"/>
        <w:jc w:val="both"/>
      </w:pPr>
      <w:r>
        <w:rPr>
          <w:rFonts w:ascii="Times New Roman"/>
          <w:b w:val="false"/>
          <w:i w:val="false"/>
          <w:color w:val="000000"/>
          <w:sz w:val="28"/>
        </w:rPr>
        <w:t>
      73. Мейіргерлер 40 балаға бір лауазым, бірақ мекемеге бір тәулік бойы кемінде бір лауазым белгіленеді. Жұмыс көлеміне байланысты 75 және одан да көп орындық балалар үйлерінде, оның ішінде 6 және одан да көп төсек-орынға арналған оқшауланған немесе карантиндегі балаларға қызмет көрсету бойынша, бұл ретте қажетті қосымша мейіргерлер саны белгіленеді, бірақ тәулік бойы бір посттан аспайды, ал балалардың жас топтарында жұмыс істеу үшін 10 айға дейінгі 10 балаға бір тәулік бойы бір пост белгіленеді.</w:t>
      </w:r>
    </w:p>
    <w:bookmarkEnd w:id="93"/>
    <w:bookmarkStart w:name="z96" w:id="94"/>
    <w:p>
      <w:pPr>
        <w:spacing w:after="0"/>
        <w:ind w:left="0"/>
        <w:jc w:val="both"/>
      </w:pPr>
      <w:r>
        <w:rPr>
          <w:rFonts w:ascii="Times New Roman"/>
          <w:b w:val="false"/>
          <w:i w:val="false"/>
          <w:color w:val="000000"/>
          <w:sz w:val="28"/>
        </w:rPr>
        <w:t>
      74. Аға тәрбиешілер 51 және одан да көп балаға енгізіледі – бір лауазым.</w:t>
      </w:r>
    </w:p>
    <w:bookmarkEnd w:id="94"/>
    <w:bookmarkStart w:name="z97" w:id="95"/>
    <w:p>
      <w:pPr>
        <w:spacing w:after="0"/>
        <w:ind w:left="0"/>
        <w:jc w:val="both"/>
      </w:pPr>
      <w:r>
        <w:rPr>
          <w:rFonts w:ascii="Times New Roman"/>
          <w:b w:val="false"/>
          <w:i w:val="false"/>
          <w:color w:val="000000"/>
          <w:sz w:val="28"/>
        </w:rPr>
        <w:t>
      75. Тәулік бойы жұмыс істейтін постқа тәрбиешілер:</w:t>
      </w:r>
    </w:p>
    <w:bookmarkEnd w:id="95"/>
    <w:p>
      <w:pPr>
        <w:spacing w:after="0"/>
        <w:ind w:left="0"/>
        <w:jc w:val="both"/>
      </w:pPr>
      <w:r>
        <w:rPr>
          <w:rFonts w:ascii="Times New Roman"/>
          <w:b w:val="false"/>
          <w:i w:val="false"/>
          <w:color w:val="000000"/>
          <w:sz w:val="28"/>
        </w:rPr>
        <w:t>
      10 айдан бастап 1,5 жасқа дейінгі 10 балаға және жасына қарамастан орталық нерв жүйесінің органикалық зақымдануы бар немесе психикасының бұзылуы жоқ балаларға арналған топтарда;</w:t>
      </w:r>
    </w:p>
    <w:p>
      <w:pPr>
        <w:spacing w:after="0"/>
        <w:ind w:left="0"/>
        <w:jc w:val="both"/>
      </w:pPr>
      <w:r>
        <w:rPr>
          <w:rFonts w:ascii="Times New Roman"/>
          <w:b w:val="false"/>
          <w:i w:val="false"/>
          <w:color w:val="000000"/>
          <w:sz w:val="28"/>
        </w:rPr>
        <w:t>
      1,5 жастан бастап 2 жасқа дейінгі 13 балаға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адамдарға медициналық көмек</w:t>
            </w:r>
            <w:r>
              <w:br/>
            </w:r>
            <w:r>
              <w:rPr>
                <w:rFonts w:ascii="Times New Roman"/>
                <w:b w:val="false"/>
                <w:i w:val="false"/>
                <w:color w:val="000000"/>
                <w:sz w:val="20"/>
              </w:rPr>
              <w:t>көрсететін медициналық</w:t>
            </w:r>
            <w:r>
              <w:br/>
            </w:r>
            <w:r>
              <w:rPr>
                <w:rFonts w:ascii="Times New Roman"/>
                <w:b w:val="false"/>
                <w:i w:val="false"/>
                <w:color w:val="000000"/>
                <w:sz w:val="20"/>
              </w:rPr>
              <w:t>ұйымдардың үлгілік штаттары</w:t>
            </w:r>
            <w:r>
              <w:br/>
            </w:r>
            <w:r>
              <w:rPr>
                <w:rFonts w:ascii="Times New Roman"/>
                <w:b w:val="false"/>
                <w:i w:val="false"/>
                <w:color w:val="000000"/>
                <w:sz w:val="20"/>
              </w:rPr>
              <w:t xml:space="preserve">мен штат нормативтеріне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Аурухана бөлімшелері (палаталары) дәрігерлерінің лауазымдары: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(палатаның)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лауазымының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психиатр-нарколог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Травмотологиялық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өкпе-хирургиялық немесе хирургиялық торакалдық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 хирург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хирургиясы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хирургы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адамдарға медициналық көмек</w:t>
            </w:r>
            <w:r>
              <w:br/>
            </w:r>
            <w:r>
              <w:rPr>
                <w:rFonts w:ascii="Times New Roman"/>
                <w:b w:val="false"/>
                <w:i w:val="false"/>
                <w:color w:val="000000"/>
                <w:sz w:val="20"/>
              </w:rPr>
              <w:t>көрсететін медициналық</w:t>
            </w:r>
            <w:r>
              <w:br/>
            </w:r>
            <w:r>
              <w:rPr>
                <w:rFonts w:ascii="Times New Roman"/>
                <w:b w:val="false"/>
                <w:i w:val="false"/>
                <w:color w:val="000000"/>
                <w:sz w:val="20"/>
              </w:rPr>
              <w:t>ұйымдардың үлгілік штаттары</w:t>
            </w:r>
            <w:r>
              <w:br/>
            </w:r>
            <w:r>
              <w:rPr>
                <w:rFonts w:ascii="Times New Roman"/>
                <w:b w:val="false"/>
                <w:i w:val="false"/>
                <w:color w:val="000000"/>
                <w:sz w:val="20"/>
              </w:rPr>
              <w:t>мен штат нормативтеріне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Стационарлық жағдайларда медициналық көмек, психикалық, мінез-құлықтық бұзылулары (аурулары) бар адамдарға психикалық денсаулық саласындағы медициналық көмек, туберкулезбен ауыратын адамдарға медициналық көмек көрсететін үлгілік ұйымдардың құрылымдық бөлімшелерінің басшылары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мамандықтағы бөлімше бастығы белгіленетін ең аз төсек-орынның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Гинекологиялық, гастроэнтерологиялық, инфекциялық, </w:t>
            </w:r>
          </w:p>
          <w:p>
            <w:pPr>
              <w:spacing w:after="20"/>
              <w:ind w:left="20"/>
              <w:jc w:val="both"/>
            </w:pPr>
            <w:r>
              <w:rPr>
                <w:rFonts w:ascii="Times New Roman"/>
                <w:b w:val="false"/>
                <w:i w:val="false"/>
                <w:color w:val="000000"/>
                <w:sz w:val="20"/>
              </w:rPr>
              <w:t>
неврологиялық,</w:t>
            </w:r>
          </w:p>
          <w:p>
            <w:pPr>
              <w:spacing w:after="20"/>
              <w:ind w:left="20"/>
              <w:jc w:val="both"/>
            </w:pPr>
            <w:r>
              <w:rPr>
                <w:rFonts w:ascii="Times New Roman"/>
                <w:b w:val="false"/>
                <w:i w:val="false"/>
                <w:color w:val="000000"/>
                <w:sz w:val="20"/>
              </w:rPr>
              <w:t>
онкологиялық, отоларингологиялық, офтальмологиялық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60 төсек-орынға дейін бөлімше басшысы бір дәрігердің орнына енгізіледі. Бөлімше басшысы бөлімшеде бір дәрігердің орнына кемінде 30 төсек-орын болған жағдайда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Тері-венерологиялық, өкпе туберкулездік, </w:t>
            </w:r>
          </w:p>
          <w:p>
            <w:pPr>
              <w:spacing w:after="20"/>
              <w:ind w:left="20"/>
              <w:jc w:val="both"/>
            </w:pPr>
            <w:r>
              <w:rPr>
                <w:rFonts w:ascii="Times New Roman"/>
                <w:b w:val="false"/>
                <w:i w:val="false"/>
                <w:color w:val="000000"/>
                <w:sz w:val="20"/>
              </w:rPr>
              <w:t>
өкпе туберкулездік- 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60 төсек-орынға дейін бөлімше басшысы 0,75 дәрігердің орнына, 80 төсек-орынға және одан жоғары 0,25 дәрігердің орнына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Травматологиялық, </w:t>
            </w:r>
          </w:p>
          <w:p>
            <w:pPr>
              <w:spacing w:after="20"/>
              <w:ind w:left="20"/>
              <w:jc w:val="both"/>
            </w:pPr>
            <w:r>
              <w:rPr>
                <w:rFonts w:ascii="Times New Roman"/>
                <w:b w:val="false"/>
                <w:i w:val="false"/>
                <w:color w:val="000000"/>
                <w:sz w:val="20"/>
              </w:rPr>
              <w:t xml:space="preserve">
терапевтік, </w:t>
            </w:r>
          </w:p>
          <w:p>
            <w:pPr>
              <w:spacing w:after="20"/>
              <w:ind w:left="20"/>
              <w:jc w:val="both"/>
            </w:pPr>
            <w:r>
              <w:rPr>
                <w:rFonts w:ascii="Times New Roman"/>
                <w:b w:val="false"/>
                <w:i w:val="false"/>
                <w:color w:val="000000"/>
                <w:sz w:val="20"/>
              </w:rPr>
              <w:t>
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 дәрігерлер лауазымынан тыс енгізіледі. Бөлімше басшысы бөлімшеде кемінде 30 төсек-орын болған жағдайда 0,5 дәрігердің орнына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 хирургиялық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наркологиялық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20-дан 60 төсек-орынға дейін бөлімше басшысы 0,5 дәрігердің орнына; 60 және одан да көп төсек-орынға дәрігер лауазымынан тыс енгізіледі.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адамдарға медициналық көмек</w:t>
            </w:r>
            <w:r>
              <w:br/>
            </w:r>
            <w:r>
              <w:rPr>
                <w:rFonts w:ascii="Times New Roman"/>
                <w:b w:val="false"/>
                <w:i w:val="false"/>
                <w:color w:val="000000"/>
                <w:sz w:val="20"/>
              </w:rPr>
              <w:t>көрсететін медициналық</w:t>
            </w:r>
            <w:r>
              <w:br/>
            </w:r>
            <w:r>
              <w:rPr>
                <w:rFonts w:ascii="Times New Roman"/>
                <w:b w:val="false"/>
                <w:i w:val="false"/>
                <w:color w:val="000000"/>
                <w:sz w:val="20"/>
              </w:rPr>
              <w:t>ұйымдардың үлгілік штаттары</w:t>
            </w:r>
            <w:r>
              <w:br/>
            </w:r>
            <w:r>
              <w:rPr>
                <w:rFonts w:ascii="Times New Roman"/>
                <w:b w:val="false"/>
                <w:i w:val="false"/>
                <w:color w:val="000000"/>
                <w:sz w:val="20"/>
              </w:rPr>
              <w:t>мен штат нормативтеріне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Мейіргерлер (палаталық) мынадай ең аз төсек-орын санына - тәулік бойы бір постқа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(палатаның)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төсек-орынның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неврологиялық, онкологиялық, терапевтік, травматологиялық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гастроэнтерологиялық, гинекологиялық, отоларингологиялық, офтальмологиялық, наркологиялық, хирургиялық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өкпе туберкулездік, эндокринологиялық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хирургиялық:</w:t>
            </w:r>
          </w:p>
          <w:p>
            <w:pPr>
              <w:spacing w:after="20"/>
              <w:ind w:left="20"/>
              <w:jc w:val="both"/>
            </w:pPr>
            <w:r>
              <w:rPr>
                <w:rFonts w:ascii="Times New Roman"/>
                <w:b w:val="false"/>
                <w:i w:val="false"/>
                <w:color w:val="000000"/>
                <w:sz w:val="20"/>
              </w:rPr>
              <w:t>
операциядан кейінгі бақылау</w:t>
            </w:r>
          </w:p>
          <w:p>
            <w:pPr>
              <w:spacing w:after="20"/>
              <w:ind w:left="20"/>
              <w:jc w:val="both"/>
            </w:pPr>
            <w:r>
              <w:rPr>
                <w:rFonts w:ascii="Times New Roman"/>
                <w:b w:val="false"/>
                <w:i w:val="false"/>
                <w:color w:val="000000"/>
                <w:sz w:val="20"/>
              </w:rPr>
              <w:t>
операциядан кейінгі бақылау палаталары</w:t>
            </w:r>
          </w:p>
          <w:p>
            <w:pPr>
              <w:spacing w:after="20"/>
              <w:ind w:left="20"/>
              <w:jc w:val="both"/>
            </w:pPr>
            <w:r>
              <w:rPr>
                <w:rFonts w:ascii="Times New Roman"/>
                <w:b w:val="false"/>
                <w:i w:val="false"/>
                <w:color w:val="000000"/>
                <w:sz w:val="20"/>
              </w:rPr>
              <w:t>
операцияға дейінгі палаталар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 хирургиялық:</w:t>
            </w:r>
          </w:p>
          <w:p>
            <w:pPr>
              <w:spacing w:after="20"/>
              <w:ind w:left="20"/>
              <w:jc w:val="both"/>
            </w:pPr>
            <w:r>
              <w:rPr>
                <w:rFonts w:ascii="Times New Roman"/>
                <w:b w:val="false"/>
                <w:i w:val="false"/>
                <w:color w:val="000000"/>
                <w:sz w:val="20"/>
              </w:rPr>
              <w:t>
операциядан кейінгі палаталар</w:t>
            </w:r>
          </w:p>
          <w:p>
            <w:pPr>
              <w:spacing w:after="20"/>
              <w:ind w:left="20"/>
              <w:jc w:val="both"/>
            </w:pPr>
            <w:r>
              <w:rPr>
                <w:rFonts w:ascii="Times New Roman"/>
                <w:b w:val="false"/>
                <w:i w:val="false"/>
                <w:color w:val="000000"/>
                <w:sz w:val="20"/>
              </w:rPr>
              <w:t>
операцияға дейінгі және операциядан кейінгі бақылау палаталары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(пенитенциарлық) жүйесінің</w:t>
            </w:r>
            <w:r>
              <w:br/>
            </w:r>
            <w:r>
              <w:rPr>
                <w:rFonts w:ascii="Times New Roman"/>
                <w:b w:val="false"/>
                <w:i w:val="false"/>
                <w:color w:val="000000"/>
                <w:sz w:val="20"/>
              </w:rPr>
              <w:t>тергеу изоляторлары мен</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адамдарға медициналық көмек</w:t>
            </w:r>
            <w:r>
              <w:br/>
            </w:r>
            <w:r>
              <w:rPr>
                <w:rFonts w:ascii="Times New Roman"/>
                <w:b w:val="false"/>
                <w:i w:val="false"/>
                <w:color w:val="000000"/>
                <w:sz w:val="20"/>
              </w:rPr>
              <w:t>көрсететін медициналық</w:t>
            </w:r>
            <w:r>
              <w:br/>
            </w:r>
            <w:r>
              <w:rPr>
                <w:rFonts w:ascii="Times New Roman"/>
                <w:b w:val="false"/>
                <w:i w:val="false"/>
                <w:color w:val="000000"/>
                <w:sz w:val="20"/>
              </w:rPr>
              <w:t>ұйымдардың үлгілік штаттары</w:t>
            </w:r>
            <w:r>
              <w:br/>
            </w:r>
            <w:r>
              <w:rPr>
                <w:rFonts w:ascii="Times New Roman"/>
                <w:b w:val="false"/>
                <w:i w:val="false"/>
                <w:color w:val="000000"/>
                <w:sz w:val="20"/>
              </w:rPr>
              <w:t>мен штат нормативтеріне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Адамдар күту жөніндегі кіші мейіргерлер мен санитарлар (палаталық) мынадай ең аз төсек-орын санына - тәулік бойы жұмыс істейтін бір постқа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(палатаның)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Төсек-орынның ең аз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неврологиялық, онкологиялық, терапевтік, травматологиялық, эндокринологиялық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Гастроэнтерологиялық, гинекологиялық, отоларингологиялық, офтальмологиялық, хирургиялық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өкпе туберкулезі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хирургиялық:</w:t>
            </w:r>
          </w:p>
          <w:p>
            <w:pPr>
              <w:spacing w:after="20"/>
              <w:ind w:left="20"/>
              <w:jc w:val="both"/>
            </w:pPr>
            <w:r>
              <w:rPr>
                <w:rFonts w:ascii="Times New Roman"/>
                <w:b w:val="false"/>
                <w:i w:val="false"/>
                <w:color w:val="000000"/>
                <w:sz w:val="20"/>
              </w:rPr>
              <w:t>
операциядан кейінгі палаталар</w:t>
            </w:r>
          </w:p>
          <w:p>
            <w:pPr>
              <w:spacing w:after="20"/>
              <w:ind w:left="20"/>
              <w:jc w:val="both"/>
            </w:pPr>
            <w:r>
              <w:rPr>
                <w:rFonts w:ascii="Times New Roman"/>
                <w:b w:val="false"/>
                <w:i w:val="false"/>
                <w:color w:val="000000"/>
                <w:sz w:val="20"/>
              </w:rPr>
              <w:t>
операциядан кейінгі бақылау палаталары</w:t>
            </w:r>
          </w:p>
          <w:p>
            <w:pPr>
              <w:spacing w:after="20"/>
              <w:ind w:left="20"/>
              <w:jc w:val="both"/>
            </w:pPr>
            <w:r>
              <w:rPr>
                <w:rFonts w:ascii="Times New Roman"/>
                <w:b w:val="false"/>
                <w:i w:val="false"/>
                <w:color w:val="000000"/>
                <w:sz w:val="20"/>
              </w:rPr>
              <w:t>
операцияға дейінгі палаталар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Торакалдық хирургиялық:</w:t>
            </w:r>
          </w:p>
          <w:p>
            <w:pPr>
              <w:spacing w:after="20"/>
              <w:ind w:left="20"/>
              <w:jc w:val="both"/>
            </w:pPr>
            <w:r>
              <w:rPr>
                <w:rFonts w:ascii="Times New Roman"/>
                <w:b w:val="false"/>
                <w:i w:val="false"/>
                <w:color w:val="000000"/>
                <w:sz w:val="20"/>
              </w:rPr>
              <w:t>
операциядан кейінгі палаталар</w:t>
            </w:r>
          </w:p>
          <w:p>
            <w:pPr>
              <w:spacing w:after="20"/>
              <w:ind w:left="20"/>
              <w:jc w:val="both"/>
            </w:pPr>
            <w:r>
              <w:rPr>
                <w:rFonts w:ascii="Times New Roman"/>
                <w:b w:val="false"/>
                <w:i w:val="false"/>
                <w:color w:val="000000"/>
                <w:sz w:val="20"/>
              </w:rPr>
              <w:t>
операцияға дейінгі палаталар және операциядан кейінгі бақылау палаталары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