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909d" w14:textId="11b9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алушыларға әлеуметтік қызметтер порталы арқылы кепілдік берілген әлеуметтік топтаманы өткізген кезде оның құнын мемлекеттік бюджет қаражатынан өтеу қағидаларын бекіту туралы" Қазақстан Республикасы Еңбек және халықты әлеуметтік қорғау министрі міндетін атқарушының 2022 жылғы 6 қаңтардағы № 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5 тамыздағы № 292 бұйрығы. Қазақстан Республикасының Әділет министрлігінде 2022 жылғы 8 тамызда № 29044 болып тіркелді. Күші жойылды - Қазақстан Республикасы Еңбек және халықты әлеуметтік қорғау министрінің 2022 жылғы 29 желтоқсандағы № 530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29.12.2022 </w:t>
      </w:r>
      <w:r>
        <w:rPr>
          <w:rFonts w:ascii="Times New Roman"/>
          <w:b w:val="false"/>
          <w:i w:val="false"/>
          <w:color w:val="ff0000"/>
          <w:sz w:val="28"/>
        </w:rPr>
        <w:t>№ 530</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атаулы әлеуметтік көмек алушыларға әлеуметтік қызметтер порталы арқылы кепілдік берілген әлеуметтік топтаманы өткізген кезде оның құнын мемлекеттік бюджет қаражатынан өтеу қағидаларын бекіту туралы" Қазақстан Республикасы Еңбек және халықты әлеуметтік қорғау министрі міндетін атқарушының 2022 жылғы 6 қаңтардағы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26492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алушыларға әлеуметтік қызметтер порталы арқылы кепілдік берілген әлеуметтік топтаманы өткізген кезде оның құнын мемлекеттік бюджет қаражатынан өтеу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ол халықтың жекелеген санаттарына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Қазақстан Республикасының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ақпарттандыру объектісін білдіреді;".</w:t>
      </w:r>
    </w:p>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