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bc50" w14:textId="509b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 қызметінің тиімділігін бағалау интернет-порталында ақпаратты орналастыру қағидаларын бекіту туралы" Қазақстан Республикасы Ақпарат және қоғамдық даму министрінің 2021 жылғы 5 мамырдағы № 153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2022 жылғы 5 тамыздағы № 307 бұйрығы. Қазақстан Республикасының Әділет министрлігінде 2022 жылғы 8 тамызда № 29046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 қызметінің тиімділігін бағалау интернет-порталында ақпаратты орналастыру қағидаларын бекіту туралы" Қазақстан Республикасы Ақпарат және қоғамдық даму министрінің 2021 жылғы 5 мамырдағы № 153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22713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"Ақпаратқа қол жеткізу туралы" Қазақстан Республикасының Заңы 6-2-бабы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органдар қызметінің тиімділігін бағалау интернет-порталында ақпаратты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мемлекеттік органдар қызметінің тиімділігін бағалау интернет-порталында ақпаратты орналастыру қағидалары (бұдан әрі – Қағидалар) "Ақпаратқа қол жеткізу туралы" Қазақстан Республикасы Заңының 6-2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мемлекеттік органдар қызметінің тиімділігін бағалау интернет-порталында ақпаратты орналастыру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қол жеткізу шектелген ақпарат – мемлекеттік құпияларға, жеке басының құпиясына, отбасылық, банктік, коммерциялық құпияға, медицина қызметкерінің құпиясына және (немесе) заңмен қорғалатын өзге де құпияларға жатқызылған ақпарат, қолжетімділігі шектеулі дербес деректер, сондай-ақ "Қызмет бабында пайдалану үшін" деген белгісі бар қызметтік ақпарат;".;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Мемлекет және қоғам коммуникацияларын дамыту департаменті заңнамада белгіленген тәртіппен: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интернет-ресурсында орналастыруды қамтамасыз етсін;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Ақпарат және қоғамдық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бюджеттің атқарылуын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 жөнінде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гі есеп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аэроғарыш өнеркәсібі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