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875c" w14:textId="5ae8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2022 жылғы 11 тамыздағы № 307 бұйрығы. Қазақстан Республикасының Әділет министрлігінде 2022 жылғы 12 тамызда № 29097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263</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11038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Халықты әлеуметтік қорғау саласында стационар жағдайында арнаулы әлеуметтік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 Осы Стандарт стационарлық жағдайда тәулік бойы тұрақты немесе уақытша тұруға арналған, мемлекеттік және мемлекеттік емес меншік нысанында стационарлық үлгідегі ұйымдарда (бұдан әрі – стационарлық үлгідегі ұйымдар) арнаулы әлеуметтік қызметтер көрсетудің сапасын, көлемін және шарттарын белгілейді, стационарлық үлгідегі ұйымдарға: </w:t>
      </w:r>
    </w:p>
    <w:p>
      <w:pPr>
        <w:spacing w:after="0"/>
        <w:ind w:left="0"/>
        <w:jc w:val="both"/>
      </w:pPr>
      <w:r>
        <w:rPr>
          <w:rFonts w:ascii="Times New Roman"/>
          <w:b w:val="false"/>
          <w:i w:val="false"/>
          <w:color w:val="000000"/>
          <w:sz w:val="28"/>
        </w:rPr>
        <w:t>
      1) психоневрологиялық ауытқулары бар үш жастан он сегіз жасқа дейінгі мүгедектігі бар балаларды (бұдан әрі – балалар);</w:t>
      </w:r>
    </w:p>
    <w:p>
      <w:pPr>
        <w:spacing w:after="0"/>
        <w:ind w:left="0"/>
        <w:jc w:val="both"/>
      </w:pPr>
      <w:r>
        <w:rPr>
          <w:rFonts w:ascii="Times New Roman"/>
          <w:b w:val="false"/>
          <w:i w:val="false"/>
          <w:color w:val="000000"/>
          <w:sz w:val="28"/>
        </w:rPr>
        <w:t xml:space="preserve">
      2) тірек-қимыл аппараты бұзылған үш жастан он сегіз жасқа дейінгі мүгедектігі бар балаларды (бұдан әрі – ТҚА бұзылған балалар); </w:t>
      </w:r>
    </w:p>
    <w:p>
      <w:pPr>
        <w:spacing w:after="0"/>
        <w:ind w:left="0"/>
        <w:jc w:val="both"/>
      </w:pPr>
      <w:r>
        <w:rPr>
          <w:rFonts w:ascii="Times New Roman"/>
          <w:b w:val="false"/>
          <w:i w:val="false"/>
          <w:color w:val="000000"/>
          <w:sz w:val="28"/>
        </w:rPr>
        <w:t>
      3) психоневрологиялық аурулары бар он сегіз жастан асқан мүгедектігі бар адамдарды (бұдан әрі – он сегіз жастан асқан адамдар);</w:t>
      </w:r>
    </w:p>
    <w:p>
      <w:pPr>
        <w:spacing w:after="0"/>
        <w:ind w:left="0"/>
        <w:jc w:val="both"/>
      </w:pPr>
      <w:r>
        <w:rPr>
          <w:rFonts w:ascii="Times New Roman"/>
          <w:b w:val="false"/>
          <w:i w:val="false"/>
          <w:color w:val="000000"/>
          <w:sz w:val="28"/>
        </w:rPr>
        <w:t>
      4) бірінші және екінші топтағы мүгедектігі бар адамдарды (бұдан әрі – мүгедектігі бар адамдар);</w:t>
      </w:r>
    </w:p>
    <w:p>
      <w:pPr>
        <w:spacing w:after="0"/>
        <w:ind w:left="0"/>
        <w:jc w:val="both"/>
      </w:pPr>
      <w:r>
        <w:rPr>
          <w:rFonts w:ascii="Times New Roman"/>
          <w:b w:val="false"/>
          <w:i w:val="false"/>
          <w:color w:val="000000"/>
          <w:sz w:val="28"/>
        </w:rPr>
        <w:t>
      5) егде жасына байланысты өзіне қызмет көрсетуге мүмкіндігі жоқ адамдарды (бұдан әрі – қарттар) қабылдау, ұстау, шығару (шығарып жіберу), уақытша шығу және ауыстыру шарттарын айқындайды.</w:t>
      </w:r>
    </w:p>
    <w:p>
      <w:pPr>
        <w:spacing w:after="0"/>
        <w:ind w:left="0"/>
        <w:jc w:val="both"/>
      </w:pPr>
      <w:r>
        <w:rPr>
          <w:rFonts w:ascii="Times New Roman"/>
          <w:b w:val="false"/>
          <w:i w:val="false"/>
          <w:color w:val="000000"/>
          <w:sz w:val="28"/>
        </w:rPr>
        <w:t>
      Жоғарыда көрсетілген санаттар бірлесіп қызметтерді алушылар болып аталады.";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Арнаулы әлеуметтік қызметтердің кепілді көлемін ұсыну үшін өмірлік қиын жағдайда жүрген адам (отбасы) тұрғылықты жері бойынша жұмыспен қамту бөліміне мынадай құжаттарды беру жолымен жүгінеді:</w:t>
      </w:r>
    </w:p>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 қамқоршының немесе қорғаншының, асырап алушының, баланы қабылдайтын ата-ананың, патронат тәрбиешінің және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өтініші немесе медициналық ұйымның қолдаухаты;</w:t>
      </w:r>
    </w:p>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p>
      <w:pPr>
        <w:spacing w:after="0"/>
        <w:ind w:left="0"/>
        <w:jc w:val="both"/>
      </w:pPr>
      <w:r>
        <w:rPr>
          <w:rFonts w:ascii="Times New Roman"/>
          <w:b w:val="false"/>
          <w:i w:val="false"/>
          <w:color w:val="000000"/>
          <w:sz w:val="28"/>
        </w:rPr>
        <w:t xml:space="preserve">
      3) амбулаториялық картадан немесе сырқатнамадан үзінді көшірмесімен қоса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pPr>
        <w:spacing w:after="0"/>
        <w:ind w:left="0"/>
        <w:jc w:val="both"/>
      </w:pPr>
      <w:r>
        <w:rPr>
          <w:rFonts w:ascii="Times New Roman"/>
          <w:b w:val="false"/>
          <w:i w:val="false"/>
          <w:color w:val="000000"/>
          <w:sz w:val="28"/>
        </w:rPr>
        <w:t>
      1) жеке басын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мүгедектігі бар адамға абилитациялау мен оңалтудың жеке бағдарламасында (бұдан әрі – ОЖБ) әзірленген іс-шаралар туралы;</w:t>
      </w:r>
    </w:p>
    <w:p>
      <w:pPr>
        <w:spacing w:after="0"/>
        <w:ind w:left="0"/>
        <w:jc w:val="both"/>
      </w:pPr>
      <w:r>
        <w:rPr>
          <w:rFonts w:ascii="Times New Roman"/>
          <w:b w:val="false"/>
          <w:i w:val="false"/>
          <w:color w:val="000000"/>
          <w:sz w:val="28"/>
        </w:rPr>
        <w:t>
      4) он сегіз жастан асқан адамдар үшін - соттың адамды әрекетке қабілетсіз деп тану туралы шешімі (бар болса);</w:t>
      </w:r>
    </w:p>
    <w:p>
      <w:pPr>
        <w:spacing w:after="0"/>
        <w:ind w:left="0"/>
        <w:jc w:val="both"/>
      </w:pPr>
      <w:r>
        <w:rPr>
          <w:rFonts w:ascii="Times New Roman"/>
          <w:b w:val="false"/>
          <w:i w:val="false"/>
          <w:color w:val="000000"/>
          <w:sz w:val="28"/>
        </w:rPr>
        <w:t>
      5) зейнеткерлік жастағы адамдар үшін зейнетақы жасы туралы;</w:t>
      </w:r>
    </w:p>
    <w:p>
      <w:pPr>
        <w:spacing w:after="0"/>
        <w:ind w:left="0"/>
        <w:jc w:val="both"/>
      </w:pPr>
      <w:r>
        <w:rPr>
          <w:rFonts w:ascii="Times New Roman"/>
          <w:b w:val="false"/>
          <w:i w:val="false"/>
          <w:color w:val="000000"/>
          <w:sz w:val="28"/>
        </w:rPr>
        <w:t xml:space="preserve">
      6)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(бұдан әрі – Заң)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Заңның 8-бабының 1) тармақшасында санамаланған қаза тапқан әскери қызметшілердің отбасылар үшін) мәртебесін растайтын мәліметтерді алу үшін сұрау салуды қалыптастырады. </w:t>
      </w:r>
    </w:p>
    <w:p>
      <w:pPr>
        <w:spacing w:after="0"/>
        <w:ind w:left="0"/>
        <w:jc w:val="both"/>
      </w:pPr>
      <w:r>
        <w:rPr>
          <w:rFonts w:ascii="Times New Roman"/>
          <w:b w:val="false"/>
          <w:i w:val="false"/>
          <w:color w:val="000000"/>
          <w:sz w:val="28"/>
        </w:rPr>
        <w:t>
      Ақпараттық жүйелерде мәліметтер болмаған кезде өтінішке он сегіз жастан асқан адамдар үшін - адамды әрекетке қабілетсіз деп тану туралы сот шешімінің көшірмесі (бар болса) қоса беріледі.</w:t>
      </w:r>
    </w:p>
    <w:p>
      <w:pPr>
        <w:spacing w:after="0"/>
        <w:ind w:left="0"/>
        <w:jc w:val="both"/>
      </w:pPr>
      <w:r>
        <w:rPr>
          <w:rFonts w:ascii="Times New Roman"/>
          <w:b w:val="false"/>
          <w:i w:val="false"/>
          <w:color w:val="000000"/>
          <w:sz w:val="28"/>
        </w:rPr>
        <w:t xml:space="preserve">
      Құжаттардың көшірмелері түпнұсқаларымен бірге ұсынылады, салыстырып тексерілгеннен кейін медициналық картадан басқасы өтініш берушіге қайтарылады.";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бесінші абзац мынадай редакцияда жазылсын:</w:t>
      </w:r>
    </w:p>
    <w:bookmarkEnd w:id="3"/>
    <w:p>
      <w:pPr>
        <w:spacing w:after="0"/>
        <w:ind w:left="0"/>
        <w:jc w:val="both"/>
      </w:pPr>
      <w:r>
        <w:rPr>
          <w:rFonts w:ascii="Times New Roman"/>
          <w:b w:val="false"/>
          <w:i w:val="false"/>
          <w:color w:val="000000"/>
          <w:sz w:val="28"/>
        </w:rPr>
        <w:t>
      "Бос орын болған кезде қызметтерді алушы он бес жұмыс күні ішінде стационарлық үлгідегі ұйымға келеді. Қызметтер алушының белгіленген мерзімде стационарлық үлгідегі ұйымға келуге физикалық қабілеті (ауруы, емдеуге жатқызылуы) болмаған жағдайда, қызметтер алушы стационарлық үлгідегі ұйымды хабардар етеді және оған келу мерзімін қосымша күнтізбелік отыз күнге дейін бір рет ауыстыру мүмкіндігі беріледі.";</w:t>
      </w:r>
    </w:p>
    <w:bookmarkStart w:name="z8" w:id="4"/>
    <w:p>
      <w:pPr>
        <w:spacing w:after="0"/>
        <w:ind w:left="0"/>
        <w:jc w:val="both"/>
      </w:pPr>
      <w:r>
        <w:rPr>
          <w:rFonts w:ascii="Times New Roman"/>
          <w:b w:val="false"/>
          <w:i w:val="false"/>
          <w:color w:val="000000"/>
          <w:sz w:val="28"/>
        </w:rPr>
        <w:t>
      он бірінші абзац мынадай редакцияда жазылсын:</w:t>
      </w:r>
    </w:p>
    <w:bookmarkEnd w:id="4"/>
    <w:p>
      <w:pPr>
        <w:spacing w:after="0"/>
        <w:ind w:left="0"/>
        <w:jc w:val="both"/>
      </w:pPr>
      <w:r>
        <w:rPr>
          <w:rFonts w:ascii="Times New Roman"/>
          <w:b w:val="false"/>
          <w:i w:val="false"/>
          <w:color w:val="000000"/>
          <w:sz w:val="28"/>
        </w:rPr>
        <w:t>
      "Он сегіз жасқа толған және стационарлық үлгідегі ұйымдарда тұратын жетім балалар мен ата-анасының қамқорлығынсыз қалған балалар қарттарға, мүгедектігі бар адамдарға және (немесе) он сегіз жастан асқан адамдарға арнаулы әлеуметтік қызметтер көрсететін стационарлық үлгідегі ұйымға кезектен тыс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Заңның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отбасылар мәртебесінің болуы туралы арнаулы әлеуметтік қызметтер стационарлық үлгідегі ұйымдарда бірінші кезекте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5) тармақшасы мынадай редакцияда жазылсын:</w:t>
      </w:r>
    </w:p>
    <w:p>
      <w:pPr>
        <w:spacing w:after="0"/>
        <w:ind w:left="0"/>
        <w:jc w:val="both"/>
      </w:pPr>
      <w:r>
        <w:rPr>
          <w:rFonts w:ascii="Times New Roman"/>
          <w:b w:val="false"/>
          <w:i w:val="false"/>
          <w:color w:val="000000"/>
          <w:sz w:val="28"/>
        </w:rPr>
        <w:t>
      "5) мүгедектігі бар адамдарға әлеуметтендіру, тұрмысты, еңбекті ұйымдастыруды жетілдіру және демалыс уақтын, әлеуметте өзара әрекет етуін барынша қолдау сақталады.";</w:t>
      </w:r>
    </w:p>
    <w:bookmarkStart w:name="z11" w:id="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"2) мүгедектік алынған немесе үшінші топ мүгедектігі (он сегіз жастан асқан адамдарға және мүгедектігі бар адамдарға) белгіленген, медициналық ұйым мүгедектігі бар адамның денсаулық жағдайын бөгде адамның көмегінсіз еңбек қызметін жүзеге асыруға мүмкіндік беретіндей жақсарған деп таныған жағдайда және қызметтерді алушылардың тұрғын үй аумағы және өмір сүруге қаражаты болғанда;";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Қызметтерді алушылардың жеке уәждемесі бойынша уақытша (үш айға дейінгі мерзімге) шығуына стационарлық үлгідегі ұйым дәрігерінің қорытындысы ескеріле отырып, мүгедектігі бар адамдар мен қарттардың стационарлық үлгідегі ұйым әкімшілігіне жазбаша өтінішінің, ал балалар мен он сегіз жастан асқан адамдар үшін – заңды өкілдерінің, жақын туысының жазбаша өтінішінің негізінде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Бала он алты жасқа толған кезде стационарлық үлгідегі ұйым әкімшілігі оның жеке куәлігін ресімдеуді қамтамасыз етеді.</w:t>
      </w:r>
    </w:p>
    <w:p>
      <w:pPr>
        <w:spacing w:after="0"/>
        <w:ind w:left="0"/>
        <w:jc w:val="both"/>
      </w:pPr>
      <w:r>
        <w:rPr>
          <w:rFonts w:ascii="Times New Roman"/>
          <w:b w:val="false"/>
          <w:i w:val="false"/>
          <w:color w:val="000000"/>
          <w:sz w:val="28"/>
        </w:rPr>
        <w:t>
      Он сегіз жасқа толған, оның ішінде ТҚА бұзылған балалар медициналық ұйымның және медициналық-әлеуметтік сараптама комиссиясының қорытындыларына сәйкес қарттарға, мүгедектігі бар адамдарға және (немесе) он сегіз жастан асқан адамдарға арнаулы әлеуметтік қызметтер көрсететін стационарлық үлгідегі ұйымдарға қабылданады не үйіне шығарылады (жетім балалар мен ата-анасының қамқорлығынсыз қалған балаларды қоспағанда).</w:t>
      </w:r>
    </w:p>
    <w:bookmarkStart w:name="z14" w:id="6"/>
    <w:p>
      <w:pPr>
        <w:spacing w:after="0"/>
        <w:ind w:left="0"/>
        <w:jc w:val="both"/>
      </w:pPr>
      <w:r>
        <w:rPr>
          <w:rFonts w:ascii="Times New Roman"/>
          <w:b w:val="false"/>
          <w:i w:val="false"/>
          <w:color w:val="000000"/>
          <w:sz w:val="28"/>
        </w:rPr>
        <w:t>
      20. Стационарлық үлгідегі ұйымда тұратын қызметтерді алушылар мүгедек деп танылған жағдайда жұмыспен қамту бөліміне өтініш ұсыну жолымен "Е-собес" ААЖ-да тіркелуге жатады. "Е-собес" ААЖ тіркелгеннен кейін қызметтер алушылар кезектілікті белгілемей, порталда стационарлық үлгідегі ұйымға ресімделеді.";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мүгедектігі бар адамдар мен қарттар спиртті ішімдікке салынудың немесе есірткі заттарын қолданудың салдарынан соттың шешімі бойынша әрекетке қабілеттілігі шектеулі деп танылған кезде шығарылуға жатады.</w:t>
      </w:r>
    </w:p>
    <w:p>
      <w:pPr>
        <w:spacing w:after="0"/>
        <w:ind w:left="0"/>
        <w:jc w:val="both"/>
      </w:pPr>
      <w:r>
        <w:rPr>
          <w:rFonts w:ascii="Times New Roman"/>
          <w:b w:val="false"/>
          <w:i w:val="false"/>
          <w:color w:val="000000"/>
          <w:sz w:val="28"/>
        </w:rPr>
        <w:t>
      Әрекет қабілеттілігінің шектелуі соттың шешімі бойынша жойылған жағдайда адам жалпы негізде қайта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екінші бөлімі мынадай редакцияда жазылсын:</w:t>
      </w:r>
    </w:p>
    <w:p>
      <w:pPr>
        <w:spacing w:after="0"/>
        <w:ind w:left="0"/>
        <w:jc w:val="both"/>
      </w:pPr>
      <w:r>
        <w:rPr>
          <w:rFonts w:ascii="Times New Roman"/>
          <w:b w:val="false"/>
          <w:i w:val="false"/>
          <w:color w:val="000000"/>
          <w:sz w:val="28"/>
        </w:rPr>
        <w:t>
      "Бұл ретте міндетті түрде шығару немесе ауыстыру эпикризі, стационарлық үлгідегі ұйым мамандарының ұсынымдары ресімделеді, олар мүгедектігі бар адамдарға мен қарттардың қолына не қызметтерді алушыларды қабылдайтын тарапқа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2) тармақшасы мынадай редакцияда жазылсын:</w:t>
      </w:r>
    </w:p>
    <w:bookmarkEnd w:id="7"/>
    <w:p>
      <w:pPr>
        <w:spacing w:after="0"/>
        <w:ind w:left="0"/>
        <w:jc w:val="both"/>
      </w:pPr>
      <w:r>
        <w:rPr>
          <w:rFonts w:ascii="Times New Roman"/>
          <w:b w:val="false"/>
          <w:i w:val="false"/>
          <w:color w:val="000000"/>
          <w:sz w:val="28"/>
        </w:rPr>
        <w:t>
      "2) тұрғын жай беру, оның ішінде балаға, ТҚА бұзылған балаға кемінде төрт шаршы метр және он сегіз жастан асқан адамға, мүгедектігі бар адамдарға, қартқа кемінде бес шаршы метр жатын бөлмелерін беру;";</w:t>
      </w:r>
    </w:p>
    <w:bookmarkStart w:name="z19" w:id="8"/>
    <w:p>
      <w:pPr>
        <w:spacing w:after="0"/>
        <w:ind w:left="0"/>
        <w:jc w:val="both"/>
      </w:pPr>
      <w:r>
        <w:rPr>
          <w:rFonts w:ascii="Times New Roman"/>
          <w:b w:val="false"/>
          <w:i w:val="false"/>
          <w:color w:val="000000"/>
          <w:sz w:val="28"/>
        </w:rPr>
        <w:t>
      4) тармақшасы мынадай редакцияда жазылсын:</w:t>
      </w:r>
    </w:p>
    <w:bookmarkEnd w:id="8"/>
    <w:p>
      <w:pPr>
        <w:spacing w:after="0"/>
        <w:ind w:left="0"/>
        <w:jc w:val="both"/>
      </w:pPr>
      <w:r>
        <w:rPr>
          <w:rFonts w:ascii="Times New Roman"/>
          <w:b w:val="false"/>
          <w:i w:val="false"/>
          <w:color w:val="000000"/>
          <w:sz w:val="28"/>
        </w:rPr>
        <w:t>
      "4) денсаулық жағдайына байланысты жұмыс істеуге қарсы көрсетілімі жоқ мүгедектігі бар адамдарға және он сегіз жастан асқан адамдарға арналған жұмыс орындарын ұйымдастыру үшін жағдай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27-тармақта</w:t>
      </w:r>
      <w:r>
        <w:rPr>
          <w:rFonts w:ascii="Times New Roman"/>
          <w:b w:val="false"/>
          <w:i w:val="false"/>
          <w:color w:val="000000"/>
          <w:sz w:val="28"/>
        </w:rPr>
        <w:t xml:space="preserve"> 22) тармақшасы мынадай редакцияда жазылсын:</w:t>
      </w:r>
    </w:p>
    <w:p>
      <w:pPr>
        <w:spacing w:after="0"/>
        <w:ind w:left="0"/>
        <w:jc w:val="both"/>
      </w:pPr>
      <w:r>
        <w:rPr>
          <w:rFonts w:ascii="Times New Roman"/>
          <w:b w:val="false"/>
          <w:i w:val="false"/>
          <w:color w:val="000000"/>
          <w:sz w:val="28"/>
        </w:rPr>
        <w:t>
      "22) балаларға, он сегіз жастан асқан адамдарға, қартарға және мүгедектігі бар адамдарға паллиативтік көмек қызметтерін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bookmarkStart w:name="z22" w:id="9"/>
    <w:p>
      <w:pPr>
        <w:spacing w:after="0"/>
        <w:ind w:left="0"/>
        <w:jc w:val="both"/>
      </w:pPr>
      <w:r>
        <w:rPr>
          <w:rFonts w:ascii="Times New Roman"/>
          <w:b w:val="false"/>
          <w:i w:val="false"/>
          <w:color w:val="000000"/>
          <w:sz w:val="28"/>
        </w:rPr>
        <w:t>
      8) тармақшасы мынадай редакцияда жазылсын:</w:t>
      </w:r>
    </w:p>
    <w:bookmarkEnd w:id="9"/>
    <w:p>
      <w:pPr>
        <w:spacing w:after="0"/>
        <w:ind w:left="0"/>
        <w:jc w:val="both"/>
      </w:pPr>
      <w:r>
        <w:rPr>
          <w:rFonts w:ascii="Times New Roman"/>
          <w:b w:val="false"/>
          <w:i w:val="false"/>
          <w:color w:val="000000"/>
          <w:sz w:val="28"/>
        </w:rPr>
        <w:t>
      "8) қызметтерді алушыларды денсаулық сақтау ұйымдарына жатқызу немесе жатқызуға жәрдемдесу, сондай-ақ балаларға, қарттар мен мүгедектігі бар адамдарға ерге оларды емдеу-алдын алу мекемелеріне немесе санаторий-курорттық емдеуге жіберуге жәрдемдесу жедел, уақтылы жүргізілуге тиіс және қатаң түрде медициналық көрсетілімдер бойынша жүзеге асырылады;";</w:t>
      </w:r>
    </w:p>
    <w:bookmarkStart w:name="z23" w:id="10"/>
    <w:p>
      <w:pPr>
        <w:spacing w:after="0"/>
        <w:ind w:left="0"/>
        <w:jc w:val="both"/>
      </w:pPr>
      <w:r>
        <w:rPr>
          <w:rFonts w:ascii="Times New Roman"/>
          <w:b w:val="false"/>
          <w:i w:val="false"/>
          <w:color w:val="000000"/>
          <w:sz w:val="28"/>
        </w:rPr>
        <w:t>
      10) тармақшасы мынадай редакцияда жазылсын:</w:t>
      </w:r>
    </w:p>
    <w:bookmarkEnd w:id="10"/>
    <w:p>
      <w:pPr>
        <w:spacing w:after="0"/>
        <w:ind w:left="0"/>
        <w:jc w:val="both"/>
      </w:pPr>
      <w:r>
        <w:rPr>
          <w:rFonts w:ascii="Times New Roman"/>
          <w:b w:val="false"/>
          <w:i w:val="false"/>
          <w:color w:val="000000"/>
          <w:sz w:val="28"/>
        </w:rPr>
        <w:t>
      "10) әлеуметтік-медициналық мәселелер жөнінде консультация беру қызметтерді алушыларға олардың алдында тұрған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мүгедектігі бар адамдарды отбасын құруға және балалы болуға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3) тармақшасы мынадай редакцияда жазылсын: </w:t>
      </w:r>
    </w:p>
    <w:bookmarkStart w:name="z25" w:id="11"/>
    <w:p>
      <w:pPr>
        <w:spacing w:after="0"/>
        <w:ind w:left="0"/>
        <w:jc w:val="both"/>
      </w:pPr>
      <w:r>
        <w:rPr>
          <w:rFonts w:ascii="Times New Roman"/>
          <w:b w:val="false"/>
          <w:i w:val="false"/>
          <w:color w:val="000000"/>
          <w:sz w:val="28"/>
        </w:rPr>
        <w:t>
      "3) мүгедектігі бар адамдармен және қарттармен психологиялық алдын алу жұмыстарын жүргізу;";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8) тармақшасы мынадай редакцияда жазылсын:</w:t>
      </w:r>
    </w:p>
    <w:p>
      <w:pPr>
        <w:spacing w:after="0"/>
        <w:ind w:left="0"/>
        <w:jc w:val="both"/>
      </w:pPr>
      <w:r>
        <w:rPr>
          <w:rFonts w:ascii="Times New Roman"/>
          <w:b w:val="false"/>
          <w:i w:val="false"/>
          <w:color w:val="000000"/>
          <w:sz w:val="28"/>
        </w:rPr>
        <w:t>
      "8) психологиялық алдын алу жұмысы мүгедектігі бар адамдар мен қарттарда психологиялық білімге және оларды өзін түзеу және өз проблемаларымен жұмыс жүргізу үшін пайдалану ықыласына қажеттілігін қалыптастыруға, тұлғаның әрбір жас кезеңінде толыққанды психикалық дамуы үшін жағдай жасауға, тұлғалық қалыптасуда және дамуда болатын бұзылушылықтарды уақтылы алдын алуға мүмкіндік туғызады;";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9) тармақшасы мынадай редакцияда жазылсын:</w:t>
      </w:r>
    </w:p>
    <w:bookmarkStart w:name="z28" w:id="12"/>
    <w:p>
      <w:pPr>
        <w:spacing w:after="0"/>
        <w:ind w:left="0"/>
        <w:jc w:val="both"/>
      </w:pPr>
      <w:r>
        <w:rPr>
          <w:rFonts w:ascii="Times New Roman"/>
          <w:b w:val="false"/>
          <w:i w:val="false"/>
          <w:color w:val="000000"/>
          <w:sz w:val="28"/>
        </w:rPr>
        <w:t>
      "9) есту қабілеті бұзылған балалар мен мүгедектігі бар адамдардың, сондай-ақ олардың ата-анасы мен басқа да мүдделі адамдардың ымдау тілін үйренуіне жәрдемдесу;";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34-тармақта</w:t>
      </w:r>
      <w:r>
        <w:rPr>
          <w:rFonts w:ascii="Times New Roman"/>
          <w:b w:val="false"/>
          <w:i w:val="false"/>
          <w:color w:val="000000"/>
          <w:sz w:val="28"/>
        </w:rPr>
        <w:t>:</w:t>
      </w:r>
    </w:p>
    <w:bookmarkStart w:name="z30" w:id="13"/>
    <w:p>
      <w:pPr>
        <w:spacing w:after="0"/>
        <w:ind w:left="0"/>
        <w:jc w:val="both"/>
      </w:pPr>
      <w:r>
        <w:rPr>
          <w:rFonts w:ascii="Times New Roman"/>
          <w:b w:val="false"/>
          <w:i w:val="false"/>
          <w:color w:val="000000"/>
          <w:sz w:val="28"/>
        </w:rPr>
        <w:t>
      1) тармақшасы мынадай редакцияда жазылсын:</w:t>
      </w:r>
    </w:p>
    <w:bookmarkEnd w:id="13"/>
    <w:p>
      <w:pPr>
        <w:spacing w:after="0"/>
        <w:ind w:left="0"/>
        <w:jc w:val="both"/>
      </w:pPr>
      <w:r>
        <w:rPr>
          <w:rFonts w:ascii="Times New Roman"/>
          <w:b w:val="false"/>
          <w:i w:val="false"/>
          <w:color w:val="000000"/>
          <w:sz w:val="28"/>
        </w:rPr>
        <w:t>
      "1) еңбек дағдыларын, білім мен шеберлікті қалыптастыру мақсатында он сегіз жастан асқан адамдарға, мүгедектігі бар адамдар мен қарттарға, олардың жеке қажеттіліктеріне қарай қызметтерді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қызметінің түрлері тағайындалады;";</w:t>
      </w:r>
    </w:p>
    <w:bookmarkStart w:name="z31" w:id="14"/>
    <w:p>
      <w:pPr>
        <w:spacing w:after="0"/>
        <w:ind w:left="0"/>
        <w:jc w:val="both"/>
      </w:pPr>
      <w:r>
        <w:rPr>
          <w:rFonts w:ascii="Times New Roman"/>
          <w:b w:val="false"/>
          <w:i w:val="false"/>
          <w:color w:val="000000"/>
          <w:sz w:val="28"/>
        </w:rPr>
        <w:t>
      3) тармақшасы мынадай редакцияда жазылсын:</w:t>
      </w:r>
    </w:p>
    <w:bookmarkEnd w:id="14"/>
    <w:p>
      <w:pPr>
        <w:spacing w:after="0"/>
        <w:ind w:left="0"/>
        <w:jc w:val="both"/>
      </w:pPr>
      <w:r>
        <w:rPr>
          <w:rFonts w:ascii="Times New Roman"/>
          <w:b w:val="false"/>
          <w:i w:val="false"/>
          <w:color w:val="000000"/>
          <w:sz w:val="28"/>
        </w:rPr>
        <w:t>
      "3) он сегіз жастан асқан адамдар мен мүгедектігі бар адамдарда шамасы келетін еңбек дағдыларын қалыптастыру үшін, сондай-ақ қарттар мен он сегіз жастан асқан адамдардың жойылған тұрмыстық дағдыларын қалпына келтіру бойынша фронтальді және жеке сабақтар ұйымдастырылады;";</w:t>
      </w:r>
    </w:p>
    <w:bookmarkStart w:name="z32" w:id="15"/>
    <w:p>
      <w:pPr>
        <w:spacing w:after="0"/>
        <w:ind w:left="0"/>
        <w:jc w:val="both"/>
      </w:pPr>
      <w:r>
        <w:rPr>
          <w:rFonts w:ascii="Times New Roman"/>
          <w:b w:val="false"/>
          <w:i w:val="false"/>
          <w:color w:val="000000"/>
          <w:sz w:val="28"/>
        </w:rPr>
        <w:t>
      5) және 6) тармақшасы мынадай редакцияда жазылсын:</w:t>
      </w:r>
    </w:p>
    <w:bookmarkEnd w:id="15"/>
    <w:p>
      <w:pPr>
        <w:spacing w:after="0"/>
        <w:ind w:left="0"/>
        <w:jc w:val="both"/>
      </w:pPr>
      <w:r>
        <w:rPr>
          <w:rFonts w:ascii="Times New Roman"/>
          <w:b w:val="false"/>
          <w:i w:val="false"/>
          <w:color w:val="000000"/>
          <w:sz w:val="28"/>
        </w:rPr>
        <w:t>
      "5) мүгедектігі бар адамдарды кәсіптік оңалту олардың кәсіптік дағдыларын барынша ықтимал қалпына келтіруге және жаңа кәсіптерді меңгеруге мүмкіндік береді;</w:t>
      </w:r>
    </w:p>
    <w:bookmarkStart w:name="z33" w:id="16"/>
    <w:p>
      <w:pPr>
        <w:spacing w:after="0"/>
        <w:ind w:left="0"/>
        <w:jc w:val="both"/>
      </w:pPr>
      <w:r>
        <w:rPr>
          <w:rFonts w:ascii="Times New Roman"/>
          <w:b w:val="false"/>
          <w:i w:val="false"/>
          <w:color w:val="000000"/>
          <w:sz w:val="28"/>
        </w:rPr>
        <w:t>
      6) ТҚА бұзылған балаларды, мүгедектігі бар адамдарды кәсіптік бағдарлау оларға кәсіп таңдауға көмек көрсететін іс-шаралармен бірге жүргізіледі;";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36-тармақта</w:t>
      </w:r>
      <w:r>
        <w:rPr>
          <w:rFonts w:ascii="Times New Roman"/>
          <w:b w:val="false"/>
          <w:i w:val="false"/>
          <w:color w:val="000000"/>
          <w:sz w:val="28"/>
        </w:rPr>
        <w:t xml:space="preserve"> 4) тармақшасы мынадай редакцияда жазылсын: </w:t>
      </w:r>
    </w:p>
    <w:p>
      <w:pPr>
        <w:spacing w:after="0"/>
        <w:ind w:left="0"/>
        <w:jc w:val="both"/>
      </w:pPr>
      <w:r>
        <w:rPr>
          <w:rFonts w:ascii="Times New Roman"/>
          <w:b w:val="false"/>
          <w:i w:val="false"/>
          <w:color w:val="000000"/>
          <w:sz w:val="28"/>
        </w:rPr>
        <w:t>
      "4) қызметтерді алушыларды тынығу іс-шараларына тарту, оның ішінде қарттар мен мүгедектігі бар адамдардың қатарынан мәдени-тұрмыстық комиссия құру стационарлық үлгідегі ұйым ұжымының қоғамдық өміріне қатыстыру арқылы әлеуметтік және коммуникативтік байланыстарды жолға қоюға жәрдемдеседі.";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40-тармақта</w:t>
      </w:r>
      <w:r>
        <w:rPr>
          <w:rFonts w:ascii="Times New Roman"/>
          <w:b w:val="false"/>
          <w:i w:val="false"/>
          <w:color w:val="000000"/>
          <w:sz w:val="28"/>
        </w:rPr>
        <w:t xml:space="preserve"> 4) тармақшасы мынадай редакцияда жазылсын: </w:t>
      </w:r>
    </w:p>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мүгедектігі бар адамдардың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3-қосымшыларға</w:t>
      </w:r>
      <w:r>
        <w:rPr>
          <w:rFonts w:ascii="Times New Roman"/>
          <w:b w:val="false"/>
          <w:i w:val="false"/>
          <w:color w:val="000000"/>
          <w:sz w:val="28"/>
        </w:rPr>
        <w:t xml:space="preserve"> сәйкес жаңа редакцияда жазылсын;</w:t>
      </w:r>
    </w:p>
    <w:bookmarkStart w:name="z37" w:id="1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 xml:space="preserve">
      Халықты әлеуметтік қорғау саласында жартылай стационар жағдайында арнаулы әлеуметтік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Осы Стандарт тәуліктің күндізгі уақытында ұзақ немесе уақытша (6 айға дейінгі мерзімге) болуға арналған мемлекеттік және мемлекеттік емес меншік нысанындағы жартылай стационарлық үлгідегі ұйымдарда (бұдан әрі – жартылай стационарлық үлгідегі ұйымдар) арнаулы әлеуметтік қызметтер көрсетудің сапасын, көлемін және шарттарын белгілейді, мыналарға:</w:t>
      </w:r>
    </w:p>
    <w:bookmarkStart w:name="z39" w:id="18"/>
    <w:p>
      <w:pPr>
        <w:spacing w:after="0"/>
        <w:ind w:left="0"/>
        <w:jc w:val="both"/>
      </w:pPr>
      <w:r>
        <w:rPr>
          <w:rFonts w:ascii="Times New Roman"/>
          <w:b w:val="false"/>
          <w:i w:val="false"/>
          <w:color w:val="000000"/>
          <w:sz w:val="28"/>
        </w:rPr>
        <w:t>
      1) психоневрологиялық ауытқулары бар бір жарым жастан он сегіз жасқа дейінгі мүгедектігі бар балаларға (бұдан әрі – балалар);</w:t>
      </w:r>
    </w:p>
    <w:bookmarkEnd w:id="18"/>
    <w:bookmarkStart w:name="z40" w:id="19"/>
    <w:p>
      <w:pPr>
        <w:spacing w:after="0"/>
        <w:ind w:left="0"/>
        <w:jc w:val="both"/>
      </w:pPr>
      <w:r>
        <w:rPr>
          <w:rFonts w:ascii="Times New Roman"/>
          <w:b w:val="false"/>
          <w:i w:val="false"/>
          <w:color w:val="000000"/>
          <w:sz w:val="28"/>
        </w:rPr>
        <w:t>
      2) тірек-қимыл аппараты бұзылған бір жарым жастан он сегіз жасқа дейінгі мүгедектігі бар балаларға (бұдан әрі – ТҚА бұзылған балалар);</w:t>
      </w:r>
    </w:p>
    <w:bookmarkEnd w:id="19"/>
    <w:bookmarkStart w:name="z41" w:id="20"/>
    <w:p>
      <w:pPr>
        <w:spacing w:after="0"/>
        <w:ind w:left="0"/>
        <w:jc w:val="both"/>
      </w:pPr>
      <w:r>
        <w:rPr>
          <w:rFonts w:ascii="Times New Roman"/>
          <w:b w:val="false"/>
          <w:i w:val="false"/>
          <w:color w:val="000000"/>
          <w:sz w:val="28"/>
        </w:rPr>
        <w:t>
      3) психоневрологиялық аурулары бар он сегіз жастан асқан мүгедектігі бар адамдарға (бұдан әрі – он сегіз жастан асқан адамдар);</w:t>
      </w:r>
    </w:p>
    <w:bookmarkEnd w:id="20"/>
    <w:bookmarkStart w:name="z42" w:id="21"/>
    <w:p>
      <w:pPr>
        <w:spacing w:after="0"/>
        <w:ind w:left="0"/>
        <w:jc w:val="both"/>
      </w:pPr>
      <w:r>
        <w:rPr>
          <w:rFonts w:ascii="Times New Roman"/>
          <w:b w:val="false"/>
          <w:i w:val="false"/>
          <w:color w:val="000000"/>
          <w:sz w:val="28"/>
        </w:rPr>
        <w:t>
      4) бірінші және екінші топтағы мүгедектігі бар адамдарға (бұдан әрі – мүгедектігі бар адамдар);</w:t>
      </w:r>
    </w:p>
    <w:bookmarkEnd w:id="21"/>
    <w:bookmarkStart w:name="z43" w:id="22"/>
    <w:p>
      <w:pPr>
        <w:spacing w:after="0"/>
        <w:ind w:left="0"/>
        <w:jc w:val="both"/>
      </w:pPr>
      <w:r>
        <w:rPr>
          <w:rFonts w:ascii="Times New Roman"/>
          <w:b w:val="false"/>
          <w:i w:val="false"/>
          <w:color w:val="000000"/>
          <w:sz w:val="28"/>
        </w:rPr>
        <w:t>
      5) егде жасына байланысты өзіне қызмет көрсетуге мүмкіндігі жоқ адамдарға (бұдан әрі – қарттар) арнаулы әлеуметтік қызметтерді ұсыну, тоқтату (тоқтата тұру) шарттарын айқындайды.</w:t>
      </w:r>
    </w:p>
    <w:bookmarkEnd w:id="22"/>
    <w:p>
      <w:pPr>
        <w:spacing w:after="0"/>
        <w:ind w:left="0"/>
        <w:jc w:val="both"/>
      </w:pPr>
      <w:r>
        <w:rPr>
          <w:rFonts w:ascii="Times New Roman"/>
          <w:b w:val="false"/>
          <w:i w:val="false"/>
          <w:color w:val="000000"/>
          <w:sz w:val="28"/>
        </w:rPr>
        <w:t>
      Жоғарыда көрсетілген санаттар бірлесіп қызметтерді алушылар деп аталады.";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xml:space="preserve">
      "4. Арнаулы әлеуметтік қызметтер бюджет қаражаты есебінен ұсынылатын жағдайларды қоспағанда, мемлекеттік емес меншік нысанындағы жартылай стационарлық үлгідегі ұйым қызметтерді алушыларды қабылдауды шарт негізінде жүзеге асырады. </w:t>
      </w:r>
    </w:p>
    <w:p>
      <w:pPr>
        <w:spacing w:after="0"/>
        <w:ind w:left="0"/>
        <w:jc w:val="both"/>
      </w:pPr>
      <w:r>
        <w:rPr>
          <w:rFonts w:ascii="Times New Roman"/>
          <w:b w:val="false"/>
          <w:i w:val="false"/>
          <w:color w:val="000000"/>
          <w:sz w:val="28"/>
        </w:rPr>
        <w:t>
      Қызметтерді алушыларға әзірленген мүгедектігі бар адамға абилитациялау мен оңалтудың жеке бағдарламасы (бұдан әрі – ОЖБ) бойынша бір уақытта екі жартылай стационарлық үлгідегі ұйымдарда бюджет қаражаты есебінен арнаулы әлеуметтік қызметтер алуға жол берілмейді.</w:t>
      </w:r>
    </w:p>
    <w:bookmarkStart w:name="z45" w:id="23"/>
    <w:p>
      <w:pPr>
        <w:spacing w:after="0"/>
        <w:ind w:left="0"/>
        <w:jc w:val="both"/>
      </w:pPr>
      <w:r>
        <w:rPr>
          <w:rFonts w:ascii="Times New Roman"/>
          <w:b w:val="false"/>
          <w:i w:val="false"/>
          <w:color w:val="000000"/>
          <w:sz w:val="28"/>
        </w:rPr>
        <w:t>
      5. Арнаулы әлеуметтік қызметтердің кепілді көлемін ұсыну үшін өмірлік қиын жағдайда жүрген адам (отбасы) тұрғылықты жері бойынша жұмыспен қамту бөліміне мынадай құжаттарды беру жолымен жүгінеді:</w:t>
      </w:r>
    </w:p>
    <w:bookmarkEnd w:id="23"/>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біреуінің, қамқоршының немесе қорғаншының, асырап алушы, баланы қабылдайтын ата-ана, патронат тәрбиеші және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өтініші немесе медициналық ұйымның қолдаухаты;</w:t>
      </w:r>
    </w:p>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pPr>
        <w:spacing w:after="0"/>
        <w:ind w:left="0"/>
        <w:jc w:val="both"/>
      </w:pPr>
      <w:r>
        <w:rPr>
          <w:rFonts w:ascii="Times New Roman"/>
          <w:b w:val="false"/>
          <w:i w:val="false"/>
          <w:color w:val="000000"/>
          <w:sz w:val="28"/>
        </w:rPr>
        <w:t>
      1) жеке басын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w:t>
      </w:r>
    </w:p>
    <w:p>
      <w:pPr>
        <w:spacing w:after="0"/>
        <w:ind w:left="0"/>
        <w:jc w:val="both"/>
      </w:pPr>
      <w:r>
        <w:rPr>
          <w:rFonts w:ascii="Times New Roman"/>
          <w:b w:val="false"/>
          <w:i w:val="false"/>
          <w:color w:val="000000"/>
          <w:sz w:val="28"/>
        </w:rPr>
        <w:t>
      4) он сегіз жастан асқан адамдар үшін - соттың адамды әрекетке қабілетсіз деп тану туралы шешімі (бар болса);</w:t>
      </w:r>
    </w:p>
    <w:p>
      <w:pPr>
        <w:spacing w:after="0"/>
        <w:ind w:left="0"/>
        <w:jc w:val="both"/>
      </w:pPr>
      <w:r>
        <w:rPr>
          <w:rFonts w:ascii="Times New Roman"/>
          <w:b w:val="false"/>
          <w:i w:val="false"/>
          <w:color w:val="000000"/>
          <w:sz w:val="28"/>
        </w:rPr>
        <w:t>
      5) зейнеткерлік жастағы адамдар үшін зейнетақы жасы туралы;</w:t>
      </w:r>
    </w:p>
    <w:p>
      <w:pPr>
        <w:spacing w:after="0"/>
        <w:ind w:left="0"/>
        <w:jc w:val="both"/>
      </w:pPr>
      <w:r>
        <w:rPr>
          <w:rFonts w:ascii="Times New Roman"/>
          <w:b w:val="false"/>
          <w:i w:val="false"/>
          <w:color w:val="000000"/>
          <w:sz w:val="28"/>
        </w:rPr>
        <w:t xml:space="preserve">
      6)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(бұдан әрі – Заң)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 мәртебесін растайтын мәліметтерді алу үшін сұрау салуды қалыптастырады.</w:t>
      </w:r>
    </w:p>
    <w:p>
      <w:pPr>
        <w:spacing w:after="0"/>
        <w:ind w:left="0"/>
        <w:jc w:val="both"/>
      </w:pPr>
      <w:r>
        <w:rPr>
          <w:rFonts w:ascii="Times New Roman"/>
          <w:b w:val="false"/>
          <w:i w:val="false"/>
          <w:color w:val="000000"/>
          <w:sz w:val="28"/>
        </w:rPr>
        <w:t>
      Ақпараттық жүйелерде мәліметтер болмаған кезде өтінішке он сегіз жастан асқан адамдар үшін - адамды әрекетке қабілетсіз деп тану туралы сот шешімінің көшірмесі (бар болса) қоса беріледі.</w:t>
      </w:r>
    </w:p>
    <w:p>
      <w:pPr>
        <w:spacing w:after="0"/>
        <w:ind w:left="0"/>
        <w:jc w:val="both"/>
      </w:pPr>
      <w:r>
        <w:rPr>
          <w:rFonts w:ascii="Times New Roman"/>
          <w:b w:val="false"/>
          <w:i w:val="false"/>
          <w:color w:val="000000"/>
          <w:sz w:val="28"/>
        </w:rPr>
        <w:t>
      Құжаттардың көшірмелері түпнұсқаларымен бірге ұсынылады, салыстырып тексерілгеннен кейін медициналық картадан басқасы өтініш берушіге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Қызмет алушы жартылай стационарлық үлгідегі ұйымды таңдаған күннен бастап бір жұмыс күні ішінде жұмыспен қамту бөлімі бюджет қаражаты есебінен арнаулы әлеуметтік қызметтерді ұсынатын жартылай стационарлық үлгідегі ұйымға мынадай құжаттарды жолдайды:</w:t>
      </w:r>
    </w:p>
    <w:p>
      <w:pPr>
        <w:spacing w:after="0"/>
        <w:ind w:left="0"/>
        <w:jc w:val="both"/>
      </w:pPr>
      <w:r>
        <w:rPr>
          <w:rFonts w:ascii="Times New Roman"/>
          <w:b w:val="false"/>
          <w:i w:val="false"/>
          <w:color w:val="000000"/>
          <w:sz w:val="28"/>
        </w:rPr>
        <w:t>
      1) жұмыспен қамту бөлімінің арнаулы әлеуметтік қызметтерді ұсыну туралы шешімі;</w:t>
      </w:r>
    </w:p>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xml:space="preserve">
      3) ақпараттық жүйелерде мәліметтер болмаған жағдайда – осы Стандарттың </w:t>
      </w:r>
      <w:r>
        <w:rPr>
          <w:rFonts w:ascii="Times New Roman"/>
          <w:b w:val="false"/>
          <w:i w:val="false"/>
          <w:color w:val="000000"/>
          <w:sz w:val="28"/>
        </w:rPr>
        <w:t>5-тармағының</w:t>
      </w:r>
      <w:r>
        <w:rPr>
          <w:rFonts w:ascii="Times New Roman"/>
          <w:b w:val="false"/>
          <w:i w:val="false"/>
          <w:color w:val="000000"/>
          <w:sz w:val="28"/>
        </w:rPr>
        <w:t xml:space="preserve"> 3 абзацында көрсетілген құжаттар.</w:t>
      </w:r>
    </w:p>
    <w:bookmarkStart w:name="z47" w:id="24"/>
    <w:p>
      <w:pPr>
        <w:spacing w:after="0"/>
        <w:ind w:left="0"/>
        <w:jc w:val="both"/>
      </w:pPr>
      <w:r>
        <w:rPr>
          <w:rFonts w:ascii="Times New Roman"/>
          <w:b w:val="false"/>
          <w:i w:val="false"/>
          <w:color w:val="000000"/>
          <w:sz w:val="28"/>
        </w:rPr>
        <w:t xml:space="preserve">
      9. Ұлы Отан соғысының ардагерлерге, басқа мемлекеттердiң аумағындағы ұрыс қимылдарының ардагерлерге, сондай-ақ жеңiлдiктер бойынша Ұлы Отан соғысының ардагерлерге, Заңның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отбасыларға арнаулы әлеуметтік қызметтер жартылай стационарлық үлгідегі ұйымдарда бірінші кезекте беріледі.";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16) тармақшасы мынадай редакцияда жазылсын: </w:t>
      </w:r>
    </w:p>
    <w:p>
      <w:pPr>
        <w:spacing w:after="0"/>
        <w:ind w:left="0"/>
        <w:jc w:val="both"/>
      </w:pPr>
      <w:r>
        <w:rPr>
          <w:rFonts w:ascii="Times New Roman"/>
          <w:b w:val="false"/>
          <w:i w:val="false"/>
          <w:color w:val="000000"/>
          <w:sz w:val="28"/>
        </w:rPr>
        <w:t>
      "16) ТҚА бұзылған балаларға және мүгедектігі бар адамдарға дене шынықтыру жаттығуларын орындауда көмек көрсету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4) тармақшасы мынадай редакцияда жазылсын: </w:t>
      </w:r>
    </w:p>
    <w:p>
      <w:pPr>
        <w:spacing w:after="0"/>
        <w:ind w:left="0"/>
        <w:jc w:val="both"/>
      </w:pPr>
      <w:r>
        <w:rPr>
          <w:rFonts w:ascii="Times New Roman"/>
          <w:b w:val="false"/>
          <w:i w:val="false"/>
          <w:color w:val="000000"/>
          <w:sz w:val="28"/>
        </w:rPr>
        <w:t>
      "4) әлеуметтік-медициналық мәселелер жөнінде консультация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мүгедектігі бар адамдарды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бағытталған және нақты жағдайға байланысты бұл әдеттердің алдын алу немесе олардан құтылу бойынша қажетті ұсынымдар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3) тармақшасы мынадай редакцияда жазылсын: </w:t>
      </w:r>
    </w:p>
    <w:p>
      <w:pPr>
        <w:spacing w:after="0"/>
        <w:ind w:left="0"/>
        <w:jc w:val="both"/>
      </w:pPr>
      <w:r>
        <w:rPr>
          <w:rFonts w:ascii="Times New Roman"/>
          <w:b w:val="false"/>
          <w:i w:val="false"/>
          <w:color w:val="000000"/>
          <w:sz w:val="28"/>
        </w:rPr>
        <w:t>
      "3) мүгедектігі бар адамдар мен және қарттармен психологиялық алдын алу жұмыстарын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8) тармақшасы мынадай редакцияда жазылсын: </w:t>
      </w:r>
    </w:p>
    <w:bookmarkStart w:name="z52" w:id="25"/>
    <w:p>
      <w:pPr>
        <w:spacing w:after="0"/>
        <w:ind w:left="0"/>
        <w:jc w:val="both"/>
      </w:pPr>
      <w:r>
        <w:rPr>
          <w:rFonts w:ascii="Times New Roman"/>
          <w:b w:val="false"/>
          <w:i w:val="false"/>
          <w:color w:val="000000"/>
          <w:sz w:val="28"/>
        </w:rPr>
        <w:t>
      "8) психологиялық алдын алу жұмыстары мүгедектігі бар адамдар мен қарттарда психологиялық білімге және оларды өзін түзеу және өз проблемаларымен жұмыс жүргізу үшін пайдалану ықыласына қажеттігін қалыптастыруға, тұлғаның әрбір жас кезеңінде толыққанды психикалық дамуы үшін жағдай жасауға, тұлғалық қалыптасуда және дамуда болатын бұзушылықтарды уақтылы алдын алуға мүмкіндік туғызады;";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9) тармақшасы мынадай редакцияда жазылсын: </w:t>
      </w:r>
    </w:p>
    <w:p>
      <w:pPr>
        <w:spacing w:after="0"/>
        <w:ind w:left="0"/>
        <w:jc w:val="both"/>
      </w:pPr>
      <w:r>
        <w:rPr>
          <w:rFonts w:ascii="Times New Roman"/>
          <w:b w:val="false"/>
          <w:i w:val="false"/>
          <w:color w:val="000000"/>
          <w:sz w:val="28"/>
        </w:rPr>
        <w:t>
      "9) есту қабілеті бұзылған балалар мен мүгедектігі бар адамдарды, сондай-ақ олардың ата-анасы мен басқа да мүдделі адамдарды ымдау тілін үйретуіне жәрдемдесу;";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3) және 4) тармақшасы мынадай редакцияда жазылсын: </w:t>
      </w:r>
    </w:p>
    <w:p>
      <w:pPr>
        <w:spacing w:after="0"/>
        <w:ind w:left="0"/>
        <w:jc w:val="both"/>
      </w:pPr>
      <w:r>
        <w:rPr>
          <w:rFonts w:ascii="Times New Roman"/>
          <w:b w:val="false"/>
          <w:i w:val="false"/>
          <w:color w:val="000000"/>
          <w:sz w:val="28"/>
        </w:rPr>
        <w:t>
      "3) ТҚА бұзылған балаларды, мүгедектігі бар адамдарды кәсіптік бағдарлау;</w:t>
      </w:r>
    </w:p>
    <w:bookmarkStart w:name="z55" w:id="26"/>
    <w:p>
      <w:pPr>
        <w:spacing w:after="0"/>
        <w:ind w:left="0"/>
        <w:jc w:val="both"/>
      </w:pPr>
      <w:r>
        <w:rPr>
          <w:rFonts w:ascii="Times New Roman"/>
          <w:b w:val="false"/>
          <w:i w:val="false"/>
          <w:color w:val="000000"/>
          <w:sz w:val="28"/>
        </w:rPr>
        <w:t>
      4) мүгедектігі бар адамдарды кәсіптік оңалту;";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bookmarkStart w:name="z57" w:id="27"/>
    <w:p>
      <w:pPr>
        <w:spacing w:after="0"/>
        <w:ind w:left="0"/>
        <w:jc w:val="both"/>
      </w:pPr>
      <w:r>
        <w:rPr>
          <w:rFonts w:ascii="Times New Roman"/>
          <w:b w:val="false"/>
          <w:i w:val="false"/>
          <w:color w:val="000000"/>
          <w:sz w:val="28"/>
        </w:rPr>
        <w:t xml:space="preserve">
      1) тармақшасы мынадай редакцияда жазылсын: </w:t>
      </w:r>
    </w:p>
    <w:bookmarkEnd w:id="27"/>
    <w:p>
      <w:pPr>
        <w:spacing w:after="0"/>
        <w:ind w:left="0"/>
        <w:jc w:val="both"/>
      </w:pPr>
      <w:r>
        <w:rPr>
          <w:rFonts w:ascii="Times New Roman"/>
          <w:b w:val="false"/>
          <w:i w:val="false"/>
          <w:color w:val="000000"/>
          <w:sz w:val="28"/>
        </w:rPr>
        <w:t>
      "1) еңбек дағдыларын, білім мен шеберлікті қалыптастыру мақсатында он сегіз жастан асқан адамдарға, мүгедектігі бар адамдарға және қарттарға жеке қажеттіліктерінің негізінде қызметтерді алушылардың тұлғалық және әлеуметтік мәртебесін қалпына келтіруге мүмкіндік туғызатын қолжетімді кәсіптік дағдыларға үйрету іс-шараларына белсене қатысуын қамтамасыз ететін еңбек қызметінің түрлері тағайындалады;";</w:t>
      </w:r>
    </w:p>
    <w:bookmarkStart w:name="z58" w:id="28"/>
    <w:p>
      <w:pPr>
        <w:spacing w:after="0"/>
        <w:ind w:left="0"/>
        <w:jc w:val="both"/>
      </w:pPr>
      <w:r>
        <w:rPr>
          <w:rFonts w:ascii="Times New Roman"/>
          <w:b w:val="false"/>
          <w:i w:val="false"/>
          <w:color w:val="000000"/>
          <w:sz w:val="28"/>
        </w:rPr>
        <w:t xml:space="preserve">
      3) және 4) тармақшасы мынадай редакцияда жазылсын: </w:t>
      </w:r>
    </w:p>
    <w:bookmarkEnd w:id="28"/>
    <w:p>
      <w:pPr>
        <w:spacing w:after="0"/>
        <w:ind w:left="0"/>
        <w:jc w:val="both"/>
      </w:pPr>
      <w:r>
        <w:rPr>
          <w:rFonts w:ascii="Times New Roman"/>
          <w:b w:val="false"/>
          <w:i w:val="false"/>
          <w:color w:val="000000"/>
          <w:sz w:val="28"/>
        </w:rPr>
        <w:t>
      "3) мүгедектігі бар адамдарды кәсіптік оңалту арнайы ұйымдастырылған кабинеттерде (шеберханаларда) жүзеге асырылады және жартылай стационарлық үлгідегі ұйымда қызметтерді алушылардың денсаулық жағдайын ескеріп, оларды тіршілік-тынысының түрлі нысандарына қатыстыруға мүмкіндік беретін жағдайларды жасауды қамтамасыз етеді;</w:t>
      </w:r>
    </w:p>
    <w:bookmarkStart w:name="z59" w:id="29"/>
    <w:p>
      <w:pPr>
        <w:spacing w:after="0"/>
        <w:ind w:left="0"/>
        <w:jc w:val="both"/>
      </w:pPr>
      <w:r>
        <w:rPr>
          <w:rFonts w:ascii="Times New Roman"/>
          <w:b w:val="false"/>
          <w:i w:val="false"/>
          <w:color w:val="000000"/>
          <w:sz w:val="28"/>
        </w:rPr>
        <w:t>
      4) он сегіз жастан асқан адамдарда, мүгедектігі бар адамдарда шамасы келетін еңбек дағдыларын қалыптастыру сондай-ақ қарт адамдарда және он сегіз жастан асқан адамдарда жоғалтқан тұрмыстық дағдыларды қайта қалпына келтіру үшін фронтальды және жеке сабақтар ұйымдастырылады;";</w:t>
      </w:r>
    </w:p>
    <w:bookmarkEnd w:id="29"/>
    <w:bookmarkStart w:name="z60" w:id="30"/>
    <w:p>
      <w:pPr>
        <w:spacing w:after="0"/>
        <w:ind w:left="0"/>
        <w:jc w:val="both"/>
      </w:pPr>
      <w:r>
        <w:rPr>
          <w:rFonts w:ascii="Times New Roman"/>
          <w:b w:val="false"/>
          <w:i w:val="false"/>
          <w:color w:val="000000"/>
          <w:sz w:val="28"/>
        </w:rPr>
        <w:t xml:space="preserve">
      6) және 7) тармақшасы келесі редакцияда жазылсын: </w:t>
      </w:r>
    </w:p>
    <w:bookmarkEnd w:id="30"/>
    <w:p>
      <w:pPr>
        <w:spacing w:after="0"/>
        <w:ind w:left="0"/>
        <w:jc w:val="both"/>
      </w:pPr>
      <w:r>
        <w:rPr>
          <w:rFonts w:ascii="Times New Roman"/>
          <w:b w:val="false"/>
          <w:i w:val="false"/>
          <w:color w:val="000000"/>
          <w:sz w:val="28"/>
        </w:rPr>
        <w:t>
      "6) мүгедектігі бар адамдарды кәсіптік оңалту олардың кәсіптік дағдыларын қалпына келтіруге және жаңа кәсіптерді игеруіне барынша мүмкіндік туғызады;</w:t>
      </w:r>
    </w:p>
    <w:bookmarkStart w:name="z61" w:id="31"/>
    <w:p>
      <w:pPr>
        <w:spacing w:after="0"/>
        <w:ind w:left="0"/>
        <w:jc w:val="both"/>
      </w:pPr>
      <w:r>
        <w:rPr>
          <w:rFonts w:ascii="Times New Roman"/>
          <w:b w:val="false"/>
          <w:i w:val="false"/>
          <w:color w:val="000000"/>
          <w:sz w:val="28"/>
        </w:rPr>
        <w:t>
      7) ТҚА бұзылған балаларды, мүгедектігі бар адамдарды кәсіптік бағдарлау оларға кәсіп таңдауға көмектесе алатын іс-шаралармен ілеседі;";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2) тармақшасы мынадай редакцияда жазылсын: </w:t>
      </w:r>
    </w:p>
    <w:p>
      <w:pPr>
        <w:spacing w:after="0"/>
        <w:ind w:left="0"/>
        <w:jc w:val="both"/>
      </w:pPr>
      <w:r>
        <w:rPr>
          <w:rFonts w:ascii="Times New Roman"/>
          <w:b w:val="false"/>
          <w:i w:val="false"/>
          <w:color w:val="000000"/>
          <w:sz w:val="28"/>
        </w:rPr>
        <w:t>
      "2) қарттар мен мүгедектігі бар адамдарға, сондай-ақ балаларды тәрбиелеп отырған және он сегіз жастан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мүгедектігі бар адамдардың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қозғалу функциялары толтықтырылған, қоғамға кіріктірілген ТҚА бұзылған мүгедектігі бар адамдар мен балалардың;";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6-қосымшыларға</w:t>
      </w:r>
      <w:r>
        <w:rPr>
          <w:rFonts w:ascii="Times New Roman"/>
          <w:b w:val="false"/>
          <w:i w:val="false"/>
          <w:color w:val="000000"/>
          <w:sz w:val="28"/>
        </w:rPr>
        <w:t xml:space="preserve"> сәйкес жаңа редакцияда жазылсын;</w:t>
      </w:r>
    </w:p>
    <w:bookmarkStart w:name="z66" w:id="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32"/>
    <w:bookmarkStart w:name="z67" w:id="33"/>
    <w:p>
      <w:pPr>
        <w:spacing w:after="0"/>
        <w:ind w:left="0"/>
        <w:jc w:val="both"/>
      </w:pPr>
      <w:r>
        <w:rPr>
          <w:rFonts w:ascii="Times New Roman"/>
          <w:b w:val="false"/>
          <w:i w:val="false"/>
          <w:color w:val="000000"/>
          <w:sz w:val="28"/>
        </w:rPr>
        <w:t xml:space="preserve">
      Халықты әлеуметтік қорғау саласында үйде қызмет көрсету жағдайында арнаулы әлеуметтік қызмет көрсету </w:t>
      </w:r>
      <w:r>
        <w:rPr>
          <w:rFonts w:ascii="Times New Roman"/>
          <w:b w:val="false"/>
          <w:i w:val="false"/>
          <w:color w:val="000000"/>
          <w:sz w:val="28"/>
        </w:rPr>
        <w:t>стандартында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Стандарт қызметтерді алушылардың тұрғылықты жері бойынша үйде қызметтер көрсету жағдайында арнаулы әлеуметтік қызметтер көрсетуге арналған мемлекеттік және мемлекеттік емес меншік нысанында үйде қызметтер көрсету ұйымдарда (бұдан әрі – үйде қызметтер көрсету ұйымдары) арнаулы әлеуметтік қызметтер көрсетудің сапасын, көлемін және тәртібін белгілейді, мыналарға:</w:t>
      </w:r>
    </w:p>
    <w:p>
      <w:pPr>
        <w:spacing w:after="0"/>
        <w:ind w:left="0"/>
        <w:jc w:val="both"/>
      </w:pPr>
      <w:r>
        <w:rPr>
          <w:rFonts w:ascii="Times New Roman"/>
          <w:b w:val="false"/>
          <w:i w:val="false"/>
          <w:color w:val="000000"/>
          <w:sz w:val="28"/>
        </w:rPr>
        <w:t xml:space="preserve">
      1) психоневрологиялық ауытқулары бар бір жарым жастан он сегіз жасқа дейінгі мүгедектігі бар балаларға (бұдан әрі – балалар); </w:t>
      </w:r>
    </w:p>
    <w:p>
      <w:pPr>
        <w:spacing w:after="0"/>
        <w:ind w:left="0"/>
        <w:jc w:val="both"/>
      </w:pPr>
      <w:r>
        <w:rPr>
          <w:rFonts w:ascii="Times New Roman"/>
          <w:b w:val="false"/>
          <w:i w:val="false"/>
          <w:color w:val="000000"/>
          <w:sz w:val="28"/>
        </w:rPr>
        <w:t>
      2) тірек-қимыл аппараты бұзылған бір жарым жастан он сегіз жасқа дейінгі мүгедектігі бар балаларға (бұдан әрі – ТҚА бұзылған балалар);</w:t>
      </w:r>
    </w:p>
    <w:p>
      <w:pPr>
        <w:spacing w:after="0"/>
        <w:ind w:left="0"/>
        <w:jc w:val="both"/>
      </w:pPr>
      <w:r>
        <w:rPr>
          <w:rFonts w:ascii="Times New Roman"/>
          <w:b w:val="false"/>
          <w:i w:val="false"/>
          <w:color w:val="000000"/>
          <w:sz w:val="28"/>
        </w:rPr>
        <w:t>
      3) психоневрологиялық аурулары бар он сегіз жастан асқан мүгедектігі бар адамдарға (бұдан әрі – он сегіз жастан асқан адамдар);</w:t>
      </w:r>
    </w:p>
    <w:p>
      <w:pPr>
        <w:spacing w:after="0"/>
        <w:ind w:left="0"/>
        <w:jc w:val="both"/>
      </w:pPr>
      <w:r>
        <w:rPr>
          <w:rFonts w:ascii="Times New Roman"/>
          <w:b w:val="false"/>
          <w:i w:val="false"/>
          <w:color w:val="000000"/>
          <w:sz w:val="28"/>
        </w:rPr>
        <w:t>
      4) бірінші және екінші топтағы мүгедектігі бар адамдарға (бұдан әрі – мүгедектігі бар адамдарға);</w:t>
      </w:r>
    </w:p>
    <w:p>
      <w:pPr>
        <w:spacing w:after="0"/>
        <w:ind w:left="0"/>
        <w:jc w:val="both"/>
      </w:pPr>
      <w:r>
        <w:rPr>
          <w:rFonts w:ascii="Times New Roman"/>
          <w:b w:val="false"/>
          <w:i w:val="false"/>
          <w:color w:val="000000"/>
          <w:sz w:val="28"/>
        </w:rPr>
        <w:t>
      5) егде жасына байланысты өзіне қызметтер көрсетуге мүмкіндігі жоқ адамдарға (бұдан әрі – қарттар) арнаулы әлеуметтік қызметтер көрсету, тоқтату және тоқтата тұру шарттарын айқындайды.</w:t>
      </w:r>
    </w:p>
    <w:p>
      <w:pPr>
        <w:spacing w:after="0"/>
        <w:ind w:left="0"/>
        <w:jc w:val="both"/>
      </w:pPr>
      <w:r>
        <w:rPr>
          <w:rFonts w:ascii="Times New Roman"/>
          <w:b w:val="false"/>
          <w:i w:val="false"/>
          <w:color w:val="000000"/>
          <w:sz w:val="28"/>
        </w:rPr>
        <w:t>
      Жоғарыда көрсетілген санаттар бірлесіп қызметтерді алушылар болып аталады.";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Арнаулы әлеуметтік қызметтердің кепілді көлемін ұсыну үшін өмірлік қиын жағдайда жүрген адам (отбасы) тұрғылықты жері бойынша уәкілетті органға мынадай құжаттарды беру жолымен жүгінеді:</w:t>
      </w:r>
    </w:p>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 қамқоршының немесе қорғаншының, асырап алушының, баланы қабылдайтын ата-ананың, патронат тәрбиешінің және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оларды алмастырушы басқа да адамдардың) (бұдан әрі – заңды өкілі) өтініші немесе медициналық ұйымның қолдаухаты;</w:t>
      </w:r>
    </w:p>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4) балалар үшін – психологиялық-медициналық-педагогикалық консультация қорытындысының көшірмесі.</w:t>
      </w:r>
    </w:p>
    <w:p>
      <w:pPr>
        <w:spacing w:after="0"/>
        <w:ind w:left="0"/>
        <w:jc w:val="both"/>
      </w:pPr>
      <w:r>
        <w:rPr>
          <w:rFonts w:ascii="Times New Roman"/>
          <w:b w:val="false"/>
          <w:i w:val="false"/>
          <w:color w:val="000000"/>
          <w:sz w:val="28"/>
        </w:rPr>
        <w:t>
      Уәкілетті орган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pPr>
        <w:spacing w:after="0"/>
        <w:ind w:left="0"/>
        <w:jc w:val="both"/>
      </w:pPr>
      <w:r>
        <w:rPr>
          <w:rFonts w:ascii="Times New Roman"/>
          <w:b w:val="false"/>
          <w:i w:val="false"/>
          <w:color w:val="000000"/>
          <w:sz w:val="28"/>
        </w:rPr>
        <w:t>
      1) жеке басын куәландыратын құжат туралы;</w:t>
      </w:r>
    </w:p>
    <w:p>
      <w:pPr>
        <w:spacing w:after="0"/>
        <w:ind w:left="0"/>
        <w:jc w:val="both"/>
      </w:pPr>
      <w:r>
        <w:rPr>
          <w:rFonts w:ascii="Times New Roman"/>
          <w:b w:val="false"/>
          <w:i w:val="false"/>
          <w:color w:val="000000"/>
          <w:sz w:val="28"/>
        </w:rPr>
        <w:t>
      2) тұрақты тұратын жері бойынша тіркелгені туралы;</w:t>
      </w:r>
    </w:p>
    <w:p>
      <w:pPr>
        <w:spacing w:after="0"/>
        <w:ind w:left="0"/>
        <w:jc w:val="both"/>
      </w:pPr>
      <w:r>
        <w:rPr>
          <w:rFonts w:ascii="Times New Roman"/>
          <w:b w:val="false"/>
          <w:i w:val="false"/>
          <w:color w:val="000000"/>
          <w:sz w:val="28"/>
        </w:rPr>
        <w:t>
      3) мүгедектікті белгілеу туралы;</w:t>
      </w:r>
    </w:p>
    <w:p>
      <w:pPr>
        <w:spacing w:after="0"/>
        <w:ind w:left="0"/>
        <w:jc w:val="both"/>
      </w:pPr>
      <w:r>
        <w:rPr>
          <w:rFonts w:ascii="Times New Roman"/>
          <w:b w:val="false"/>
          <w:i w:val="false"/>
          <w:color w:val="000000"/>
          <w:sz w:val="28"/>
        </w:rPr>
        <w:t>
      4) мүгедектігі бар адамға абилитациялау мен оңалтудың жеке бағдарламасында (бұдан әрі – ОЖБ) әзірленген іс-шаралар туралы;</w:t>
      </w:r>
    </w:p>
    <w:p>
      <w:pPr>
        <w:spacing w:after="0"/>
        <w:ind w:left="0"/>
        <w:jc w:val="both"/>
      </w:pPr>
      <w:r>
        <w:rPr>
          <w:rFonts w:ascii="Times New Roman"/>
          <w:b w:val="false"/>
          <w:i w:val="false"/>
          <w:color w:val="000000"/>
          <w:sz w:val="28"/>
        </w:rPr>
        <w:t>
      5) зейнеткерлік жастағы адамдар үшін зейнетақы жасы туралы;</w:t>
      </w:r>
    </w:p>
    <w:p>
      <w:pPr>
        <w:spacing w:after="0"/>
        <w:ind w:left="0"/>
        <w:jc w:val="both"/>
      </w:pPr>
      <w:r>
        <w:rPr>
          <w:rFonts w:ascii="Times New Roman"/>
          <w:b w:val="false"/>
          <w:i w:val="false"/>
          <w:color w:val="000000"/>
          <w:sz w:val="28"/>
        </w:rPr>
        <w:t xml:space="preserve">
      6)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(бұдан әрі – Заң)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 мәртебесін растайтын мәліметтерді алу үшін сұрау салуды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бірінші абзац мынадай редакцияда жазылсын:</w:t>
      </w:r>
    </w:p>
    <w:p>
      <w:pPr>
        <w:spacing w:after="0"/>
        <w:ind w:left="0"/>
        <w:jc w:val="both"/>
      </w:pPr>
      <w:r>
        <w:rPr>
          <w:rFonts w:ascii="Times New Roman"/>
          <w:b w:val="false"/>
          <w:i w:val="false"/>
          <w:color w:val="000000"/>
          <w:sz w:val="28"/>
        </w:rPr>
        <w:t xml:space="preserve">
      "Өтінішті және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құжаттарды қабылдағаннан кейін уәкілетті органның маманы бес жұмыс күні ішінде мүгедектігі бар адамдардың және қарт адамның тұратын жеріне барады және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тұрғын үй және материалдық-тұрмыстық жағдайларды зерттеп-тексеру актісін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Қызмет алушы үйде қызмет көрсету үлгідегі ұйымды таңдаған күннен бастап бір жұмыс күні ішінде жұмыспен қамту бөлімі бюджет қаражаты есебінен арнаулы әлеуметтік қызметтерді ұсынатын үйде қызмет көрсету үлгідегі ұйымға мынадай құжаттарды жолдайды:</w:t>
      </w:r>
    </w:p>
    <w:p>
      <w:pPr>
        <w:spacing w:after="0"/>
        <w:ind w:left="0"/>
        <w:jc w:val="both"/>
      </w:pPr>
      <w:r>
        <w:rPr>
          <w:rFonts w:ascii="Times New Roman"/>
          <w:b w:val="false"/>
          <w:i w:val="false"/>
          <w:color w:val="000000"/>
          <w:sz w:val="28"/>
        </w:rPr>
        <w:t>
      1) жергілікті атқарушы органдардың арнаулы әлеуметтік қызметтерді ұсыну туралы шешімі;</w:t>
      </w:r>
    </w:p>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p>
      <w:pPr>
        <w:spacing w:after="0"/>
        <w:ind w:left="0"/>
        <w:jc w:val="both"/>
      </w:pPr>
      <w:r>
        <w:rPr>
          <w:rFonts w:ascii="Times New Roman"/>
          <w:b w:val="false"/>
          <w:i w:val="false"/>
          <w:color w:val="000000"/>
          <w:sz w:val="28"/>
        </w:rPr>
        <w:t>
      3) балалар үшін – психологиялық-медициналық-педагогикалық консультация қорытындысының көшірмесі;</w:t>
      </w:r>
    </w:p>
    <w:p>
      <w:pPr>
        <w:spacing w:after="0"/>
        <w:ind w:left="0"/>
        <w:jc w:val="both"/>
      </w:pPr>
      <w:r>
        <w:rPr>
          <w:rFonts w:ascii="Times New Roman"/>
          <w:b w:val="false"/>
          <w:i w:val="false"/>
          <w:color w:val="000000"/>
          <w:sz w:val="28"/>
        </w:rPr>
        <w:t>
      4) ақпараттық жүйелерде мәліметтер болмаған жағдайда, осы Стандарттың 5-тармағының 3-абзацында көрсетілген құжаттар.</w:t>
      </w:r>
    </w:p>
    <w:p>
      <w:pPr>
        <w:spacing w:after="0"/>
        <w:ind w:left="0"/>
        <w:jc w:val="both"/>
      </w:pPr>
      <w:r>
        <w:rPr>
          <w:rFonts w:ascii="Times New Roman"/>
          <w:b w:val="false"/>
          <w:i w:val="false"/>
          <w:color w:val="000000"/>
          <w:sz w:val="28"/>
        </w:rPr>
        <w:t>
      Жоғарыда көрсетілген құжаттарды бюджет қаражаты есебінен арнаулы әлеуметтік қызметтерді ұсынатын үйде қызметтер көрсету ұйымына жіберу туралы талап тұрғылықты жері бойынша уәкілетті орган үйде қызметтер көрсету жағдайларында арнаулы әлеуметтік қызметтер көрсеткен жағдайларда қолданылмайды.</w:t>
      </w:r>
    </w:p>
    <w:bookmarkStart w:name="z72" w:id="34"/>
    <w:p>
      <w:pPr>
        <w:spacing w:after="0"/>
        <w:ind w:left="0"/>
        <w:jc w:val="both"/>
      </w:pPr>
      <w:r>
        <w:rPr>
          <w:rFonts w:ascii="Times New Roman"/>
          <w:b w:val="false"/>
          <w:i w:val="false"/>
          <w:color w:val="000000"/>
          <w:sz w:val="28"/>
        </w:rPr>
        <w:t xml:space="preserve">
      10. Ұлы Отан соғысының ардагерлерге, басқа мемлекеттердiң аумағындағы ұрыс қимылдарының ардагерлерге, сондай-ақ жеңiлдiктер бойынша Ұлы Отан соғысының ардагерлеріне, Заңның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отбасына арнаулы әлеуметтік қызметтер үйде қызметтер көрсету ұйымдарымен бірінші кезекте беріледі.</w:t>
      </w:r>
    </w:p>
    <w:bookmarkEnd w:id="34"/>
    <w:bookmarkStart w:name="z73" w:id="35"/>
    <w:p>
      <w:pPr>
        <w:spacing w:after="0"/>
        <w:ind w:left="0"/>
        <w:jc w:val="both"/>
      </w:pPr>
      <w:r>
        <w:rPr>
          <w:rFonts w:ascii="Times New Roman"/>
          <w:b w:val="false"/>
          <w:i w:val="false"/>
          <w:color w:val="000000"/>
          <w:sz w:val="28"/>
        </w:rPr>
        <w:t>
      11. Арнаулы әлеуметтік қызметтерге мұқтаж және бір отбасында тұратын балалар, ТҚА бұзылған балалар, он сегіз жастан асқан адамдар, мүгедектігі бар адамдар мен қарттар жеке адам ретінде есептеледі.";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қарттар мен мүгедектігі бар адамдар үшін қосымша:</w:t>
      </w:r>
    </w:p>
    <w:p>
      <w:pPr>
        <w:spacing w:after="0"/>
        <w:ind w:left="0"/>
        <w:jc w:val="both"/>
      </w:pPr>
      <w:r>
        <w:rPr>
          <w:rFonts w:ascii="Times New Roman"/>
          <w:b w:val="false"/>
          <w:i w:val="false"/>
          <w:color w:val="000000"/>
          <w:sz w:val="28"/>
        </w:rPr>
        <w:t>
      үйден тыс жерде бір елді мекен шегінде ілесіп жүру;</w:t>
      </w:r>
    </w:p>
    <w:p>
      <w:pPr>
        <w:spacing w:after="0"/>
        <w:ind w:left="0"/>
        <w:jc w:val="both"/>
      </w:pPr>
      <w:r>
        <w:rPr>
          <w:rFonts w:ascii="Times New Roman"/>
          <w:b w:val="false"/>
          <w:i w:val="false"/>
          <w:color w:val="000000"/>
          <w:sz w:val="28"/>
        </w:rPr>
        <w:t>
      хат жазу және оқуға көмек көрсету;</w:t>
      </w:r>
    </w:p>
    <w:p>
      <w:pPr>
        <w:spacing w:after="0"/>
        <w:ind w:left="0"/>
        <w:jc w:val="both"/>
      </w:pPr>
      <w:r>
        <w:rPr>
          <w:rFonts w:ascii="Times New Roman"/>
          <w:b w:val="false"/>
          <w:i w:val="false"/>
          <w:color w:val="000000"/>
          <w:sz w:val="28"/>
        </w:rPr>
        <w:t>
      ыстық тамақ, азық-түлік және күнделікті қажетті азық-түліктік емес тауарларды сатып алу және үйге жеткізіп беруге жәрдемдесу;</w:t>
      </w:r>
    </w:p>
    <w:p>
      <w:pPr>
        <w:spacing w:after="0"/>
        <w:ind w:left="0"/>
        <w:jc w:val="both"/>
      </w:pPr>
      <w:r>
        <w:rPr>
          <w:rFonts w:ascii="Times New Roman"/>
          <w:b w:val="false"/>
          <w:i w:val="false"/>
          <w:color w:val="000000"/>
          <w:sz w:val="28"/>
        </w:rPr>
        <w:t>
      ас әзірлеуге көмектесу;</w:t>
      </w:r>
    </w:p>
    <w:p>
      <w:pPr>
        <w:spacing w:after="0"/>
        <w:ind w:left="0"/>
        <w:jc w:val="both"/>
      </w:pPr>
      <w:r>
        <w:rPr>
          <w:rFonts w:ascii="Times New Roman"/>
          <w:b w:val="false"/>
          <w:i w:val="false"/>
          <w:color w:val="000000"/>
          <w:sz w:val="28"/>
        </w:rPr>
        <w:t>
      пеш жағуға, отын, көмір және су әкелуге жәрдемдесу;</w:t>
      </w:r>
    </w:p>
    <w:p>
      <w:pPr>
        <w:spacing w:after="0"/>
        <w:ind w:left="0"/>
        <w:jc w:val="both"/>
      </w:pPr>
      <w:r>
        <w:rPr>
          <w:rFonts w:ascii="Times New Roman"/>
          <w:b w:val="false"/>
          <w:i w:val="false"/>
          <w:color w:val="000000"/>
          <w:sz w:val="28"/>
        </w:rPr>
        <w:t>
      киімдерді жууға, химиялық тазалауға, жөндеуге тапсыру және оларды алып келуге жәрдемдесу;</w:t>
      </w:r>
    </w:p>
    <w:p>
      <w:pPr>
        <w:spacing w:after="0"/>
        <w:ind w:left="0"/>
        <w:jc w:val="both"/>
      </w:pPr>
      <w:r>
        <w:rPr>
          <w:rFonts w:ascii="Times New Roman"/>
          <w:b w:val="false"/>
          <w:i w:val="false"/>
          <w:color w:val="000000"/>
          <w:sz w:val="28"/>
        </w:rPr>
        <w:t>
      кір жууға көмектесу;</w:t>
      </w:r>
    </w:p>
    <w:p>
      <w:pPr>
        <w:spacing w:after="0"/>
        <w:ind w:left="0"/>
        <w:jc w:val="both"/>
      </w:pPr>
      <w:r>
        <w:rPr>
          <w:rFonts w:ascii="Times New Roman"/>
          <w:b w:val="false"/>
          <w:i w:val="false"/>
          <w:color w:val="000000"/>
          <w:sz w:val="28"/>
        </w:rPr>
        <w:t>
      тұрғын үй-жайларды жөндеуге және жинауға жәрдемдесу;</w:t>
      </w:r>
    </w:p>
    <w:p>
      <w:pPr>
        <w:spacing w:after="0"/>
        <w:ind w:left="0"/>
        <w:jc w:val="both"/>
      </w:pPr>
      <w:r>
        <w:rPr>
          <w:rFonts w:ascii="Times New Roman"/>
          <w:b w:val="false"/>
          <w:i w:val="false"/>
          <w:color w:val="000000"/>
          <w:sz w:val="28"/>
        </w:rPr>
        <w:t>
      тұрғын үй және коммуналдық қызметтерді төлеуге жәрдемдесу;</w:t>
      </w:r>
    </w:p>
    <w:p>
      <w:pPr>
        <w:spacing w:after="0"/>
        <w:ind w:left="0"/>
        <w:jc w:val="both"/>
      </w:pPr>
      <w:r>
        <w:rPr>
          <w:rFonts w:ascii="Times New Roman"/>
          <w:b w:val="false"/>
          <w:i w:val="false"/>
          <w:color w:val="000000"/>
          <w:sz w:val="28"/>
        </w:rPr>
        <w:t>
      жерлеу қызметтерін ұйымдастыруға көмектесу (қайтыс болған қызметтерді алушының туыстары (заңды өкілдері) болмаған кезде)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bookmarkStart w:name="z76" w:id="36"/>
    <w:p>
      <w:pPr>
        <w:spacing w:after="0"/>
        <w:ind w:left="0"/>
        <w:jc w:val="both"/>
      </w:pPr>
      <w:r>
        <w:rPr>
          <w:rFonts w:ascii="Times New Roman"/>
          <w:b w:val="false"/>
          <w:i w:val="false"/>
          <w:color w:val="000000"/>
          <w:sz w:val="28"/>
        </w:rPr>
        <w:t>
      3) тармақшасы мынадай редакцияда жазылсын:</w:t>
      </w:r>
    </w:p>
    <w:bookmarkEnd w:id="36"/>
    <w:p>
      <w:pPr>
        <w:spacing w:after="0"/>
        <w:ind w:left="0"/>
        <w:jc w:val="both"/>
      </w:pPr>
      <w:r>
        <w:rPr>
          <w:rFonts w:ascii="Times New Roman"/>
          <w:b w:val="false"/>
          <w:i w:val="false"/>
          <w:color w:val="000000"/>
          <w:sz w:val="28"/>
        </w:rPr>
        <w:t>
      "3) пеш жағуға, ағаш, көмір және су тасуға жәрдемдесу орталықтан жылытылмайтын және (немесе) сумен жабдықталмаған тұрғын үйлерде тұратын қарттар мен мүгедектігі бар адамдарға көрсетіледі.</w:t>
      </w:r>
    </w:p>
    <w:p>
      <w:pPr>
        <w:spacing w:after="0"/>
        <w:ind w:left="0"/>
        <w:jc w:val="both"/>
      </w:pPr>
      <w:r>
        <w:rPr>
          <w:rFonts w:ascii="Times New Roman"/>
          <w:b w:val="false"/>
          <w:i w:val="false"/>
          <w:color w:val="000000"/>
          <w:sz w:val="28"/>
        </w:rPr>
        <w:t>
      Бір келгенде 30 кг дейін ағаш пен көмір әкелінеді және 30 литрге дейін су тасылып, күл, су шығарылады.";</w:t>
      </w:r>
    </w:p>
    <w:bookmarkStart w:name="z77" w:id="37"/>
    <w:p>
      <w:pPr>
        <w:spacing w:after="0"/>
        <w:ind w:left="0"/>
        <w:jc w:val="both"/>
      </w:pPr>
      <w:r>
        <w:rPr>
          <w:rFonts w:ascii="Times New Roman"/>
          <w:b w:val="false"/>
          <w:i w:val="false"/>
          <w:color w:val="000000"/>
          <w:sz w:val="28"/>
        </w:rPr>
        <w:t>
      5) тармақшасы мынадай редакцияда жазылсын:</w:t>
      </w:r>
    </w:p>
    <w:bookmarkEnd w:id="37"/>
    <w:p>
      <w:pPr>
        <w:spacing w:after="0"/>
        <w:ind w:left="0"/>
        <w:jc w:val="both"/>
      </w:pPr>
      <w:r>
        <w:rPr>
          <w:rFonts w:ascii="Times New Roman"/>
          <w:b w:val="false"/>
          <w:i w:val="false"/>
          <w:color w:val="000000"/>
          <w:sz w:val="28"/>
        </w:rPr>
        <w:t>
      "5) жерлеу қызметін ұйымдастыру (қайтыс болған қарттардың және мүгедектігі бар адамдардың туыстары немесе олардың оны жерлеумен айналысуға құлқы болмаған кезде) қайтыс болған қызмет алушының діни нанымы ескеріле отырып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14) тармақшасы мынадай редакцияда жазылсын:</w:t>
      </w:r>
    </w:p>
    <w:p>
      <w:pPr>
        <w:spacing w:after="0"/>
        <w:ind w:left="0"/>
        <w:jc w:val="both"/>
      </w:pPr>
      <w:r>
        <w:rPr>
          <w:rFonts w:ascii="Times New Roman"/>
          <w:b w:val="false"/>
          <w:i w:val="false"/>
          <w:color w:val="000000"/>
          <w:sz w:val="28"/>
        </w:rPr>
        <w:t>
      "14) мүгедектігі бар адамдар мен қарттарға санитариялық-гигиеналық қызметтер көрсету (сүрту, жуу, гигиеналық шомылдыру);";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bookmarkStart w:name="z80" w:id="38"/>
    <w:p>
      <w:pPr>
        <w:spacing w:after="0"/>
        <w:ind w:left="0"/>
        <w:jc w:val="both"/>
      </w:pPr>
      <w:r>
        <w:rPr>
          <w:rFonts w:ascii="Times New Roman"/>
          <w:b w:val="false"/>
          <w:i w:val="false"/>
          <w:color w:val="000000"/>
          <w:sz w:val="28"/>
        </w:rPr>
        <w:t>
      4) тармақшасы мынадай редакцияда жазылсын:</w:t>
      </w:r>
    </w:p>
    <w:bookmarkEnd w:id="38"/>
    <w:p>
      <w:pPr>
        <w:spacing w:after="0"/>
        <w:ind w:left="0"/>
        <w:jc w:val="both"/>
      </w:pPr>
      <w:r>
        <w:rPr>
          <w:rFonts w:ascii="Times New Roman"/>
          <w:b w:val="false"/>
          <w:i w:val="false"/>
          <w:color w:val="000000"/>
          <w:sz w:val="28"/>
        </w:rPr>
        <w:t>
      "4) әлеуметтік-медициналық мәселелер жөнінде консультация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мүгедектігі бар адамдарды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p>
    <w:bookmarkStart w:name="z81" w:id="39"/>
    <w:p>
      <w:pPr>
        <w:spacing w:after="0"/>
        <w:ind w:left="0"/>
        <w:jc w:val="both"/>
      </w:pPr>
      <w:r>
        <w:rPr>
          <w:rFonts w:ascii="Times New Roman"/>
          <w:b w:val="false"/>
          <w:i w:val="false"/>
          <w:color w:val="000000"/>
          <w:sz w:val="28"/>
        </w:rPr>
        <w:t>
      12) тармақшасы мынадай редакцияда жазылсын:</w:t>
      </w:r>
    </w:p>
    <w:bookmarkEnd w:id="39"/>
    <w:p>
      <w:pPr>
        <w:spacing w:after="0"/>
        <w:ind w:left="0"/>
        <w:jc w:val="both"/>
      </w:pPr>
      <w:r>
        <w:rPr>
          <w:rFonts w:ascii="Times New Roman"/>
          <w:b w:val="false"/>
          <w:i w:val="false"/>
          <w:color w:val="000000"/>
          <w:sz w:val="28"/>
        </w:rPr>
        <w:t>
      "12) мүгедектігі бар адамдарға және қарт адамдарға санитариялық-гигиеналық қызметтерді көрсету қызметтерді алушылардың денсаулық жағдайы мен көңіл күйінің жақсаруына жәрдемдеседі, жағымсыз қолайсыздық сезімін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 xml:space="preserve">: </w:t>
      </w:r>
    </w:p>
    <w:bookmarkStart w:name="z83" w:id="40"/>
    <w:p>
      <w:pPr>
        <w:spacing w:after="0"/>
        <w:ind w:left="0"/>
        <w:jc w:val="both"/>
      </w:pPr>
      <w:r>
        <w:rPr>
          <w:rFonts w:ascii="Times New Roman"/>
          <w:b w:val="false"/>
          <w:i w:val="false"/>
          <w:color w:val="000000"/>
          <w:sz w:val="28"/>
        </w:rPr>
        <w:t>
      1) тармақшасы мынадай редакцияда жазылсын:</w:t>
      </w:r>
    </w:p>
    <w:bookmarkEnd w:id="40"/>
    <w:p>
      <w:pPr>
        <w:spacing w:after="0"/>
        <w:ind w:left="0"/>
        <w:jc w:val="both"/>
      </w:pPr>
      <w:r>
        <w:rPr>
          <w:rFonts w:ascii="Times New Roman"/>
          <w:b w:val="false"/>
          <w:i w:val="false"/>
          <w:color w:val="000000"/>
          <w:sz w:val="28"/>
        </w:rPr>
        <w:t>
      "1) ТҚА бұзылған балаларды, мүгедекттігі бар адамдарды кәсіптік бағдарлау;";</w:t>
      </w:r>
    </w:p>
    <w:bookmarkStart w:name="z84" w:id="41"/>
    <w:p>
      <w:pPr>
        <w:spacing w:after="0"/>
        <w:ind w:left="0"/>
        <w:jc w:val="both"/>
      </w:pPr>
      <w:r>
        <w:rPr>
          <w:rFonts w:ascii="Times New Roman"/>
          <w:b w:val="false"/>
          <w:i w:val="false"/>
          <w:color w:val="000000"/>
          <w:sz w:val="28"/>
        </w:rPr>
        <w:t>
      3) тармақшасы мынадай редакцияда жазылсын:</w:t>
      </w:r>
    </w:p>
    <w:bookmarkEnd w:id="41"/>
    <w:p>
      <w:pPr>
        <w:spacing w:after="0"/>
        <w:ind w:left="0"/>
        <w:jc w:val="both"/>
      </w:pPr>
      <w:r>
        <w:rPr>
          <w:rFonts w:ascii="Times New Roman"/>
          <w:b w:val="false"/>
          <w:i w:val="false"/>
          <w:color w:val="000000"/>
          <w:sz w:val="28"/>
        </w:rPr>
        <w:t>
      "3) мүгедектігі бар адамдардың жұмысқа орналасуына жәрдемдесу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ТҚА бұзылған балаларды, мүгедектігі бар адамдарды кәсіптік бағдарлау оларға кәсіп таңдауға көмектесе алатын іс-шаралармен жалғастырылады;";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қарттар мен мүгедектігі бар адамдарға, сондай-ақ балаларды тәрбиелеп отырған және он сегіз жастан асқан адамдарды күтуді жүзеге асыратын отбасыларға өзін-өзі қамтамасыз ету және аботбасының материалдық жағдайын жақсарту мәселелері бойынша консультация беру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мүгедектігі бар адамдардың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қарттар мен мүгедектігі бар адамдардың күтімі жөніндегі әлеуметтік қызметкерді арнайы киіммен, жеке қорғаныш құралдарымен (бір рет қолданылатын маскалар мен қолғаптар)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10-қосымшыларға</w:t>
      </w:r>
      <w:r>
        <w:rPr>
          <w:rFonts w:ascii="Times New Roman"/>
          <w:b w:val="false"/>
          <w:i w:val="false"/>
          <w:color w:val="000000"/>
          <w:sz w:val="28"/>
        </w:rPr>
        <w:t xml:space="preserve"> сәйкес жаңа редакцияда жазылсын;</w:t>
      </w:r>
    </w:p>
    <w:bookmarkStart w:name="z90" w:id="4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42"/>
    <w:bookmarkStart w:name="z91" w:id="43"/>
    <w:p>
      <w:pPr>
        <w:spacing w:after="0"/>
        <w:ind w:left="0"/>
        <w:jc w:val="both"/>
      </w:pPr>
      <w:r>
        <w:rPr>
          <w:rFonts w:ascii="Times New Roman"/>
          <w:b w:val="false"/>
          <w:i w:val="false"/>
          <w:color w:val="000000"/>
          <w:sz w:val="28"/>
        </w:rPr>
        <w:t xml:space="preserve">
      Халықты әлеуметтік қорғау саласында уақытша болу жағдайында арнаулы әлеуметтік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Егде тартқан жасына, бірінші, екінші топтағы мүгедектігіне байланысты өзіне-өзі қызмет көрсетуі, қозғалуы қиын қызметтерді алушылар медициналық ұйымның және мүгедектігі бар адамның абилитациялау мен оңалтудың жеке бағдарламасына (бұдан әрі – ОЖБ) сәйкес қарттарға, мүгедектігі бар адамдарға және (немесе) он сегіз жастан асқан адамдарға арнаулы әлеуметтік қызметтер ұсынатын стационарлық үлгідегі ұйымға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жүріп-тұруы қиын және өзіне қызмет көрсетуге қабілетсіз қарттар мен мүгедектігі бар адамдардың болуы үшін жағдай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қарт адамдар мен мүгедектігі бар адамдарды қарттарға, мүгедектігі бар адамдарға және (немесе) он сегіз жастан асқан адамдарға арнаулы әлеуметтік қызметтер ұсынатын стационар үлгідегі ұйымдарға орналастыруға қажетті құжаттарды ресімдеуге жәрдемдесу;".</w:t>
      </w:r>
    </w:p>
    <w:bookmarkStart w:name="z95" w:id="4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w:t>
      </w:r>
    </w:p>
    <w:bookmarkEnd w:id="44"/>
    <w:bookmarkStart w:name="z96" w:id="4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5"/>
    <w:bookmarkStart w:name="z97" w:id="4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6"/>
    <w:bookmarkStart w:name="z98" w:id="4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47"/>
    <w:bookmarkStart w:name="z99" w:id="4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Е.Д. Оспановқа жүктелсін.</w:t>
      </w:r>
    </w:p>
    <w:bookmarkEnd w:id="48"/>
    <w:bookmarkStart w:name="z100" w:id="4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w:t>
            </w:r>
          </w:p>
          <w:p>
            <w:pPr>
              <w:spacing w:after="20"/>
              <w:ind w:left="20"/>
              <w:jc w:val="both"/>
            </w:pPr>
            <w:r>
              <w:rPr>
                <w:rFonts w:ascii="Times New Roman"/>
                <w:b w:val="false"/>
                <w:i/>
                <w:color w:val="000000"/>
                <w:sz w:val="20"/>
              </w:rPr>
              <w:t xml:space="preserve">            қорғау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r>
              <w:br/>
            </w:r>
            <w:r>
              <w:rPr>
                <w:rFonts w:ascii="Times New Roman"/>
                <w:b w:val="false"/>
                <w:i w:val="false"/>
                <w:color w:val="000000"/>
                <w:sz w:val="20"/>
              </w:rPr>
              <w:t>№ 307 Бұйрыққа 1-қосымша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Облыстық және республикалық маңызы бар ауданның, қаланың (астананың) жұмыспен қамту әлеуметтік бағдарламалар бөлімінің басшысы</w:t>
      </w:r>
    </w:p>
    <w:p>
      <w:pPr>
        <w:spacing w:after="0"/>
        <w:ind w:left="0"/>
        <w:jc w:val="both"/>
      </w:pPr>
      <w:r>
        <w:rPr>
          <w:rFonts w:ascii="Times New Roman"/>
          <w:b w:val="false"/>
          <w:i w:val="false"/>
          <w:color w:val="000000"/>
          <w:sz w:val="28"/>
        </w:rPr>
        <w:t>
      ________________________________________________ (облыстық және республикалық</w:t>
      </w:r>
    </w:p>
    <w:p>
      <w:pPr>
        <w:spacing w:after="0"/>
        <w:ind w:left="0"/>
        <w:jc w:val="both"/>
      </w:pPr>
      <w:r>
        <w:rPr>
          <w:rFonts w:ascii="Times New Roman"/>
          <w:b w:val="false"/>
          <w:i w:val="false"/>
          <w:color w:val="000000"/>
          <w:sz w:val="28"/>
        </w:rPr>
        <w:t>маңызы бар ауданның, қаланың (астананың) жұмыспен қамту әлеуметтік бағдарламалар</w:t>
      </w:r>
    </w:p>
    <w:p>
      <w:pPr>
        <w:spacing w:after="0"/>
        <w:ind w:left="0"/>
        <w:jc w:val="both"/>
      </w:pPr>
      <w:r>
        <w:rPr>
          <w:rFonts w:ascii="Times New Roman"/>
          <w:b w:val="false"/>
          <w:i w:val="false"/>
          <w:color w:val="000000"/>
          <w:sz w:val="28"/>
        </w:rPr>
        <w:t>бөлімі басшысының тегі, аты, әкесінің аты (бар болса)</w:t>
      </w:r>
    </w:p>
    <w:p>
      <w:pPr>
        <w:spacing w:after="0"/>
        <w:ind w:left="0"/>
        <w:jc w:val="both"/>
      </w:pPr>
      <w:r>
        <w:rPr>
          <w:rFonts w:ascii="Times New Roman"/>
          <w:b w:val="false"/>
          <w:i w:val="false"/>
          <w:color w:val="000000"/>
          <w:sz w:val="28"/>
        </w:rPr>
        <w:t>Бизнес-сәйкестендiру нөмiрi:</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Жеке басты куәландыратын құжаттың № ___ "___" ______20 __ жылы берілді</w:t>
      </w:r>
    </w:p>
    <w:p>
      <w:pPr>
        <w:spacing w:after="0"/>
        <w:ind w:left="0"/>
        <w:jc w:val="both"/>
      </w:pPr>
      <w:r>
        <w:rPr>
          <w:rFonts w:ascii="Times New Roman"/>
          <w:b w:val="false"/>
          <w:i w:val="false"/>
          <w:color w:val="000000"/>
          <w:sz w:val="28"/>
        </w:rPr>
        <w:t>Тіркелген жері ____________________________</w:t>
      </w:r>
    </w:p>
    <w:p>
      <w:pPr>
        <w:spacing w:after="0"/>
        <w:ind w:left="0"/>
        <w:jc w:val="both"/>
      </w:pPr>
      <w:r>
        <w:rPr>
          <w:rFonts w:ascii="Times New Roman"/>
          <w:b w:val="false"/>
          <w:i w:val="false"/>
          <w:color w:val="000000"/>
          <w:sz w:val="28"/>
        </w:rPr>
        <w:t>Тұратын жері _____________________________</w:t>
      </w:r>
    </w:p>
    <w:p>
      <w:pPr>
        <w:spacing w:after="0"/>
        <w:ind w:left="0"/>
        <w:jc w:val="both"/>
      </w:pPr>
      <w:r>
        <w:rPr>
          <w:rFonts w:ascii="Times New Roman"/>
          <w:b w:val="false"/>
          <w:i w:val="false"/>
          <w:color w:val="000000"/>
          <w:sz w:val="28"/>
        </w:rPr>
        <w:t>Туған жері________________________________</w:t>
      </w:r>
    </w:p>
    <w:p>
      <w:pPr>
        <w:spacing w:after="0"/>
        <w:ind w:left="0"/>
        <w:jc w:val="both"/>
      </w:pPr>
      <w:r>
        <w:rPr>
          <w:rFonts w:ascii="Times New Roman"/>
          <w:b w:val="false"/>
          <w:i w:val="false"/>
          <w:color w:val="000000"/>
          <w:sz w:val="28"/>
        </w:rPr>
        <w:t>Туған күні "___" _________ ____ жыл</w:t>
      </w:r>
    </w:p>
    <w:p>
      <w:pPr>
        <w:spacing w:after="0"/>
        <w:ind w:left="0"/>
        <w:jc w:val="both"/>
      </w:pPr>
      <w:r>
        <w:rPr>
          <w:rFonts w:ascii="Times New Roman"/>
          <w:b w:val="false"/>
          <w:i w:val="false"/>
          <w:color w:val="000000"/>
          <w:sz w:val="28"/>
        </w:rPr>
        <w:t>Жәрдемақының түрі мен мөлшері_________________________________________</w:t>
      </w:r>
    </w:p>
    <w:p>
      <w:pPr>
        <w:spacing w:after="0"/>
        <w:ind w:left="0"/>
        <w:jc w:val="both"/>
      </w:pPr>
      <w:r>
        <w:rPr>
          <w:rFonts w:ascii="Times New Roman"/>
          <w:b w:val="false"/>
          <w:i w:val="false"/>
          <w:color w:val="000000"/>
          <w:sz w:val="28"/>
        </w:rPr>
        <w:t>Мүгедектік санаты__________________________________________</w:t>
      </w:r>
    </w:p>
    <w:p>
      <w:pPr>
        <w:spacing w:after="0"/>
        <w:ind w:left="0"/>
        <w:jc w:val="both"/>
      </w:pPr>
      <w:r>
        <w:rPr>
          <w:rFonts w:ascii="Times New Roman"/>
          <w:b w:val="false"/>
          <w:i w:val="false"/>
          <w:color w:val="000000"/>
          <w:sz w:val="28"/>
        </w:rPr>
        <w:t xml:space="preserve">Туыстары (заңды өкілдері)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(туыстық қатынасы, жасы, әлеуметтік мәртебесі, тұратын мекенжайы, байланыс телефоны)</w:t>
      </w:r>
    </w:p>
    <w:p>
      <w:pPr>
        <w:spacing w:after="0"/>
        <w:ind w:left="0"/>
        <w:jc w:val="both"/>
      </w:pPr>
      <w:r>
        <w:rPr>
          <w:rFonts w:ascii="Times New Roman"/>
          <w:b w:val="false"/>
          <w:i w:val="false"/>
          <w:color w:val="000000"/>
          <w:sz w:val="28"/>
        </w:rPr>
        <w:t xml:space="preserve">                                                                            ӨТІНІШ</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(қызметтерді алушының тегі, аты, әкесінің аты (бар болса) стационарлық үлгідегі ұйымда</w:t>
      </w:r>
    </w:p>
    <w:p>
      <w:pPr>
        <w:spacing w:after="0"/>
        <w:ind w:left="0"/>
        <w:jc w:val="both"/>
      </w:pPr>
      <w:r>
        <w:rPr>
          <w:rFonts w:ascii="Times New Roman"/>
          <w:b w:val="false"/>
          <w:i w:val="false"/>
          <w:color w:val="000000"/>
          <w:sz w:val="28"/>
        </w:rPr>
        <w:t>тәулік бойы тұрақты/уақытша (қажетінің асты сызылсын) тұру жағдайында арнаулы</w:t>
      </w:r>
    </w:p>
    <w:p>
      <w:pPr>
        <w:spacing w:after="0"/>
        <w:ind w:left="0"/>
        <w:jc w:val="both"/>
      </w:pPr>
      <w:r>
        <w:rPr>
          <w:rFonts w:ascii="Times New Roman"/>
          <w:b w:val="false"/>
          <w:i w:val="false"/>
          <w:color w:val="000000"/>
          <w:sz w:val="28"/>
        </w:rPr>
        <w:t>әлеуметтік қызметтер көрсетуді сұраймын, өйткені стационар жағдайында арнаулы</w:t>
      </w:r>
    </w:p>
    <w:p>
      <w:pPr>
        <w:spacing w:after="0"/>
        <w:ind w:left="0"/>
        <w:jc w:val="both"/>
      </w:pPr>
      <w:r>
        <w:rPr>
          <w:rFonts w:ascii="Times New Roman"/>
          <w:b w:val="false"/>
          <w:i w:val="false"/>
          <w:color w:val="000000"/>
          <w:sz w:val="28"/>
        </w:rPr>
        <w:t>әлеуметтік қызметтер көрсетуге мұқтажбын (мұқтаж).</w:t>
      </w:r>
    </w:p>
    <w:p>
      <w:pPr>
        <w:spacing w:after="0"/>
        <w:ind w:left="0"/>
        <w:jc w:val="both"/>
      </w:pPr>
      <w:r>
        <w:rPr>
          <w:rFonts w:ascii="Times New Roman"/>
          <w:b w:val="false"/>
          <w:i w:val="false"/>
          <w:color w:val="000000"/>
          <w:sz w:val="28"/>
        </w:rPr>
        <w:t>Мынадай құжаттарды қоса беріп отырмын:</w:t>
      </w:r>
    </w:p>
    <w:p>
      <w:pPr>
        <w:spacing w:after="0"/>
        <w:ind w:left="0"/>
        <w:jc w:val="both"/>
      </w:pPr>
      <w:r>
        <w:rPr>
          <w:rFonts w:ascii="Times New Roman"/>
          <w:b w:val="false"/>
          <w:i w:val="false"/>
          <w:color w:val="000000"/>
          <w:sz w:val="28"/>
        </w:rPr>
        <w:t>1) _______________________ 2) _________________________</w:t>
      </w:r>
    </w:p>
    <w:p>
      <w:pPr>
        <w:spacing w:after="0"/>
        <w:ind w:left="0"/>
        <w:jc w:val="both"/>
      </w:pPr>
      <w:r>
        <w:rPr>
          <w:rFonts w:ascii="Times New Roman"/>
          <w:b w:val="false"/>
          <w:i w:val="false"/>
          <w:color w:val="000000"/>
          <w:sz w:val="28"/>
        </w:rPr>
        <w:t>3) _______________________ 4) _________________________</w:t>
      </w:r>
    </w:p>
    <w:p>
      <w:pPr>
        <w:spacing w:after="0"/>
        <w:ind w:left="0"/>
        <w:jc w:val="both"/>
      </w:pPr>
      <w:r>
        <w:rPr>
          <w:rFonts w:ascii="Times New Roman"/>
          <w:b w:val="false"/>
          <w:i w:val="false"/>
          <w:color w:val="000000"/>
          <w:sz w:val="28"/>
        </w:rPr>
        <w:t>5) _______________________ 6) _________________________</w:t>
      </w:r>
    </w:p>
    <w:p>
      <w:pPr>
        <w:spacing w:after="0"/>
        <w:ind w:left="0"/>
        <w:jc w:val="both"/>
      </w:pPr>
      <w:r>
        <w:rPr>
          <w:rFonts w:ascii="Times New Roman"/>
          <w:b w:val="false"/>
          <w:i w:val="false"/>
          <w:color w:val="000000"/>
          <w:sz w:val="28"/>
        </w:rPr>
        <w:t>7) _______________________ 8) _________________________</w:t>
      </w:r>
    </w:p>
    <w:p>
      <w:pPr>
        <w:spacing w:after="0"/>
        <w:ind w:left="0"/>
        <w:jc w:val="both"/>
      </w:pPr>
      <w:r>
        <w:rPr>
          <w:rFonts w:ascii="Times New Roman"/>
          <w:b w:val="false"/>
          <w:i w:val="false"/>
          <w:color w:val="000000"/>
          <w:sz w:val="28"/>
        </w:rPr>
        <w:t>9) _______________________ 10) ________________________</w:t>
      </w:r>
    </w:p>
    <w:p>
      <w:pPr>
        <w:spacing w:after="0"/>
        <w:ind w:left="0"/>
        <w:jc w:val="both"/>
      </w:pPr>
      <w:r>
        <w:rPr>
          <w:rFonts w:ascii="Times New Roman"/>
          <w:b w:val="false"/>
          <w:i w:val="false"/>
          <w:color w:val="000000"/>
          <w:sz w:val="28"/>
        </w:rPr>
        <w:t>Стационарлық үлгідегі ұйымдарда арнаулы әлеуметтік қызметтер көрсетуге құжаттарды</w:t>
      </w:r>
    </w:p>
    <w:p>
      <w:pPr>
        <w:spacing w:after="0"/>
        <w:ind w:left="0"/>
        <w:jc w:val="both"/>
      </w:pPr>
      <w:r>
        <w:rPr>
          <w:rFonts w:ascii="Times New Roman"/>
          <w:b w:val="false"/>
          <w:i w:val="false"/>
          <w:color w:val="000000"/>
          <w:sz w:val="28"/>
        </w:rPr>
        <w:t>ресімдеу үшін қажетті менің қолжетімділігі шектеулі дербес деректерімді жинауға және</w:t>
      </w:r>
    </w:p>
    <w:p>
      <w:pPr>
        <w:spacing w:after="0"/>
        <w:ind w:left="0"/>
        <w:jc w:val="both"/>
      </w:pPr>
      <w:r>
        <w:rPr>
          <w:rFonts w:ascii="Times New Roman"/>
          <w:b w:val="false"/>
          <w:i w:val="false"/>
          <w:color w:val="000000"/>
          <w:sz w:val="28"/>
        </w:rPr>
        <w:t>өңдеуге "Дербес деректер және оларды қорғау туралы" Қазақстан Республикасыны Заңының</w:t>
      </w:r>
    </w:p>
    <w:p>
      <w:pPr>
        <w:spacing w:after="0"/>
        <w:ind w:left="0"/>
        <w:jc w:val="both"/>
      </w:pPr>
      <w:r>
        <w:rPr>
          <w:rFonts w:ascii="Times New Roman"/>
          <w:b w:val="false"/>
          <w:i w:val="false"/>
          <w:color w:val="000000"/>
          <w:sz w:val="28"/>
        </w:rPr>
        <w:t xml:space="preserve">8-бабына сәйкес келісім беремін. </w:t>
      </w:r>
    </w:p>
    <w:p>
      <w:pPr>
        <w:spacing w:after="0"/>
        <w:ind w:left="0"/>
        <w:jc w:val="both"/>
      </w:pPr>
      <w:r>
        <w:rPr>
          <w:rFonts w:ascii="Times New Roman"/>
          <w:b w:val="false"/>
          <w:i w:val="false"/>
          <w:color w:val="000000"/>
          <w:sz w:val="28"/>
        </w:rPr>
        <w:t>Осы келісім қол қойылған күнінен бастап "Медициналық-әлеуметтік мекемелерде</w:t>
      </w:r>
    </w:p>
    <w:p>
      <w:pPr>
        <w:spacing w:after="0"/>
        <w:ind w:left="0"/>
        <w:jc w:val="both"/>
      </w:pPr>
      <w:r>
        <w:rPr>
          <w:rFonts w:ascii="Times New Roman"/>
          <w:b w:val="false"/>
          <w:i w:val="false"/>
          <w:color w:val="000000"/>
          <w:sz w:val="28"/>
        </w:rPr>
        <w:t>(ұйымдарда) арнаулы әлеуметтік қызмет көрсетуге құжаттар ресімдеу" мемлекеттік қызмет</w:t>
      </w:r>
    </w:p>
    <w:p>
      <w:pPr>
        <w:spacing w:after="0"/>
        <w:ind w:left="0"/>
        <w:jc w:val="both"/>
      </w:pPr>
      <w:r>
        <w:rPr>
          <w:rFonts w:ascii="Times New Roman"/>
          <w:b w:val="false"/>
          <w:i w:val="false"/>
          <w:color w:val="000000"/>
          <w:sz w:val="28"/>
        </w:rPr>
        <w:t>көрсету аяқталған күнге дейін қолданылады.</w:t>
      </w:r>
    </w:p>
    <w:p>
      <w:pPr>
        <w:spacing w:after="0"/>
        <w:ind w:left="0"/>
        <w:jc w:val="both"/>
      </w:pPr>
      <w:r>
        <w:rPr>
          <w:rFonts w:ascii="Times New Roman"/>
          <w:b w:val="false"/>
          <w:i w:val="false"/>
          <w:color w:val="000000"/>
          <w:sz w:val="28"/>
        </w:rPr>
        <w:t>Осымен арнаулы әлеуметтік қызметтер көрсету, мемлекеттік органдардың ақпараттық</w:t>
      </w:r>
    </w:p>
    <w:p>
      <w:pPr>
        <w:spacing w:after="0"/>
        <w:ind w:left="0"/>
        <w:jc w:val="both"/>
      </w:pPr>
      <w:r>
        <w:rPr>
          <w:rFonts w:ascii="Times New Roman"/>
          <w:b w:val="false"/>
          <w:i w:val="false"/>
          <w:color w:val="000000"/>
          <w:sz w:val="28"/>
        </w:rPr>
        <w:t>жүйелеріндегі тиісті ақпаратты тексеру, сәйкестікке келтіру және жаңарту құқығын</w:t>
      </w:r>
    </w:p>
    <w:p>
      <w:pPr>
        <w:spacing w:after="0"/>
        <w:ind w:left="0"/>
        <w:jc w:val="both"/>
      </w:pPr>
      <w:r>
        <w:rPr>
          <w:rFonts w:ascii="Times New Roman"/>
          <w:b w:val="false"/>
          <w:i w:val="false"/>
          <w:color w:val="000000"/>
          <w:sz w:val="28"/>
        </w:rPr>
        <w:t>айқындау үшін еңбекке қабілетті кәмелетке толған балалары, жұбайы(зайыбы) туралы</w:t>
      </w:r>
    </w:p>
    <w:p>
      <w:pPr>
        <w:spacing w:after="0"/>
        <w:ind w:left="0"/>
        <w:jc w:val="both"/>
      </w:pPr>
      <w:r>
        <w:rPr>
          <w:rFonts w:ascii="Times New Roman"/>
          <w:b w:val="false"/>
          <w:i w:val="false"/>
          <w:color w:val="000000"/>
          <w:sz w:val="28"/>
        </w:rPr>
        <w:t>ақпаратты пайдалануға, сондай-ақ мен көрсеткен, ақпараттық жүйелерден алынған</w:t>
      </w:r>
    </w:p>
    <w:p>
      <w:pPr>
        <w:spacing w:after="0"/>
        <w:ind w:left="0"/>
        <w:jc w:val="both"/>
      </w:pPr>
      <w:r>
        <w:rPr>
          <w:rFonts w:ascii="Times New Roman"/>
          <w:b w:val="false"/>
          <w:i w:val="false"/>
          <w:color w:val="000000"/>
          <w:sz w:val="28"/>
        </w:rPr>
        <w:t>мәліметтер мен мәліметтерді пайдалануға (беруге), менің мәртебем, менің мүддемде арнаулы</w:t>
      </w:r>
    </w:p>
    <w:p>
      <w:pPr>
        <w:spacing w:after="0"/>
        <w:ind w:left="0"/>
        <w:jc w:val="both"/>
      </w:pPr>
      <w:r>
        <w:rPr>
          <w:rFonts w:ascii="Times New Roman"/>
          <w:b w:val="false"/>
          <w:i w:val="false"/>
          <w:color w:val="000000"/>
          <w:sz w:val="28"/>
        </w:rPr>
        <w:t>әлеуметтік қызметтерді алушы ретінде, оның ішінде арнаулы әлеуметтік қызметтердің</w:t>
      </w:r>
    </w:p>
    <w:p>
      <w:pPr>
        <w:spacing w:after="0"/>
        <w:ind w:left="0"/>
        <w:jc w:val="both"/>
      </w:pPr>
      <w:r>
        <w:rPr>
          <w:rFonts w:ascii="Times New Roman"/>
          <w:b w:val="false"/>
          <w:i w:val="false"/>
          <w:color w:val="000000"/>
          <w:sz w:val="28"/>
        </w:rPr>
        <w:t>кепілдік берілген көлемін ұсыну үшін.</w:t>
      </w:r>
    </w:p>
    <w:p>
      <w:pPr>
        <w:spacing w:after="0"/>
        <w:ind w:left="0"/>
        <w:jc w:val="both"/>
      </w:pPr>
      <w:r>
        <w:rPr>
          <w:rFonts w:ascii="Times New Roman"/>
          <w:b w:val="false"/>
          <w:i w:val="false"/>
          <w:color w:val="000000"/>
          <w:sz w:val="28"/>
        </w:rPr>
        <w:t>Жалған ақпарат пен дәйексіз (жасанды) құжаттар бергенім үшін жауапкершілік туралы</w:t>
      </w:r>
    </w:p>
    <w:p>
      <w:pPr>
        <w:spacing w:after="0"/>
        <w:ind w:left="0"/>
        <w:jc w:val="both"/>
      </w:pPr>
      <w:r>
        <w:rPr>
          <w:rFonts w:ascii="Times New Roman"/>
          <w:b w:val="false"/>
          <w:i w:val="false"/>
          <w:color w:val="000000"/>
          <w:sz w:val="28"/>
        </w:rPr>
        <w:t>ескертілдім.</w:t>
      </w:r>
    </w:p>
    <w:p>
      <w:pPr>
        <w:spacing w:after="0"/>
        <w:ind w:left="0"/>
        <w:jc w:val="both"/>
      </w:pPr>
      <w:r>
        <w:rPr>
          <w:rFonts w:ascii="Times New Roman"/>
          <w:b w:val="false"/>
          <w:i w:val="false"/>
          <w:color w:val="000000"/>
          <w:sz w:val="28"/>
        </w:rPr>
        <w:t>Стационарлық үлгідегі ұйымға қабылдау, онда ұстау, одан ауыстыру, шығару шарттарымен</w:t>
      </w:r>
    </w:p>
    <w:p>
      <w:pPr>
        <w:spacing w:after="0"/>
        <w:ind w:left="0"/>
        <w:jc w:val="both"/>
      </w:pPr>
      <w:r>
        <w:rPr>
          <w:rFonts w:ascii="Times New Roman"/>
          <w:b w:val="false"/>
          <w:i w:val="false"/>
          <w:color w:val="000000"/>
          <w:sz w:val="28"/>
        </w:rPr>
        <w:t>таныстым.</w:t>
      </w:r>
    </w:p>
    <w:p>
      <w:pPr>
        <w:spacing w:after="0"/>
        <w:ind w:left="0"/>
        <w:jc w:val="both"/>
      </w:pPr>
      <w:r>
        <w:rPr>
          <w:rFonts w:ascii="Times New Roman"/>
          <w:b w:val="false"/>
          <w:i w:val="false"/>
          <w:color w:val="000000"/>
          <w:sz w:val="28"/>
        </w:rPr>
        <w:t>20 ___ жылғы "___" __________________________</w:t>
      </w:r>
    </w:p>
    <w:p>
      <w:pPr>
        <w:spacing w:after="0"/>
        <w:ind w:left="0"/>
        <w:jc w:val="both"/>
      </w:pPr>
      <w:r>
        <w:rPr>
          <w:rFonts w:ascii="Times New Roman"/>
          <w:b w:val="false"/>
          <w:i w:val="false"/>
          <w:color w:val="000000"/>
          <w:sz w:val="28"/>
        </w:rPr>
        <w:t>(Өтініш иесінің тегі, аты, әкесінің аты (бар болса) және қолы)</w:t>
      </w:r>
    </w:p>
    <w:p>
      <w:pPr>
        <w:spacing w:after="0"/>
        <w:ind w:left="0"/>
        <w:jc w:val="both"/>
      </w:pPr>
      <w:r>
        <w:rPr>
          <w:rFonts w:ascii="Times New Roman"/>
          <w:b w:val="false"/>
          <w:i w:val="false"/>
          <w:color w:val="000000"/>
          <w:sz w:val="28"/>
        </w:rPr>
        <w:t>Құжаттарды қабылдаған ________________________</w:t>
      </w:r>
    </w:p>
    <w:p>
      <w:pPr>
        <w:spacing w:after="0"/>
        <w:ind w:left="0"/>
        <w:jc w:val="both"/>
      </w:pPr>
      <w:r>
        <w:rPr>
          <w:rFonts w:ascii="Times New Roman"/>
          <w:b w:val="false"/>
          <w:i w:val="false"/>
          <w:color w:val="000000"/>
          <w:sz w:val="28"/>
        </w:rPr>
        <w:t>(тегі, аты, әкесінің аты (бар болса), лауазымы, қолы)</w:t>
      </w:r>
    </w:p>
    <w:p>
      <w:pPr>
        <w:spacing w:after="0"/>
        <w:ind w:left="0"/>
        <w:jc w:val="both"/>
      </w:pPr>
      <w:r>
        <w:rPr>
          <w:rFonts w:ascii="Times New Roman"/>
          <w:b w:val="false"/>
          <w:i w:val="false"/>
          <w:color w:val="000000"/>
          <w:sz w:val="28"/>
        </w:rPr>
        <w:t>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r>
              <w:br/>
            </w:r>
            <w:r>
              <w:rPr>
                <w:rFonts w:ascii="Times New Roman"/>
                <w:b w:val="false"/>
                <w:i w:val="false"/>
                <w:color w:val="000000"/>
                <w:sz w:val="20"/>
              </w:rPr>
              <w:t>№ 307 Бұйрыққа 2-қосымша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(медициналық ұйымның атауы)  Тегі, аты, әкесінің аты (бар болса)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Туған күні 20 ___ жылғы "____" _________  </w:t>
      </w:r>
    </w:p>
    <w:p>
      <w:pPr>
        <w:spacing w:after="0"/>
        <w:ind w:left="0"/>
        <w:jc w:val="both"/>
      </w:pPr>
      <w:r>
        <w:rPr>
          <w:rFonts w:ascii="Times New Roman"/>
          <w:b w:val="false"/>
          <w:i w:val="false"/>
          <w:color w:val="000000"/>
          <w:sz w:val="28"/>
        </w:rPr>
        <w:t xml:space="preserve">Үйінің мекенжайы _______________________________________________   </w:t>
      </w:r>
    </w:p>
    <w:p>
      <w:pPr>
        <w:spacing w:after="0"/>
        <w:ind w:left="0"/>
        <w:jc w:val="both"/>
      </w:pPr>
      <w:r>
        <w:rPr>
          <w:rFonts w:ascii="Times New Roman"/>
          <w:b w:val="false"/>
          <w:i w:val="false"/>
          <w:color w:val="000000"/>
          <w:sz w:val="28"/>
        </w:rPr>
        <w:t xml:space="preserve">Қысқаша анамнез (бастан өткерген аурулар жөнінде, дәрілік препараттарды, азық-түлікті </w:t>
      </w:r>
    </w:p>
    <w:p>
      <w:pPr>
        <w:spacing w:after="0"/>
        <w:ind w:left="0"/>
        <w:jc w:val="both"/>
      </w:pPr>
      <w:r>
        <w:rPr>
          <w:rFonts w:ascii="Times New Roman"/>
          <w:b w:val="false"/>
          <w:i w:val="false"/>
          <w:color w:val="000000"/>
          <w:sz w:val="28"/>
        </w:rPr>
        <w:t xml:space="preserve">көтере алмаушылық және тағы басқа):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Медициналық тексеру (негізгі және ілеспелі диагнозды, асқынудың орын алғандығын, </w:t>
      </w:r>
    </w:p>
    <w:p>
      <w:pPr>
        <w:spacing w:after="0"/>
        <w:ind w:left="0"/>
        <w:jc w:val="both"/>
      </w:pPr>
      <w:r>
        <w:rPr>
          <w:rFonts w:ascii="Times New Roman"/>
          <w:b w:val="false"/>
          <w:i w:val="false"/>
          <w:color w:val="000000"/>
          <w:sz w:val="28"/>
        </w:rPr>
        <w:t xml:space="preserve">бұрын болған аурулар туралы мәліметтерді көрсету қажет):  </w:t>
      </w:r>
    </w:p>
    <w:p>
      <w:pPr>
        <w:spacing w:after="0"/>
        <w:ind w:left="0"/>
        <w:jc w:val="both"/>
      </w:pPr>
      <w:r>
        <w:rPr>
          <w:rFonts w:ascii="Times New Roman"/>
          <w:b w:val="false"/>
          <w:i w:val="false"/>
          <w:color w:val="000000"/>
          <w:sz w:val="28"/>
        </w:rPr>
        <w:t>невропатолог______________________________________________________________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__________________________________________________________________</w:t>
      </w:r>
    </w:p>
    <w:p>
      <w:pPr>
        <w:spacing w:after="0"/>
        <w:ind w:left="0"/>
        <w:jc w:val="both"/>
      </w:pPr>
      <w:r>
        <w:rPr>
          <w:rFonts w:ascii="Times New Roman"/>
          <w:b w:val="false"/>
          <w:i w:val="false"/>
          <w:color w:val="000000"/>
          <w:sz w:val="28"/>
        </w:rPr>
        <w:t>дерматовенеролог ___________________________________________________________</w:t>
      </w:r>
    </w:p>
    <w:p>
      <w:pPr>
        <w:spacing w:after="0"/>
        <w:ind w:left="0"/>
        <w:jc w:val="both"/>
      </w:pPr>
      <w:r>
        <w:rPr>
          <w:rFonts w:ascii="Times New Roman"/>
          <w:b w:val="false"/>
          <w:i w:val="false"/>
          <w:color w:val="000000"/>
          <w:sz w:val="28"/>
        </w:rPr>
        <w:t xml:space="preserve">фтизиатр (флюрография мәліметтерінің болуы міндетті)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терапевт/педиатр_________________________________________________________________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эпидемиологиялық ортасы туралы қорытынды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Көрсетілімдер бойынша (диспансерлік есепке алу кезінде):  </w:t>
      </w:r>
    </w:p>
    <w:p>
      <w:pPr>
        <w:spacing w:after="0"/>
        <w:ind w:left="0"/>
        <w:jc w:val="both"/>
      </w:pPr>
      <w:r>
        <w:rPr>
          <w:rFonts w:ascii="Times New Roman"/>
          <w:b w:val="false"/>
          <w:i w:val="false"/>
          <w:color w:val="000000"/>
          <w:sz w:val="28"/>
        </w:rPr>
        <w:t>эндокринолог ___________________________________________________________________</w:t>
      </w:r>
    </w:p>
    <w:p>
      <w:pPr>
        <w:spacing w:after="0"/>
        <w:ind w:left="0"/>
        <w:jc w:val="both"/>
      </w:pPr>
      <w:r>
        <w:rPr>
          <w:rFonts w:ascii="Times New Roman"/>
          <w:b w:val="false"/>
          <w:i w:val="false"/>
          <w:color w:val="000000"/>
          <w:sz w:val="28"/>
        </w:rPr>
        <w:t xml:space="preserve">кардиолог ________________________________________________  </w:t>
      </w:r>
    </w:p>
    <w:p>
      <w:pPr>
        <w:spacing w:after="0"/>
        <w:ind w:left="0"/>
        <w:jc w:val="both"/>
      </w:pPr>
      <w:r>
        <w:rPr>
          <w:rFonts w:ascii="Times New Roman"/>
          <w:b w:val="false"/>
          <w:i w:val="false"/>
          <w:color w:val="000000"/>
          <w:sz w:val="28"/>
        </w:rPr>
        <w:t xml:space="preserve">ортопед ________________________________________________   </w:t>
      </w:r>
    </w:p>
    <w:p>
      <w:pPr>
        <w:spacing w:after="0"/>
        <w:ind w:left="0"/>
        <w:jc w:val="both"/>
      </w:pPr>
      <w:r>
        <w:rPr>
          <w:rFonts w:ascii="Times New Roman"/>
          <w:b w:val="false"/>
          <w:i w:val="false"/>
          <w:color w:val="000000"/>
          <w:sz w:val="28"/>
        </w:rPr>
        <w:t xml:space="preserve">нарколог ________________________________________________   </w:t>
      </w:r>
    </w:p>
    <w:p>
      <w:pPr>
        <w:spacing w:after="0"/>
        <w:ind w:left="0"/>
        <w:jc w:val="both"/>
      </w:pPr>
      <w:r>
        <w:rPr>
          <w:rFonts w:ascii="Times New Roman"/>
          <w:b w:val="false"/>
          <w:i w:val="false"/>
          <w:color w:val="000000"/>
          <w:sz w:val="28"/>
        </w:rPr>
        <w:t xml:space="preserve">онколог ________________________________________________   </w:t>
      </w:r>
    </w:p>
    <w:p>
      <w:pPr>
        <w:spacing w:after="0"/>
        <w:ind w:left="0"/>
        <w:jc w:val="both"/>
      </w:pPr>
      <w:r>
        <w:rPr>
          <w:rFonts w:ascii="Times New Roman"/>
          <w:b w:val="false"/>
          <w:i w:val="false"/>
          <w:color w:val="000000"/>
          <w:sz w:val="28"/>
        </w:rPr>
        <w:t xml:space="preserve">гинеколог (уролог) ________________________________________________   </w:t>
      </w:r>
    </w:p>
    <w:p>
      <w:pPr>
        <w:spacing w:after="0"/>
        <w:ind w:left="0"/>
        <w:jc w:val="both"/>
      </w:pPr>
      <w:r>
        <w:rPr>
          <w:rFonts w:ascii="Times New Roman"/>
          <w:b w:val="false"/>
          <w:i w:val="false"/>
          <w:color w:val="000000"/>
          <w:sz w:val="28"/>
        </w:rPr>
        <w:t xml:space="preserve">хирург ______________________________________  </w:t>
      </w:r>
    </w:p>
    <w:p>
      <w:pPr>
        <w:spacing w:after="0"/>
        <w:ind w:left="0"/>
        <w:jc w:val="both"/>
      </w:pPr>
      <w:r>
        <w:rPr>
          <w:rFonts w:ascii="Times New Roman"/>
          <w:b w:val="false"/>
          <w:i w:val="false"/>
          <w:color w:val="000000"/>
          <w:sz w:val="28"/>
        </w:rPr>
        <w:t xml:space="preserve">окулист _____________________________________________________________________ </w:t>
      </w:r>
    </w:p>
    <w:p>
      <w:pPr>
        <w:spacing w:after="0"/>
        <w:ind w:left="0"/>
        <w:jc w:val="both"/>
      </w:pPr>
      <w:r>
        <w:rPr>
          <w:rFonts w:ascii="Times New Roman"/>
          <w:b w:val="false"/>
          <w:i w:val="false"/>
          <w:color w:val="000000"/>
          <w:sz w:val="28"/>
        </w:rPr>
        <w:t xml:space="preserve"> отоларинголог____________________________________ </w:t>
      </w:r>
    </w:p>
    <w:p>
      <w:pPr>
        <w:spacing w:after="0"/>
        <w:ind w:left="0"/>
        <w:jc w:val="both"/>
      </w:pPr>
      <w:r>
        <w:rPr>
          <w:rFonts w:ascii="Times New Roman"/>
          <w:b w:val="false"/>
          <w:i w:val="false"/>
          <w:color w:val="000000"/>
          <w:sz w:val="28"/>
        </w:rPr>
        <w:t>Зертханалық зерттеулердің нәтижелері:  қанның жалпы анализі</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(мерзімі, нәтижесі)</w:t>
      </w:r>
    </w:p>
    <w:p>
      <w:pPr>
        <w:spacing w:after="0"/>
        <w:ind w:left="0"/>
        <w:jc w:val="both"/>
      </w:pPr>
      <w:r>
        <w:rPr>
          <w:rFonts w:ascii="Times New Roman"/>
          <w:b w:val="false"/>
          <w:i w:val="false"/>
          <w:color w:val="000000"/>
          <w:sz w:val="28"/>
        </w:rPr>
        <w:t xml:space="preserve"> АИТВ инфекциясына қанның анализі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сифилиске қанның анализі 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зәрдің жалпы анализі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нәжіс жұғындарын гельминттер жұмыртқасына паразитологиялық зерттеу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нәжіс жұғындарын ішектаяқшасына бактериологиялық зерттеу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менингококк инфекциясына зертқаналық зерттеу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психоневрологиялық аурулары бар 18 жастан асқан адамдар үшін:  </w:t>
      </w:r>
    </w:p>
    <w:p>
      <w:pPr>
        <w:spacing w:after="0"/>
        <w:ind w:left="0"/>
        <w:jc w:val="both"/>
      </w:pPr>
      <w:r>
        <w:rPr>
          <w:rFonts w:ascii="Times New Roman"/>
          <w:b w:val="false"/>
          <w:i w:val="false"/>
          <w:color w:val="000000"/>
          <w:sz w:val="28"/>
        </w:rPr>
        <w:t xml:space="preserve">әйелдердің қынап жағындысы 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ерлердің уретральды жағындысы 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Дәрігерлік-консультациялық комиссия төрағасының қорытындысы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(стационарлық үлгідегі ұйымда болуға медициналық қарсы көрсетілімдер бар ма) </w:t>
      </w:r>
    </w:p>
    <w:p>
      <w:pPr>
        <w:spacing w:after="0"/>
        <w:ind w:left="0"/>
        <w:jc w:val="both"/>
      </w:pPr>
      <w:r>
        <w:rPr>
          <w:rFonts w:ascii="Times New Roman"/>
          <w:b w:val="false"/>
          <w:i w:val="false"/>
          <w:color w:val="000000"/>
          <w:sz w:val="28"/>
        </w:rPr>
        <w:t xml:space="preserve">Мөрдің орыны.   </w:t>
      </w:r>
    </w:p>
    <w:p>
      <w:pPr>
        <w:spacing w:after="0"/>
        <w:ind w:left="0"/>
        <w:jc w:val="both"/>
      </w:pPr>
      <w:r>
        <w:rPr>
          <w:rFonts w:ascii="Times New Roman"/>
          <w:b w:val="false"/>
          <w:i w:val="false"/>
          <w:color w:val="000000"/>
          <w:sz w:val="28"/>
        </w:rPr>
        <w:t xml:space="preserve">Медициналық ұйымның басшысы: 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r>
              <w:br/>
            </w:r>
            <w:r>
              <w:rPr>
                <w:rFonts w:ascii="Times New Roman"/>
                <w:b w:val="false"/>
                <w:i w:val="false"/>
                <w:color w:val="000000"/>
                <w:sz w:val="20"/>
              </w:rPr>
              <w:t>№ 307 Бұйрыққа 3-қосымша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стационарлық</w:t>
            </w:r>
            <w:r>
              <w:br/>
            </w:r>
            <w:r>
              <w:rPr>
                <w:rFonts w:ascii="Times New Roman"/>
                <w:b w:val="false"/>
                <w:i w:val="false"/>
                <w:color w:val="000000"/>
                <w:sz w:val="20"/>
              </w:rPr>
              <w:t>жағдайда арнаулы әлеуметтік</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Стационарлық үлгідегі ұйымдарға арналған  стационарлық үлгідегі ұйымдарға арналған киімнің, аяқкиімнің, төсек жабдықтарының, жеке гигиена заттарының, қатты мүкәммалдың және мүгедектігі жоқ адамдарға дәрігердің тағайындауы бойынша берілетін техникалық көмекші (орнын толтырушы) құралдардың және арнаулы жүріп-тұру құралдарының, сондай-ақ оларды кию және тозу мерзімдерінің ең төменгі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мүгедектігі бар адамдар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(оның ішінде басылып қалмайтын матрац)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Вафельдісүлгілер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Бөлмелерге арналған заттар (қажеттілік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майлық орамалдар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Санитариялық-гигиеналықзаттар**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клеенка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сіңіргіш төсемелер (етеккір циклі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төсемелер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төсемелер (дәрігердің ұсынысы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тағайындауы бойынша жаялықтар: мүгедекке ОЖБ сәйкес нормаларға қосымша; ОЖБ жоқ паллиативті көмек палаталарында (бөлімінде) жатқан қарттарға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күніне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жоқ адамдарға дәрігердің тағайындауы бойынша берілетін техникалық көмекші (орнын толтырушы) құралдар және арнаулы жүріп-тұру құралдары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 таяқтар, жүргіштер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Таңғыштар, емдік белдіктер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Бөлмелік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жаймалар (жаялықтар)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4-тармақтағы бірінші сан жалпы бөлім үшін орындау мерзімін, ал екінші сан ауыр науқастар үшін орындау мерзімін көрсетеді;</w:t>
      </w:r>
    </w:p>
    <w:p>
      <w:pPr>
        <w:spacing w:after="0"/>
        <w:ind w:left="0"/>
        <w:jc w:val="both"/>
      </w:pPr>
      <w:r>
        <w:rPr>
          <w:rFonts w:ascii="Times New Roman"/>
          <w:b w:val="false"/>
          <w:i w:val="false"/>
          <w:color w:val="000000"/>
          <w:sz w:val="28"/>
        </w:rPr>
        <w:t>
      ** бөлмелерге арналған заттардың (қажеттілік болса) және санитариялық-гигиеналық заттардың нормативтері балаларға, он сегіз жастан асқан адамдарға, мүгедектерге және ОЖБ жоқ паллиативті көмек палаталарында (бөлімінде) жатқан қарттарға ғана қолданылады.</w:t>
      </w:r>
    </w:p>
    <w:p>
      <w:pPr>
        <w:spacing w:after="0"/>
        <w:ind w:left="0"/>
        <w:jc w:val="both"/>
      </w:pPr>
      <w:r>
        <w:rPr>
          <w:rFonts w:ascii="Times New Roman"/>
          <w:b w:val="false"/>
          <w:i w:val="false"/>
          <w:color w:val="000000"/>
          <w:sz w:val="28"/>
        </w:rPr>
        <w:t>
      Стационарлық үлгідегі ұйымдарда балаларға, он сегіз жастан асқан адамдарға, мүгедектігі бар адамдар мен қарттарға киім мен аяқкиім мынадай көлемде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(психоневрологиялық ауытқулары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мүгедектігі бар адамдар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немесе куртка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немесе жел өткізбейтін күрте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немесе джинсы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сарафан немесе халат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юбка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юбка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Мақтаматадантігілген блузка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жекет, жемпір, кофта немесе трикотаж жаймадан тігілген желет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кеудеге киетін жейде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немесе панталон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 немесе пижама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және иілімді трикотаж жаймадан тігілген киім-кешек бұйымы (бюстгальтер)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Орамал-шарф бұйымдары мен бас киімдер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 немесе берет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фуражка немесе кепкалар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ң бас орамалы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немесе биялай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орамал (жартылайжүн)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шапка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Носки-шұлық бұйымдары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етік немесе киізден тігілген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Маусымдықетік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Қысқаетік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немесе туфли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бәтеңке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Жалаңаяқкиетін аяқкиім немесе сандали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киетін тәпішке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6, 7, 9, 14, 15, 16, 31, 41-тармақтардағы бірінші сан – он төрт жасқа дейінгі балаларға арналған кию нормасын, екінші сан – он төрттен он сегіз жасқа дейінгі балаларға арналған кию нормасын көрсетеді;</w:t>
      </w:r>
    </w:p>
    <w:p>
      <w:pPr>
        <w:spacing w:after="0"/>
        <w:ind w:left="0"/>
        <w:jc w:val="both"/>
      </w:pPr>
      <w:r>
        <w:rPr>
          <w:rFonts w:ascii="Times New Roman"/>
          <w:b w:val="false"/>
          <w:i w:val="false"/>
          <w:color w:val="000000"/>
          <w:sz w:val="28"/>
        </w:rPr>
        <w:t>
      2) ** 14, 15, 16, 31-тармақтарда ересектерге арналған бірінші сан – еркектерге арналған кию нормасын, екінші сан – әйелдерге арналған кию нормасын көрсетеді .</w:t>
      </w:r>
    </w:p>
    <w:p>
      <w:pPr>
        <w:spacing w:after="0"/>
        <w:ind w:left="0"/>
        <w:jc w:val="both"/>
      </w:pPr>
      <w:r>
        <w:rPr>
          <w:rFonts w:ascii="Times New Roman"/>
          <w:b w:val="false"/>
          <w:i w:val="false"/>
          <w:color w:val="000000"/>
          <w:sz w:val="28"/>
        </w:rPr>
        <w:t>
      Стационарлық үлгідегі ұйымдарда балаларға, он сегіз жастан асқан адамдарға, мүгедектігі бар адамдар мен қарттарға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мүгедектігі бар адамдар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кереует (дәрігердің ұсынысы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Тумбочка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тамыздағы </w:t>
            </w:r>
            <w:r>
              <w:br/>
            </w:r>
            <w:r>
              <w:rPr>
                <w:rFonts w:ascii="Times New Roman"/>
                <w:b w:val="false"/>
                <w:i w:val="false"/>
                <w:color w:val="000000"/>
                <w:sz w:val="20"/>
              </w:rPr>
              <w:t>№ 307 Бұйрыққа 4-қосымша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жартылай</w:t>
            </w:r>
            <w:r>
              <w:br/>
            </w:r>
            <w:r>
              <w:rPr>
                <w:rFonts w:ascii="Times New Roman"/>
                <w:b w:val="false"/>
                <w:i w:val="false"/>
                <w:color w:val="000000"/>
                <w:sz w:val="20"/>
              </w:rPr>
              <w:t>стационарлық жағдайда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Форма</w:t>
            </w:r>
            <w:r>
              <w:br/>
            </w:r>
            <w:r>
              <w:rPr>
                <w:rFonts w:ascii="Times New Roman"/>
                <w:b w:val="false"/>
                <w:i w:val="false"/>
                <w:color w:val="000000"/>
                <w:sz w:val="20"/>
              </w:rPr>
              <w:t>Ауданның,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жұмыспен</w:t>
            </w:r>
            <w:r>
              <w:br/>
            </w:r>
            <w:r>
              <w:rPr>
                <w:rFonts w:ascii="Times New Roman"/>
                <w:b w:val="false"/>
                <w:i w:val="false"/>
                <w:color w:val="000000"/>
                <w:sz w:val="20"/>
              </w:rPr>
              <w:t>қамту әлеуметтік бағдарламалар</w:t>
            </w:r>
            <w:r>
              <w:br/>
            </w:r>
            <w:r>
              <w:rPr>
                <w:rFonts w:ascii="Times New Roman"/>
                <w:b w:val="false"/>
                <w:i w:val="false"/>
                <w:color w:val="000000"/>
                <w:sz w:val="20"/>
              </w:rPr>
              <w:t>бөлімінің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(ауданның, облыстық және</w:t>
            </w:r>
            <w:r>
              <w:br/>
            </w:r>
            <w:r>
              <w:rPr>
                <w:rFonts w:ascii="Times New Roman"/>
                <w:b w:val="false"/>
                <w:i w:val="false"/>
                <w:color w:val="000000"/>
                <w:sz w:val="20"/>
              </w:rPr>
              <w:t>республикалық маңызы</w:t>
            </w:r>
            <w:r>
              <w:br/>
            </w:r>
            <w:r>
              <w:rPr>
                <w:rFonts w:ascii="Times New Roman"/>
                <w:b w:val="false"/>
                <w:i w:val="false"/>
                <w:color w:val="000000"/>
                <w:sz w:val="20"/>
              </w:rPr>
              <w:t>бар қаланың (астананың)</w:t>
            </w:r>
            <w:r>
              <w:br/>
            </w:r>
            <w:r>
              <w:rPr>
                <w:rFonts w:ascii="Times New Roman"/>
                <w:b w:val="false"/>
                <w:i w:val="false"/>
                <w:color w:val="000000"/>
                <w:sz w:val="20"/>
              </w:rPr>
              <w:t>жұмыспен қамту әлеуметтік</w:t>
            </w:r>
            <w:r>
              <w:br/>
            </w:r>
            <w:r>
              <w:rPr>
                <w:rFonts w:ascii="Times New Roman"/>
                <w:b w:val="false"/>
                <w:i w:val="false"/>
                <w:color w:val="000000"/>
                <w:sz w:val="20"/>
              </w:rPr>
              <w:t>бағдарламалар бөлімі</w:t>
            </w:r>
            <w:r>
              <w:br/>
            </w:r>
            <w:r>
              <w:rPr>
                <w:rFonts w:ascii="Times New Roman"/>
                <w:b w:val="false"/>
                <w:i w:val="false"/>
                <w:color w:val="000000"/>
                <w:sz w:val="20"/>
              </w:rPr>
              <w:t>басшысының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 жылы "___" __________ туған, _________________________________</w:t>
      </w:r>
    </w:p>
    <w:p>
      <w:pPr>
        <w:spacing w:after="0"/>
        <w:ind w:left="0"/>
        <w:jc w:val="both"/>
      </w:pPr>
      <w:r>
        <w:rPr>
          <w:rFonts w:ascii="Times New Roman"/>
          <w:b w:val="false"/>
          <w:i w:val="false"/>
          <w:color w:val="000000"/>
          <w:sz w:val="28"/>
        </w:rPr>
        <w:t>мекенжайы бойынша тұратын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(тегі, аты, әкесінің аты (бар болса) жартылай стационарлық үлгідегі ұйымға күндіз болу</w:t>
      </w:r>
    </w:p>
    <w:p>
      <w:pPr>
        <w:spacing w:after="0"/>
        <w:ind w:left="0"/>
        <w:jc w:val="both"/>
      </w:pPr>
      <w:r>
        <w:rPr>
          <w:rFonts w:ascii="Times New Roman"/>
          <w:b w:val="false"/>
          <w:i w:val="false"/>
          <w:color w:val="000000"/>
          <w:sz w:val="28"/>
        </w:rPr>
        <w:t>жағдайында арнаулы әлеуметтік қызметтер көрсетуді сұраймын, өйткені жартылай</w:t>
      </w:r>
    </w:p>
    <w:p>
      <w:pPr>
        <w:spacing w:after="0"/>
        <w:ind w:left="0"/>
        <w:jc w:val="both"/>
      </w:pPr>
      <w:r>
        <w:rPr>
          <w:rFonts w:ascii="Times New Roman"/>
          <w:b w:val="false"/>
          <w:i w:val="false"/>
          <w:color w:val="000000"/>
          <w:sz w:val="28"/>
        </w:rPr>
        <w:t>стационарлық жағдайда арнаулы әлеуметтік қызметтер көрсетуге мұқтажбын (мұқтаж).</w:t>
      </w:r>
    </w:p>
    <w:p>
      <w:pPr>
        <w:spacing w:after="0"/>
        <w:ind w:left="0"/>
        <w:jc w:val="both"/>
      </w:pPr>
      <w:r>
        <w:rPr>
          <w:rFonts w:ascii="Times New Roman"/>
          <w:b w:val="false"/>
          <w:i w:val="false"/>
          <w:color w:val="000000"/>
          <w:sz w:val="28"/>
        </w:rPr>
        <w:t>Мынадай құжаттарды қоса беріп отырмын:</w:t>
      </w:r>
    </w:p>
    <w:p>
      <w:pPr>
        <w:spacing w:after="0"/>
        <w:ind w:left="0"/>
        <w:jc w:val="both"/>
      </w:pPr>
      <w:r>
        <w:rPr>
          <w:rFonts w:ascii="Times New Roman"/>
          <w:b w:val="false"/>
          <w:i w:val="false"/>
          <w:color w:val="000000"/>
          <w:sz w:val="28"/>
        </w:rPr>
        <w:t>1) _______________________ 2) _______________________</w:t>
      </w:r>
    </w:p>
    <w:p>
      <w:pPr>
        <w:spacing w:after="0"/>
        <w:ind w:left="0"/>
        <w:jc w:val="both"/>
      </w:pPr>
      <w:r>
        <w:rPr>
          <w:rFonts w:ascii="Times New Roman"/>
          <w:b w:val="false"/>
          <w:i w:val="false"/>
          <w:color w:val="000000"/>
          <w:sz w:val="28"/>
        </w:rPr>
        <w:t>3) _______________________ 4) _______________________</w:t>
      </w:r>
    </w:p>
    <w:p>
      <w:pPr>
        <w:spacing w:after="0"/>
        <w:ind w:left="0"/>
        <w:jc w:val="both"/>
      </w:pPr>
      <w:r>
        <w:rPr>
          <w:rFonts w:ascii="Times New Roman"/>
          <w:b w:val="false"/>
          <w:i w:val="false"/>
          <w:color w:val="000000"/>
          <w:sz w:val="28"/>
        </w:rPr>
        <w:t>5) _______________________ 6) _______________________</w:t>
      </w:r>
    </w:p>
    <w:p>
      <w:pPr>
        <w:spacing w:after="0"/>
        <w:ind w:left="0"/>
        <w:jc w:val="both"/>
      </w:pPr>
      <w:r>
        <w:rPr>
          <w:rFonts w:ascii="Times New Roman"/>
          <w:b w:val="false"/>
          <w:i w:val="false"/>
          <w:color w:val="000000"/>
          <w:sz w:val="28"/>
        </w:rPr>
        <w:t>7) _______________________ 8) _______________________</w:t>
      </w:r>
    </w:p>
    <w:p>
      <w:pPr>
        <w:spacing w:after="0"/>
        <w:ind w:left="0"/>
        <w:jc w:val="both"/>
      </w:pPr>
      <w:r>
        <w:rPr>
          <w:rFonts w:ascii="Times New Roman"/>
          <w:b w:val="false"/>
          <w:i w:val="false"/>
          <w:color w:val="000000"/>
          <w:sz w:val="28"/>
        </w:rPr>
        <w:t>9) _______________________ 10) ______________________</w:t>
      </w:r>
    </w:p>
    <w:p>
      <w:pPr>
        <w:spacing w:after="0"/>
        <w:ind w:left="0"/>
        <w:jc w:val="both"/>
      </w:pPr>
      <w:r>
        <w:rPr>
          <w:rFonts w:ascii="Times New Roman"/>
          <w:b w:val="false"/>
          <w:i w:val="false"/>
          <w:color w:val="000000"/>
          <w:sz w:val="28"/>
        </w:rPr>
        <w:t>Жартылай стационарлық үлгідегі ұйымда арнаулы әлеуметтік қызметтер көрсетуге</w:t>
      </w:r>
    </w:p>
    <w:p>
      <w:pPr>
        <w:spacing w:after="0"/>
        <w:ind w:left="0"/>
        <w:jc w:val="both"/>
      </w:pPr>
      <w:r>
        <w:rPr>
          <w:rFonts w:ascii="Times New Roman"/>
          <w:b w:val="false"/>
          <w:i w:val="false"/>
          <w:color w:val="000000"/>
          <w:sz w:val="28"/>
        </w:rPr>
        <w:t>құжаттарды ресімдеу үшін қажетті менің қолжетімділігі шектеулі дербес деректерімді</w:t>
      </w:r>
    </w:p>
    <w:p>
      <w:pPr>
        <w:spacing w:after="0"/>
        <w:ind w:left="0"/>
        <w:jc w:val="both"/>
      </w:pPr>
      <w:r>
        <w:rPr>
          <w:rFonts w:ascii="Times New Roman"/>
          <w:b w:val="false"/>
          <w:i w:val="false"/>
          <w:color w:val="000000"/>
          <w:sz w:val="28"/>
        </w:rPr>
        <w:t>жинауға және өңдеуге "Дербес деректер және оларды қорғау туралы" Қазақстан</w:t>
      </w:r>
    </w:p>
    <w:p>
      <w:pPr>
        <w:spacing w:after="0"/>
        <w:ind w:left="0"/>
        <w:jc w:val="both"/>
      </w:pPr>
      <w:r>
        <w:rPr>
          <w:rFonts w:ascii="Times New Roman"/>
          <w:b w:val="false"/>
          <w:i w:val="false"/>
          <w:color w:val="000000"/>
          <w:sz w:val="28"/>
        </w:rPr>
        <w:t>Республикасыны Заңының 8-бабына сәйкес келісім беремін.</w:t>
      </w:r>
    </w:p>
    <w:p>
      <w:pPr>
        <w:spacing w:after="0"/>
        <w:ind w:left="0"/>
        <w:jc w:val="both"/>
      </w:pPr>
      <w:r>
        <w:rPr>
          <w:rFonts w:ascii="Times New Roman"/>
          <w:b w:val="false"/>
          <w:i w:val="false"/>
          <w:color w:val="000000"/>
          <w:sz w:val="28"/>
        </w:rPr>
        <w:t>Осы келісім қол қойылған күнінен бастап "Медициналық-әлеуметтік мекемелерде</w:t>
      </w:r>
    </w:p>
    <w:p>
      <w:pPr>
        <w:spacing w:after="0"/>
        <w:ind w:left="0"/>
        <w:jc w:val="both"/>
      </w:pPr>
      <w:r>
        <w:rPr>
          <w:rFonts w:ascii="Times New Roman"/>
          <w:b w:val="false"/>
          <w:i w:val="false"/>
          <w:color w:val="000000"/>
          <w:sz w:val="28"/>
        </w:rPr>
        <w:t>(ұйымдарда) арнаулы әлеуметтік қызмет көрсетуге құжаттар ресімдеу" мемлекеттік қызмет</w:t>
      </w:r>
    </w:p>
    <w:p>
      <w:pPr>
        <w:spacing w:after="0"/>
        <w:ind w:left="0"/>
        <w:jc w:val="both"/>
      </w:pPr>
      <w:r>
        <w:rPr>
          <w:rFonts w:ascii="Times New Roman"/>
          <w:b w:val="false"/>
          <w:i w:val="false"/>
          <w:color w:val="000000"/>
          <w:sz w:val="28"/>
        </w:rPr>
        <w:t>көрсету аяқталған күнге дейін қолданылады.</w:t>
      </w:r>
    </w:p>
    <w:p>
      <w:pPr>
        <w:spacing w:after="0"/>
        <w:ind w:left="0"/>
        <w:jc w:val="both"/>
      </w:pPr>
      <w:r>
        <w:rPr>
          <w:rFonts w:ascii="Times New Roman"/>
          <w:b w:val="false"/>
          <w:i w:val="false"/>
          <w:color w:val="000000"/>
          <w:sz w:val="28"/>
        </w:rPr>
        <w:t>Жартылай стационарлық үлгідегі ұйымға қабылдау, онда болу, одан шығарып тастау және</w:t>
      </w:r>
    </w:p>
    <w:p>
      <w:pPr>
        <w:spacing w:after="0"/>
        <w:ind w:left="0"/>
        <w:jc w:val="both"/>
      </w:pPr>
      <w:r>
        <w:rPr>
          <w:rFonts w:ascii="Times New Roman"/>
          <w:b w:val="false"/>
          <w:i w:val="false"/>
          <w:color w:val="000000"/>
          <w:sz w:val="28"/>
        </w:rPr>
        <w:t>шығарып тастау шарттарымен таныстым.</w:t>
      </w:r>
    </w:p>
    <w:p>
      <w:pPr>
        <w:spacing w:after="0"/>
        <w:ind w:left="0"/>
        <w:jc w:val="both"/>
      </w:pPr>
      <w:r>
        <w:rPr>
          <w:rFonts w:ascii="Times New Roman"/>
          <w:b w:val="false"/>
          <w:i w:val="false"/>
          <w:color w:val="000000"/>
          <w:sz w:val="28"/>
        </w:rPr>
        <w:t>20 ___ жылғы "___" 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(өтініш иесінің тегі, аты, әкесінің аты (бар болса) және қолы)</w:t>
      </w:r>
    </w:p>
    <w:p>
      <w:pPr>
        <w:spacing w:after="0"/>
        <w:ind w:left="0"/>
        <w:jc w:val="both"/>
      </w:pPr>
      <w:r>
        <w:rPr>
          <w:rFonts w:ascii="Times New Roman"/>
          <w:b w:val="false"/>
          <w:i w:val="false"/>
          <w:color w:val="000000"/>
          <w:sz w:val="28"/>
        </w:rPr>
        <w:t>Құжаттарды қабылдаған ________________ 20 __ жылғы "___" 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тамыздағы </w:t>
            </w:r>
            <w:r>
              <w:br/>
            </w:r>
            <w:r>
              <w:rPr>
                <w:rFonts w:ascii="Times New Roman"/>
                <w:b w:val="false"/>
                <w:i w:val="false"/>
                <w:color w:val="000000"/>
                <w:sz w:val="20"/>
              </w:rPr>
              <w:t>№ 307 Бұйрыққа 5-қосымша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жартылай</w:t>
            </w:r>
            <w:r>
              <w:br/>
            </w:r>
            <w:r>
              <w:rPr>
                <w:rFonts w:ascii="Times New Roman"/>
                <w:b w:val="false"/>
                <w:i w:val="false"/>
                <w:color w:val="000000"/>
                <w:sz w:val="20"/>
              </w:rPr>
              <w:t>стационарлық жағдайда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(медициналық ұйымның атауы)  </w:t>
      </w:r>
    </w:p>
    <w:p>
      <w:pPr>
        <w:spacing w:after="0"/>
        <w:ind w:left="0"/>
        <w:jc w:val="both"/>
      </w:pPr>
      <w:r>
        <w:rPr>
          <w:rFonts w:ascii="Times New Roman"/>
          <w:b w:val="false"/>
          <w:i w:val="false"/>
          <w:color w:val="000000"/>
          <w:sz w:val="28"/>
        </w:rPr>
        <w:t xml:space="preserve">Тегі, аты, әкесінің аты (бар болса)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Туған күні 20 ___ жылғы "____" _________   </w:t>
      </w:r>
    </w:p>
    <w:p>
      <w:pPr>
        <w:spacing w:after="0"/>
        <w:ind w:left="0"/>
        <w:jc w:val="both"/>
      </w:pPr>
      <w:r>
        <w:rPr>
          <w:rFonts w:ascii="Times New Roman"/>
          <w:b w:val="false"/>
          <w:i w:val="false"/>
          <w:color w:val="000000"/>
          <w:sz w:val="28"/>
        </w:rPr>
        <w:t xml:space="preserve">Үйінің мекенжайы ____________________________________________________________ </w:t>
      </w:r>
    </w:p>
    <w:p>
      <w:pPr>
        <w:spacing w:after="0"/>
        <w:ind w:left="0"/>
        <w:jc w:val="both"/>
      </w:pPr>
      <w:r>
        <w:rPr>
          <w:rFonts w:ascii="Times New Roman"/>
          <w:b w:val="false"/>
          <w:i w:val="false"/>
          <w:color w:val="000000"/>
          <w:sz w:val="28"/>
        </w:rPr>
        <w:t xml:space="preserve">Қысқаша анамнез (бастан өткерген аурулар жөнінде, дәрілік препараттарды, азық-түлікті </w:t>
      </w:r>
    </w:p>
    <w:p>
      <w:pPr>
        <w:spacing w:after="0"/>
        <w:ind w:left="0"/>
        <w:jc w:val="both"/>
      </w:pPr>
      <w:r>
        <w:rPr>
          <w:rFonts w:ascii="Times New Roman"/>
          <w:b w:val="false"/>
          <w:i w:val="false"/>
          <w:color w:val="000000"/>
          <w:sz w:val="28"/>
        </w:rPr>
        <w:t xml:space="preserve">көтере алмаушылық және тағы басқа):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Медициналық тексеру (негізгі және ілеспелі диагнозды, асқынудың орын алғандығын,</w:t>
      </w:r>
    </w:p>
    <w:p>
      <w:pPr>
        <w:spacing w:after="0"/>
        <w:ind w:left="0"/>
        <w:jc w:val="both"/>
      </w:pPr>
      <w:r>
        <w:rPr>
          <w:rFonts w:ascii="Times New Roman"/>
          <w:b w:val="false"/>
          <w:i w:val="false"/>
          <w:color w:val="000000"/>
          <w:sz w:val="28"/>
        </w:rPr>
        <w:t xml:space="preserve">бұрын болған аурулар туралы мәліметтерді көрсету қажет): </w:t>
      </w:r>
    </w:p>
    <w:p>
      <w:pPr>
        <w:spacing w:after="0"/>
        <w:ind w:left="0"/>
        <w:jc w:val="both"/>
      </w:pPr>
      <w:r>
        <w:rPr>
          <w:rFonts w:ascii="Times New Roman"/>
          <w:b w:val="false"/>
          <w:i w:val="false"/>
          <w:color w:val="000000"/>
          <w:sz w:val="28"/>
        </w:rPr>
        <w:t>невропатолог _______________________________________________________________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дерматовенеролог ____________________________________________________________ </w:t>
      </w:r>
    </w:p>
    <w:p>
      <w:pPr>
        <w:spacing w:after="0"/>
        <w:ind w:left="0"/>
        <w:jc w:val="both"/>
      </w:pPr>
      <w:r>
        <w:rPr>
          <w:rFonts w:ascii="Times New Roman"/>
          <w:b w:val="false"/>
          <w:i w:val="false"/>
          <w:color w:val="000000"/>
          <w:sz w:val="28"/>
        </w:rPr>
        <w:t xml:space="preserve">фтизиатр (флюрография мәліметтерінің болуы міндетті)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терапевт/педиатр 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эпидемиологиялық ортасы туралы қорытынды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Көрсетілімдер бойынша (диспансерлік есепке алу кезінде):  </w:t>
      </w:r>
    </w:p>
    <w:p>
      <w:pPr>
        <w:spacing w:after="0"/>
        <w:ind w:left="0"/>
        <w:jc w:val="both"/>
      </w:pPr>
      <w:r>
        <w:rPr>
          <w:rFonts w:ascii="Times New Roman"/>
          <w:b w:val="false"/>
          <w:i w:val="false"/>
          <w:color w:val="000000"/>
          <w:sz w:val="28"/>
        </w:rPr>
        <w:t xml:space="preserve">эндокринолог ________________________________________________  </w:t>
      </w:r>
    </w:p>
    <w:p>
      <w:pPr>
        <w:spacing w:after="0"/>
        <w:ind w:left="0"/>
        <w:jc w:val="both"/>
      </w:pPr>
      <w:r>
        <w:rPr>
          <w:rFonts w:ascii="Times New Roman"/>
          <w:b w:val="false"/>
          <w:i w:val="false"/>
          <w:color w:val="000000"/>
          <w:sz w:val="28"/>
        </w:rPr>
        <w:t xml:space="preserve">кардиолог ________________________________________________   </w:t>
      </w:r>
    </w:p>
    <w:p>
      <w:pPr>
        <w:spacing w:after="0"/>
        <w:ind w:left="0"/>
        <w:jc w:val="both"/>
      </w:pPr>
      <w:r>
        <w:rPr>
          <w:rFonts w:ascii="Times New Roman"/>
          <w:b w:val="false"/>
          <w:i w:val="false"/>
          <w:color w:val="000000"/>
          <w:sz w:val="28"/>
        </w:rPr>
        <w:t xml:space="preserve">ортопед ________________________________________________   </w:t>
      </w:r>
    </w:p>
    <w:p>
      <w:pPr>
        <w:spacing w:after="0"/>
        <w:ind w:left="0"/>
        <w:jc w:val="both"/>
      </w:pPr>
      <w:r>
        <w:rPr>
          <w:rFonts w:ascii="Times New Roman"/>
          <w:b w:val="false"/>
          <w:i w:val="false"/>
          <w:color w:val="000000"/>
          <w:sz w:val="28"/>
        </w:rPr>
        <w:t xml:space="preserve">нарколог ________________________________________________   </w:t>
      </w:r>
    </w:p>
    <w:p>
      <w:pPr>
        <w:spacing w:after="0"/>
        <w:ind w:left="0"/>
        <w:jc w:val="both"/>
      </w:pPr>
      <w:r>
        <w:rPr>
          <w:rFonts w:ascii="Times New Roman"/>
          <w:b w:val="false"/>
          <w:i w:val="false"/>
          <w:color w:val="000000"/>
          <w:sz w:val="28"/>
        </w:rPr>
        <w:t xml:space="preserve">онколог ________________________________________________   </w:t>
      </w:r>
    </w:p>
    <w:p>
      <w:pPr>
        <w:spacing w:after="0"/>
        <w:ind w:left="0"/>
        <w:jc w:val="both"/>
      </w:pPr>
      <w:r>
        <w:rPr>
          <w:rFonts w:ascii="Times New Roman"/>
          <w:b w:val="false"/>
          <w:i w:val="false"/>
          <w:color w:val="000000"/>
          <w:sz w:val="28"/>
        </w:rPr>
        <w:t xml:space="preserve">гинеколог (уролог) ________________________________________________  </w:t>
      </w:r>
    </w:p>
    <w:p>
      <w:pPr>
        <w:spacing w:after="0"/>
        <w:ind w:left="0"/>
        <w:jc w:val="both"/>
      </w:pPr>
      <w:r>
        <w:rPr>
          <w:rFonts w:ascii="Times New Roman"/>
          <w:b w:val="false"/>
          <w:i w:val="false"/>
          <w:color w:val="000000"/>
          <w:sz w:val="28"/>
        </w:rPr>
        <w:t xml:space="preserve">Зертханалық зерттеулердің нәтижелері:  қанның жалпы анализі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             (мерзімі, нәтижесі)</w:t>
      </w:r>
    </w:p>
    <w:p>
      <w:pPr>
        <w:spacing w:after="0"/>
        <w:ind w:left="0"/>
        <w:jc w:val="both"/>
      </w:pPr>
      <w:r>
        <w:rPr>
          <w:rFonts w:ascii="Times New Roman"/>
          <w:b w:val="false"/>
          <w:i w:val="false"/>
          <w:color w:val="000000"/>
          <w:sz w:val="28"/>
        </w:rPr>
        <w:t xml:space="preserve">АИТВ инфекциясына қанның анализі 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сифилиске қанның анализі 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зәрдің жалпы анализі 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нәжіс жұғындарын гельминттер жұмыртқасына паразитологиялық зерттеу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нәжіс жұғындарын ішектаяқшасына бактериологиялық зерттеу</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w:t>
      </w:r>
    </w:p>
    <w:p>
      <w:pPr>
        <w:spacing w:after="0"/>
        <w:ind w:left="0"/>
        <w:jc w:val="both"/>
      </w:pPr>
      <w:r>
        <w:rPr>
          <w:rFonts w:ascii="Times New Roman"/>
          <w:b w:val="false"/>
          <w:i w:val="false"/>
          <w:color w:val="000000"/>
          <w:sz w:val="28"/>
        </w:rPr>
        <w:t xml:space="preserve">менингококк инфекциясына зертқаналық зерттеу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психоневрологиялық аурулары бар 18 жастан асқан адамдар үшін:  әйелдердің қынап</w:t>
      </w:r>
    </w:p>
    <w:p>
      <w:pPr>
        <w:spacing w:after="0"/>
        <w:ind w:left="0"/>
        <w:jc w:val="both"/>
      </w:pPr>
      <w:r>
        <w:rPr>
          <w:rFonts w:ascii="Times New Roman"/>
          <w:b w:val="false"/>
          <w:i w:val="false"/>
          <w:color w:val="000000"/>
          <w:sz w:val="28"/>
        </w:rPr>
        <w:t xml:space="preserve">жағындысы 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ерлердің уретральды жағындысы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Дәрігерлік-консультациялық комиссия төрағасының қорытындысы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(жартылай стационарлық үлгідегі ұйымда болуға медициналық қарсы көрсетілімдер бар ма)</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Медициналық ұйымның басшысы:</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r>
              <w:br/>
            </w:r>
            <w:r>
              <w:rPr>
                <w:rFonts w:ascii="Times New Roman"/>
                <w:b w:val="false"/>
                <w:i w:val="false"/>
                <w:color w:val="000000"/>
                <w:sz w:val="20"/>
              </w:rPr>
              <w:t>№ 307 Бұйрыққа</w:t>
            </w:r>
            <w:r>
              <w:br/>
            </w:r>
            <w:r>
              <w:rPr>
                <w:rFonts w:ascii="Times New Roman"/>
                <w:b w:val="false"/>
                <w:i w:val="false"/>
                <w:color w:val="000000"/>
                <w:sz w:val="20"/>
              </w:rPr>
              <w:t>6-қосымша</w:t>
            </w:r>
            <w:r>
              <w:br/>
            </w: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Жартылай стационарлық үлгідегі ұйымдарға арналған төсек жабдықтар, сондай-ақ олардың тозу мерзімдерінің ең төмен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 рлі 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ТҚА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мүгедектігі бар адамдар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 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 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(оның ішінде басылып қалмайтын матрац)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сүлгі 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4-тармақтағы бірінші цифр жалпы бөлім үшін, екінші сан – ауыр науқастар үшін пайдалану мерзімін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r>
              <w:br/>
            </w:r>
            <w:r>
              <w:rPr>
                <w:rFonts w:ascii="Times New Roman"/>
                <w:b w:val="false"/>
                <w:i w:val="false"/>
                <w:color w:val="000000"/>
                <w:sz w:val="20"/>
              </w:rPr>
              <w:t>№ 307 Бұйрыққа</w:t>
            </w:r>
            <w:r>
              <w:br/>
            </w:r>
            <w:r>
              <w:rPr>
                <w:rFonts w:ascii="Times New Roman"/>
                <w:b w:val="false"/>
                <w:i w:val="false"/>
                <w:color w:val="000000"/>
                <w:sz w:val="20"/>
              </w:rPr>
              <w:t>7-қосымша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үйде қызметтер</w:t>
            </w:r>
            <w:r>
              <w:br/>
            </w:r>
            <w:r>
              <w:rPr>
                <w:rFonts w:ascii="Times New Roman"/>
                <w:b w:val="false"/>
                <w:i w:val="false"/>
                <w:color w:val="000000"/>
                <w:sz w:val="20"/>
              </w:rPr>
              <w:t>көрсету жағдайында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жұмыспен қамту және</w:t>
            </w:r>
            <w:r>
              <w:br/>
            </w:r>
            <w:r>
              <w:rPr>
                <w:rFonts w:ascii="Times New Roman"/>
                <w:b w:val="false"/>
                <w:i w:val="false"/>
                <w:color w:val="000000"/>
                <w:sz w:val="20"/>
              </w:rPr>
              <w:t>әлеуметтік бағдарламалар</w:t>
            </w:r>
            <w:r>
              <w:br/>
            </w:r>
            <w:r>
              <w:rPr>
                <w:rFonts w:ascii="Times New Roman"/>
                <w:b w:val="false"/>
                <w:i w:val="false"/>
                <w:color w:val="000000"/>
                <w:sz w:val="20"/>
              </w:rPr>
              <w:t>бөлімдерінің басшысы немесе</w:t>
            </w:r>
            <w:r>
              <w:br/>
            </w:r>
            <w:r>
              <w:rPr>
                <w:rFonts w:ascii="Times New Roman"/>
                <w:b w:val="false"/>
                <w:i w:val="false"/>
                <w:color w:val="000000"/>
                <w:sz w:val="20"/>
              </w:rPr>
              <w:t>аудандық маңызы бар қалалар,</w:t>
            </w:r>
            <w:r>
              <w:br/>
            </w:r>
            <w:r>
              <w:rPr>
                <w:rFonts w:ascii="Times New Roman"/>
                <w:b w:val="false"/>
                <w:i w:val="false"/>
                <w:color w:val="000000"/>
                <w:sz w:val="20"/>
              </w:rPr>
              <w:t>ауылдар, кенттер, ауылдық</w:t>
            </w:r>
            <w:r>
              <w:br/>
            </w:r>
            <w:r>
              <w:rPr>
                <w:rFonts w:ascii="Times New Roman"/>
                <w:b w:val="false"/>
                <w:i w:val="false"/>
                <w:color w:val="000000"/>
                <w:sz w:val="20"/>
              </w:rPr>
              <w:t xml:space="preserve">округтер әкіміне </w:t>
            </w:r>
            <w:r>
              <w:br/>
            </w:r>
            <w:r>
              <w:rPr>
                <w:rFonts w:ascii="Times New Roman"/>
                <w:b w:val="false"/>
                <w:i w:val="false"/>
                <w:color w:val="000000"/>
                <w:sz w:val="20"/>
              </w:rPr>
              <w:t>____________________________</w:t>
            </w:r>
            <w:r>
              <w:br/>
            </w: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жұмыспен қамту және</w:t>
            </w:r>
            <w:r>
              <w:br/>
            </w:r>
            <w:r>
              <w:rPr>
                <w:rFonts w:ascii="Times New Roman"/>
                <w:b w:val="false"/>
                <w:i w:val="false"/>
                <w:color w:val="000000"/>
                <w:sz w:val="20"/>
              </w:rPr>
              <w:t>әлеуметтік бағдарламалар бөлімі</w:t>
            </w:r>
            <w:r>
              <w:br/>
            </w:r>
            <w:r>
              <w:rPr>
                <w:rFonts w:ascii="Times New Roman"/>
                <w:b w:val="false"/>
                <w:i w:val="false"/>
                <w:color w:val="000000"/>
                <w:sz w:val="20"/>
              </w:rPr>
              <w:t>басшысының немесе аудандық</w:t>
            </w:r>
            <w:r>
              <w:br/>
            </w:r>
            <w:r>
              <w:rPr>
                <w:rFonts w:ascii="Times New Roman"/>
                <w:b w:val="false"/>
                <w:i w:val="false"/>
                <w:color w:val="000000"/>
                <w:sz w:val="20"/>
              </w:rPr>
              <w:t>маңызы бар қалалар, ауылдар,</w:t>
            </w:r>
            <w:r>
              <w:br/>
            </w:r>
            <w:r>
              <w:rPr>
                <w:rFonts w:ascii="Times New Roman"/>
                <w:b w:val="false"/>
                <w:i w:val="false"/>
                <w:color w:val="000000"/>
                <w:sz w:val="20"/>
              </w:rPr>
              <w:t>кенттер, ауылдық округтер</w:t>
            </w:r>
            <w:r>
              <w:br/>
            </w:r>
            <w:r>
              <w:rPr>
                <w:rFonts w:ascii="Times New Roman"/>
                <w:b w:val="false"/>
                <w:i w:val="false"/>
                <w:color w:val="000000"/>
                <w:sz w:val="20"/>
              </w:rPr>
              <w:t>әкімінің 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(қызметтерді алушының тегі, аты, әкесінің аты (бар болса) көрсету керек)</w:t>
      </w:r>
    </w:p>
    <w:p>
      <w:pPr>
        <w:spacing w:after="0"/>
        <w:ind w:left="0"/>
        <w:jc w:val="both"/>
      </w:pPr>
      <w:r>
        <w:rPr>
          <w:rFonts w:ascii="Times New Roman"/>
          <w:b w:val="false"/>
          <w:i w:val="false"/>
          <w:color w:val="000000"/>
          <w:sz w:val="28"/>
        </w:rPr>
        <w:t>үйде арнаулы әлеуметтік қызметтер көрсету үшін есепке алуыңызды сұраймын.</w:t>
      </w:r>
    </w:p>
    <w:p>
      <w:pPr>
        <w:spacing w:after="0"/>
        <w:ind w:left="0"/>
        <w:jc w:val="both"/>
      </w:pPr>
      <w:r>
        <w:rPr>
          <w:rFonts w:ascii="Times New Roman"/>
          <w:b w:val="false"/>
          <w:i w:val="false"/>
          <w:color w:val="000000"/>
          <w:sz w:val="28"/>
        </w:rPr>
        <w:t>Туған күні ______ жылғы "____" __________________</w:t>
      </w:r>
    </w:p>
    <w:p>
      <w:pPr>
        <w:spacing w:after="0"/>
        <w:ind w:left="0"/>
        <w:jc w:val="both"/>
      </w:pPr>
      <w:r>
        <w:rPr>
          <w:rFonts w:ascii="Times New Roman"/>
          <w:b w:val="false"/>
          <w:i w:val="false"/>
          <w:color w:val="000000"/>
          <w:sz w:val="28"/>
        </w:rPr>
        <w:t>Тұратын жері ________________________________________________</w:t>
      </w:r>
    </w:p>
    <w:p>
      <w:pPr>
        <w:spacing w:after="0"/>
        <w:ind w:left="0"/>
        <w:jc w:val="both"/>
      </w:pPr>
      <w:r>
        <w:rPr>
          <w:rFonts w:ascii="Times New Roman"/>
          <w:b w:val="false"/>
          <w:i w:val="false"/>
          <w:color w:val="000000"/>
          <w:sz w:val="28"/>
        </w:rPr>
        <w:t>Телефон нөмірі (үйдің, ұялы)____________________________________</w:t>
      </w:r>
    </w:p>
    <w:p>
      <w:pPr>
        <w:spacing w:after="0"/>
        <w:ind w:left="0"/>
        <w:jc w:val="both"/>
      </w:pPr>
      <w:r>
        <w:rPr>
          <w:rFonts w:ascii="Times New Roman"/>
          <w:b w:val="false"/>
          <w:i w:val="false"/>
          <w:color w:val="000000"/>
          <w:sz w:val="28"/>
        </w:rPr>
        <w:t>Мүгедектік санаты (бар болса)__________________________________</w:t>
      </w:r>
    </w:p>
    <w:p>
      <w:pPr>
        <w:spacing w:after="0"/>
        <w:ind w:left="0"/>
        <w:jc w:val="both"/>
      </w:pPr>
      <w:r>
        <w:rPr>
          <w:rFonts w:ascii="Times New Roman"/>
          <w:b w:val="false"/>
          <w:i w:val="false"/>
          <w:color w:val="000000"/>
          <w:sz w:val="28"/>
        </w:rPr>
        <w:t>Бірге тұратын отбасы мүшелері (тегі, аты, әкесінің аты (бар болса), туыстығын көрсету керек)</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Үйде күтім көрсету жағдайында арнаулы әлеуметтік қызмет көрсетуге құжаттар ресімдеу</w:t>
      </w:r>
    </w:p>
    <w:p>
      <w:pPr>
        <w:spacing w:after="0"/>
        <w:ind w:left="0"/>
        <w:jc w:val="both"/>
      </w:pPr>
      <w:r>
        <w:rPr>
          <w:rFonts w:ascii="Times New Roman"/>
          <w:b w:val="false"/>
          <w:i w:val="false"/>
          <w:color w:val="000000"/>
          <w:sz w:val="28"/>
        </w:rPr>
        <w:t>үшін қажетті менің қолжетімділігі шектеулі дербес деректерімді жинауға және өңдеуге</w:t>
      </w:r>
    </w:p>
    <w:p>
      <w:pPr>
        <w:spacing w:after="0"/>
        <w:ind w:left="0"/>
        <w:jc w:val="both"/>
      </w:pPr>
      <w:r>
        <w:rPr>
          <w:rFonts w:ascii="Times New Roman"/>
          <w:b w:val="false"/>
          <w:i w:val="false"/>
          <w:color w:val="000000"/>
          <w:sz w:val="28"/>
        </w:rPr>
        <w:t xml:space="preserve">"Дербес деректер және оларды қорғау туралы" Қазақстан Республикасыны Заңының </w:t>
      </w:r>
    </w:p>
    <w:p>
      <w:pPr>
        <w:spacing w:after="0"/>
        <w:ind w:left="0"/>
        <w:jc w:val="both"/>
      </w:pPr>
      <w:r>
        <w:rPr>
          <w:rFonts w:ascii="Times New Roman"/>
          <w:b w:val="false"/>
          <w:i w:val="false"/>
          <w:color w:val="000000"/>
          <w:sz w:val="28"/>
        </w:rPr>
        <w:t>8-бабына сәйкес келісім беремін.</w:t>
      </w:r>
    </w:p>
    <w:p>
      <w:pPr>
        <w:spacing w:after="0"/>
        <w:ind w:left="0"/>
        <w:jc w:val="both"/>
      </w:pPr>
      <w:r>
        <w:rPr>
          <w:rFonts w:ascii="Times New Roman"/>
          <w:b w:val="false"/>
          <w:i w:val="false"/>
          <w:color w:val="000000"/>
          <w:sz w:val="28"/>
        </w:rPr>
        <w:t>Осы келісім қол қойылған күнінен бастап "Үйде күтім көрсету жағдайында арнаулы</w:t>
      </w:r>
    </w:p>
    <w:p>
      <w:pPr>
        <w:spacing w:after="0"/>
        <w:ind w:left="0"/>
        <w:jc w:val="both"/>
      </w:pPr>
      <w:r>
        <w:rPr>
          <w:rFonts w:ascii="Times New Roman"/>
          <w:b w:val="false"/>
          <w:i w:val="false"/>
          <w:color w:val="000000"/>
          <w:sz w:val="28"/>
        </w:rPr>
        <w:t>әлеуметтік қызмет көрсетуге құжаттар ресімдеу" мемлекеттік қызмет көрсету аяқталған</w:t>
      </w:r>
    </w:p>
    <w:p>
      <w:pPr>
        <w:spacing w:after="0"/>
        <w:ind w:left="0"/>
        <w:jc w:val="both"/>
      </w:pPr>
      <w:r>
        <w:rPr>
          <w:rFonts w:ascii="Times New Roman"/>
          <w:b w:val="false"/>
          <w:i w:val="false"/>
          <w:color w:val="000000"/>
          <w:sz w:val="28"/>
        </w:rPr>
        <w:t>күнге дейін қолданылады.</w:t>
      </w:r>
    </w:p>
    <w:p>
      <w:pPr>
        <w:spacing w:after="0"/>
        <w:ind w:left="0"/>
        <w:jc w:val="both"/>
      </w:pPr>
      <w:r>
        <w:rPr>
          <w:rFonts w:ascii="Times New Roman"/>
          <w:b w:val="false"/>
          <w:i w:val="false"/>
          <w:color w:val="000000"/>
          <w:sz w:val="28"/>
        </w:rPr>
        <w:t>Осымен арнаулы әлеуметтік қызметтер көрсету, мемлекеттік органдардың ақпараттық</w:t>
      </w:r>
    </w:p>
    <w:p>
      <w:pPr>
        <w:spacing w:after="0"/>
        <w:ind w:left="0"/>
        <w:jc w:val="both"/>
      </w:pPr>
      <w:r>
        <w:rPr>
          <w:rFonts w:ascii="Times New Roman"/>
          <w:b w:val="false"/>
          <w:i w:val="false"/>
          <w:color w:val="000000"/>
          <w:sz w:val="28"/>
        </w:rPr>
        <w:t>жүйелеріндегі тиісті ақпаратты тексеру, сәйкестікке келтіру және жаңарту құқығын</w:t>
      </w:r>
    </w:p>
    <w:p>
      <w:pPr>
        <w:spacing w:after="0"/>
        <w:ind w:left="0"/>
        <w:jc w:val="both"/>
      </w:pPr>
      <w:r>
        <w:rPr>
          <w:rFonts w:ascii="Times New Roman"/>
          <w:b w:val="false"/>
          <w:i w:val="false"/>
          <w:color w:val="000000"/>
          <w:sz w:val="28"/>
        </w:rPr>
        <w:t>айқындау үшін еңбекке қабілетті кәмелетке толған балалары, жұбайы(зайыбы) туралы</w:t>
      </w:r>
    </w:p>
    <w:p>
      <w:pPr>
        <w:spacing w:after="0"/>
        <w:ind w:left="0"/>
        <w:jc w:val="both"/>
      </w:pPr>
      <w:r>
        <w:rPr>
          <w:rFonts w:ascii="Times New Roman"/>
          <w:b w:val="false"/>
          <w:i w:val="false"/>
          <w:color w:val="000000"/>
          <w:sz w:val="28"/>
        </w:rPr>
        <w:t>ақпаратты пайдалануға, сондай-ақ мен көрсеткен, ақпараттық жүйелерден алынған</w:t>
      </w:r>
    </w:p>
    <w:p>
      <w:pPr>
        <w:spacing w:after="0"/>
        <w:ind w:left="0"/>
        <w:jc w:val="both"/>
      </w:pPr>
      <w:r>
        <w:rPr>
          <w:rFonts w:ascii="Times New Roman"/>
          <w:b w:val="false"/>
          <w:i w:val="false"/>
          <w:color w:val="000000"/>
          <w:sz w:val="28"/>
        </w:rPr>
        <w:t>мәліметтер мен мәліметтерді пайдалануға (беруге), менің мәртебем, менің мүддемде арнаулы</w:t>
      </w:r>
    </w:p>
    <w:p>
      <w:pPr>
        <w:spacing w:after="0"/>
        <w:ind w:left="0"/>
        <w:jc w:val="both"/>
      </w:pPr>
      <w:r>
        <w:rPr>
          <w:rFonts w:ascii="Times New Roman"/>
          <w:b w:val="false"/>
          <w:i w:val="false"/>
          <w:color w:val="000000"/>
          <w:sz w:val="28"/>
        </w:rPr>
        <w:t>әлеуметтік қызметтерді алушы ретінде, оның ішінде арнаулы әлеуметтік қызметтердің</w:t>
      </w:r>
    </w:p>
    <w:p>
      <w:pPr>
        <w:spacing w:after="0"/>
        <w:ind w:left="0"/>
        <w:jc w:val="both"/>
      </w:pPr>
      <w:r>
        <w:rPr>
          <w:rFonts w:ascii="Times New Roman"/>
          <w:b w:val="false"/>
          <w:i w:val="false"/>
          <w:color w:val="000000"/>
          <w:sz w:val="28"/>
        </w:rPr>
        <w:t>кепілдік берілген көлемін ұсыну үшін.</w:t>
      </w:r>
    </w:p>
    <w:p>
      <w:pPr>
        <w:spacing w:after="0"/>
        <w:ind w:left="0"/>
        <w:jc w:val="both"/>
      </w:pPr>
      <w:r>
        <w:rPr>
          <w:rFonts w:ascii="Times New Roman"/>
          <w:b w:val="false"/>
          <w:i w:val="false"/>
          <w:color w:val="000000"/>
          <w:sz w:val="28"/>
        </w:rPr>
        <w:t>Жалған ақпарат пен дәйексіз (жасанды) құжаттар бергенім үшін жауапкершілік туралы</w:t>
      </w:r>
    </w:p>
    <w:p>
      <w:pPr>
        <w:spacing w:after="0"/>
        <w:ind w:left="0"/>
        <w:jc w:val="both"/>
      </w:pPr>
      <w:r>
        <w:rPr>
          <w:rFonts w:ascii="Times New Roman"/>
          <w:b w:val="false"/>
          <w:i w:val="false"/>
          <w:color w:val="000000"/>
          <w:sz w:val="28"/>
        </w:rPr>
        <w:t>ескертілдім.</w:t>
      </w:r>
    </w:p>
    <w:p>
      <w:pPr>
        <w:spacing w:after="0"/>
        <w:ind w:left="0"/>
        <w:jc w:val="both"/>
      </w:pPr>
      <w:r>
        <w:rPr>
          <w:rFonts w:ascii="Times New Roman"/>
          <w:b w:val="false"/>
          <w:i w:val="false"/>
          <w:color w:val="000000"/>
          <w:sz w:val="28"/>
        </w:rPr>
        <w:t>Үйде арнаулы әлеуметтік қызметтер көрсету тәртібімен және шарттарымен таныстым.</w:t>
      </w:r>
    </w:p>
    <w:p>
      <w:pPr>
        <w:spacing w:after="0"/>
        <w:ind w:left="0"/>
        <w:jc w:val="both"/>
      </w:pPr>
      <w:r>
        <w:rPr>
          <w:rFonts w:ascii="Times New Roman"/>
          <w:b w:val="false"/>
          <w:i w:val="false"/>
          <w:color w:val="000000"/>
          <w:sz w:val="28"/>
        </w:rPr>
        <w:t>Мынадай құжаттарды қоса беріп отырмын: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Тегі, аты, әкесінің аты (бар болса) және қолы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күні 20__ жылғы "___" __________________________</w:t>
      </w:r>
    </w:p>
    <w:p>
      <w:pPr>
        <w:spacing w:after="0"/>
        <w:ind w:left="0"/>
        <w:jc w:val="both"/>
      </w:pPr>
      <w:r>
        <w:rPr>
          <w:rFonts w:ascii="Times New Roman"/>
          <w:b w:val="false"/>
          <w:i w:val="false"/>
          <w:color w:val="000000"/>
          <w:sz w:val="28"/>
        </w:rPr>
        <w:t>_____________________________________ өтінішті қабылдады.</w:t>
      </w:r>
    </w:p>
    <w:p>
      <w:pPr>
        <w:spacing w:after="0"/>
        <w:ind w:left="0"/>
        <w:jc w:val="both"/>
      </w:pPr>
      <w:r>
        <w:rPr>
          <w:rFonts w:ascii="Times New Roman"/>
          <w:b w:val="false"/>
          <w:i w:val="false"/>
          <w:color w:val="000000"/>
          <w:sz w:val="28"/>
        </w:rPr>
        <w:t>(тегі, аты, әкесінің аты (бар болса) және лауазымын көрсету)</w:t>
      </w:r>
    </w:p>
    <w:p>
      <w:pPr>
        <w:spacing w:after="0"/>
        <w:ind w:left="0"/>
        <w:jc w:val="both"/>
      </w:pPr>
      <w:r>
        <w:rPr>
          <w:rFonts w:ascii="Times New Roman"/>
          <w:b w:val="false"/>
          <w:i w:val="false"/>
          <w:color w:val="000000"/>
          <w:sz w:val="28"/>
        </w:rPr>
        <w:t>Қолы _____________ Күні 20__ жылғы "___"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r>
              <w:br/>
            </w:r>
            <w:r>
              <w:rPr>
                <w:rFonts w:ascii="Times New Roman"/>
                <w:b w:val="false"/>
                <w:i w:val="false"/>
                <w:color w:val="000000"/>
                <w:sz w:val="20"/>
              </w:rPr>
              <w:t>№ 307 Бұрыққа</w:t>
            </w:r>
            <w:r>
              <w:br/>
            </w:r>
            <w:r>
              <w:rPr>
                <w:rFonts w:ascii="Times New Roman"/>
                <w:b w:val="false"/>
                <w:i w:val="false"/>
                <w:color w:val="000000"/>
                <w:sz w:val="20"/>
              </w:rPr>
              <w:t>8-қосымша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үйде қызметтер</w:t>
            </w:r>
            <w:r>
              <w:br/>
            </w:r>
            <w:r>
              <w:rPr>
                <w:rFonts w:ascii="Times New Roman"/>
                <w:b w:val="false"/>
                <w:i w:val="false"/>
                <w:color w:val="000000"/>
                <w:sz w:val="20"/>
              </w:rPr>
              <w:t>көрсету жағдайында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(медициналық ұйымның атауы) </w:t>
      </w:r>
    </w:p>
    <w:p>
      <w:pPr>
        <w:spacing w:after="0"/>
        <w:ind w:left="0"/>
        <w:jc w:val="both"/>
      </w:pPr>
      <w:r>
        <w:rPr>
          <w:rFonts w:ascii="Times New Roman"/>
          <w:b w:val="false"/>
          <w:i w:val="false"/>
          <w:color w:val="000000"/>
          <w:sz w:val="28"/>
        </w:rPr>
        <w:t xml:space="preserve">Тегі, аты, әкесінің аты (бар болса) ____________________________________ </w:t>
      </w:r>
    </w:p>
    <w:p>
      <w:pPr>
        <w:spacing w:after="0"/>
        <w:ind w:left="0"/>
        <w:jc w:val="both"/>
      </w:pPr>
      <w:r>
        <w:rPr>
          <w:rFonts w:ascii="Times New Roman"/>
          <w:b w:val="false"/>
          <w:i w:val="false"/>
          <w:color w:val="000000"/>
          <w:sz w:val="28"/>
        </w:rPr>
        <w:t xml:space="preserve">Туған күні _____ жылғы "___" _________  </w:t>
      </w:r>
    </w:p>
    <w:p>
      <w:pPr>
        <w:spacing w:after="0"/>
        <w:ind w:left="0"/>
        <w:jc w:val="both"/>
      </w:pPr>
      <w:r>
        <w:rPr>
          <w:rFonts w:ascii="Times New Roman"/>
          <w:b w:val="false"/>
          <w:i w:val="false"/>
          <w:color w:val="000000"/>
          <w:sz w:val="28"/>
        </w:rPr>
        <w:t xml:space="preserve">Үйінің мекенжайы ____________________________________________  </w:t>
      </w:r>
    </w:p>
    <w:p>
      <w:pPr>
        <w:spacing w:after="0"/>
        <w:ind w:left="0"/>
        <w:jc w:val="both"/>
      </w:pPr>
      <w:r>
        <w:rPr>
          <w:rFonts w:ascii="Times New Roman"/>
          <w:b w:val="false"/>
          <w:i w:val="false"/>
          <w:color w:val="000000"/>
          <w:sz w:val="28"/>
        </w:rPr>
        <w:t>Қысқаша анамнез (бастан өткерген аурулар жөнінде, дәрілік препараттарды, азық-түлікті</w:t>
      </w:r>
    </w:p>
    <w:p>
      <w:pPr>
        <w:spacing w:after="0"/>
        <w:ind w:left="0"/>
        <w:jc w:val="both"/>
      </w:pPr>
      <w:r>
        <w:rPr>
          <w:rFonts w:ascii="Times New Roman"/>
          <w:b w:val="false"/>
          <w:i w:val="false"/>
          <w:color w:val="000000"/>
          <w:sz w:val="28"/>
        </w:rPr>
        <w:t xml:space="preserve">көтере алмаушылық және тағы басқа):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Медициналық тексеру: (негізгі және ілеспелі диагнозды, асқынудың орын  алғандығын,</w:t>
      </w:r>
    </w:p>
    <w:p>
      <w:pPr>
        <w:spacing w:after="0"/>
        <w:ind w:left="0"/>
        <w:jc w:val="both"/>
      </w:pPr>
      <w:r>
        <w:rPr>
          <w:rFonts w:ascii="Times New Roman"/>
          <w:b w:val="false"/>
          <w:i w:val="false"/>
          <w:color w:val="000000"/>
          <w:sz w:val="28"/>
        </w:rPr>
        <w:t xml:space="preserve">бұрын болған аурулар туралы мәліметтерді көрсету қажет): </w:t>
      </w:r>
    </w:p>
    <w:p>
      <w:pPr>
        <w:spacing w:after="0"/>
        <w:ind w:left="0"/>
        <w:jc w:val="both"/>
      </w:pPr>
      <w:r>
        <w:rPr>
          <w:rFonts w:ascii="Times New Roman"/>
          <w:b w:val="false"/>
          <w:i w:val="false"/>
          <w:color w:val="000000"/>
          <w:sz w:val="28"/>
        </w:rPr>
        <w:t xml:space="preserve">невропатолог ____________________________________________________  </w:t>
      </w:r>
    </w:p>
    <w:p>
      <w:pPr>
        <w:spacing w:after="0"/>
        <w:ind w:left="0"/>
        <w:jc w:val="both"/>
      </w:pPr>
      <w:r>
        <w:rPr>
          <w:rFonts w:ascii="Times New Roman"/>
          <w:b w:val="false"/>
          <w:i w:val="false"/>
          <w:color w:val="000000"/>
          <w:sz w:val="28"/>
        </w:rPr>
        <w:t>психиатр 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дерматовенеролог 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фтизиатр (флюорография мәліметтерінің болуы міндетті)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терапевт/педиатр_____________________________________________________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эпидемиологиялық ортасы туралы қорытынды 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Зертханалық зерттеулердің нәтижелері:  </w:t>
      </w:r>
    </w:p>
    <w:p>
      <w:pPr>
        <w:spacing w:after="0"/>
        <w:ind w:left="0"/>
        <w:jc w:val="both"/>
      </w:pPr>
      <w:r>
        <w:rPr>
          <w:rFonts w:ascii="Times New Roman"/>
          <w:b w:val="false"/>
          <w:i w:val="false"/>
          <w:color w:val="000000"/>
          <w:sz w:val="28"/>
        </w:rPr>
        <w:t xml:space="preserve">қанның жалпы анализі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зәрдің жалпы анализі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нәжіс жұғындарын ішектаяқшасына бактериологиялық зерттеу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Дәрігерлік-консультациялық комиссия төрағасының қорытындысы: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(үйде қызмет көрсету ұйымда болуға медициналық қарсы көрсетілімдер бар ма)</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Медициналық ұйымның басшысы: 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r>
              <w:br/>
            </w:r>
            <w:r>
              <w:rPr>
                <w:rFonts w:ascii="Times New Roman"/>
                <w:b w:val="false"/>
                <w:i w:val="false"/>
                <w:color w:val="000000"/>
                <w:sz w:val="20"/>
              </w:rPr>
              <w:t>№ 307 Бұйрыққа</w:t>
            </w:r>
            <w:r>
              <w:br/>
            </w:r>
            <w:r>
              <w:rPr>
                <w:rFonts w:ascii="Times New Roman"/>
                <w:b w:val="false"/>
                <w:i w:val="false"/>
                <w:color w:val="000000"/>
                <w:sz w:val="20"/>
              </w:rPr>
              <w:t>9-қосымша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үйде қызметтер</w:t>
            </w:r>
            <w:r>
              <w:br/>
            </w:r>
            <w:r>
              <w:rPr>
                <w:rFonts w:ascii="Times New Roman"/>
                <w:b w:val="false"/>
                <w:i w:val="false"/>
                <w:color w:val="000000"/>
                <w:sz w:val="20"/>
              </w:rPr>
              <w:t>көрсету жағдайында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Тұрғын үй және материалдық-тұрмыстық жағдайларды зерттеу актісі *</w:t>
      </w:r>
    </w:p>
    <w:p>
      <w:pPr>
        <w:spacing w:after="0"/>
        <w:ind w:left="0"/>
        <w:jc w:val="both"/>
      </w:pPr>
      <w:r>
        <w:rPr>
          <w:rFonts w:ascii="Times New Roman"/>
          <w:b w:val="false"/>
          <w:i w:val="false"/>
          <w:color w:val="000000"/>
          <w:sz w:val="28"/>
        </w:rPr>
        <w:t>
      № _____</w:t>
      </w:r>
    </w:p>
    <w:p>
      <w:pPr>
        <w:spacing w:after="0"/>
        <w:ind w:left="0"/>
        <w:jc w:val="both"/>
      </w:pPr>
      <w:r>
        <w:rPr>
          <w:rFonts w:ascii="Times New Roman"/>
          <w:b w:val="false"/>
          <w:i w:val="false"/>
          <w:color w:val="000000"/>
          <w:sz w:val="28"/>
        </w:rPr>
        <w:t xml:space="preserve">1. Қызметтерді алушының тегі, аты, әкесінің аты (бар болса)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2. Туған күні _____ жылғы "___" ____________________________________ </w:t>
      </w:r>
    </w:p>
    <w:p>
      <w:pPr>
        <w:spacing w:after="0"/>
        <w:ind w:left="0"/>
        <w:jc w:val="both"/>
      </w:pPr>
      <w:r>
        <w:rPr>
          <w:rFonts w:ascii="Times New Roman"/>
          <w:b w:val="false"/>
          <w:i w:val="false"/>
          <w:color w:val="000000"/>
          <w:sz w:val="28"/>
        </w:rPr>
        <w:t xml:space="preserve">3. Тұрғылықты мекенжайы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4. Телефон нөмірі</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5. Жәрдемақының (зейнетақының) түрі және мөлшері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6. Отбасылық жағдайы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7. Соңғы жұмыс орны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8. Балалары және жақын туыстары туралы мәліметтер (тегі, аты, әкесінің  аты (бар болса), </w:t>
      </w:r>
    </w:p>
    <w:p>
      <w:pPr>
        <w:spacing w:after="0"/>
        <w:ind w:left="0"/>
        <w:jc w:val="both"/>
      </w:pPr>
      <w:r>
        <w:rPr>
          <w:rFonts w:ascii="Times New Roman"/>
          <w:b w:val="false"/>
          <w:i w:val="false"/>
          <w:color w:val="000000"/>
          <w:sz w:val="28"/>
        </w:rPr>
        <w:t xml:space="preserve">тұратын жері, жұмыс орны, байланыс телефондары)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9. Тұрмыс жағдайы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(жақсы жабдықталған / жабдықталмаған тұрғын үй)</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(пәтер, жеке үй, жатақханадағы бөлме және басқа)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(нешінші қабат екенін, бөлме санын, сантораптардың болуын, орталықтан  жылытыла ма</w:t>
      </w:r>
    </w:p>
    <w:p>
      <w:pPr>
        <w:spacing w:after="0"/>
        <w:ind w:left="0"/>
        <w:jc w:val="both"/>
      </w:pPr>
      <w:r>
        <w:rPr>
          <w:rFonts w:ascii="Times New Roman"/>
          <w:b w:val="false"/>
          <w:i w:val="false"/>
          <w:color w:val="000000"/>
          <w:sz w:val="28"/>
        </w:rPr>
        <w:t>екендігін, лифтінің болуын және басқаны көрсету)</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(басқа да жағдайлар) </w:t>
      </w:r>
    </w:p>
    <w:p>
      <w:pPr>
        <w:spacing w:after="0"/>
        <w:ind w:left="0"/>
        <w:jc w:val="both"/>
      </w:pPr>
      <w:r>
        <w:rPr>
          <w:rFonts w:ascii="Times New Roman"/>
          <w:b w:val="false"/>
          <w:i w:val="false"/>
          <w:color w:val="000000"/>
          <w:sz w:val="28"/>
        </w:rPr>
        <w:t xml:space="preserve">10. Аулалық учаскенің болуы ________________________________________ </w:t>
      </w:r>
    </w:p>
    <w:p>
      <w:pPr>
        <w:spacing w:after="0"/>
        <w:ind w:left="0"/>
        <w:jc w:val="both"/>
      </w:pPr>
      <w:r>
        <w:rPr>
          <w:rFonts w:ascii="Times New Roman"/>
          <w:b w:val="false"/>
          <w:i w:val="false"/>
          <w:color w:val="000000"/>
          <w:sz w:val="28"/>
        </w:rPr>
        <w:t xml:space="preserve">Актіні жасаған адам 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лауазымы)</w:t>
      </w:r>
    </w:p>
    <w:p>
      <w:pPr>
        <w:spacing w:after="0"/>
        <w:ind w:left="0"/>
        <w:jc w:val="both"/>
      </w:pPr>
      <w:r>
        <w:rPr>
          <w:rFonts w:ascii="Times New Roman"/>
          <w:b w:val="false"/>
          <w:i w:val="false"/>
          <w:color w:val="000000"/>
          <w:sz w:val="28"/>
        </w:rPr>
        <w:t xml:space="preserve">
      Күні 20___ жылғы "___"_________  </w:t>
      </w:r>
    </w:p>
    <w:p>
      <w:pPr>
        <w:spacing w:after="0"/>
        <w:ind w:left="0"/>
        <w:jc w:val="both"/>
      </w:pPr>
      <w:r>
        <w:rPr>
          <w:rFonts w:ascii="Times New Roman"/>
          <w:b w:val="false"/>
          <w:i w:val="false"/>
          <w:color w:val="000000"/>
          <w:sz w:val="28"/>
        </w:rPr>
        <w:t>
      Ескертпе: Мүгедектігі бар адамдар мен қарттар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r>
              <w:br/>
            </w:r>
            <w:r>
              <w:rPr>
                <w:rFonts w:ascii="Times New Roman"/>
                <w:b w:val="false"/>
                <w:i w:val="false"/>
                <w:color w:val="000000"/>
                <w:sz w:val="20"/>
              </w:rPr>
              <w:t>№ 307 Бұйрыққа</w:t>
            </w:r>
            <w:r>
              <w:br/>
            </w:r>
            <w:r>
              <w:rPr>
                <w:rFonts w:ascii="Times New Roman"/>
                <w:b w:val="false"/>
                <w:i w:val="false"/>
                <w:color w:val="000000"/>
                <w:sz w:val="20"/>
              </w:rPr>
              <w:t>10-қосымша</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 үйде қызметтер</w:t>
            </w:r>
            <w:r>
              <w:br/>
            </w:r>
            <w:r>
              <w:rPr>
                <w:rFonts w:ascii="Times New Roman"/>
                <w:b w:val="false"/>
                <w:i w:val="false"/>
                <w:color w:val="000000"/>
                <w:sz w:val="20"/>
              </w:rPr>
              <w:t>көрсету жағдайында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 5-қосымша</w:t>
            </w:r>
            <w:r>
              <w:br/>
            </w:r>
            <w:r>
              <w:rPr>
                <w:rFonts w:ascii="Times New Roman"/>
                <w:b w:val="false"/>
                <w:i w:val="false"/>
                <w:color w:val="000000"/>
                <w:sz w:val="20"/>
              </w:rPr>
              <w:t>Нысан</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20__ жылғы _______  Ұсынылған арнаулы әлеуметтік қызметтерді есепке алу журналы</w:t>
      </w:r>
    </w:p>
    <w:p>
      <w:pPr>
        <w:spacing w:after="0"/>
        <w:ind w:left="0"/>
        <w:jc w:val="both"/>
      </w:pPr>
      <w:r>
        <w:rPr>
          <w:rFonts w:ascii="Times New Roman"/>
          <w:b w:val="false"/>
          <w:i w:val="false"/>
          <w:color w:val="000000"/>
          <w:sz w:val="28"/>
        </w:rPr>
        <w:t>
                Үйде қызмет көрсету ұйымының атауы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Қызметтерді алушының тегі, аты, әкесінің аты (бар болса)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Тіркелген күні 20___ жылғы "____" 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 көрсету белгісі тегі, аты, әкесінің аты (бар болса) және арнайы әлеуметтік қызметтер көрсететін мамандардың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белгісі (түсініктемелер мен ұсыныстар, қызметтерді алушы немесе заңды өкілдер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Журнал нөмірленген, тігілген және мөрмен бекітілген. Әрбір қызмет алушы үшін әрбір күнтізбелік ай үшін толтырылатын жеке журнал жасалады.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