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4c0aa" w14:textId="2b4c0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міндетін атқарушының 2015 жылғы 23 қаңтардағы № 51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5 тамыздағы № 440 бұйрығы. Қазақстан Республикасының Әділет министрлігінде 2022 жылғы 12 тамызда № 29109 болып тіркелді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Бұйрықтың қолданысқа енгізілу тәртібін </w:t>
      </w:r>
      <w:r>
        <w:rPr>
          <w:rFonts w:ascii="Times New Roman"/>
          <w:b w:val="false"/>
          <w:i w:val="false"/>
          <w:color w:val="000000"/>
          <w:sz w:val="28"/>
        </w:rPr>
        <w:t>4-т</w:t>
      </w:r>
      <w:r>
        <w:rPr>
          <w:rFonts w:ascii="Times New Roman"/>
          <w:b/>
          <w:i w:val="false"/>
          <w:color w:val="000000"/>
          <w:sz w:val="28"/>
        </w:rPr>
        <w:t>. қараңыз.</w:t>
      </w:r>
    </w:p>
    <w:p>
      <w:pPr>
        <w:spacing w:after="0"/>
        <w:ind w:left="0"/>
        <w:jc w:val="both"/>
      </w:pPr>
      <w:r>
        <w:rPr>
          <w:rFonts w:ascii="Times New Roman"/>
          <w:b w:val="false"/>
          <w:i w:val="false"/>
          <w:color w:val="000000"/>
          <w:sz w:val="28"/>
        </w:rPr>
        <w:t xml:space="preserve">
      БҰЙЫРАМЫН: </w:t>
      </w:r>
    </w:p>
    <w:bookmarkStart w:name="z1" w:id="0"/>
    <w:p>
      <w:pPr>
        <w:spacing w:after="0"/>
        <w:ind w:left="0"/>
        <w:jc w:val="both"/>
      </w:pPr>
      <w:r>
        <w:rPr>
          <w:rFonts w:ascii="Times New Roman"/>
          <w:b w:val="false"/>
          <w:i w:val="false"/>
          <w:color w:val="000000"/>
          <w:sz w:val="28"/>
        </w:rPr>
        <w:t xml:space="preserve">
      1.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міндетін атқарушының 2015 жылғы 23 қаңтардағы № 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10400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Кемені, оның ішінде шағын көлемді кемені және оған құқықтарды мемлекеттік тіркеу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w:t>
      </w: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Start w:name="z8"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
    <w:bookmarkStart w:name="z9"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10"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11"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12"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 xml:space="preserve">"КЕЛІСІЛДІ" </w:t>
            </w: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 xml:space="preserve">Ұлттық экономика министрлігі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2022 жылғы 5 тамыздағы</w:t>
            </w:r>
            <w:r>
              <w:br/>
            </w:r>
            <w:r>
              <w:rPr>
                <w:rFonts w:ascii="Times New Roman"/>
                <w:b w:val="false"/>
                <w:i w:val="false"/>
                <w:color w:val="000000"/>
                <w:sz w:val="20"/>
              </w:rPr>
              <w:t>№ 440 Бұйрыққа 1-қосымша</w:t>
            </w:r>
            <w:r>
              <w:br/>
            </w:r>
            <w:r>
              <w:rPr>
                <w:rFonts w:ascii="Times New Roman"/>
                <w:b w:val="false"/>
                <w:i w:val="false"/>
                <w:color w:val="000000"/>
                <w:sz w:val="20"/>
              </w:rPr>
              <w:t>Кемені, оның ішінде шағын</w:t>
            </w:r>
            <w:r>
              <w:br/>
            </w:r>
            <w:r>
              <w:rPr>
                <w:rFonts w:ascii="Times New Roman"/>
                <w:b w:val="false"/>
                <w:i w:val="false"/>
                <w:color w:val="000000"/>
                <w:sz w:val="20"/>
              </w:rPr>
              <w:t>көлемді кемені және оған</w:t>
            </w:r>
            <w:r>
              <w:br/>
            </w:r>
            <w:r>
              <w:rPr>
                <w:rFonts w:ascii="Times New Roman"/>
                <w:b w:val="false"/>
                <w:i w:val="false"/>
                <w:color w:val="000000"/>
                <w:sz w:val="20"/>
              </w:rPr>
              <w:t>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Кемені тіркеу нөмірлері</w:t>
      </w:r>
    </w:p>
    <w:bookmarkStart w:name="z14" w:id="7"/>
    <w:p>
      <w:pPr>
        <w:spacing w:after="0"/>
        <w:ind w:left="0"/>
        <w:jc w:val="both"/>
      </w:pPr>
      <w:r>
        <w:rPr>
          <w:rFonts w:ascii="Times New Roman"/>
          <w:b w:val="false"/>
          <w:i w:val="false"/>
          <w:color w:val="000000"/>
          <w:sz w:val="28"/>
        </w:rPr>
        <w:t>
      1. Кемелерге тiркеу нөмiрлерiн беру төменде санамаланған литерлерді пайдалану арқылы жүзеге асырылады:</w:t>
      </w:r>
    </w:p>
    <w:bookmarkEnd w:id="7"/>
    <w:p>
      <w:pPr>
        <w:spacing w:after="0"/>
        <w:ind w:left="0"/>
        <w:jc w:val="both"/>
      </w:pPr>
      <w:r>
        <w:rPr>
          <w:rFonts w:ascii="Times New Roman"/>
          <w:b w:val="false"/>
          <w:i w:val="false"/>
          <w:color w:val="000000"/>
          <w:sz w:val="28"/>
        </w:rPr>
        <w:t>
      1) Жоғарғы Ертіс бассейніне – "ER";</w:t>
      </w:r>
    </w:p>
    <w:p>
      <w:pPr>
        <w:spacing w:after="0"/>
        <w:ind w:left="0"/>
        <w:jc w:val="both"/>
      </w:pPr>
      <w:r>
        <w:rPr>
          <w:rFonts w:ascii="Times New Roman"/>
          <w:b w:val="false"/>
          <w:i w:val="false"/>
          <w:color w:val="000000"/>
          <w:sz w:val="28"/>
        </w:rPr>
        <w:t>
      2) Орал бассейніне - – "ZH";</w:t>
      </w:r>
    </w:p>
    <w:p>
      <w:pPr>
        <w:spacing w:after="0"/>
        <w:ind w:left="0"/>
        <w:jc w:val="both"/>
      </w:pPr>
      <w:r>
        <w:rPr>
          <w:rFonts w:ascii="Times New Roman"/>
          <w:b w:val="false"/>
          <w:i w:val="false"/>
          <w:color w:val="000000"/>
          <w:sz w:val="28"/>
        </w:rPr>
        <w:t>
      3) Іле бассейніне – "IL";</w:t>
      </w:r>
    </w:p>
    <w:p>
      <w:pPr>
        <w:spacing w:after="0"/>
        <w:ind w:left="0"/>
        <w:jc w:val="both"/>
      </w:pPr>
      <w:r>
        <w:rPr>
          <w:rFonts w:ascii="Times New Roman"/>
          <w:b w:val="false"/>
          <w:i w:val="false"/>
          <w:color w:val="000000"/>
          <w:sz w:val="28"/>
        </w:rPr>
        <w:t>
      4) Балқаш бассейніне – "B";</w:t>
      </w:r>
    </w:p>
    <w:p>
      <w:pPr>
        <w:spacing w:after="0"/>
        <w:ind w:left="0"/>
        <w:jc w:val="both"/>
      </w:pPr>
      <w:r>
        <w:rPr>
          <w:rFonts w:ascii="Times New Roman"/>
          <w:b w:val="false"/>
          <w:i w:val="false"/>
          <w:color w:val="000000"/>
          <w:sz w:val="28"/>
        </w:rPr>
        <w:t>
      5) Есіл бассейніне – "ES";</w:t>
      </w:r>
    </w:p>
    <w:p>
      <w:pPr>
        <w:spacing w:after="0"/>
        <w:ind w:left="0"/>
        <w:jc w:val="both"/>
      </w:pPr>
      <w:r>
        <w:rPr>
          <w:rFonts w:ascii="Times New Roman"/>
          <w:b w:val="false"/>
          <w:i w:val="false"/>
          <w:color w:val="000000"/>
          <w:sz w:val="28"/>
        </w:rPr>
        <w:t>
      6) Сырдария бассейніне – "S";</w:t>
      </w:r>
    </w:p>
    <w:p>
      <w:pPr>
        <w:spacing w:after="0"/>
        <w:ind w:left="0"/>
        <w:jc w:val="both"/>
      </w:pPr>
      <w:r>
        <w:rPr>
          <w:rFonts w:ascii="Times New Roman"/>
          <w:b w:val="false"/>
          <w:i w:val="false"/>
          <w:color w:val="000000"/>
          <w:sz w:val="28"/>
        </w:rPr>
        <w:t>
      7) Каспий бассейніне – "Q";</w:t>
      </w:r>
    </w:p>
    <w:p>
      <w:pPr>
        <w:spacing w:after="0"/>
        <w:ind w:left="0"/>
        <w:jc w:val="both"/>
      </w:pPr>
      <w:r>
        <w:rPr>
          <w:rFonts w:ascii="Times New Roman"/>
          <w:b w:val="false"/>
          <w:i w:val="false"/>
          <w:color w:val="000000"/>
          <w:sz w:val="28"/>
        </w:rPr>
        <w:t>
      8) Орталық бассейнге (Қазақстан Республикасының басқа су қоймалары) – "QR".</w:t>
      </w:r>
    </w:p>
    <w:p>
      <w:pPr>
        <w:spacing w:after="0"/>
        <w:ind w:left="0"/>
        <w:jc w:val="both"/>
      </w:pPr>
      <w:r>
        <w:rPr>
          <w:rFonts w:ascii="Times New Roman"/>
          <w:b w:val="false"/>
          <w:i w:val="false"/>
          <w:color w:val="000000"/>
          <w:sz w:val="28"/>
        </w:rPr>
        <w:t>
      Жалға алынған шетелдiк кемелердiң тiзiлiмiне енгiзiлген кеменiң тiркеу нөмiрiне "А" әрпi қосылады.</w:t>
      </w:r>
    </w:p>
    <w:bookmarkStart w:name="z15" w:id="8"/>
    <w:p>
      <w:pPr>
        <w:spacing w:after="0"/>
        <w:ind w:left="0"/>
        <w:jc w:val="both"/>
      </w:pPr>
      <w:r>
        <w:rPr>
          <w:rFonts w:ascii="Times New Roman"/>
          <w:b w:val="false"/>
          <w:i w:val="false"/>
          <w:color w:val="000000"/>
          <w:sz w:val="28"/>
        </w:rPr>
        <w:t>
      2. Кеменiң тiркеу орнын белгiлеу мақсатында нақты бассейн үшiн белгiленген әрiптiк литерге цифрлық литер де қосылады:</w:t>
      </w:r>
    </w:p>
    <w:bookmarkEnd w:id="8"/>
    <w:p>
      <w:pPr>
        <w:spacing w:after="0"/>
        <w:ind w:left="0"/>
        <w:jc w:val="both"/>
      </w:pPr>
      <w:r>
        <w:rPr>
          <w:rFonts w:ascii="Times New Roman"/>
          <w:b w:val="false"/>
          <w:i w:val="false"/>
          <w:color w:val="000000"/>
          <w:sz w:val="28"/>
        </w:rPr>
        <w:t>
      1) Өскемен учаскесі – "ER-1";</w:t>
      </w:r>
    </w:p>
    <w:p>
      <w:pPr>
        <w:spacing w:after="0"/>
        <w:ind w:left="0"/>
        <w:jc w:val="both"/>
      </w:pPr>
      <w:r>
        <w:rPr>
          <w:rFonts w:ascii="Times New Roman"/>
          <w:b w:val="false"/>
          <w:i w:val="false"/>
          <w:color w:val="000000"/>
          <w:sz w:val="28"/>
        </w:rPr>
        <w:t>
      2) Семей учаскесі – "ER-2";</w:t>
      </w:r>
    </w:p>
    <w:p>
      <w:pPr>
        <w:spacing w:after="0"/>
        <w:ind w:left="0"/>
        <w:jc w:val="both"/>
      </w:pPr>
      <w:r>
        <w:rPr>
          <w:rFonts w:ascii="Times New Roman"/>
          <w:b w:val="false"/>
          <w:i w:val="false"/>
          <w:color w:val="000000"/>
          <w:sz w:val="28"/>
        </w:rPr>
        <w:t>
      3) Павлодар учаскесі – "ER-3";</w:t>
      </w:r>
    </w:p>
    <w:p>
      <w:pPr>
        <w:spacing w:after="0"/>
        <w:ind w:left="0"/>
        <w:jc w:val="both"/>
      </w:pPr>
      <w:r>
        <w:rPr>
          <w:rFonts w:ascii="Times New Roman"/>
          <w:b w:val="false"/>
          <w:i w:val="false"/>
          <w:color w:val="000000"/>
          <w:sz w:val="28"/>
        </w:rPr>
        <w:t>
      4) Орал учаскесі – "JA-1";</w:t>
      </w:r>
    </w:p>
    <w:p>
      <w:pPr>
        <w:spacing w:after="0"/>
        <w:ind w:left="0"/>
        <w:jc w:val="both"/>
      </w:pPr>
      <w:r>
        <w:rPr>
          <w:rFonts w:ascii="Times New Roman"/>
          <w:b w:val="false"/>
          <w:i w:val="false"/>
          <w:color w:val="000000"/>
          <w:sz w:val="28"/>
        </w:rPr>
        <w:t>
      5) Атырау учаскесі – "JA-2";</w:t>
      </w:r>
    </w:p>
    <w:p>
      <w:pPr>
        <w:spacing w:after="0"/>
        <w:ind w:left="0"/>
        <w:jc w:val="both"/>
      </w:pPr>
      <w:r>
        <w:rPr>
          <w:rFonts w:ascii="Times New Roman"/>
          <w:b w:val="false"/>
          <w:i w:val="false"/>
          <w:color w:val="000000"/>
          <w:sz w:val="28"/>
        </w:rPr>
        <w:t>
      6) Қарағанады учаскесі (орталық бассейн үшін) – "OR-1";</w:t>
      </w:r>
    </w:p>
    <w:p>
      <w:pPr>
        <w:spacing w:after="0"/>
        <w:ind w:left="0"/>
        <w:jc w:val="both"/>
      </w:pPr>
      <w:r>
        <w:rPr>
          <w:rFonts w:ascii="Times New Roman"/>
          <w:b w:val="false"/>
          <w:i w:val="false"/>
          <w:color w:val="000000"/>
          <w:sz w:val="28"/>
        </w:rPr>
        <w:t>
      7) Қарағанады учаскесі (Балқаш бассейні үшін) – "В-1";</w:t>
      </w:r>
    </w:p>
    <w:p>
      <w:pPr>
        <w:spacing w:after="0"/>
        <w:ind w:left="0"/>
        <w:jc w:val="both"/>
      </w:pPr>
      <w:r>
        <w:rPr>
          <w:rFonts w:ascii="Times New Roman"/>
          <w:b w:val="false"/>
          <w:i w:val="false"/>
          <w:color w:val="000000"/>
          <w:sz w:val="28"/>
        </w:rPr>
        <w:t>
      8) Алматы учаскесі (Балқаш бассейні үшін) – "В-2";</w:t>
      </w:r>
    </w:p>
    <w:p>
      <w:pPr>
        <w:spacing w:after="0"/>
        <w:ind w:left="0"/>
        <w:jc w:val="both"/>
      </w:pPr>
      <w:r>
        <w:rPr>
          <w:rFonts w:ascii="Times New Roman"/>
          <w:b w:val="false"/>
          <w:i w:val="false"/>
          <w:color w:val="000000"/>
          <w:sz w:val="28"/>
        </w:rPr>
        <w:t>
      9) Жамбыл учаскесі – "В-3";</w:t>
      </w:r>
    </w:p>
    <w:p>
      <w:pPr>
        <w:spacing w:after="0"/>
        <w:ind w:left="0"/>
        <w:jc w:val="both"/>
      </w:pPr>
      <w:r>
        <w:rPr>
          <w:rFonts w:ascii="Times New Roman"/>
          <w:b w:val="false"/>
          <w:i w:val="false"/>
          <w:color w:val="000000"/>
          <w:sz w:val="28"/>
        </w:rPr>
        <w:t>
      10) Жетісу учаскесі (Балқаш бассейні үшін) – "В-4";</w:t>
      </w:r>
    </w:p>
    <w:p>
      <w:pPr>
        <w:spacing w:after="0"/>
        <w:ind w:left="0"/>
        <w:jc w:val="both"/>
      </w:pPr>
      <w:r>
        <w:rPr>
          <w:rFonts w:ascii="Times New Roman"/>
          <w:b w:val="false"/>
          <w:i w:val="false"/>
          <w:color w:val="000000"/>
          <w:sz w:val="28"/>
        </w:rPr>
        <w:t>
      11) Нұр-Сұлтан қ. учаскесі – "ES-1";</w:t>
      </w:r>
    </w:p>
    <w:p>
      <w:pPr>
        <w:spacing w:after="0"/>
        <w:ind w:left="0"/>
        <w:jc w:val="both"/>
      </w:pPr>
      <w:r>
        <w:rPr>
          <w:rFonts w:ascii="Times New Roman"/>
          <w:b w:val="false"/>
          <w:i w:val="false"/>
          <w:color w:val="000000"/>
          <w:sz w:val="28"/>
        </w:rPr>
        <w:t>
      12) Петропавл учаскесі – "ES-2";</w:t>
      </w:r>
    </w:p>
    <w:p>
      <w:pPr>
        <w:spacing w:after="0"/>
        <w:ind w:left="0"/>
        <w:jc w:val="both"/>
      </w:pPr>
      <w:r>
        <w:rPr>
          <w:rFonts w:ascii="Times New Roman"/>
          <w:b w:val="false"/>
          <w:i w:val="false"/>
          <w:color w:val="000000"/>
          <w:sz w:val="28"/>
        </w:rPr>
        <w:t>
      13) Қостанай учаскесі – "ОR-2";</w:t>
      </w:r>
    </w:p>
    <w:p>
      <w:pPr>
        <w:spacing w:after="0"/>
        <w:ind w:left="0"/>
        <w:jc w:val="both"/>
      </w:pPr>
      <w:r>
        <w:rPr>
          <w:rFonts w:ascii="Times New Roman"/>
          <w:b w:val="false"/>
          <w:i w:val="false"/>
          <w:color w:val="000000"/>
          <w:sz w:val="28"/>
        </w:rPr>
        <w:t>
      14) Түркістан учаскесі – "S-1";</w:t>
      </w:r>
    </w:p>
    <w:p>
      <w:pPr>
        <w:spacing w:after="0"/>
        <w:ind w:left="0"/>
        <w:jc w:val="both"/>
      </w:pPr>
      <w:r>
        <w:rPr>
          <w:rFonts w:ascii="Times New Roman"/>
          <w:b w:val="false"/>
          <w:i w:val="false"/>
          <w:color w:val="000000"/>
          <w:sz w:val="28"/>
        </w:rPr>
        <w:t>
      15) Қызылорда учаскесі – "S-2".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r>
              <w:br/>
            </w:r>
            <w:r>
              <w:rPr>
                <w:rFonts w:ascii="Times New Roman"/>
                <w:b w:val="false"/>
                <w:i w:val="false"/>
                <w:color w:val="000000"/>
                <w:sz w:val="20"/>
              </w:rPr>
              <w:t>Кемені, оның ішінде шағын</w:t>
            </w:r>
            <w:r>
              <w:br/>
            </w:r>
            <w:r>
              <w:rPr>
                <w:rFonts w:ascii="Times New Roman"/>
                <w:b w:val="false"/>
                <w:i w:val="false"/>
                <w:color w:val="000000"/>
                <w:sz w:val="20"/>
              </w:rPr>
              <w:t>көлемді кемені және оған</w:t>
            </w:r>
            <w:r>
              <w:br/>
            </w:r>
            <w:r>
              <w:rPr>
                <w:rFonts w:ascii="Times New Roman"/>
                <w:b w:val="false"/>
                <w:i w:val="false"/>
                <w:color w:val="000000"/>
                <w:sz w:val="20"/>
              </w:rPr>
              <w:t>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3-қосымша</w:t>
            </w:r>
          </w:p>
        </w:tc>
      </w:tr>
    </w:tbl>
    <w:bookmarkStart w:name="z17" w:id="9"/>
    <w:p>
      <w:pPr>
        <w:spacing w:after="0"/>
        <w:ind w:left="0"/>
        <w:jc w:val="left"/>
      </w:pPr>
      <w:r>
        <w:rPr>
          <w:rFonts w:ascii="Times New Roman"/>
          <w:b/>
          <w:i w:val="false"/>
          <w:color w:val="000000"/>
        </w:rPr>
        <w:t xml:space="preserve"> "Ішкі суда жүзетін кемелерді, "өзен-теңіз" суларында жүзетін кемелерді және оларға құқықтарды мемлекеттік кеме тізілімінде мемлекеттік тіркеу" мемлекеттік көрсетілетін қызмет стандарты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"Ішкі суда жүзетін кемелерді, "өзен-теңіз" суларында жүзетін кемелерді және оларға құқықтарды мемлекеттік кеме тізілімінде мемлекеттік тіркеу".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Тіркеу;</w:t>
            </w:r>
          </w:p>
          <w:p>
            <w:pPr>
              <w:spacing w:after="20"/>
              <w:ind w:left="20"/>
              <w:jc w:val="both"/>
            </w:pPr>
            <w:r>
              <w:rPr>
                <w:rFonts w:ascii="Times New Roman"/>
                <w:b w:val="false"/>
                <w:i w:val="false"/>
                <w:color w:val="000000"/>
                <w:sz w:val="20"/>
              </w:rPr>
              <w:t>
2) Қайта тіркеу;</w:t>
            </w:r>
          </w:p>
          <w:p>
            <w:pPr>
              <w:spacing w:after="20"/>
              <w:ind w:left="20"/>
              <w:jc w:val="both"/>
            </w:pPr>
            <w:r>
              <w:rPr>
                <w:rFonts w:ascii="Times New Roman"/>
                <w:b w:val="false"/>
                <w:i w:val="false"/>
                <w:color w:val="000000"/>
                <w:sz w:val="20"/>
              </w:rPr>
              <w:t>
3) Кеме куәлігінің телнұсқасы;</w:t>
            </w:r>
          </w:p>
          <w:p>
            <w:pPr>
              <w:spacing w:after="20"/>
              <w:ind w:left="20"/>
              <w:jc w:val="both"/>
            </w:pPr>
            <w:r>
              <w:rPr>
                <w:rFonts w:ascii="Times New Roman"/>
                <w:b w:val="false"/>
                <w:i w:val="false"/>
                <w:color w:val="000000"/>
                <w:sz w:val="20"/>
              </w:rPr>
              <w:t>
4) Кемені Мемлекеттік кеме тізілімінен шығару туралы анықтама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Индустрия және инфрақұрылымдық даму министрлігі Көлік комитетінің аумақтық органдары көрсетеді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w:t>
            </w:r>
          </w:p>
          <w:p>
            <w:pPr>
              <w:spacing w:after="20"/>
              <w:ind w:left="20"/>
              <w:jc w:val="both"/>
            </w:pPr>
            <w:r>
              <w:rPr>
                <w:rFonts w:ascii="Times New Roman"/>
                <w:b w:val="false"/>
                <w:i w:val="false"/>
                <w:color w:val="000000"/>
                <w:sz w:val="20"/>
              </w:rPr>
              <w:t>
1) Тіркеу;</w:t>
            </w:r>
          </w:p>
          <w:p>
            <w:pPr>
              <w:spacing w:after="20"/>
              <w:ind w:left="20"/>
              <w:jc w:val="both"/>
            </w:pPr>
            <w:r>
              <w:rPr>
                <w:rFonts w:ascii="Times New Roman"/>
                <w:b w:val="false"/>
                <w:i w:val="false"/>
                <w:color w:val="000000"/>
                <w:sz w:val="20"/>
              </w:rPr>
              <w:t>
2) Қайта тіркеу;</w:t>
            </w:r>
          </w:p>
          <w:p>
            <w:pPr>
              <w:spacing w:after="20"/>
              <w:ind w:left="20"/>
              <w:jc w:val="both"/>
            </w:pPr>
            <w:r>
              <w:rPr>
                <w:rFonts w:ascii="Times New Roman"/>
                <w:b w:val="false"/>
                <w:i w:val="false"/>
                <w:color w:val="000000"/>
                <w:sz w:val="20"/>
              </w:rPr>
              <w:t>
3) Кеме куәлігінің телнұсқасы;</w:t>
            </w:r>
          </w:p>
          <w:p>
            <w:pPr>
              <w:spacing w:after="20"/>
              <w:ind w:left="20"/>
              <w:jc w:val="both"/>
            </w:pPr>
            <w:r>
              <w:rPr>
                <w:rFonts w:ascii="Times New Roman"/>
                <w:b w:val="false"/>
                <w:i w:val="false"/>
                <w:color w:val="000000"/>
                <w:sz w:val="20"/>
              </w:rPr>
              <w:t>
4) Кемені Мемлекеттік кеме тізілімінен шығару туралы анықтама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p>
            <w:pPr>
              <w:spacing w:after="20"/>
              <w:ind w:left="20"/>
              <w:jc w:val="both"/>
            </w:pPr>
            <w:r>
              <w:rPr>
                <w:rFonts w:ascii="Times New Roman"/>
                <w:b w:val="false"/>
                <w:i w:val="false"/>
                <w:color w:val="000000"/>
                <w:sz w:val="20"/>
              </w:rPr>
              <w:t>
1) Тіркеу;</w:t>
            </w:r>
          </w:p>
          <w:p>
            <w:pPr>
              <w:spacing w:after="20"/>
              <w:ind w:left="20"/>
              <w:jc w:val="both"/>
            </w:pPr>
            <w:r>
              <w:rPr>
                <w:rFonts w:ascii="Times New Roman"/>
                <w:b w:val="false"/>
                <w:i w:val="false"/>
                <w:color w:val="000000"/>
                <w:sz w:val="20"/>
              </w:rPr>
              <w:t>
2) Қайта тіркеу;</w:t>
            </w:r>
          </w:p>
          <w:p>
            <w:pPr>
              <w:spacing w:after="20"/>
              <w:ind w:left="20"/>
              <w:jc w:val="both"/>
            </w:pPr>
            <w:r>
              <w:rPr>
                <w:rFonts w:ascii="Times New Roman"/>
                <w:b w:val="false"/>
                <w:i w:val="false"/>
                <w:color w:val="000000"/>
                <w:sz w:val="20"/>
              </w:rPr>
              <w:t>
3) Кеме куәлігінің телнұсқасы;</w:t>
            </w:r>
          </w:p>
          <w:p>
            <w:pPr>
              <w:spacing w:after="20"/>
              <w:ind w:left="20"/>
              <w:jc w:val="both"/>
            </w:pPr>
            <w:r>
              <w:rPr>
                <w:rFonts w:ascii="Times New Roman"/>
                <w:b w:val="false"/>
                <w:i w:val="false"/>
                <w:color w:val="000000"/>
                <w:sz w:val="20"/>
              </w:rPr>
              <w:t>
4) Кемені Мемлекеттік кеме тізілімінен шығару туралы анықтама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2-қосымшаға</w:t>
            </w:r>
            <w:r>
              <w:rPr>
                <w:rFonts w:ascii="Times New Roman"/>
                <w:b w:val="false"/>
                <w:i w:val="false"/>
                <w:color w:val="000000"/>
                <w:sz w:val="20"/>
              </w:rPr>
              <w:t xml:space="preserve"> сәйкес қағидалар бойынша кеме куәлігі, кеме куәлігінің телнұсқасы, </w:t>
            </w:r>
            <w:r>
              <w:rPr>
                <w:rFonts w:ascii="Times New Roman"/>
                <w:b w:val="false"/>
                <w:i w:val="false"/>
                <w:color w:val="000000"/>
                <w:sz w:val="20"/>
              </w:rPr>
              <w:t>6-қосымшаға</w:t>
            </w:r>
            <w:r>
              <w:rPr>
                <w:rFonts w:ascii="Times New Roman"/>
                <w:b w:val="false"/>
                <w:i w:val="false"/>
                <w:color w:val="000000"/>
                <w:sz w:val="20"/>
              </w:rPr>
              <w:t xml:space="preserve"> сәйкес қағидалар бойынша кемені Мемлекеттік кеме тізілімінен шығару туралы анықтама немесе оны беруден дәлелді бас тарту.</w:t>
            </w:r>
          </w:p>
          <w:p>
            <w:pPr>
              <w:spacing w:after="20"/>
              <w:ind w:left="20"/>
              <w:jc w:val="both"/>
            </w:pPr>
            <w:r>
              <w:rPr>
                <w:rFonts w:ascii="Times New Roman"/>
                <w:b w:val="false"/>
                <w:i w:val="false"/>
                <w:color w:val="000000"/>
                <w:sz w:val="20"/>
              </w:rPr>
              <w:t>
Мемлекеттiк қызмет көрсету нәтижесін беру нысаны: электрондық түрде.</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берушінің электрондық цифрлық қолтаңбасымен куәландырылған көрсетілетін қызметті алушының "жеке кабинетінде" жолданады және порталда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p>
            <w:pPr>
              <w:spacing w:after="20"/>
              <w:ind w:left="20"/>
              <w:jc w:val="both"/>
            </w:pPr>
            <w:r>
              <w:rPr>
                <w:rFonts w:ascii="Times New Roman"/>
                <w:b w:val="false"/>
                <w:i w:val="false"/>
                <w:color w:val="000000"/>
                <w:sz w:val="20"/>
              </w:rPr>
              <w:t xml:space="preserve">
Ішкі суда жүзетін кемелерді және "өзен-теңіз" суларында жүзетін кемелерді тіркеу, қайта тіркеу және мемлекеттік тіркеуді куәландыратын құжаттың телнұсқасын беру үшін алым тіркеуді жүзеге асыру орны бойынша жергілікті бюджетке төленеді. "Салық және бюджетке төленетін басқа да міндетті төлемдер туралы (Салық Кодексі)" Қазақстан Республикасының 2017 жылғы 25 желтоқсандағы </w:t>
            </w:r>
            <w:r>
              <w:rPr>
                <w:rFonts w:ascii="Times New Roman"/>
                <w:b w:val="false"/>
                <w:i w:val="false"/>
                <w:color w:val="000000"/>
                <w:sz w:val="20"/>
              </w:rPr>
              <w:t>кодексіне</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1) мемлекеттік тіркеу үшін - алым төленген күні 15 айлық есептік көрсеткіш (бұдан әрі - АЕК);</w:t>
            </w:r>
          </w:p>
          <w:p>
            <w:pPr>
              <w:spacing w:after="20"/>
              <w:ind w:left="20"/>
              <w:jc w:val="both"/>
            </w:pPr>
            <w:r>
              <w:rPr>
                <w:rFonts w:ascii="Times New Roman"/>
                <w:b w:val="false"/>
                <w:i w:val="false"/>
                <w:color w:val="000000"/>
                <w:sz w:val="20"/>
              </w:rPr>
              <w:t>
2) қайта тіркеу үшін - 7,5 АЕК, алымды төлеу күніне;</w:t>
            </w:r>
          </w:p>
          <w:p>
            <w:pPr>
              <w:spacing w:after="20"/>
              <w:ind w:left="20"/>
              <w:jc w:val="both"/>
            </w:pPr>
            <w:r>
              <w:rPr>
                <w:rFonts w:ascii="Times New Roman"/>
                <w:b w:val="false"/>
                <w:i w:val="false"/>
                <w:color w:val="000000"/>
                <w:sz w:val="20"/>
              </w:rPr>
              <w:t>
3) мемлекеттік тіркеуді куәландыратын құжаттың телнұсқасын беру үшін - алым төленген күні 3,75 АЕК.</w:t>
            </w:r>
          </w:p>
          <w:p>
            <w:pPr>
              <w:spacing w:after="20"/>
              <w:ind w:left="20"/>
              <w:jc w:val="both"/>
            </w:pPr>
            <w:r>
              <w:rPr>
                <w:rFonts w:ascii="Times New Roman"/>
                <w:b w:val="false"/>
                <w:i w:val="false"/>
                <w:color w:val="000000"/>
                <w:sz w:val="20"/>
              </w:rPr>
              <w:t>
Алым сомасын төлеу қолма - қол және қолма-қол емес нысанда екінші деңгейдегі банктер және банк операцияларының жекелеген түрлерін жүзеге асыратын ұйымдар арқылы немесе "электрондық үкіметтің" төлем шлюзі (бұдан әрі-ЭҮТШ) арқылы жүзеге асырылады.</w:t>
            </w:r>
          </w:p>
          <w:p>
            <w:pPr>
              <w:spacing w:after="20"/>
              <w:ind w:left="20"/>
              <w:jc w:val="both"/>
            </w:pPr>
            <w:r>
              <w:rPr>
                <w:rFonts w:ascii="Times New Roman"/>
                <w:b w:val="false"/>
                <w:i w:val="false"/>
                <w:color w:val="000000"/>
                <w:sz w:val="20"/>
              </w:rPr>
              <w:t>
Заңнамаға сәйкес төлеуден босату шарты (бар болса);</w:t>
            </w:r>
          </w:p>
          <w:p>
            <w:pPr>
              <w:spacing w:after="20"/>
              <w:ind w:left="20"/>
              <w:jc w:val="both"/>
            </w:pPr>
            <w:r>
              <w:rPr>
                <w:rFonts w:ascii="Times New Roman"/>
                <w:b w:val="false"/>
                <w:i w:val="false"/>
                <w:color w:val="000000"/>
                <w:sz w:val="20"/>
              </w:rPr>
              <w:t>
Тегін:</w:t>
            </w:r>
          </w:p>
          <w:p>
            <w:pPr>
              <w:spacing w:after="20"/>
              <w:ind w:left="20"/>
              <w:jc w:val="both"/>
            </w:pPr>
            <w:r>
              <w:rPr>
                <w:rFonts w:ascii="Times New Roman"/>
                <w:b w:val="false"/>
                <w:i w:val="false"/>
                <w:color w:val="000000"/>
                <w:sz w:val="20"/>
              </w:rPr>
              <w:t>
Кемені Мемлекеттік кеме тізілімінен шығару туралы анықтама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w:t>
            </w:r>
          </w:p>
          <w:p>
            <w:pPr>
              <w:spacing w:after="20"/>
              <w:ind w:left="20"/>
              <w:jc w:val="both"/>
            </w:pPr>
            <w:r>
              <w:rPr>
                <w:rFonts w:ascii="Times New Roman"/>
                <w:b w:val="false"/>
                <w:i w:val="false"/>
                <w:color w:val="000000"/>
                <w:sz w:val="20"/>
              </w:rPr>
              <w:t>
- тәулік бойы, жөндеу жұмыстарын жүргізуге байланысты техникалық үзілістерді қоспағанда (көрсетілетін қызметті алушының жұмыс уақыты аяқталғаннан кейін, демалыс күндері және мереке күндері жүгінген кезде Кодексіне сәйкес өтініштерді қабылдау және мемлекеттік көрсетілетін қызмет нәтижелерін беру келесі жұмыс күнінде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Министрліктің көрсетілетін қызметті берушінің www.​miid.​gov.​kz интернет-ресурсында "Көлік комитеті" бөлімінің "Мемлекеттік көрсетілетін қызмет" кіші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p>
            <w:pPr>
              <w:spacing w:after="20"/>
              <w:ind w:left="20"/>
              <w:jc w:val="both"/>
            </w:pPr>
            <w:r>
              <w:rPr>
                <w:rFonts w:ascii="Times New Roman"/>
                <w:b w:val="false"/>
                <w:i w:val="false"/>
                <w:color w:val="000000"/>
                <w:sz w:val="20"/>
              </w:rPr>
              <w:t>
1) Тіркеу және қайта тіркеу</w:t>
            </w:r>
          </w:p>
          <w:p>
            <w:pPr>
              <w:spacing w:after="20"/>
              <w:ind w:left="20"/>
              <w:jc w:val="both"/>
            </w:pPr>
            <w:r>
              <w:rPr>
                <w:rFonts w:ascii="Times New Roman"/>
                <w:b w:val="false"/>
                <w:i w:val="false"/>
                <w:color w:val="000000"/>
                <w:sz w:val="20"/>
              </w:rPr>
              <w:t>
ішкі суда жүзетін кемелерді және "өзен-теңіз" суларында жүзетін кемелерді тіркеу және қайта тіркеу кезінде кеме куәлігін алу үшін:</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(бұдан әрі - ЭЦҚ) куәландырылған осы Қағидаларға 2-қосымшаға сәйкес нысандағы өтініш;</w:t>
            </w:r>
          </w:p>
          <w:p>
            <w:pPr>
              <w:spacing w:after="20"/>
              <w:ind w:left="20"/>
              <w:jc w:val="both"/>
            </w:pPr>
            <w:r>
              <w:rPr>
                <w:rFonts w:ascii="Times New Roman"/>
                <w:b w:val="false"/>
                <w:i w:val="false"/>
                <w:color w:val="000000"/>
                <w:sz w:val="20"/>
              </w:rPr>
              <w:t>
кемені мемлекеттік тіркеуге негіз болып табылатын мынадай құқық белгілейтін құжаттардың бірінің электрондық көшірмесі:</w:t>
            </w:r>
          </w:p>
          <w:p>
            <w:pPr>
              <w:spacing w:after="20"/>
              <w:ind w:left="20"/>
              <w:jc w:val="both"/>
            </w:pPr>
            <w:r>
              <w:rPr>
                <w:rFonts w:ascii="Times New Roman"/>
                <w:b w:val="false"/>
                <w:i w:val="false"/>
                <w:color w:val="000000"/>
                <w:sz w:val="20"/>
              </w:rPr>
              <w:t>
мемлекеттік органдар өз құзыреті шегінде шығарған актілер;</w:t>
            </w:r>
          </w:p>
          <w:p>
            <w:pPr>
              <w:spacing w:after="20"/>
              <w:ind w:left="20"/>
              <w:jc w:val="both"/>
            </w:pPr>
            <w:r>
              <w:rPr>
                <w:rFonts w:ascii="Times New Roman"/>
                <w:b w:val="false"/>
                <w:i w:val="false"/>
                <w:color w:val="000000"/>
                <w:sz w:val="20"/>
              </w:rPr>
              <w:t>
Қазақстан Республикасының заңнамасына сәйкес жасалған кемеге қатысты шарттар және басқа да мәмілелер, мұраға құқық туралы куәлік, сондай-ақ заңды күшіне енген шешімі және кемеге меншік құқығын растайтын өзге де құжаттар;</w:t>
            </w:r>
          </w:p>
          <w:p>
            <w:pPr>
              <w:spacing w:after="20"/>
              <w:ind w:left="20"/>
              <w:jc w:val="both"/>
            </w:pPr>
            <w:r>
              <w:rPr>
                <w:rFonts w:ascii="Times New Roman"/>
                <w:b w:val="false"/>
                <w:i w:val="false"/>
                <w:color w:val="000000"/>
                <w:sz w:val="20"/>
              </w:rPr>
              <w:t>
сыныптау куәлігінің электрондық көшірмесі;</w:t>
            </w:r>
          </w:p>
          <w:p>
            <w:pPr>
              <w:spacing w:after="20"/>
              <w:ind w:left="20"/>
              <w:jc w:val="both"/>
            </w:pPr>
            <w:r>
              <w:rPr>
                <w:rFonts w:ascii="Times New Roman"/>
                <w:b w:val="false"/>
                <w:i w:val="false"/>
                <w:color w:val="000000"/>
                <w:sz w:val="20"/>
              </w:rPr>
              <w:t xml:space="preserve">
"Қазақстан Республикасындағы банктер және банк қызметі туралы" 1995 жылғы 31 тамыздағы Қазақстан Республикасы Заңының 5-1-бабы </w:t>
            </w:r>
            <w:r>
              <w:rPr>
                <w:rFonts w:ascii="Times New Roman"/>
                <w:b w:val="false"/>
                <w:i w:val="false"/>
                <w:color w:val="000000"/>
                <w:sz w:val="20"/>
              </w:rPr>
              <w:t>2-тармағының</w:t>
            </w:r>
            <w:r>
              <w:rPr>
                <w:rFonts w:ascii="Times New Roman"/>
                <w:b w:val="false"/>
                <w:i w:val="false"/>
                <w:color w:val="000000"/>
                <w:sz w:val="20"/>
              </w:rPr>
              <w:t xml:space="preserve"> 11) тармақшасында, </w:t>
            </w:r>
            <w:r>
              <w:rPr>
                <w:rFonts w:ascii="Times New Roman"/>
                <w:b w:val="false"/>
                <w:i w:val="false"/>
                <w:color w:val="000000"/>
                <w:sz w:val="20"/>
              </w:rPr>
              <w:t>61-4-бабында</w:t>
            </w:r>
            <w:r>
              <w:rPr>
                <w:rFonts w:ascii="Times New Roman"/>
                <w:b w:val="false"/>
                <w:i w:val="false"/>
                <w:color w:val="000000"/>
                <w:sz w:val="20"/>
              </w:rPr>
              <w:t xml:space="preserve"> көзделген операцияны жүргізу кезінде кемені және оған құқықтарды мемлекеттік тіркеу туралы өтінішке активтер мен міндеттемелерді бір мезгілде беру туралы шарттың, екінші деңгейдегі банктердің кредиттік портфельдерінің, активтер мен талап ету құқықтарының сапасын жақсартуға маманданған ұйымның сатып алуын көздейтін шарттың (беру актісін немесе одан үзінді көшірмені қоса бере отырып), құқықты (талап етуді) беру туралы талап қойылған шарттың нотариалды куәландырылған көшірмесінің электрондық көшірмесі қоса берілуге тиіс;</w:t>
            </w:r>
          </w:p>
          <w:p>
            <w:pPr>
              <w:spacing w:after="20"/>
              <w:ind w:left="20"/>
              <w:jc w:val="both"/>
            </w:pPr>
            <w:r>
              <w:rPr>
                <w:rFonts w:ascii="Times New Roman"/>
                <w:b w:val="false"/>
                <w:i w:val="false"/>
                <w:color w:val="000000"/>
                <w:sz w:val="20"/>
              </w:rPr>
              <w:t>
кемені жеке тұлға қайта тіркеген кезде 1) тармақшада көрсетілген құжаттарға Қазақстан Республикасының салық заңнамасында белгіленген тәртіппен ағымдағы күнтізбелік жыл үшін көлік құралына салық төленгенін растайтын құжаттың немесе оны төлеуден босату құқығын растайтын құжаттың электрондық көшірмесі қосымша қоса беріледі;</w:t>
            </w:r>
          </w:p>
          <w:p>
            <w:pPr>
              <w:spacing w:after="20"/>
              <w:ind w:left="20"/>
              <w:jc w:val="both"/>
            </w:pPr>
            <w:r>
              <w:rPr>
                <w:rFonts w:ascii="Times New Roman"/>
                <w:b w:val="false"/>
                <w:i w:val="false"/>
                <w:color w:val="000000"/>
                <w:sz w:val="20"/>
              </w:rPr>
              <w:t>
2) Кеме куәлігінің телнұсқасы:</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(бұдан әрі - ЭЦҚ) куәландырылған осы Қағидаларға 2-қосымшаға сәйкес нысандағы өтініш;</w:t>
            </w:r>
          </w:p>
          <w:p>
            <w:pPr>
              <w:spacing w:after="20"/>
              <w:ind w:left="20"/>
              <w:jc w:val="both"/>
            </w:pPr>
            <w:r>
              <w:rPr>
                <w:rFonts w:ascii="Times New Roman"/>
                <w:b w:val="false"/>
                <w:i w:val="false"/>
                <w:color w:val="000000"/>
                <w:sz w:val="20"/>
              </w:rPr>
              <w:t>
3) Кемені Мемлекеттік кеме тізілімінен шығару туралы анықтама:</w:t>
            </w:r>
          </w:p>
          <w:p>
            <w:pPr>
              <w:spacing w:after="20"/>
              <w:ind w:left="20"/>
              <w:jc w:val="both"/>
            </w:pPr>
            <w:r>
              <w:rPr>
                <w:rFonts w:ascii="Times New Roman"/>
                <w:b w:val="false"/>
                <w:i w:val="false"/>
                <w:color w:val="000000"/>
                <w:sz w:val="20"/>
              </w:rPr>
              <w:t>
ішкі суда жүзетін кемелерді және "өзен-теңіз" суларында жүзетін кемелерді тіркеуден шығару кезінде, қаза тапқан немесе хабар-ошарсыз кеткен, конструкциялық жағынан қаза тапқан немесе қайта құру немесе басқа да өзгерістер нәтижесінде кеме сапасын жоғалтқан, сондай-ақ қайта құрып кеткен, Қазақстан Республикасының заңнамасында белгіленген тәртіппен тіркелген Қазақстан Республикасының мемлекетінің, азаматтарының және мемлекеттік емес заңды тұлғаларының меншігінде болған кемені Мемлекеттік кеме тізілімінен шығару үшін:</w:t>
            </w:r>
          </w:p>
          <w:p>
            <w:pPr>
              <w:spacing w:after="20"/>
              <w:ind w:left="20"/>
              <w:jc w:val="both"/>
            </w:pPr>
            <w:r>
              <w:rPr>
                <w:rFonts w:ascii="Times New Roman"/>
                <w:b w:val="false"/>
                <w:i w:val="false"/>
                <w:color w:val="000000"/>
                <w:sz w:val="20"/>
              </w:rPr>
              <w:t xml:space="preserve">
көрсетілетін қызметті алушының электрондық цифрлық қолтаңбасымен (бұдан әрі - ЭЦҚ) куәландырылған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нысандағы өтініш;</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нысандағы өтініште жазылған фактілерді растайтын құжаттардың электрондық көшірмелері;</w:t>
            </w:r>
          </w:p>
          <w:p>
            <w:pPr>
              <w:spacing w:after="20"/>
              <w:ind w:left="20"/>
              <w:jc w:val="both"/>
            </w:pPr>
            <w:r>
              <w:rPr>
                <w:rFonts w:ascii="Times New Roman"/>
                <w:b w:val="false"/>
                <w:i w:val="false"/>
                <w:color w:val="000000"/>
                <w:sz w:val="20"/>
              </w:rPr>
              <w:t>
кемені мемлекеттік тіркеу кезінде берілген куәліктің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 қосымша</w:t>
            </w:r>
            <w:r>
              <w:br/>
            </w:r>
            <w:r>
              <w:rPr>
                <w:rFonts w:ascii="Times New Roman"/>
                <w:b w:val="false"/>
                <w:i w:val="false"/>
                <w:color w:val="000000"/>
                <w:sz w:val="20"/>
              </w:rPr>
              <w:t>Кемені, оның ішінде шағын</w:t>
            </w:r>
            <w:r>
              <w:br/>
            </w:r>
            <w:r>
              <w:rPr>
                <w:rFonts w:ascii="Times New Roman"/>
                <w:b w:val="false"/>
                <w:i w:val="false"/>
                <w:color w:val="000000"/>
                <w:sz w:val="20"/>
              </w:rPr>
              <w:t>көлемді кемені және оған</w:t>
            </w:r>
            <w:r>
              <w:br/>
            </w:r>
            <w:r>
              <w:rPr>
                <w:rFonts w:ascii="Times New Roman"/>
                <w:b w:val="false"/>
                <w:i w:val="false"/>
                <w:color w:val="000000"/>
                <w:sz w:val="20"/>
              </w:rPr>
              <w:t>құқықтарды мемлекеттік</w:t>
            </w:r>
            <w:r>
              <w:br/>
            </w:r>
            <w:r>
              <w:rPr>
                <w:rFonts w:ascii="Times New Roman"/>
                <w:b w:val="false"/>
                <w:i w:val="false"/>
                <w:color w:val="000000"/>
                <w:sz w:val="20"/>
              </w:rPr>
              <w:t xml:space="preserve">тіркеу қағидаларына </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Өздігінен жүретін шағын көлемді кемелердің тіркеу нөмірлері</w:t>
      </w:r>
    </w:p>
    <w:p>
      <w:pPr>
        <w:spacing w:after="0"/>
        <w:ind w:left="0"/>
        <w:jc w:val="both"/>
      </w:pPr>
      <w:r>
        <w:rPr>
          <w:rFonts w:ascii="Times New Roman"/>
          <w:b w:val="false"/>
          <w:i w:val="false"/>
          <w:color w:val="000000"/>
          <w:sz w:val="28"/>
        </w:rPr>
        <w:t>
      Уәкiлеттi орган облыстар және қалалар бойынша тiркеу нөмiрлерiн белгiлейдi:</w:t>
      </w:r>
    </w:p>
    <w:p>
      <w:pPr>
        <w:spacing w:after="0"/>
        <w:ind w:left="0"/>
        <w:jc w:val="both"/>
      </w:pPr>
      <w:r>
        <w:rPr>
          <w:rFonts w:ascii="Times New Roman"/>
          <w:b w:val="false"/>
          <w:i w:val="false"/>
          <w:color w:val="000000"/>
          <w:sz w:val="28"/>
        </w:rPr>
        <w:t>
      1) Абай облысы - АBА с 0001 до 9999;</w:t>
      </w:r>
    </w:p>
    <w:p>
      <w:pPr>
        <w:spacing w:after="0"/>
        <w:ind w:left="0"/>
        <w:jc w:val="both"/>
      </w:pPr>
      <w:r>
        <w:rPr>
          <w:rFonts w:ascii="Times New Roman"/>
          <w:b w:val="false"/>
          <w:i w:val="false"/>
          <w:color w:val="000000"/>
          <w:sz w:val="28"/>
        </w:rPr>
        <w:t>
      2) Ақмола облысы - АQМ с 0001 до 9999;</w:t>
      </w:r>
    </w:p>
    <w:p>
      <w:pPr>
        <w:spacing w:after="0"/>
        <w:ind w:left="0"/>
        <w:jc w:val="both"/>
      </w:pPr>
      <w:r>
        <w:rPr>
          <w:rFonts w:ascii="Times New Roman"/>
          <w:b w:val="false"/>
          <w:i w:val="false"/>
          <w:color w:val="000000"/>
          <w:sz w:val="28"/>
        </w:rPr>
        <w:t>
      3) Нұр-Сұлтан қаласы - NUR с 0001 до 9999;</w:t>
      </w:r>
    </w:p>
    <w:p>
      <w:pPr>
        <w:spacing w:after="0"/>
        <w:ind w:left="0"/>
        <w:jc w:val="both"/>
      </w:pPr>
      <w:r>
        <w:rPr>
          <w:rFonts w:ascii="Times New Roman"/>
          <w:b w:val="false"/>
          <w:i w:val="false"/>
          <w:color w:val="000000"/>
          <w:sz w:val="28"/>
        </w:rPr>
        <w:t>
      4) Ақтөбе облысы - АQT с 0001 до 9999;</w:t>
      </w:r>
    </w:p>
    <w:p>
      <w:pPr>
        <w:spacing w:after="0"/>
        <w:ind w:left="0"/>
        <w:jc w:val="both"/>
      </w:pPr>
      <w:r>
        <w:rPr>
          <w:rFonts w:ascii="Times New Roman"/>
          <w:b w:val="false"/>
          <w:i w:val="false"/>
          <w:color w:val="000000"/>
          <w:sz w:val="28"/>
        </w:rPr>
        <w:t>
      5) Алматы облысы - АLM с 0001 до 9999;</w:t>
      </w:r>
    </w:p>
    <w:p>
      <w:pPr>
        <w:spacing w:after="0"/>
        <w:ind w:left="0"/>
        <w:jc w:val="both"/>
      </w:pPr>
      <w:r>
        <w:rPr>
          <w:rFonts w:ascii="Times New Roman"/>
          <w:b w:val="false"/>
          <w:i w:val="false"/>
          <w:color w:val="000000"/>
          <w:sz w:val="28"/>
        </w:rPr>
        <w:t>
      6) Алматы қаласы - АLQ с 0001 до 9999;</w:t>
      </w:r>
    </w:p>
    <w:p>
      <w:pPr>
        <w:spacing w:after="0"/>
        <w:ind w:left="0"/>
        <w:jc w:val="both"/>
      </w:pPr>
      <w:r>
        <w:rPr>
          <w:rFonts w:ascii="Times New Roman"/>
          <w:b w:val="false"/>
          <w:i w:val="false"/>
          <w:color w:val="000000"/>
          <w:sz w:val="28"/>
        </w:rPr>
        <w:t>
      7) Атырау облысы - АTR с 0001 до 9999;</w:t>
      </w:r>
    </w:p>
    <w:p>
      <w:pPr>
        <w:spacing w:after="0"/>
        <w:ind w:left="0"/>
        <w:jc w:val="both"/>
      </w:pPr>
      <w:r>
        <w:rPr>
          <w:rFonts w:ascii="Times New Roman"/>
          <w:b w:val="false"/>
          <w:i w:val="false"/>
          <w:color w:val="000000"/>
          <w:sz w:val="28"/>
        </w:rPr>
        <w:t>
      8) Шығыс Қазақстан облысы - SHQ с 0001 до 9999;</w:t>
      </w:r>
    </w:p>
    <w:p>
      <w:pPr>
        <w:spacing w:after="0"/>
        <w:ind w:left="0"/>
        <w:jc w:val="both"/>
      </w:pPr>
      <w:r>
        <w:rPr>
          <w:rFonts w:ascii="Times New Roman"/>
          <w:b w:val="false"/>
          <w:i w:val="false"/>
          <w:color w:val="000000"/>
          <w:sz w:val="28"/>
        </w:rPr>
        <w:t>
      9) Жамбыл облысы - JAM с 0001 до 9999;</w:t>
      </w:r>
    </w:p>
    <w:p>
      <w:pPr>
        <w:spacing w:after="0"/>
        <w:ind w:left="0"/>
        <w:jc w:val="both"/>
      </w:pPr>
      <w:r>
        <w:rPr>
          <w:rFonts w:ascii="Times New Roman"/>
          <w:b w:val="false"/>
          <w:i w:val="false"/>
          <w:color w:val="000000"/>
          <w:sz w:val="28"/>
        </w:rPr>
        <w:t>
      10) Жетісу облысы - JET с 0001 до 9999;</w:t>
      </w:r>
    </w:p>
    <w:p>
      <w:pPr>
        <w:spacing w:after="0"/>
        <w:ind w:left="0"/>
        <w:jc w:val="both"/>
      </w:pPr>
      <w:r>
        <w:rPr>
          <w:rFonts w:ascii="Times New Roman"/>
          <w:b w:val="false"/>
          <w:i w:val="false"/>
          <w:color w:val="000000"/>
          <w:sz w:val="28"/>
        </w:rPr>
        <w:t>
      11) Қарағанды облысы - QAR с 0001 до 9999;</w:t>
      </w:r>
    </w:p>
    <w:p>
      <w:pPr>
        <w:spacing w:after="0"/>
        <w:ind w:left="0"/>
        <w:jc w:val="both"/>
      </w:pPr>
      <w:r>
        <w:rPr>
          <w:rFonts w:ascii="Times New Roman"/>
          <w:b w:val="false"/>
          <w:i w:val="false"/>
          <w:color w:val="000000"/>
          <w:sz w:val="28"/>
        </w:rPr>
        <w:t>
      12) Қызылорда облысы - QZL с 0001 до 9999;</w:t>
      </w:r>
    </w:p>
    <w:p>
      <w:pPr>
        <w:spacing w:after="0"/>
        <w:ind w:left="0"/>
        <w:jc w:val="both"/>
      </w:pPr>
      <w:r>
        <w:rPr>
          <w:rFonts w:ascii="Times New Roman"/>
          <w:b w:val="false"/>
          <w:i w:val="false"/>
          <w:color w:val="000000"/>
          <w:sz w:val="28"/>
        </w:rPr>
        <w:t>
      13) Қостанай облысы - QOS с 0001 до 9999;</w:t>
      </w:r>
    </w:p>
    <w:p>
      <w:pPr>
        <w:spacing w:after="0"/>
        <w:ind w:left="0"/>
        <w:jc w:val="both"/>
      </w:pPr>
      <w:r>
        <w:rPr>
          <w:rFonts w:ascii="Times New Roman"/>
          <w:b w:val="false"/>
          <w:i w:val="false"/>
          <w:color w:val="000000"/>
          <w:sz w:val="28"/>
        </w:rPr>
        <w:t>
      14) Маңғыстау облысы - MAN с 0001 до 9999;</w:t>
      </w:r>
    </w:p>
    <w:p>
      <w:pPr>
        <w:spacing w:after="0"/>
        <w:ind w:left="0"/>
        <w:jc w:val="both"/>
      </w:pPr>
      <w:r>
        <w:rPr>
          <w:rFonts w:ascii="Times New Roman"/>
          <w:b w:val="false"/>
          <w:i w:val="false"/>
          <w:color w:val="000000"/>
          <w:sz w:val="28"/>
        </w:rPr>
        <w:t>
      15) Павлодар облысы - PAV с 0001 до 9999;</w:t>
      </w:r>
    </w:p>
    <w:p>
      <w:pPr>
        <w:spacing w:after="0"/>
        <w:ind w:left="0"/>
        <w:jc w:val="both"/>
      </w:pPr>
      <w:r>
        <w:rPr>
          <w:rFonts w:ascii="Times New Roman"/>
          <w:b w:val="false"/>
          <w:i w:val="false"/>
          <w:color w:val="000000"/>
          <w:sz w:val="28"/>
        </w:rPr>
        <w:t>
      16) Солтүстік Қазақстан облысы - SQO с 0001 до 9999;</w:t>
      </w:r>
    </w:p>
    <w:p>
      <w:pPr>
        <w:spacing w:after="0"/>
        <w:ind w:left="0"/>
        <w:jc w:val="both"/>
      </w:pPr>
      <w:r>
        <w:rPr>
          <w:rFonts w:ascii="Times New Roman"/>
          <w:b w:val="false"/>
          <w:i w:val="false"/>
          <w:color w:val="000000"/>
          <w:sz w:val="28"/>
        </w:rPr>
        <w:t>
      17) Ұлытау облысы - ULT с 0001 до 9999;</w:t>
      </w:r>
    </w:p>
    <w:p>
      <w:pPr>
        <w:spacing w:after="0"/>
        <w:ind w:left="0"/>
        <w:jc w:val="both"/>
      </w:pPr>
      <w:r>
        <w:rPr>
          <w:rFonts w:ascii="Times New Roman"/>
          <w:b w:val="false"/>
          <w:i w:val="false"/>
          <w:color w:val="000000"/>
          <w:sz w:val="28"/>
        </w:rPr>
        <w:t>
      18) Батыс Қазақстан облысы - BQO с 0001 до 9999;</w:t>
      </w:r>
    </w:p>
    <w:p>
      <w:pPr>
        <w:spacing w:after="0"/>
        <w:ind w:left="0"/>
        <w:jc w:val="both"/>
      </w:pPr>
      <w:r>
        <w:rPr>
          <w:rFonts w:ascii="Times New Roman"/>
          <w:b w:val="false"/>
          <w:i w:val="false"/>
          <w:color w:val="000000"/>
          <w:sz w:val="28"/>
        </w:rPr>
        <w:t>
      19) Түркістан облысы - TUR с 0001 до 9999;</w:t>
      </w:r>
    </w:p>
    <w:p>
      <w:pPr>
        <w:spacing w:after="0"/>
        <w:ind w:left="0"/>
        <w:jc w:val="both"/>
      </w:pPr>
      <w:r>
        <w:rPr>
          <w:rFonts w:ascii="Times New Roman"/>
          <w:b w:val="false"/>
          <w:i w:val="false"/>
          <w:color w:val="000000"/>
          <w:sz w:val="28"/>
        </w:rPr>
        <w:t>
      20) Шымкент қаласы - SHY с 0001 до 9999.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4-қосымша</w:t>
            </w:r>
            <w:r>
              <w:br/>
            </w:r>
            <w:r>
              <w:rPr>
                <w:rFonts w:ascii="Times New Roman"/>
                <w:b w:val="false"/>
                <w:i w:val="false"/>
                <w:color w:val="000000"/>
                <w:sz w:val="20"/>
              </w:rPr>
              <w:t>Кемені, оның ішінде шағын</w:t>
            </w:r>
            <w:r>
              <w:br/>
            </w:r>
            <w:r>
              <w:rPr>
                <w:rFonts w:ascii="Times New Roman"/>
                <w:b w:val="false"/>
                <w:i w:val="false"/>
                <w:color w:val="000000"/>
                <w:sz w:val="20"/>
              </w:rPr>
              <w:t>көлемді кемені және оған</w:t>
            </w:r>
            <w:r>
              <w:br/>
            </w:r>
            <w:r>
              <w:rPr>
                <w:rFonts w:ascii="Times New Roman"/>
                <w:b w:val="false"/>
                <w:i w:val="false"/>
                <w:color w:val="000000"/>
                <w:sz w:val="20"/>
              </w:rPr>
              <w:t>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"Шағын көлемді кемелерді және оларға құқықтарды мемлекеттік тіркеу"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"Мемлекеттік көрсетілетін қызмет атауы "Шағын көлемді кемелерді және оларға құқықтарды мемлекеттік тіркеу"".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Тіркеу;</w:t>
            </w:r>
          </w:p>
          <w:p>
            <w:pPr>
              <w:spacing w:after="20"/>
              <w:ind w:left="20"/>
              <w:jc w:val="both"/>
            </w:pPr>
            <w:r>
              <w:rPr>
                <w:rFonts w:ascii="Times New Roman"/>
                <w:b w:val="false"/>
                <w:i w:val="false"/>
                <w:color w:val="000000"/>
                <w:sz w:val="20"/>
              </w:rPr>
              <w:t>
2) Қайта тіркеу;</w:t>
            </w:r>
          </w:p>
          <w:p>
            <w:pPr>
              <w:spacing w:after="20"/>
              <w:ind w:left="20"/>
              <w:jc w:val="both"/>
            </w:pPr>
            <w:r>
              <w:rPr>
                <w:rFonts w:ascii="Times New Roman"/>
                <w:b w:val="false"/>
                <w:i w:val="false"/>
                <w:color w:val="000000"/>
                <w:sz w:val="20"/>
              </w:rPr>
              <w:t>
3) Кеме билетінің телнұсқасы;</w:t>
            </w:r>
          </w:p>
          <w:p>
            <w:pPr>
              <w:spacing w:after="20"/>
              <w:ind w:left="20"/>
              <w:jc w:val="both"/>
            </w:pPr>
            <w:r>
              <w:rPr>
                <w:rFonts w:ascii="Times New Roman"/>
                <w:b w:val="false"/>
                <w:i w:val="false"/>
                <w:color w:val="000000"/>
                <w:sz w:val="20"/>
              </w:rPr>
              <w:t>
4) Кемені кеме кітабынан шығару туралы анықтама.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Индустрия және инфрақұрылымдық даму министрлігі Көлік комитетінің аумақтық органдары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w:t>
            </w:r>
          </w:p>
          <w:p>
            <w:pPr>
              <w:spacing w:after="20"/>
              <w:ind w:left="20"/>
              <w:jc w:val="both"/>
            </w:pPr>
            <w:r>
              <w:rPr>
                <w:rFonts w:ascii="Times New Roman"/>
                <w:b w:val="false"/>
                <w:i w:val="false"/>
                <w:color w:val="000000"/>
                <w:sz w:val="20"/>
              </w:rPr>
              <w:t>
1) Тіркеу;</w:t>
            </w:r>
          </w:p>
          <w:p>
            <w:pPr>
              <w:spacing w:after="20"/>
              <w:ind w:left="20"/>
              <w:jc w:val="both"/>
            </w:pPr>
            <w:r>
              <w:rPr>
                <w:rFonts w:ascii="Times New Roman"/>
                <w:b w:val="false"/>
                <w:i w:val="false"/>
                <w:color w:val="000000"/>
                <w:sz w:val="20"/>
              </w:rPr>
              <w:t>
2) Қайта тіркеу;</w:t>
            </w:r>
          </w:p>
          <w:p>
            <w:pPr>
              <w:spacing w:after="20"/>
              <w:ind w:left="20"/>
              <w:jc w:val="both"/>
            </w:pPr>
            <w:r>
              <w:rPr>
                <w:rFonts w:ascii="Times New Roman"/>
                <w:b w:val="false"/>
                <w:i w:val="false"/>
                <w:color w:val="000000"/>
                <w:sz w:val="20"/>
              </w:rPr>
              <w:t>
3) Кеме билетінің телнұсқасы;</w:t>
            </w:r>
          </w:p>
          <w:p>
            <w:pPr>
              <w:spacing w:after="20"/>
              <w:ind w:left="20"/>
              <w:jc w:val="both"/>
            </w:pPr>
            <w:r>
              <w:rPr>
                <w:rFonts w:ascii="Times New Roman"/>
                <w:b w:val="false"/>
                <w:i w:val="false"/>
                <w:color w:val="000000"/>
                <w:sz w:val="20"/>
              </w:rPr>
              <w:t>
4) Кемені кеме кітабынан шығару туралы анықтама.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p>
            <w:pPr>
              <w:spacing w:after="20"/>
              <w:ind w:left="20"/>
              <w:jc w:val="both"/>
            </w:pPr>
            <w:r>
              <w:rPr>
                <w:rFonts w:ascii="Times New Roman"/>
                <w:b w:val="false"/>
                <w:i w:val="false"/>
                <w:color w:val="000000"/>
                <w:sz w:val="20"/>
              </w:rPr>
              <w:t>
1) Тіркеу;</w:t>
            </w:r>
          </w:p>
          <w:p>
            <w:pPr>
              <w:spacing w:after="20"/>
              <w:ind w:left="20"/>
              <w:jc w:val="both"/>
            </w:pPr>
            <w:r>
              <w:rPr>
                <w:rFonts w:ascii="Times New Roman"/>
                <w:b w:val="false"/>
                <w:i w:val="false"/>
                <w:color w:val="000000"/>
                <w:sz w:val="20"/>
              </w:rPr>
              <w:t>
2) Қайта тіркеу;</w:t>
            </w:r>
          </w:p>
          <w:p>
            <w:pPr>
              <w:spacing w:after="20"/>
              <w:ind w:left="20"/>
              <w:jc w:val="both"/>
            </w:pPr>
            <w:r>
              <w:rPr>
                <w:rFonts w:ascii="Times New Roman"/>
                <w:b w:val="false"/>
                <w:i w:val="false"/>
                <w:color w:val="000000"/>
                <w:sz w:val="20"/>
              </w:rPr>
              <w:t>
3) Кеме билетінің телнұсқасы;</w:t>
            </w:r>
          </w:p>
          <w:p>
            <w:pPr>
              <w:spacing w:after="20"/>
              <w:ind w:left="20"/>
              <w:jc w:val="both"/>
            </w:pPr>
            <w:r>
              <w:rPr>
                <w:rFonts w:ascii="Times New Roman"/>
                <w:b w:val="false"/>
                <w:i w:val="false"/>
                <w:color w:val="000000"/>
                <w:sz w:val="20"/>
              </w:rPr>
              <w:t>
4) Кемені кеме кітабынан шығару туралы анықтама.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14-қосымшаға</w:t>
            </w:r>
            <w:r>
              <w:rPr>
                <w:rFonts w:ascii="Times New Roman"/>
                <w:b w:val="false"/>
                <w:i w:val="false"/>
                <w:color w:val="000000"/>
                <w:sz w:val="20"/>
              </w:rPr>
              <w:t xml:space="preserve"> сәйкес нысан бойынша кеме билеті, кеме билетінің телнұсқасы, осы Қағидаларға </w:t>
            </w:r>
            <w:r>
              <w:rPr>
                <w:rFonts w:ascii="Times New Roman"/>
                <w:b w:val="false"/>
                <w:i w:val="false"/>
                <w:color w:val="000000"/>
                <w:sz w:val="20"/>
              </w:rPr>
              <w:t>16-қосымшаға</w:t>
            </w:r>
            <w:r>
              <w:rPr>
                <w:rFonts w:ascii="Times New Roman"/>
                <w:b w:val="false"/>
                <w:i w:val="false"/>
                <w:color w:val="000000"/>
                <w:sz w:val="20"/>
              </w:rPr>
              <w:t xml:space="preserve"> сәйкес нысан бойынша кемені кеме кітабынан шығару туралы анықтама немесе дәлелді бас тарту.</w:t>
            </w:r>
          </w:p>
          <w:p>
            <w:pPr>
              <w:spacing w:after="20"/>
              <w:ind w:left="20"/>
              <w:jc w:val="both"/>
            </w:pPr>
            <w:r>
              <w:rPr>
                <w:rFonts w:ascii="Times New Roman"/>
                <w:b w:val="false"/>
                <w:i w:val="false"/>
                <w:color w:val="000000"/>
                <w:sz w:val="20"/>
              </w:rPr>
              <w:t>
Мемлекеттiк қызмет көрсету нәтижесін беру нысаны: электрондық түрде.</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берушінің электрондық цифрлық қолтаңбасымен куәландырылған көрсетілетін қызметті алушының "жеке кабинетінде" жолданады және порталда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p>
            <w:pPr>
              <w:spacing w:after="20"/>
              <w:ind w:left="20"/>
              <w:jc w:val="both"/>
            </w:pPr>
            <w:r>
              <w:rPr>
                <w:rFonts w:ascii="Times New Roman"/>
                <w:b w:val="false"/>
                <w:i w:val="false"/>
                <w:color w:val="000000"/>
                <w:sz w:val="20"/>
              </w:rPr>
              <w:t xml:space="preserve">
Шағын көлемді кемелерді мемлекеттік тіркеу, қайта тіркеу және мемлекеттік тіркеуді куәландыратын құжаттың телнұсқасын беру үшін алым тіркеуді жүзеге асыру орны бойынша жергілікті бюджетке төленеді. "Салық және бюджетке төленетін басқа да міндетті төлемдер туралы (Салық Кодексі)" Қазақстан Республикасының 2017 жылғы 25 желтоқсандағы </w:t>
            </w:r>
            <w:r>
              <w:rPr>
                <w:rFonts w:ascii="Times New Roman"/>
                <w:b w:val="false"/>
                <w:i w:val="false"/>
                <w:color w:val="000000"/>
                <w:sz w:val="20"/>
              </w:rPr>
              <w:t>кодексіне</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1) мемлекеттік тіркеу үшін:</w:t>
            </w:r>
          </w:p>
          <w:p>
            <w:pPr>
              <w:spacing w:after="20"/>
              <w:ind w:left="20"/>
              <w:jc w:val="both"/>
            </w:pPr>
            <w:r>
              <w:rPr>
                <w:rFonts w:ascii="Times New Roman"/>
                <w:b w:val="false"/>
                <w:i w:val="false"/>
                <w:color w:val="000000"/>
                <w:sz w:val="20"/>
              </w:rPr>
              <w:t>
қуаты 50 ат күшінен асатын өздігінен жүзетін шағын көлемді кемелер (37 кВт) - 3 айлық есептік көрсеткіш (бұдан әрі - АЕК));</w:t>
            </w:r>
          </w:p>
          <w:p>
            <w:pPr>
              <w:spacing w:after="20"/>
              <w:ind w:left="20"/>
              <w:jc w:val="both"/>
            </w:pPr>
            <w:r>
              <w:rPr>
                <w:rFonts w:ascii="Times New Roman"/>
                <w:b w:val="false"/>
                <w:i w:val="false"/>
                <w:color w:val="000000"/>
                <w:sz w:val="20"/>
              </w:rPr>
              <w:t>
қуаты 50 ат күшіне дейінгі (37 кВт) өздігінен жүретін шағын көлемді кемелер-2 АЕК;</w:t>
            </w:r>
          </w:p>
          <w:p>
            <w:pPr>
              <w:spacing w:after="20"/>
              <w:ind w:left="20"/>
              <w:jc w:val="both"/>
            </w:pPr>
            <w:r>
              <w:rPr>
                <w:rFonts w:ascii="Times New Roman"/>
                <w:b w:val="false"/>
                <w:i w:val="false"/>
                <w:color w:val="000000"/>
                <w:sz w:val="20"/>
              </w:rPr>
              <w:t>
өздігінен жүрмейтін шағын көлемді кемелер үшін-1,5 АЕК;</w:t>
            </w:r>
          </w:p>
          <w:p>
            <w:pPr>
              <w:spacing w:after="20"/>
              <w:ind w:left="20"/>
              <w:jc w:val="both"/>
            </w:pPr>
            <w:r>
              <w:rPr>
                <w:rFonts w:ascii="Times New Roman"/>
                <w:b w:val="false"/>
                <w:i w:val="false"/>
                <w:color w:val="000000"/>
                <w:sz w:val="20"/>
              </w:rPr>
              <w:t>
2) қайта тіркеу үшін:</w:t>
            </w:r>
          </w:p>
          <w:p>
            <w:pPr>
              <w:spacing w:after="20"/>
              <w:ind w:left="20"/>
              <w:jc w:val="both"/>
            </w:pPr>
            <w:r>
              <w:rPr>
                <w:rFonts w:ascii="Times New Roman"/>
                <w:b w:val="false"/>
                <w:i w:val="false"/>
                <w:color w:val="000000"/>
                <w:sz w:val="20"/>
              </w:rPr>
              <w:t>
қуаты 50 ат күшінен жоғары (37 кВт) өздігінен жүретін шағын көлемді кемелер-1,5 АЕК;</w:t>
            </w:r>
          </w:p>
          <w:p>
            <w:pPr>
              <w:spacing w:after="20"/>
              <w:ind w:left="20"/>
              <w:jc w:val="both"/>
            </w:pPr>
            <w:r>
              <w:rPr>
                <w:rFonts w:ascii="Times New Roman"/>
                <w:b w:val="false"/>
                <w:i w:val="false"/>
                <w:color w:val="000000"/>
                <w:sz w:val="20"/>
              </w:rPr>
              <w:t>
қуаты 50 ат күшіне (37 кВт) дейінгі өздігінен жүретін шағын көлемді кемелер - 1 АЕК;</w:t>
            </w:r>
          </w:p>
          <w:p>
            <w:pPr>
              <w:spacing w:after="20"/>
              <w:ind w:left="20"/>
              <w:jc w:val="both"/>
            </w:pPr>
            <w:r>
              <w:rPr>
                <w:rFonts w:ascii="Times New Roman"/>
                <w:b w:val="false"/>
                <w:i w:val="false"/>
                <w:color w:val="000000"/>
                <w:sz w:val="20"/>
              </w:rPr>
              <w:t>
өздігінен жүрмейтін шағын көлемді кемелер-0,75 АЕК;</w:t>
            </w:r>
          </w:p>
          <w:p>
            <w:pPr>
              <w:spacing w:after="20"/>
              <w:ind w:left="20"/>
              <w:jc w:val="both"/>
            </w:pPr>
            <w:r>
              <w:rPr>
                <w:rFonts w:ascii="Times New Roman"/>
                <w:b w:val="false"/>
                <w:i w:val="false"/>
                <w:color w:val="000000"/>
                <w:sz w:val="20"/>
              </w:rPr>
              <w:t>
3) мемлекеттік тіркеуді куәландыратын құжаттың телнұсқасын бергені үшін:</w:t>
            </w:r>
          </w:p>
          <w:p>
            <w:pPr>
              <w:spacing w:after="20"/>
              <w:ind w:left="20"/>
              <w:jc w:val="both"/>
            </w:pPr>
            <w:r>
              <w:rPr>
                <w:rFonts w:ascii="Times New Roman"/>
                <w:b w:val="false"/>
                <w:i w:val="false"/>
                <w:color w:val="000000"/>
                <w:sz w:val="20"/>
              </w:rPr>
              <w:t>
қуаты 50 ат күшінен жоғары (37 кВт) өздігінен жүзетін шағын көлемді кемелер-0,75 АЕК;</w:t>
            </w:r>
          </w:p>
          <w:p>
            <w:pPr>
              <w:spacing w:after="20"/>
              <w:ind w:left="20"/>
              <w:jc w:val="both"/>
            </w:pPr>
            <w:r>
              <w:rPr>
                <w:rFonts w:ascii="Times New Roman"/>
                <w:b w:val="false"/>
                <w:i w:val="false"/>
                <w:color w:val="000000"/>
                <w:sz w:val="20"/>
              </w:rPr>
              <w:t>
қуаты 50 ат күшіне дейінгі (37 кВт) өздігінен жүретін шағын көлемді кемелер-0,5 АЕК;</w:t>
            </w:r>
          </w:p>
          <w:p>
            <w:pPr>
              <w:spacing w:after="20"/>
              <w:ind w:left="20"/>
              <w:jc w:val="both"/>
            </w:pPr>
            <w:r>
              <w:rPr>
                <w:rFonts w:ascii="Times New Roman"/>
                <w:b w:val="false"/>
                <w:i w:val="false"/>
                <w:color w:val="000000"/>
                <w:sz w:val="20"/>
              </w:rPr>
              <w:t>
өздігінен жүрмейтін шағын көлемді кемелер үшін-0,38 АЕК.</w:t>
            </w:r>
          </w:p>
          <w:p>
            <w:pPr>
              <w:spacing w:after="20"/>
              <w:ind w:left="20"/>
              <w:jc w:val="both"/>
            </w:pPr>
            <w:r>
              <w:rPr>
                <w:rFonts w:ascii="Times New Roman"/>
                <w:b w:val="false"/>
                <w:i w:val="false"/>
                <w:color w:val="000000"/>
                <w:sz w:val="20"/>
              </w:rPr>
              <w:t>
Алым сомасын төлеу қолма - қол және қолма-қол емес нысанда екінші деңгейдегі банктер және банк операцияларының жекелеген түрлерін жүзеге асыратын ұйымдар арқылы немесе "электрондық үкіметтің" төлем шлюзі (бұдан әрі-ЭҮТШ) арқылы жүзеге асырылады.</w:t>
            </w:r>
          </w:p>
          <w:p>
            <w:pPr>
              <w:spacing w:after="20"/>
              <w:ind w:left="20"/>
              <w:jc w:val="both"/>
            </w:pPr>
            <w:r>
              <w:rPr>
                <w:rFonts w:ascii="Times New Roman"/>
                <w:b w:val="false"/>
                <w:i w:val="false"/>
                <w:color w:val="000000"/>
                <w:sz w:val="20"/>
              </w:rPr>
              <w:t>
Тегін:</w:t>
            </w:r>
          </w:p>
          <w:p>
            <w:pPr>
              <w:spacing w:after="20"/>
              <w:ind w:left="20"/>
              <w:jc w:val="both"/>
            </w:pPr>
            <w:r>
              <w:rPr>
                <w:rFonts w:ascii="Times New Roman"/>
                <w:b w:val="false"/>
                <w:i w:val="false"/>
                <w:color w:val="000000"/>
                <w:sz w:val="20"/>
              </w:rPr>
              <w:t>
4) Кемені кеме кітабынан шығару туралы анықтама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алушының жұмыс уақыты аяқталғаннан кейін, демалыс күндері және мереке күндері жүгінген кезде Кодексіне сәйкес өтініштерді қабылдау және мемлекеттік көрсетілетін қызмет нәтижелерін беру келесі жұмыс күнінде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Министрліктің көрсетілетін қызметті берушінің www.​miid.​gov.​kz интернет-ресурсында "Көлік комитеті" бөлімінің "Мемлекеттік көрсетілетін қызмет" кіші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p>
            <w:pPr>
              <w:spacing w:after="20"/>
              <w:ind w:left="20"/>
              <w:jc w:val="both"/>
            </w:pPr>
            <w:r>
              <w:rPr>
                <w:rFonts w:ascii="Times New Roman"/>
                <w:b w:val="false"/>
                <w:i w:val="false"/>
                <w:color w:val="000000"/>
                <w:sz w:val="20"/>
              </w:rPr>
              <w:t>
1) Тіркеу</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(бұдан әрі - ЭЦҚ) куәландырылған осы Қағидаларға 11-қосымшаға сәйкес нысандағы өтініш;</w:t>
            </w:r>
          </w:p>
          <w:p>
            <w:pPr>
              <w:spacing w:after="20"/>
              <w:ind w:left="20"/>
              <w:jc w:val="both"/>
            </w:pPr>
            <w:r>
              <w:rPr>
                <w:rFonts w:ascii="Times New Roman"/>
                <w:b w:val="false"/>
                <w:i w:val="false"/>
                <w:color w:val="000000"/>
                <w:sz w:val="20"/>
              </w:rPr>
              <w:t>
шағын көлемді кемені және оған құқықтарды мемлекеттік тіркеуге негіз болып табылатын құқық белгілейтін құжаттың электрондық көшірмесі;</w:t>
            </w:r>
          </w:p>
          <w:p>
            <w:pPr>
              <w:spacing w:after="20"/>
              <w:ind w:left="20"/>
              <w:jc w:val="both"/>
            </w:pPr>
            <w:r>
              <w:rPr>
                <w:rFonts w:ascii="Times New Roman"/>
                <w:b w:val="false"/>
                <w:i w:val="false"/>
                <w:color w:val="000000"/>
                <w:sz w:val="20"/>
              </w:rPr>
              <w:t>
кеме билетінің немесе егер ол бұрын мемлекеттік тіркеу органдарында тіркелген болса, кемені есептен шығару туралы белгісі бар басқа құжаттың электрондық көшірмесі;</w:t>
            </w:r>
          </w:p>
          <w:p>
            <w:pPr>
              <w:spacing w:after="20"/>
              <w:ind w:left="20"/>
              <w:jc w:val="both"/>
            </w:pPr>
            <w:r>
              <w:rPr>
                <w:rFonts w:ascii="Times New Roman"/>
                <w:b w:val="false"/>
                <w:i w:val="false"/>
                <w:color w:val="000000"/>
                <w:sz w:val="20"/>
              </w:rPr>
              <w:t>
егер кеме бұрын шет мемлекеттің кеме тізілімінде тіркелген болса, шет мемлекеттердің кеме тізілімдерінен (кітаптарынан) шығару туралы куәландыратын құжаттың электрондық көшірмесі;</w:t>
            </w:r>
          </w:p>
          <w:p>
            <w:pPr>
              <w:spacing w:after="20"/>
              <w:ind w:left="20"/>
              <w:jc w:val="both"/>
            </w:pPr>
            <w:r>
              <w:rPr>
                <w:rFonts w:ascii="Times New Roman"/>
                <w:b w:val="false"/>
                <w:i w:val="false"/>
                <w:color w:val="000000"/>
                <w:sz w:val="20"/>
              </w:rPr>
              <w:t xml:space="preserve">
"Қазақстан Республикасындағы банктер және банк қызметі туралы" 1995 жылғы 31 тамыздағы Қазақстан Республикасы Заңының 5-1-бабы </w:t>
            </w:r>
            <w:r>
              <w:rPr>
                <w:rFonts w:ascii="Times New Roman"/>
                <w:b w:val="false"/>
                <w:i w:val="false"/>
                <w:color w:val="000000"/>
                <w:sz w:val="20"/>
              </w:rPr>
              <w:t>2-тармағының</w:t>
            </w:r>
            <w:r>
              <w:rPr>
                <w:rFonts w:ascii="Times New Roman"/>
                <w:b w:val="false"/>
                <w:i w:val="false"/>
                <w:color w:val="000000"/>
                <w:sz w:val="20"/>
              </w:rPr>
              <w:t xml:space="preserve"> 11) тармақшасында, </w:t>
            </w:r>
            <w:r>
              <w:rPr>
                <w:rFonts w:ascii="Times New Roman"/>
                <w:b w:val="false"/>
                <w:i w:val="false"/>
                <w:color w:val="000000"/>
                <w:sz w:val="20"/>
              </w:rPr>
              <w:t>61-4-бабында</w:t>
            </w:r>
            <w:r>
              <w:rPr>
                <w:rFonts w:ascii="Times New Roman"/>
                <w:b w:val="false"/>
                <w:i w:val="false"/>
                <w:color w:val="000000"/>
                <w:sz w:val="20"/>
              </w:rPr>
              <w:t xml:space="preserve"> көзделген операцияны жүргізу кезінде шағын көлемді кемені және оған құқықтарды мемлекеттік тіркеу туралы өтінішке активтер мен міндеттемелерді бір мезгілде беру туралы шарттың, екінші деңгейдегі банктердің кредиттік портфельдерінің, активтер мен талап ету құқықтарының сапасын жақсартуға маманданған ұйымның сатып алуын көздейтін шарттың (беру актісін немесе одан үзінді көшірмені қоса бере отырып), құқықты (талап етуді) беру туралы талап қойылған шарттың нотариалды куәландырылған көшірмесінің электрондық көшірмесі қоса берілуге тиіс;</w:t>
            </w:r>
          </w:p>
          <w:p>
            <w:pPr>
              <w:spacing w:after="20"/>
              <w:ind w:left="20"/>
              <w:jc w:val="both"/>
            </w:pPr>
            <w:r>
              <w:rPr>
                <w:rFonts w:ascii="Times New Roman"/>
                <w:b w:val="false"/>
                <w:i w:val="false"/>
                <w:color w:val="000000"/>
                <w:sz w:val="20"/>
              </w:rPr>
              <w:t>
2) Қайта тіркеу</w:t>
            </w:r>
          </w:p>
          <w:p>
            <w:pPr>
              <w:spacing w:after="20"/>
              <w:ind w:left="20"/>
              <w:jc w:val="both"/>
            </w:pPr>
            <w:r>
              <w:rPr>
                <w:rFonts w:ascii="Times New Roman"/>
                <w:b w:val="false"/>
                <w:i w:val="false"/>
                <w:color w:val="000000"/>
                <w:sz w:val="20"/>
              </w:rPr>
              <w:t>
шағын көлемді кемені қайта тіркеу үшін:</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(бұдан әрі - ЭЦҚ) куәландырылған осы Қағидаларға 11-қосымшаға сәйкес нысандағы өтініш;</w:t>
            </w:r>
          </w:p>
          <w:p>
            <w:pPr>
              <w:spacing w:after="20"/>
              <w:ind w:left="20"/>
              <w:jc w:val="both"/>
            </w:pPr>
            <w:r>
              <w:rPr>
                <w:rFonts w:ascii="Times New Roman"/>
                <w:b w:val="false"/>
                <w:i w:val="false"/>
                <w:color w:val="000000"/>
                <w:sz w:val="20"/>
              </w:rPr>
              <w:t>
кеме билетінің электрондық көшірмесі;</w:t>
            </w:r>
          </w:p>
          <w:p>
            <w:pPr>
              <w:spacing w:after="20"/>
              <w:ind w:left="20"/>
              <w:jc w:val="both"/>
            </w:pPr>
            <w:r>
              <w:rPr>
                <w:rFonts w:ascii="Times New Roman"/>
                <w:b w:val="false"/>
                <w:i w:val="false"/>
                <w:color w:val="000000"/>
                <w:sz w:val="20"/>
              </w:rPr>
              <w:t>
егер оқиға нәтижесінде немесе басқа себеппен шағын көлемді кеме бұрын кеме кітабына енгізілген мәліметтерге сәйкес келмей қалған жағдайда, шағын көлемді кемені қайта тіркеу үшін негіздерді растайтын құжаттың электрондық көшірмесі;</w:t>
            </w:r>
          </w:p>
          <w:p>
            <w:pPr>
              <w:spacing w:after="20"/>
              <w:ind w:left="20"/>
              <w:jc w:val="both"/>
            </w:pPr>
            <w:r>
              <w:rPr>
                <w:rFonts w:ascii="Times New Roman"/>
                <w:b w:val="false"/>
                <w:i w:val="false"/>
                <w:color w:val="000000"/>
                <w:sz w:val="20"/>
              </w:rPr>
              <w:t>
ЭҮТШ арқылы төлем жасалған жағдайды қоспағанда, шағын көлемді кемені қайта тіркеу үшін салық төленгенін растайтын құжаттың электрондық көшірмесі;</w:t>
            </w:r>
          </w:p>
          <w:p>
            <w:pPr>
              <w:spacing w:after="20"/>
              <w:ind w:left="20"/>
              <w:jc w:val="both"/>
            </w:pPr>
            <w:r>
              <w:rPr>
                <w:rFonts w:ascii="Times New Roman"/>
                <w:b w:val="false"/>
                <w:i w:val="false"/>
                <w:color w:val="000000"/>
                <w:sz w:val="20"/>
              </w:rPr>
              <w:t>
3. Кеме билетінің телнұсқасы</w:t>
            </w:r>
          </w:p>
          <w:p>
            <w:pPr>
              <w:spacing w:after="20"/>
              <w:ind w:left="20"/>
              <w:jc w:val="both"/>
            </w:pPr>
            <w:r>
              <w:rPr>
                <w:rFonts w:ascii="Times New Roman"/>
                <w:b w:val="false"/>
                <w:i w:val="false"/>
                <w:color w:val="000000"/>
                <w:sz w:val="20"/>
              </w:rPr>
              <w:t>
кеме билетінің телнұсқасын алу үшін:</w:t>
            </w:r>
          </w:p>
          <w:p>
            <w:pPr>
              <w:spacing w:after="20"/>
              <w:ind w:left="20"/>
              <w:jc w:val="both"/>
            </w:pPr>
            <w:r>
              <w:rPr>
                <w:rFonts w:ascii="Times New Roman"/>
                <w:b w:val="false"/>
                <w:i w:val="false"/>
                <w:color w:val="000000"/>
                <w:sz w:val="20"/>
              </w:rPr>
              <w:t xml:space="preserve">
көрсетілетін қызметті алушының электрондық цифрлық қолтаңбасымен (бұдан әрі - ЭЦҚ) куәландырылған осы Қағидаларға </w:t>
            </w:r>
            <w:r>
              <w:rPr>
                <w:rFonts w:ascii="Times New Roman"/>
                <w:b w:val="false"/>
                <w:i w:val="false"/>
                <w:color w:val="000000"/>
                <w:sz w:val="20"/>
              </w:rPr>
              <w:t>16-қосымшаға</w:t>
            </w:r>
            <w:r>
              <w:rPr>
                <w:rFonts w:ascii="Times New Roman"/>
                <w:b w:val="false"/>
                <w:i w:val="false"/>
                <w:color w:val="000000"/>
                <w:sz w:val="20"/>
              </w:rPr>
              <w:t xml:space="preserve"> сәйкес нысандағы өтініш;</w:t>
            </w:r>
          </w:p>
          <w:p>
            <w:pPr>
              <w:spacing w:after="20"/>
              <w:ind w:left="20"/>
              <w:jc w:val="both"/>
            </w:pPr>
            <w:r>
              <w:rPr>
                <w:rFonts w:ascii="Times New Roman"/>
                <w:b w:val="false"/>
                <w:i w:val="false"/>
                <w:color w:val="000000"/>
                <w:sz w:val="20"/>
              </w:rPr>
              <w:t>
4. Кемені кеме кітабынан шығару туралы анықтама</w:t>
            </w:r>
          </w:p>
          <w:p>
            <w:pPr>
              <w:spacing w:after="20"/>
              <w:ind w:left="20"/>
              <w:jc w:val="both"/>
            </w:pPr>
            <w:r>
              <w:rPr>
                <w:rFonts w:ascii="Times New Roman"/>
                <w:b w:val="false"/>
                <w:i w:val="false"/>
                <w:color w:val="000000"/>
                <w:sz w:val="20"/>
              </w:rPr>
              <w:t>
шағын көлемді кемені мемлекеттік тіркеуден шығару үшін:</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(бұдан әрі - ЭЦҚ) куәландырылған осы Қағидаларға 16-қосымшаға сәйкес нысандағы өтініш;</w:t>
            </w:r>
          </w:p>
          <w:p>
            <w:pPr>
              <w:spacing w:after="20"/>
              <w:ind w:left="20"/>
              <w:jc w:val="both"/>
            </w:pPr>
            <w:r>
              <w:rPr>
                <w:rFonts w:ascii="Times New Roman"/>
                <w:b w:val="false"/>
                <w:i w:val="false"/>
                <w:color w:val="000000"/>
                <w:sz w:val="20"/>
              </w:rPr>
              <w:t>
кеме билетінің электрондық көшірмесі*;</w:t>
            </w:r>
          </w:p>
          <w:p>
            <w:pPr>
              <w:spacing w:after="20"/>
              <w:ind w:left="20"/>
              <w:jc w:val="both"/>
            </w:pPr>
            <w:r>
              <w:rPr>
                <w:rFonts w:ascii="Times New Roman"/>
                <w:b w:val="false"/>
                <w:i w:val="false"/>
                <w:color w:val="000000"/>
                <w:sz w:val="20"/>
              </w:rPr>
              <w:t xml:space="preserve">
ескертпе:* кеме билеті жоғалған кезде осы Қағидаларға </w:t>
            </w:r>
            <w:r>
              <w:rPr>
                <w:rFonts w:ascii="Times New Roman"/>
                <w:b w:val="false"/>
                <w:i w:val="false"/>
                <w:color w:val="000000"/>
                <w:sz w:val="20"/>
              </w:rPr>
              <w:t>11-қосымшаға</w:t>
            </w:r>
            <w:r>
              <w:rPr>
                <w:rFonts w:ascii="Times New Roman"/>
                <w:b w:val="false"/>
                <w:i w:val="false"/>
                <w:color w:val="000000"/>
                <w:sz w:val="20"/>
              </w:rPr>
              <w:t xml:space="preserve"> сәйкес нысандағы өтініште кеме билетінің жоғалу мән-жайлары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Қазақстан Республикасының өнеркәсіптік қауіпсіздік саласындағы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аттестаттаудан өту үшін талап етілетін қызметке немесе жекелеген қызмет түрлеріне тыйым салу туралы заңды күшіне енген сот шешімі (үкімі) бар болса;</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5-қосымша</w:t>
            </w:r>
            <w:r>
              <w:br/>
            </w:r>
            <w:r>
              <w:rPr>
                <w:rFonts w:ascii="Times New Roman"/>
                <w:b w:val="false"/>
                <w:i w:val="false"/>
                <w:color w:val="000000"/>
                <w:sz w:val="20"/>
              </w:rPr>
              <w:t>Кемені, оның ішінде шағын</w:t>
            </w:r>
            <w:r>
              <w:br/>
            </w:r>
            <w:r>
              <w:rPr>
                <w:rFonts w:ascii="Times New Roman"/>
                <w:b w:val="false"/>
                <w:i w:val="false"/>
                <w:color w:val="000000"/>
                <w:sz w:val="20"/>
              </w:rPr>
              <w:t>көлемді кемені және оған</w:t>
            </w:r>
            <w:r>
              <w:br/>
            </w:r>
            <w:r>
              <w:rPr>
                <w:rFonts w:ascii="Times New Roman"/>
                <w:b w:val="false"/>
                <w:i w:val="false"/>
                <w:color w:val="000000"/>
                <w:sz w:val="20"/>
              </w:rPr>
              <w:t>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18-қосымша</w:t>
            </w:r>
          </w:p>
        </w:tc>
      </w:tr>
    </w:tbl>
    <w:bookmarkStart w:name="z21" w:id="10"/>
    <w:p>
      <w:pPr>
        <w:spacing w:after="0"/>
        <w:ind w:left="0"/>
        <w:jc w:val="left"/>
      </w:pPr>
      <w:r>
        <w:rPr>
          <w:rFonts w:ascii="Times New Roman"/>
          <w:b/>
          <w:i w:val="false"/>
          <w:color w:val="000000"/>
        </w:rPr>
        <w:t xml:space="preserve"> "Кеменің, шағын көлемді кеменің, салынып жатқан кеменің ипотекасын мемлекеттік тіркеу" мемлекеттік көрсетілетін қызмет стандарты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"Кеменің, шағын көлемді кеменің, салынып жатқан кеменің ипотекасын мемлекеттік тіркеу"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Мемлекеттік тіркеу туралы куәлікті беру;</w:t>
            </w:r>
          </w:p>
          <w:p>
            <w:pPr>
              <w:spacing w:after="20"/>
              <w:ind w:left="20"/>
              <w:jc w:val="both"/>
            </w:pPr>
            <w:r>
              <w:rPr>
                <w:rFonts w:ascii="Times New Roman"/>
                <w:b w:val="false"/>
                <w:i w:val="false"/>
                <w:color w:val="000000"/>
                <w:sz w:val="20"/>
              </w:rPr>
              <w:t>
2) Куәліктің телнұсқасын беру;</w:t>
            </w:r>
          </w:p>
          <w:p>
            <w:pPr>
              <w:spacing w:after="20"/>
              <w:ind w:left="20"/>
              <w:jc w:val="both"/>
            </w:pPr>
            <w:r>
              <w:rPr>
                <w:rFonts w:ascii="Times New Roman"/>
                <w:b w:val="false"/>
                <w:i w:val="false"/>
                <w:color w:val="000000"/>
                <w:sz w:val="20"/>
              </w:rPr>
              <w:t>
3) Қосымша парақты беру;</w:t>
            </w:r>
          </w:p>
          <w:p>
            <w:pPr>
              <w:spacing w:after="20"/>
              <w:ind w:left="20"/>
              <w:jc w:val="both"/>
            </w:pPr>
            <w:r>
              <w:rPr>
                <w:rFonts w:ascii="Times New Roman"/>
                <w:b w:val="false"/>
                <w:i w:val="false"/>
                <w:color w:val="000000"/>
                <w:sz w:val="20"/>
              </w:rPr>
              <w:t>
4) Кеменің ипотекасын аяқтау туралы ақпаратты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Индустрия және инфрақұрылымдық даму министрлігі Көлік комитетінің аумақтық органдары көрсетеді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Тәсілдері, мемлекеттік қызметті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w:t>
            </w:r>
          </w:p>
          <w:p>
            <w:pPr>
              <w:spacing w:after="20"/>
              <w:ind w:left="20"/>
              <w:jc w:val="both"/>
            </w:pPr>
            <w:r>
              <w:rPr>
                <w:rFonts w:ascii="Times New Roman"/>
                <w:b w:val="false"/>
                <w:i w:val="false"/>
                <w:color w:val="000000"/>
                <w:sz w:val="20"/>
              </w:rPr>
              <w:t>
1) Мемлекеттік тіркеу туралы куәлікті беру;</w:t>
            </w:r>
          </w:p>
          <w:p>
            <w:pPr>
              <w:spacing w:after="20"/>
              <w:ind w:left="20"/>
              <w:jc w:val="both"/>
            </w:pPr>
            <w:r>
              <w:rPr>
                <w:rFonts w:ascii="Times New Roman"/>
                <w:b w:val="false"/>
                <w:i w:val="false"/>
                <w:color w:val="000000"/>
                <w:sz w:val="20"/>
              </w:rPr>
              <w:t>
2) Куәліктің телнұсқасын беру;</w:t>
            </w:r>
          </w:p>
          <w:p>
            <w:pPr>
              <w:spacing w:after="20"/>
              <w:ind w:left="20"/>
              <w:jc w:val="both"/>
            </w:pPr>
            <w:r>
              <w:rPr>
                <w:rFonts w:ascii="Times New Roman"/>
                <w:b w:val="false"/>
                <w:i w:val="false"/>
                <w:color w:val="000000"/>
                <w:sz w:val="20"/>
              </w:rPr>
              <w:t>
3) Қосымша парақты беру;</w:t>
            </w:r>
          </w:p>
          <w:p>
            <w:pPr>
              <w:spacing w:after="20"/>
              <w:ind w:left="20"/>
              <w:jc w:val="both"/>
            </w:pPr>
            <w:r>
              <w:rPr>
                <w:rFonts w:ascii="Times New Roman"/>
                <w:b w:val="false"/>
                <w:i w:val="false"/>
                <w:color w:val="000000"/>
                <w:sz w:val="20"/>
              </w:rPr>
              <w:t>
4) Кеменің ипотекасын аяқтау туралы ақпаратты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p>
            <w:pPr>
              <w:spacing w:after="20"/>
              <w:ind w:left="20"/>
              <w:jc w:val="both"/>
            </w:pPr>
            <w:r>
              <w:rPr>
                <w:rFonts w:ascii="Times New Roman"/>
                <w:b w:val="false"/>
                <w:i w:val="false"/>
                <w:color w:val="000000"/>
                <w:sz w:val="20"/>
              </w:rPr>
              <w:t>
1) Мемлекеттік тіркеу туралы куәлікті беру;</w:t>
            </w:r>
          </w:p>
          <w:p>
            <w:pPr>
              <w:spacing w:after="20"/>
              <w:ind w:left="20"/>
              <w:jc w:val="both"/>
            </w:pPr>
            <w:r>
              <w:rPr>
                <w:rFonts w:ascii="Times New Roman"/>
                <w:b w:val="false"/>
                <w:i w:val="false"/>
                <w:color w:val="000000"/>
                <w:sz w:val="20"/>
              </w:rPr>
              <w:t>
2) Куәліктің телнұсқасын беру;</w:t>
            </w:r>
          </w:p>
          <w:p>
            <w:pPr>
              <w:spacing w:after="20"/>
              <w:ind w:left="20"/>
              <w:jc w:val="both"/>
            </w:pPr>
            <w:r>
              <w:rPr>
                <w:rFonts w:ascii="Times New Roman"/>
                <w:b w:val="false"/>
                <w:i w:val="false"/>
                <w:color w:val="000000"/>
                <w:sz w:val="20"/>
              </w:rPr>
              <w:t>
3) Қосымша парақты беру;</w:t>
            </w:r>
          </w:p>
          <w:p>
            <w:pPr>
              <w:spacing w:after="20"/>
              <w:ind w:left="20"/>
              <w:jc w:val="both"/>
            </w:pPr>
            <w:r>
              <w:rPr>
                <w:rFonts w:ascii="Times New Roman"/>
                <w:b w:val="false"/>
                <w:i w:val="false"/>
                <w:color w:val="000000"/>
                <w:sz w:val="20"/>
              </w:rPr>
              <w:t>
4) Кеменің ипотекасын аяқтау туралы ақпаратты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кеменiң ипотекасын мемлекеттік тіркеу туралы куәлік, немесе кеменiң ипотекасын мемлекеттік тіркеу туралы куәліктің телнұсқасы, немесе кеменің ипотекасын мемлекеттік тіркеу туралы куәлікке қосымша парақ, немесе кеме ипотекасын тоқтату туралы ақпарат беру, немесе шағын көлемді кеменің ипотекасын мемлекеттік тіркеу туралы куәлік, немесе шағын көлемді кеменің ипотекасын мемлекеттік тіркеу туралы куәліктің телнұсқасы, немесе шағын көлемді кеменің ипотекасын мемлекеттік тіркеу туралы куәлікке қосымша парақ, немесе шағын көлемді кеменің ипотекасын тоқтату туралы ақпарат беру, немесе кеменiң (жасалып жатқан кеменің) ипотекасын мемлекеттік тіркеу туралы куәлік, немесе кеменiң (жасалып жатқан кеменің) ипотекасын мемлекеттік тіркеу туралы куәліктің телнұсқасы, немесе кеменiң (жасалып жатқан кеменің) ипотекасын мемлекеттік тіркеу туралы куәлікке қосымша парақ, немесе кеменiң (жасалып жатқан кеменің) ипотекасын тоқтату туралы ақпарат беру,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Мемлекеттiк қызмет көрсету нәтижесін беру нысаны: электрондық түрде.</w:t>
            </w:r>
          </w:p>
          <w:p>
            <w:pPr>
              <w:spacing w:after="20"/>
              <w:ind w:left="20"/>
              <w:jc w:val="both"/>
            </w:pPr>
            <w:r>
              <w:rPr>
                <w:rFonts w:ascii="Times New Roman"/>
                <w:b w:val="false"/>
                <w:i w:val="false"/>
                <w:color w:val="000000"/>
                <w:sz w:val="20"/>
              </w:rPr>
              <w:t>
Порталда мемлекеттік қызметті көрсету нәтижесі көрсетілетін қызметті алушының "жеке кабинетінде" көрсетілетін қызметті берушінің уәкілетті адамының электрондық цифрлық қолтаңбасымен (бұдан әрі - ЭЦҚ) қол қойылған электрондық құжат нысанында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p>
            <w:pPr>
              <w:spacing w:after="20"/>
              <w:ind w:left="20"/>
              <w:jc w:val="both"/>
            </w:pPr>
            <w:r>
              <w:rPr>
                <w:rFonts w:ascii="Times New Roman"/>
                <w:b w:val="false"/>
                <w:i w:val="false"/>
                <w:color w:val="000000"/>
                <w:sz w:val="20"/>
              </w:rPr>
              <w:t xml:space="preserve">
Кеменің, шағын көлемді кеменің, жасалып жатқан кеменің ипотекасын мемлекеттік тіркегені және кеменің, шағын көлемді кеменің, жасалып жатқан кеменің мемлекеттік тіркелгенін куәландыратын құжаттың телнұсқасын бергені үшін алым "Салық және бюджетке төленетін басқа да міндетті төлемдер туралы (Салық Кодексі)" 2017 жылғы 25 желтоқсандағы Қазақстан Республикасы кодексінің 553-бабының </w:t>
            </w:r>
            <w:r>
              <w:rPr>
                <w:rFonts w:ascii="Times New Roman"/>
                <w:b w:val="false"/>
                <w:i w:val="false"/>
                <w:color w:val="000000"/>
                <w:sz w:val="20"/>
              </w:rPr>
              <w:t>3-тармағына</w:t>
            </w:r>
            <w:r>
              <w:rPr>
                <w:rFonts w:ascii="Times New Roman"/>
                <w:b w:val="false"/>
                <w:i w:val="false"/>
                <w:color w:val="000000"/>
                <w:sz w:val="20"/>
              </w:rPr>
              <w:t xml:space="preserve"> сәйкес ставкалар бойынша жүзеге асырылады.</w:t>
            </w:r>
          </w:p>
          <w:p>
            <w:pPr>
              <w:spacing w:after="20"/>
              <w:ind w:left="20"/>
              <w:jc w:val="both"/>
            </w:pPr>
            <w:r>
              <w:rPr>
                <w:rFonts w:ascii="Times New Roman"/>
                <w:b w:val="false"/>
                <w:i w:val="false"/>
                <w:color w:val="000000"/>
                <w:sz w:val="20"/>
              </w:rPr>
              <w:t>
Алым мөлшерлемелері:</w:t>
            </w:r>
          </w:p>
          <w:p>
            <w:pPr>
              <w:spacing w:after="20"/>
              <w:ind w:left="20"/>
              <w:jc w:val="both"/>
            </w:pPr>
            <w:r>
              <w:rPr>
                <w:rFonts w:ascii="Times New Roman"/>
                <w:b w:val="false"/>
                <w:i w:val="false"/>
                <w:color w:val="000000"/>
                <w:sz w:val="20"/>
              </w:rPr>
              <w:t>
1) жеке тұлғалар үшін - 1 (бір) айлық есептік көрсеткіш (бұдан әрі - АЕК));</w:t>
            </w:r>
          </w:p>
          <w:p>
            <w:pPr>
              <w:spacing w:after="20"/>
              <w:ind w:left="20"/>
              <w:jc w:val="both"/>
            </w:pPr>
            <w:r>
              <w:rPr>
                <w:rFonts w:ascii="Times New Roman"/>
                <w:b w:val="false"/>
                <w:i w:val="false"/>
                <w:color w:val="000000"/>
                <w:sz w:val="20"/>
              </w:rPr>
              <w:t>
2) заңды тұлғалар үшін - 5 (бес) АЕК;</w:t>
            </w:r>
          </w:p>
          <w:p>
            <w:pPr>
              <w:spacing w:after="20"/>
              <w:ind w:left="20"/>
              <w:jc w:val="both"/>
            </w:pPr>
            <w:r>
              <w:rPr>
                <w:rFonts w:ascii="Times New Roman"/>
                <w:b w:val="false"/>
                <w:i w:val="false"/>
                <w:color w:val="000000"/>
                <w:sz w:val="20"/>
              </w:rPr>
              <w:t>
3) құжаттың телнұсқасын беру үшін - 0,5 АЕК.</w:t>
            </w:r>
          </w:p>
          <w:p>
            <w:pPr>
              <w:spacing w:after="20"/>
              <w:ind w:left="20"/>
              <w:jc w:val="both"/>
            </w:pPr>
            <w:r>
              <w:rPr>
                <w:rFonts w:ascii="Times New Roman"/>
                <w:b w:val="false"/>
                <w:i w:val="false"/>
                <w:color w:val="000000"/>
                <w:sz w:val="20"/>
              </w:rPr>
              <w:t>
Ұлы Отан соғысына қатысушылар және оларға теңестірілген адамдар,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 1941 жылғы 22 маусым-1945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марапатталмаған адамдар, мүгедектігі бар адамдарға, сондай-ақ бала кезінен мүгедектігі бар адамның ата-анасының біреуіне, репатрианттар (оралмандар) Қазақстан Республикасының азаматтығын алғанға дейін кеменің, шағын көлемді кеменің ипотекасын мемлекеттік тіркеу үшін алым төлеуден босатылады, алым сомасын төлеу екінші деңгейдегі банктер және банк операцияларының жекелеген түрлерін жүзеге асыратын ұйымдар арқылы немесе "электрондық үкіметтің" төлем шлюзі (бұдан әрі - ЭҮТШ) арқылы қолма-қол және қолма-қол ақшасыз нысанда жүзеге асырылады.</w:t>
            </w:r>
          </w:p>
          <w:p>
            <w:pPr>
              <w:spacing w:after="20"/>
              <w:ind w:left="20"/>
              <w:jc w:val="both"/>
            </w:pPr>
            <w:r>
              <w:rPr>
                <w:rFonts w:ascii="Times New Roman"/>
                <w:b w:val="false"/>
                <w:i w:val="false"/>
                <w:color w:val="000000"/>
                <w:sz w:val="20"/>
              </w:rPr>
              <w:t>
Тегін:</w:t>
            </w:r>
          </w:p>
          <w:p>
            <w:pPr>
              <w:spacing w:after="20"/>
              <w:ind w:left="20"/>
              <w:jc w:val="both"/>
            </w:pPr>
            <w:r>
              <w:rPr>
                <w:rFonts w:ascii="Times New Roman"/>
                <w:b w:val="false"/>
                <w:i w:val="false"/>
                <w:color w:val="000000"/>
                <w:sz w:val="20"/>
              </w:rPr>
              <w:t>
Қосымша парақты беру және кеменің ипотекасын аяқтау туралы ақпаратты берутегін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алушының жұмыс уақыты аяқталғаннан кейін, демалыс күндері және мереке күндері жүгінген кезде Кодексіне сәйкес өтініштерді қабылдау және мемлекеттік көрсетілетін қызмет нәтижелерін беру келесі жұмыс күнінде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Министрліктің көрсетілетін қызметті берушінің www.​miid.​gov.​kz интернет-ресурсында "Көлік комитеті" бөлімінің "Мемлекеттік көрсетілетін қызмет" кіші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p>
            <w:pPr>
              <w:spacing w:after="20"/>
              <w:ind w:left="20"/>
              <w:jc w:val="both"/>
            </w:pPr>
            <w:r>
              <w:rPr>
                <w:rFonts w:ascii="Times New Roman"/>
                <w:b w:val="false"/>
                <w:i w:val="false"/>
                <w:color w:val="000000"/>
                <w:sz w:val="20"/>
              </w:rPr>
              <w:t>
1) Мемлекеттік тіркеу туралы куәлікті беру және куәліктің телнұсқасын беру</w:t>
            </w:r>
          </w:p>
          <w:p>
            <w:pPr>
              <w:spacing w:after="20"/>
              <w:ind w:left="20"/>
              <w:jc w:val="both"/>
            </w:pPr>
            <w:r>
              <w:rPr>
                <w:rFonts w:ascii="Times New Roman"/>
                <w:b w:val="false"/>
                <w:i w:val="false"/>
                <w:color w:val="000000"/>
                <w:sz w:val="20"/>
              </w:rPr>
              <w:t>
кеменің ипотекасын мемлекеттік тіркеу туралы куәлікті не кеменің ипотекасын мемлекеттік тіркеу туралы куәліктің телнұсқасын не шағын көлемді кеменің ипотекасын мемлекеттік тіркеу туралы куәлікті не шағын көлемді кеменің ипотекасын мемлекеттік тіркеу туралы куәліктің телнұсқасын алу үшін:</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(бұдан әрі - ЭЦҚ) куәландырылған осы Қағидаларға 17-қосымшаға сәйкес нысандағы өтініш (көрсетілетін қызметті алушы үшін қажетті мемлекеттік қызмет көрсету нәтижесіне қарай);</w:t>
            </w:r>
          </w:p>
          <w:p>
            <w:pPr>
              <w:spacing w:after="20"/>
              <w:ind w:left="20"/>
              <w:jc w:val="both"/>
            </w:pPr>
            <w:r>
              <w:rPr>
                <w:rFonts w:ascii="Times New Roman"/>
                <w:b w:val="false"/>
                <w:i w:val="false"/>
                <w:color w:val="000000"/>
                <w:sz w:val="20"/>
              </w:rPr>
              <w:t>
осындай шартта көрсетілген құжаттардың көшірмелерімен бірге кеменің, шағын көлемді кеменің, жасалып жатқан кеменің ипотекасы туралы шарттың электрондық көшірмесі;</w:t>
            </w:r>
          </w:p>
          <w:p>
            <w:pPr>
              <w:spacing w:after="20"/>
              <w:ind w:left="20"/>
              <w:jc w:val="both"/>
            </w:pPr>
            <w:r>
              <w:rPr>
                <w:rFonts w:ascii="Times New Roman"/>
                <w:b w:val="false"/>
                <w:i w:val="false"/>
                <w:color w:val="000000"/>
                <w:sz w:val="20"/>
              </w:rPr>
              <w:t>
2) Қосымша парақты беру</w:t>
            </w:r>
          </w:p>
          <w:p>
            <w:pPr>
              <w:spacing w:after="20"/>
              <w:ind w:left="20"/>
              <w:jc w:val="both"/>
            </w:pPr>
            <w:r>
              <w:rPr>
                <w:rFonts w:ascii="Times New Roman"/>
                <w:b w:val="false"/>
                <w:i w:val="false"/>
                <w:color w:val="000000"/>
                <w:sz w:val="20"/>
              </w:rPr>
              <w:t>
кеменің ипотекасын мемлекеттік тіркеу туралы куәлікке қосымша парақты немесе шағын көлемді кеменің ипотекасын мемлекеттік тіркеу туралы куәлікке қосымша парақты алу үшін:</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(бұдан әрі - ЭЦҚ) куәландырылған осы Қағидаларға 17-қосымшаға сәйкес нысандағы өтініш (көрсетілетін қызметті алушы үшін қажетті мемлекеттік қызмет көрсету нәтижесіне қарай);</w:t>
            </w:r>
          </w:p>
          <w:p>
            <w:pPr>
              <w:spacing w:after="20"/>
              <w:ind w:left="20"/>
              <w:jc w:val="both"/>
            </w:pPr>
            <w:r>
              <w:rPr>
                <w:rFonts w:ascii="Times New Roman"/>
                <w:b w:val="false"/>
                <w:i w:val="false"/>
                <w:color w:val="000000"/>
                <w:sz w:val="20"/>
              </w:rPr>
              <w:t>
кеменің, шағын көлемді кеменің, жасалып жатқан кеменің ипотекасы туралы шартқа осындай қосымша келісімде көрсетілген құжаттармен қосымша келісімнің электрондық көшірмесі;</w:t>
            </w:r>
          </w:p>
          <w:p>
            <w:pPr>
              <w:spacing w:after="20"/>
              <w:ind w:left="20"/>
              <w:jc w:val="both"/>
            </w:pPr>
            <w:r>
              <w:rPr>
                <w:rFonts w:ascii="Times New Roman"/>
                <w:b w:val="false"/>
                <w:i w:val="false"/>
                <w:color w:val="000000"/>
                <w:sz w:val="20"/>
              </w:rPr>
              <w:t>
3) Кеменің ипотекасын аяқтау туралы ақпаратты беру</w:t>
            </w:r>
          </w:p>
          <w:p>
            <w:pPr>
              <w:spacing w:after="20"/>
              <w:ind w:left="20"/>
              <w:jc w:val="both"/>
            </w:pPr>
            <w:r>
              <w:rPr>
                <w:rFonts w:ascii="Times New Roman"/>
                <w:b w:val="false"/>
                <w:i w:val="false"/>
                <w:color w:val="000000"/>
                <w:sz w:val="20"/>
              </w:rPr>
              <w:t>
кеменің ипотекасын тоқтату туралы ақпаратты не шағын көлемді кеменің ипотекасын тоқтату туралы ақпаратты алу үшін:</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(бұдан әрі - ЭЦҚ) куәландырылған осы Қағидаларға 17-қосымшаға сәйкес нысандағы өтініш (көрсетілетін қызметті алушы үшін қажетті мемлекеттік қызмет көрсету нәтижесіне қарай);</w:t>
            </w:r>
          </w:p>
          <w:p>
            <w:pPr>
              <w:spacing w:after="20"/>
              <w:ind w:left="20"/>
              <w:jc w:val="both"/>
            </w:pPr>
            <w:r>
              <w:rPr>
                <w:rFonts w:ascii="Times New Roman"/>
                <w:b w:val="false"/>
                <w:i w:val="false"/>
                <w:color w:val="000000"/>
                <w:sz w:val="20"/>
              </w:rPr>
              <w:t>
кеменің, шағын көлемді кеменің, жасалып жатқан кеменің ипотекасын өтеу туралы анықтаманың электрондық көшірмесі.</w:t>
            </w:r>
          </w:p>
          <w:p>
            <w:pPr>
              <w:spacing w:after="20"/>
              <w:ind w:left="20"/>
              <w:jc w:val="both"/>
            </w:pPr>
            <w:r>
              <w:rPr>
                <w:rFonts w:ascii="Times New Roman"/>
                <w:b w:val="false"/>
                <w:i w:val="false"/>
                <w:color w:val="000000"/>
                <w:sz w:val="20"/>
              </w:rPr>
              <w:t xml:space="preserve">
"Қазақстан Республикасының Банктер және банк қызметі туралы" 1995 жылғы 31 тамыздағы Қазақстан Республикасы Заңының </w:t>
            </w:r>
            <w:r>
              <w:rPr>
                <w:rFonts w:ascii="Times New Roman"/>
                <w:b w:val="false"/>
                <w:i w:val="false"/>
                <w:color w:val="000000"/>
                <w:sz w:val="20"/>
              </w:rPr>
              <w:t>61-4-бабында</w:t>
            </w:r>
            <w:r>
              <w:rPr>
                <w:rFonts w:ascii="Times New Roman"/>
                <w:b w:val="false"/>
                <w:i w:val="false"/>
                <w:color w:val="000000"/>
                <w:sz w:val="20"/>
              </w:rPr>
              <w:t xml:space="preserve"> көзделген тәртіппен операция жүргізген жағдайда, өтінішке активтер мен міндеттемелерді бір мезгілде беру туралы шарттың, екінші деңгейдегі банктердің кредиттік портфельдерінің сапасын жақсартуға маманданатын ұйымның активтер мен талап ету құқықтарын иеленуін көздейтін шарттың, (тапсыру актісін немесе одан үзінді-көшірме қоса беріле отырып), талап ету құқығын басқаға беру туралы талапты қамтитын шарттың нотариат куәландырған көшірмесі қоса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заңнамасына сәйкес келмеуі;</w:t>
            </w:r>
          </w:p>
          <w:p>
            <w:pPr>
              <w:spacing w:after="20"/>
              <w:ind w:left="20"/>
              <w:jc w:val="both"/>
            </w:pPr>
            <w:r>
              <w:rPr>
                <w:rFonts w:ascii="Times New Roman"/>
                <w:b w:val="false"/>
                <w:i w:val="false"/>
                <w:color w:val="000000"/>
                <w:sz w:val="20"/>
              </w:rPr>
              <w:t>
3)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