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167a" w14:textId="eb9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қорғау органдарының бөлімшелеріндегі моральдық-психологиялық ахуалдың жай-күйіне жыл сайынғы социологиялық мониторинг жүргізудің қағидалары мен әдістемесін бекіту туралы" Қазақстан Республикасы Төтенше жағдайлар министрінің 2021 жылғы 5 қазандағы № 498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10 тамыздағы № 21 бұйрығы. Қазақстан Республикасының Әділет министрлігінде 2022 жылғы 16 тамызда № 29133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/>
          <w:i w:val="false"/>
          <w:color w:val="000000"/>
          <w:sz w:val="28"/>
        </w:rPr>
        <w:t>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"Азаматтық қорғау органдарының бөлімшелеріндегі моральдық психологиялық ахуалдың жай-күйіне жыл сайынғы социологиялық мониторинг жүргізудің қағидалары мен әдістемесін бекіту туралы" Қазақстан Республикасы Төтенше жағдайлар министрінің 2021 жылғы 5 қазандағы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24665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 Заңының 54-1-бабы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сәйкес БҰЙЫРАМЫН:".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Медициналық-психологиялық қызмет басқармасы: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бұйрықтың орындалуын бақылау жетекшілік ететін Қазақстан Республикасы Төтенше жағдайлар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11 қыркүйектен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