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5f8af" w14:textId="8c5f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қағидаларын бекіту туралы" Қазақстан Республикасы Қаржы министрінің 2021 жылғы 30 қарашадағы № 1252 бұйрығына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12 тамыздағы № 818 бұйрығы. Қазақстан Республикасының Әділет министрлігінде 2022 жылғы 16 тамызда № 29137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қағидаларын бекіту туралы" Қазақстан Республикасы Қаржы министрінің 2021 жылғы 30 қарашадағы № 1252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тізімінде № 25489 болып тіркелген) мынадай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w:t>
      </w:r>
    </w:p>
    <w:bookmarkStart w:name="z3" w:id="0"/>
    <w:p>
      <w:pPr>
        <w:spacing w:after="0"/>
        <w:ind w:left="0"/>
        <w:jc w:val="both"/>
      </w:pPr>
      <w:r>
        <w:rPr>
          <w:rFonts w:ascii="Times New Roman"/>
          <w:b w:val="false"/>
          <w:i w:val="false"/>
          <w:color w:val="000000"/>
          <w:sz w:val="28"/>
        </w:rPr>
        <w:t>
      мынадай редакциядағы 10-1-тармақпен толықтырылсын:</w:t>
      </w:r>
    </w:p>
    <w:bookmarkEnd w:id="0"/>
    <w:p>
      <w:pPr>
        <w:spacing w:after="0"/>
        <w:ind w:left="0"/>
        <w:jc w:val="both"/>
      </w:pPr>
      <w:r>
        <w:rPr>
          <w:rFonts w:ascii="Times New Roman"/>
          <w:b w:val="false"/>
          <w:i w:val="false"/>
          <w:color w:val="000000"/>
          <w:sz w:val="28"/>
        </w:rPr>
        <w:t>
      "10-1. Бақылау жүргізу барысында бұзушылықтарды анықтау осы Қағидаларға 1-қосымшада келтірілген бақылау тәуекелдері бейіндерінің тізбесіне сәйкес жүзеге асырылады.";</w:t>
      </w:r>
    </w:p>
    <w:bookmarkStart w:name="z4" w:id="1"/>
    <w:p>
      <w:pPr>
        <w:spacing w:after="0"/>
        <w:ind w:left="0"/>
        <w:jc w:val="both"/>
      </w:pPr>
      <w:r>
        <w:rPr>
          <w:rFonts w:ascii="Times New Roman"/>
          <w:b w:val="false"/>
          <w:i w:val="false"/>
          <w:color w:val="000000"/>
          <w:sz w:val="28"/>
        </w:rPr>
        <w:t>
      мынадай редакциядағы 12-1-тармақпен толықтырылсын:</w:t>
      </w:r>
    </w:p>
    <w:bookmarkEnd w:id="1"/>
    <w:p>
      <w:pPr>
        <w:spacing w:after="0"/>
        <w:ind w:left="0"/>
        <w:jc w:val="both"/>
      </w:pPr>
      <w:r>
        <w:rPr>
          <w:rFonts w:ascii="Times New Roman"/>
          <w:b w:val="false"/>
          <w:i w:val="false"/>
          <w:color w:val="000000"/>
          <w:sz w:val="28"/>
        </w:rPr>
        <w:t>
      "12-1. Бақылау элементтері және хабарламада көрсетілген бұзушылықтарды жою тәсілдері осы Қағидаларға 3-қосымшада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1-1 және 1-2-қосымшалармен толықтырылсын.</w:t>
      </w:r>
    </w:p>
    <w:bookmarkStart w:name="z6"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әдіснамасы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Қаржыминистрлігінің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10"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12 тамыздағы</w:t>
            </w:r>
            <w:r>
              <w:br/>
            </w:r>
            <w:r>
              <w:rPr>
                <w:rFonts w:ascii="Times New Roman"/>
                <w:b w:val="false"/>
                <w:i w:val="false"/>
                <w:color w:val="000000"/>
                <w:sz w:val="20"/>
              </w:rPr>
              <w:t>№ 818 бұйрыққа</w:t>
            </w:r>
            <w:r>
              <w:br/>
            </w:r>
            <w:r>
              <w:rPr>
                <w:rFonts w:ascii="Times New Roman"/>
                <w:b w:val="false"/>
                <w:i w:val="false"/>
                <w:color w:val="000000"/>
                <w:sz w:val="20"/>
              </w:rPr>
              <w:t>қосымша</w:t>
            </w:r>
            <w:r>
              <w:br/>
            </w:r>
            <w:r>
              <w:rPr>
                <w:rFonts w:ascii="Times New Roman"/>
                <w:b w:val="false"/>
                <w:i w:val="false"/>
                <w:color w:val="000000"/>
                <w:sz w:val="20"/>
              </w:rPr>
              <w:t>Ұлттық әл-ауқат қорының сатып</w:t>
            </w:r>
            <w:r>
              <w:br/>
            </w:r>
            <w:r>
              <w:rPr>
                <w:rFonts w:ascii="Times New Roman"/>
                <w:b w:val="false"/>
                <w:i w:val="false"/>
                <w:color w:val="000000"/>
                <w:sz w:val="20"/>
              </w:rPr>
              <w:t>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қоспағанда, сатып алуды</w:t>
            </w:r>
            <w:r>
              <w:br/>
            </w:r>
            <w:r>
              <w:rPr>
                <w:rFonts w:ascii="Times New Roman"/>
                <w:b w:val="false"/>
                <w:i w:val="false"/>
                <w:color w:val="000000"/>
                <w:sz w:val="20"/>
              </w:rPr>
              <w:t>бақылау жөніндегі</w:t>
            </w:r>
            <w:r>
              <w:br/>
            </w:r>
            <w:r>
              <w:rPr>
                <w:rFonts w:ascii="Times New Roman"/>
                <w:b w:val="false"/>
                <w:i w:val="false"/>
                <w:color w:val="000000"/>
                <w:sz w:val="20"/>
              </w:rPr>
              <w:t>орталықтандырылған</w:t>
            </w:r>
            <w:r>
              <w:br/>
            </w:r>
            <w:r>
              <w:rPr>
                <w:rFonts w:ascii="Times New Roman"/>
                <w:b w:val="false"/>
                <w:i w:val="false"/>
                <w:color w:val="000000"/>
                <w:sz w:val="20"/>
              </w:rPr>
              <w:t>қызмет жүзеге асыратын</w:t>
            </w:r>
            <w:r>
              <w:br/>
            </w:r>
            <w:r>
              <w:rPr>
                <w:rFonts w:ascii="Times New Roman"/>
                <w:b w:val="false"/>
                <w:i w:val="false"/>
                <w:color w:val="000000"/>
                <w:sz w:val="20"/>
              </w:rPr>
              <w:t>бақылауды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Бақылау тәуекелдері бейіндерінің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тәуекелдері бейіндерінің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тәуекелдері бейіндерінің деректерін таңдау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тәуекелдері бейіндерінің бұзушылықтары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квазимемлекеттік сектордың жекелеген субъектілерінің сатып алуы туралы заңнамасында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Тендер (аукцион) тәсілімен жарияланған мемлекеттік сатып алулар.</w:t>
            </w:r>
          </w:p>
          <w:p>
            <w:pPr>
              <w:spacing w:after="20"/>
              <w:ind w:left="20"/>
              <w:jc w:val="both"/>
            </w:pPr>
            <w:r>
              <w:rPr>
                <w:rFonts w:ascii="Times New Roman"/>
                <w:b w:val="false"/>
                <w:i w:val="false"/>
                <w:color w:val="000000"/>
                <w:sz w:val="20"/>
              </w:rPr>
              <w:t>
2. Сатып алудың мәні тауарлар, жұмыстар, қызметтер болып табылады.</w:t>
            </w:r>
          </w:p>
          <w:p>
            <w:pPr>
              <w:spacing w:after="20"/>
              <w:ind w:left="20"/>
              <w:jc w:val="both"/>
            </w:pPr>
            <w:r>
              <w:rPr>
                <w:rFonts w:ascii="Times New Roman"/>
                <w:b w:val="false"/>
                <w:i w:val="false"/>
                <w:color w:val="000000"/>
                <w:sz w:val="20"/>
              </w:rPr>
              <w:t>
3. Қазақстан Республикасы Қаржы министрінің 2021 жылғы 30 қарашадағы № 1253 бұйрығымен бекітілген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қағидаларының (бұдан әрі – Сатып алуды жүзеге асыру қағидалары) (Қазақстан Республикасының нормативтік құқықтық актілері мемлекеттік тізіміндегі актінің тіркеу нөмірі 25488) 22-23-тармақтарының талаптары мен шарттарын, сондай-ақ сатып алуды жүзеге асыру қағидаттарын бұза отырып, ұйымдастырушының, тапсырыс берушінің тендерлік (аукциондық) құжаттамада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тендерлік (аукциондық) құжаттамада келесі біліктілік талаптары мен шарттарын көрсетуі:</w:t>
            </w:r>
          </w:p>
          <w:p>
            <w:pPr>
              <w:spacing w:after="20"/>
              <w:ind w:left="20"/>
              <w:jc w:val="both"/>
            </w:pPr>
            <w:r>
              <w:rPr>
                <w:rFonts w:ascii="Times New Roman"/>
                <w:b w:val="false"/>
                <w:i w:val="false"/>
                <w:color w:val="000000"/>
                <w:sz w:val="20"/>
              </w:rPr>
              <w:t>
1) әлеуетті өнім берушілердің сатып алуларға қатысуын шектейтін және негізсіз күрделендіретін;</w:t>
            </w:r>
          </w:p>
          <w:p>
            <w:pPr>
              <w:spacing w:after="20"/>
              <w:ind w:left="20"/>
              <w:jc w:val="both"/>
            </w:pPr>
            <w:r>
              <w:rPr>
                <w:rFonts w:ascii="Times New Roman"/>
                <w:b w:val="false"/>
                <w:i w:val="false"/>
                <w:color w:val="000000"/>
                <w:sz w:val="20"/>
              </w:rPr>
              <w:t>
2) тауарларды, жұмыстарды, қызметтерді сатып алу туралы шарт бойынша міндеттемелерді орындау қажеттілігінен тікелей туындамайтын;</w:t>
            </w:r>
          </w:p>
          <w:p>
            <w:pPr>
              <w:spacing w:after="20"/>
              <w:ind w:left="20"/>
              <w:jc w:val="both"/>
            </w:pPr>
            <w:r>
              <w:rPr>
                <w:rFonts w:ascii="Times New Roman"/>
                <w:b w:val="false"/>
                <w:i w:val="false"/>
                <w:color w:val="000000"/>
                <w:sz w:val="20"/>
              </w:rPr>
              <w:t>
3) әлеуетті өнім берушілер санының шектелуіне әкеліп соғатын, оның ішінде;</w:t>
            </w:r>
          </w:p>
          <w:p>
            <w:pPr>
              <w:spacing w:after="20"/>
              <w:ind w:left="20"/>
              <w:jc w:val="both"/>
            </w:pPr>
            <w:r>
              <w:rPr>
                <w:rFonts w:ascii="Times New Roman"/>
                <w:b w:val="false"/>
                <w:i w:val="false"/>
                <w:color w:val="000000"/>
                <w:sz w:val="20"/>
              </w:rPr>
              <w:t>
 - әлеуеттік өнім берушілерге кез-келген санмен өлшенбейтін және (немесе) әкімшілендірілмейтін талаптар белгілеу; -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өзге де сипаттамаларды көрсету;</w:t>
            </w:r>
          </w:p>
          <w:p>
            <w:pPr>
              <w:spacing w:after="20"/>
              <w:ind w:left="20"/>
              <w:jc w:val="both"/>
            </w:pPr>
            <w:r>
              <w:rPr>
                <w:rFonts w:ascii="Times New Roman"/>
                <w:b w:val="false"/>
                <w:i w:val="false"/>
                <w:color w:val="000000"/>
                <w:sz w:val="20"/>
              </w:rPr>
              <w:t>
- Сатып алуды жүзеге асыру қағидалардың 32-тармағын бұзу;</w:t>
            </w:r>
          </w:p>
          <w:p>
            <w:pPr>
              <w:spacing w:after="20"/>
              <w:ind w:left="20"/>
              <w:jc w:val="both"/>
            </w:pPr>
            <w:r>
              <w:rPr>
                <w:rFonts w:ascii="Times New Roman"/>
                <w:b w:val="false"/>
                <w:i w:val="false"/>
                <w:color w:val="000000"/>
                <w:sz w:val="20"/>
              </w:rPr>
              <w:t>
- сатып алуларды жүзеге асыру қағидаттарын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(аукциондық) құжаттаманың жобасына алдын ала талқылаудың хаттамасында тиісті ескертулер бола тұра, ұйымдастырушының, тапсырыс берушінің "Квазимемлекеттік сектордың жекелеген субъектілерінің сатып алуы туралы" Қазақстан Республикасының Заңын (бұдан әрі – Заң) және Сатып алуды жүзеге асыру қағидаларын бұза отырып тендерлік (аукциондық) құжаттаманы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талқылау хаттамасы қалыптастырылған, тендер (аукцион) тәсілімен өткізілген тауарларды, жұмыстарды, көрсетілетін қызметтерді сатып алу.</w:t>
            </w:r>
          </w:p>
          <w:p>
            <w:pPr>
              <w:spacing w:after="20"/>
              <w:ind w:left="20"/>
              <w:jc w:val="both"/>
            </w:pPr>
            <w:r>
              <w:rPr>
                <w:rFonts w:ascii="Times New Roman"/>
                <w:b w:val="false"/>
                <w:i w:val="false"/>
                <w:color w:val="000000"/>
                <w:sz w:val="20"/>
              </w:rPr>
              <w:t>
2. Алдын ала талқылау хаттамасында тендерлік (аукциондық) құжаттаманың жобасына ескертулер бар.</w:t>
            </w:r>
          </w:p>
          <w:p>
            <w:pPr>
              <w:spacing w:after="20"/>
              <w:ind w:left="20"/>
              <w:jc w:val="both"/>
            </w:pPr>
            <w:r>
              <w:rPr>
                <w:rFonts w:ascii="Times New Roman"/>
                <w:b w:val="false"/>
                <w:i w:val="false"/>
                <w:color w:val="000000"/>
                <w:sz w:val="20"/>
              </w:rPr>
              <w:t>
3. Бекітілген тендерлік (аукциондық) құжаттамада квазимемлекеттік сектордың жекелеген субъектілерінің сатып алуы туралы заңнамасының бұзылғаны анықталған, олар тендерлік (аукциондық) құжаттаманың жобасына алдын ала талқылау хаттамасында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69 және 190-тармақтарын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тәсілімен сатып алуды жүргізу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Тендер тәсілімен жүргізілген тауарларды, жұмыстарды, қызметтерді жарияланған сатып алулар.</w:t>
            </w:r>
          </w:p>
          <w:p>
            <w:pPr>
              <w:spacing w:after="20"/>
              <w:ind w:left="20"/>
              <w:jc w:val="both"/>
            </w:pPr>
            <w:r>
              <w:rPr>
                <w:rFonts w:ascii="Times New Roman"/>
                <w:b w:val="false"/>
                <w:i w:val="false"/>
                <w:color w:val="000000"/>
                <w:sz w:val="20"/>
              </w:rPr>
              <w:t>
2. Сатып алуды жүзеге асыру қағидалардың 6-тармағымен көзделген жағдайларда тауарларды, жұмыстарды, қызметтерді сатып алуларды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6-тармағын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әкеп соқтырған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Олар бойынша қорытындылары туралы хаттама ресімделген тендер (аукцион) тәсілімен тауарларды, жұмыстарды, қызметтерді сатып алулар.</w:t>
            </w:r>
          </w:p>
          <w:p>
            <w:pPr>
              <w:spacing w:after="20"/>
              <w:ind w:left="20"/>
              <w:jc w:val="both"/>
            </w:pPr>
            <w:r>
              <w:rPr>
                <w:rFonts w:ascii="Times New Roman"/>
                <w:b w:val="false"/>
                <w:i w:val="false"/>
                <w:color w:val="000000"/>
                <w:sz w:val="20"/>
              </w:rPr>
              <w:t>
2. Қорытындылары туралы хаттамаға сәйкес әлеуетті өнім берушінің (өнім берушінің) тендерлік (аукциондық) өтінімдерін біліктілік талаптары мен тендерлік (аукциондық) құжаттаманың талаптарына сәйкес емес деп тану туралы комиссиямен шешім қабылданды.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123 және 234-тармақтарын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квазимемлекеттік сектордың жекелеген субъектілерінің сатып алуы туралы туралы заңнаманы бұза отырып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Олар бойынша қорытындылары туралы хаттама ресімделген тендер (аукцион) тәсілімен тауарларды, жұмыстарды, қызметтерді сатып алулар.</w:t>
            </w:r>
          </w:p>
          <w:p>
            <w:pPr>
              <w:spacing w:after="20"/>
              <w:ind w:left="20"/>
              <w:jc w:val="both"/>
            </w:pPr>
            <w:r>
              <w:rPr>
                <w:rFonts w:ascii="Times New Roman"/>
                <w:b w:val="false"/>
                <w:i w:val="false"/>
                <w:color w:val="000000"/>
                <w:sz w:val="20"/>
              </w:rPr>
              <w:t>
2. Қорытындылары туралы хаттамаға сәйкес әлеуетті өнім берушінің (өнім берушінің) тендерлік (аукциондық) өтінімдерін біліктілік талаптары мен тендерлік (аукциондық) құжаттаманың талаптарына сәйкес деп тану туралы комиссиямен шешім қабылданды.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123 және 234-тармақтарын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жеңілдіктерді қолданбау немесе заңсыз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Олар бойынша қорытындылары туралы хаттама ресімделген тендер тәсілімен тауарларды, жұмыстарды, қызметтерді сатып алулар, бұл ретте олар өткізілген болып танылған.</w:t>
            </w:r>
          </w:p>
          <w:p>
            <w:pPr>
              <w:spacing w:after="20"/>
              <w:ind w:left="20"/>
              <w:jc w:val="both"/>
            </w:pPr>
            <w:r>
              <w:rPr>
                <w:rFonts w:ascii="Times New Roman"/>
                <w:b w:val="false"/>
                <w:i w:val="false"/>
                <w:color w:val="000000"/>
                <w:sz w:val="20"/>
              </w:rPr>
              <w:t>
2. Тендерлік комиссияның өнім берушінің тендерлік баға ұсынысына квазимемлекеттік сектордың жекелеген субъектілерінің сатып алуы туралы заңнамамен көзделген өлшемшарттардың салыстырмалы мәнін қолдануының немесе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127 және 130-тармақтарын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хаттамасында тендерлік (аукциондық) өтінімдерді қайтарудың нақты себептерін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қалыптастырылған тендер (аукцион) тәсілімен өткізілген тауарларды, жұмыстарды, қызметтерді сатып алулар.</w:t>
            </w:r>
          </w:p>
          <w:p>
            <w:pPr>
              <w:spacing w:after="20"/>
              <w:ind w:left="20"/>
              <w:jc w:val="both"/>
            </w:pPr>
            <w:r>
              <w:rPr>
                <w:rFonts w:ascii="Times New Roman"/>
                <w:b w:val="false"/>
                <w:i w:val="false"/>
                <w:color w:val="000000"/>
                <w:sz w:val="20"/>
              </w:rPr>
              <w:t>
2. Қалыптастырылған және жарияланған алдын ала рұқсат беру хаттамасында мыналар болмайды:</w:t>
            </w:r>
          </w:p>
          <w:p>
            <w:pPr>
              <w:spacing w:after="20"/>
              <w:ind w:left="20"/>
              <w:jc w:val="both"/>
            </w:pPr>
            <w:r>
              <w:rPr>
                <w:rFonts w:ascii="Times New Roman"/>
                <w:b w:val="false"/>
                <w:i w:val="false"/>
                <w:color w:val="000000"/>
                <w:sz w:val="20"/>
              </w:rPr>
              <w:t>
1) оларды қайтару себептерінің нақты сипатталуымен, оның ішінде олардың біліктілік талаптарына және тендерлік (аукциондық) құжаттаманың талаптарына сәйкес еместігін растайтын мәліметтер мен құжаттардың көрсетілуімен, біліктілік талаптарына және тендерлік (аукциондық) құжаттаманың талаптарына сәйкес келмейтін әлеуетті өнім берушілердің тізбесі;</w:t>
            </w:r>
          </w:p>
          <w:p>
            <w:pPr>
              <w:spacing w:after="20"/>
              <w:ind w:left="20"/>
              <w:jc w:val="both"/>
            </w:pPr>
            <w:r>
              <w:rPr>
                <w:rFonts w:ascii="Times New Roman"/>
                <w:b w:val="false"/>
                <w:i w:val="false"/>
                <w:color w:val="000000"/>
                <w:sz w:val="20"/>
              </w:rPr>
              <w:t>
2) әлеуетті өнім берушіге веб-портал арқылы біліктілік талаптарына және тендерлік (аукциондық) құжаттаманың талаптарына сәйкес ұсынылуы және келтірілуі қажет құжаттар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106-тармағын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 15 (он бес) күнтізбелік күннен аз, сондай-ақ, тауарды жеткізуге, оның ішінде оны дайындауға (өндіруге), жеткізуге, жұмыстарды орындауға, қызметтерді көрсетуге жұмсалатын мерзімнен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 жүзеге асыру қағидаларының 18-тармағымен көзделген тәсілдермен өткізілген тауарларды, жұмыстарды, қызметтерді сатып алулар.</w:t>
            </w:r>
          </w:p>
          <w:p>
            <w:pPr>
              <w:spacing w:after="20"/>
              <w:ind w:left="20"/>
              <w:jc w:val="both"/>
            </w:pPr>
            <w:r>
              <w:rPr>
                <w:rFonts w:ascii="Times New Roman"/>
                <w:b w:val="false"/>
                <w:i w:val="false"/>
                <w:color w:val="000000"/>
                <w:sz w:val="20"/>
              </w:rPr>
              <w:t>
2. Тауарларды жеткізудің, жұмыстарды орындаудың, қызметтерді көрсетудің ең аз мерзімі 15 (он бес) күнтізбелік күннен аз, сондай-ақ тауарларды жеткізуге, оның ішінде оны дайындауға (өндіруге), жеткізуге, жұмыстарды орындауға, қызметтерді көрсетуге жұмсалатын мерзімнен аз болып айқындалған.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399-тармағын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ұсыныстарды сұрату тәсілімен сатып алуды өткізу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Бағалық ұсыныстарды сұрату тәсілімен өткізілген тауарларды, жұмыстарды, қызметтерді сатып алулар.</w:t>
            </w:r>
          </w:p>
          <w:p>
            <w:pPr>
              <w:spacing w:after="20"/>
              <w:ind w:left="20"/>
              <w:jc w:val="both"/>
            </w:pPr>
            <w:r>
              <w:rPr>
                <w:rFonts w:ascii="Times New Roman"/>
                <w:b w:val="false"/>
                <w:i w:val="false"/>
                <w:color w:val="000000"/>
                <w:sz w:val="20"/>
              </w:rPr>
              <w:t>
2. Тауарларды, жұмыстарды және қызметтерді сатып алуларды жүзеге асыру кезінде Сатып алуды жүзеге асыру қағидалардың 6-тармағын бұза отырып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6-тармағын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ерекшелігі бағалық ұсыныстарды сұрату тәсілімен сатып алуды өткізу кезінде тауарлық белгілер, пайдалы модельдер және басқа сипаттамаларды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Бағалық ұсыныстарды сұрату тәсілімен өткізілген тауарларды, жұмыстарды, қызметтерді сатып алулар.</w:t>
            </w:r>
          </w:p>
          <w:p>
            <w:pPr>
              <w:spacing w:after="20"/>
              <w:ind w:left="20"/>
              <w:jc w:val="both"/>
            </w:pPr>
            <w:r>
              <w:rPr>
                <w:rFonts w:ascii="Times New Roman"/>
                <w:b w:val="false"/>
                <w:i w:val="false"/>
                <w:color w:val="000000"/>
                <w:sz w:val="20"/>
              </w:rPr>
              <w:t>
2. Сатып алынатын тауарлар, жұмыстар, қызметтер сипаттамасында тауарлық белгілері,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өзге де сипаттамалары қамтылады.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250-тармағын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шартты тікелей жасау жолымен бір көзден алу тәсілі – сатып алу тәсілін заңсыз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жасасу арқылы сатып алу туралы шарт жобасы тапсырыс берушімен әлеуетті өнім берушіге қол қоюға жіберген.</w:t>
            </w:r>
          </w:p>
          <w:p>
            <w:pPr>
              <w:spacing w:after="20"/>
              <w:ind w:left="20"/>
              <w:jc w:val="both"/>
            </w:pPr>
            <w:r>
              <w:rPr>
                <w:rFonts w:ascii="Times New Roman"/>
                <w:b w:val="false"/>
                <w:i w:val="false"/>
                <w:color w:val="000000"/>
                <w:sz w:val="20"/>
              </w:rPr>
              <w:t>
2. Тікелей жасау жолымен бір көзден алу тәсілімен сатып алу туралы шартты жасау үшін негіздеме Сатып алуды жүзеге асыру қағидалардың 287-тармағының талаптарына 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287-тармағын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 тізбесіне кіретін тауарларды сатып алуды жүзеге асырудың тәсілін заңсыз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Тауарлық биржалар арқылы тәсілмен өткізілген тауарларды сатып алу.</w:t>
            </w:r>
          </w:p>
          <w:p>
            <w:pPr>
              <w:spacing w:after="20"/>
              <w:ind w:left="20"/>
              <w:jc w:val="both"/>
            </w:pPr>
            <w:r>
              <w:rPr>
                <w:rFonts w:ascii="Times New Roman"/>
                <w:b w:val="false"/>
                <w:i w:val="false"/>
                <w:color w:val="000000"/>
                <w:sz w:val="20"/>
              </w:rPr>
              <w:t>
2. "Биржалық тауарлардың тізбесін бекіту туралы" Қазақстан Республикасы Ұлттық экономика министрінің 2015 жылғы 26 ақпандағы № 142 бұйрығымен (Нормативтік құқықтық актілерді мемлекеттік тіркеу тізілімінде № 10587 болып тіркелген) бекітілген биржалық тауарлар тізбесінде сатып алынатын тауарлардың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295 және 296-тармақтарын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өз өтінімдерін сәйкес келтіруге құқық бермейтін негіздер бойынша олардың өтінімдерін заңсыз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ресімделген тендер (аукцион) тәсілімен тауарларды, жұмыстарды, қызметтерді сатып алулар.</w:t>
            </w:r>
          </w:p>
          <w:p>
            <w:pPr>
              <w:spacing w:after="20"/>
              <w:ind w:left="20"/>
              <w:jc w:val="both"/>
            </w:pPr>
            <w:r>
              <w:rPr>
                <w:rFonts w:ascii="Times New Roman"/>
                <w:b w:val="false"/>
                <w:i w:val="false"/>
                <w:color w:val="000000"/>
                <w:sz w:val="20"/>
              </w:rPr>
              <w:t>
2. Алдын ала рұқсат беру хаттамасына сәйкес комиссия тендерге қатысуға өтінімді сәйкес келтіруге құқық бермей әлеуетті өнім берушінің (өнім берушінің) тендерлік (аукциондық) өтінімін біліктілік талаптарына және тендерлік (аукциондық) құжаттаманың талаптарына сәйкес келмейді деп тану туралы шешім қабылдаған.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102-тармағын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тендерлік (аукциондық) құжаттамада талқылау қорытындысы бойынша тендерлік (аукциондық) құжаттама не тендерлік (аукциондық) құжаттама өзгерген жағдайда,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қамтылған кезде, квазимемлекеттік сектордың жекелеген субъектілерінің сатып алуы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Тендерлік (аукциондық) құжаттама жобасын алдын ала талқылау хаттамасы ресімделген тендер (аукцион) тәсілімен тауарларды, жұмыстарды, қызметтерді сатып алулар.</w:t>
            </w:r>
          </w:p>
          <w:p>
            <w:pPr>
              <w:spacing w:after="20"/>
              <w:ind w:left="20"/>
              <w:jc w:val="both"/>
            </w:pPr>
            <w:r>
              <w:rPr>
                <w:rFonts w:ascii="Times New Roman"/>
                <w:b w:val="false"/>
                <w:i w:val="false"/>
                <w:color w:val="000000"/>
                <w:sz w:val="20"/>
              </w:rPr>
              <w:t>
2. Алдын ала талқылау хаттамасына сәйкес тендерлік (аукциондық) құжаттама жобасына ескертулер бар.</w:t>
            </w:r>
          </w:p>
          <w:p>
            <w:pPr>
              <w:spacing w:after="20"/>
              <w:ind w:left="20"/>
              <w:jc w:val="both"/>
            </w:pPr>
            <w:r>
              <w:rPr>
                <w:rFonts w:ascii="Times New Roman"/>
                <w:b w:val="false"/>
                <w:i w:val="false"/>
                <w:color w:val="000000"/>
                <w:sz w:val="20"/>
              </w:rPr>
              <w:t>
3. Ұйымдастырушының, тапсырыс берушінің тендерлік (аукциондық) құжаттама жобасына өзгерістер және (немесе) толықтырулар енгізу қорытындылары бойынша Сатып алуды жүзеге асыру қағидалардың 22, 35 және 161-тармақтарын, сондай-ақ сатып алуды жүзеге асыру қағидаттарын бұза отырып, тендерлік (аукциондық) құжаттамада біліктілік талаптарын және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Ұйымдастырушының,тапсырыс берушінің тендерлік (аукциондық) құжаттамада мынадай:</w:t>
            </w:r>
          </w:p>
          <w:p>
            <w:pPr>
              <w:spacing w:after="20"/>
              <w:ind w:left="20"/>
              <w:jc w:val="both"/>
            </w:pPr>
            <w:r>
              <w:rPr>
                <w:rFonts w:ascii="Times New Roman"/>
                <w:b w:val="false"/>
                <w:i w:val="false"/>
                <w:color w:val="000000"/>
                <w:sz w:val="20"/>
              </w:rPr>
              <w:t>
1) әлеуетті өнім берушілердің сатып алуға қатысуын шектейтін және негізсіз күрделендіретін;</w:t>
            </w:r>
          </w:p>
          <w:p>
            <w:pPr>
              <w:spacing w:after="20"/>
              <w:ind w:left="20"/>
              <w:jc w:val="both"/>
            </w:pPr>
            <w:r>
              <w:rPr>
                <w:rFonts w:ascii="Times New Roman"/>
                <w:b w:val="false"/>
                <w:i w:val="false"/>
                <w:color w:val="000000"/>
                <w:sz w:val="20"/>
              </w:rPr>
              <w:t>
2) тауарларды, жұмыстарды, қызметтерді сатып алу туралы шарт бойынша міндеттемелерді орындау қажеттілігінен тікелей туындамайтын;</w:t>
            </w:r>
          </w:p>
          <w:p>
            <w:pPr>
              <w:spacing w:after="20"/>
              <w:ind w:left="20"/>
              <w:jc w:val="both"/>
            </w:pPr>
            <w:r>
              <w:rPr>
                <w:rFonts w:ascii="Times New Roman"/>
                <w:b w:val="false"/>
                <w:i w:val="false"/>
                <w:color w:val="000000"/>
                <w:sz w:val="20"/>
              </w:rPr>
              <w:t>
3) әлеуетті өнім берушілер санының шектелуіне әкеліп соғатын, оның ішінде:</w:t>
            </w:r>
          </w:p>
          <w:p>
            <w:pPr>
              <w:spacing w:after="20"/>
              <w:ind w:left="20"/>
              <w:jc w:val="both"/>
            </w:pPr>
            <w:r>
              <w:rPr>
                <w:rFonts w:ascii="Times New Roman"/>
                <w:b w:val="false"/>
                <w:i w:val="false"/>
                <w:color w:val="000000"/>
                <w:sz w:val="20"/>
              </w:rPr>
              <w:t>
- әлеуеттік өнім берушілерге кез келген санмен өлшенбейтін және (немесе) әкімшілендірілмейтін талаптарды белгілейтін;</w:t>
            </w:r>
          </w:p>
          <w:p>
            <w:pPr>
              <w:spacing w:after="20"/>
              <w:ind w:left="20"/>
              <w:jc w:val="both"/>
            </w:pPr>
            <w:r>
              <w:rPr>
                <w:rFonts w:ascii="Times New Roman"/>
                <w:b w:val="false"/>
                <w:i w:val="false"/>
                <w:color w:val="000000"/>
                <w:sz w:val="20"/>
              </w:rPr>
              <w:t>
-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айқындайтын өзге де сипаттамаларды көрсетуді қамтитын; 4) Сатып алуды жүзеге асыру қағидалардың 28, 44 және 170-тармақтарын, сондай-ақ сатып алуды жүзеге асыру қағидаттарын бұзатын біліктілік талаптары мен шарттарын көрсетуі.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ұсыныстарды сұрату тәсілімен сатып алу жүзеге асырылған жағдайдағы заңсыз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Бағалық ұсыныстарды сұрату тәсілімен жарияланған сатып алулар.</w:t>
            </w:r>
          </w:p>
          <w:p>
            <w:pPr>
              <w:spacing w:after="20"/>
              <w:ind w:left="20"/>
              <w:jc w:val="both"/>
            </w:pPr>
            <w:r>
              <w:rPr>
                <w:rFonts w:ascii="Times New Roman"/>
                <w:b w:val="false"/>
                <w:i w:val="false"/>
                <w:color w:val="000000"/>
                <w:sz w:val="20"/>
              </w:rPr>
              <w:t>
2. Сатып алу нысанасы болып тауарлар, жұмыстар, қызметтер табылады.</w:t>
            </w:r>
          </w:p>
          <w:p>
            <w:pPr>
              <w:spacing w:after="20"/>
              <w:ind w:left="20"/>
              <w:jc w:val="both"/>
            </w:pPr>
            <w:r>
              <w:rPr>
                <w:rFonts w:ascii="Times New Roman"/>
                <w:b w:val="false"/>
                <w:i w:val="false"/>
                <w:color w:val="000000"/>
                <w:sz w:val="20"/>
              </w:rPr>
              <w:t>
3. Ұйымдастырушының, тапсырыс берушінің Сатып алуды жүзеге асыру қағидалардың 22 және 246-тармақтарының бұзылуымен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ұсыныстарды сұрату тәсілімен сатып алу жүзеге асырылған жағдайда біліктілік талаптарын белгілеу.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12 тамыздағы</w:t>
            </w:r>
            <w:r>
              <w:br/>
            </w:r>
            <w:r>
              <w:rPr>
                <w:rFonts w:ascii="Times New Roman"/>
                <w:b w:val="false"/>
                <w:i w:val="false"/>
                <w:color w:val="000000"/>
                <w:sz w:val="20"/>
              </w:rPr>
              <w:t>№ 818 бұйрыққа</w:t>
            </w:r>
            <w:r>
              <w:br/>
            </w:r>
            <w:r>
              <w:rPr>
                <w:rFonts w:ascii="Times New Roman"/>
                <w:b w:val="false"/>
                <w:i w:val="false"/>
                <w:color w:val="000000"/>
                <w:sz w:val="20"/>
              </w:rPr>
              <w:t>қосымша</w:t>
            </w:r>
            <w:r>
              <w:br/>
            </w:r>
            <w:r>
              <w:rPr>
                <w:rFonts w:ascii="Times New Roman"/>
                <w:b w:val="false"/>
                <w:i w:val="false"/>
                <w:color w:val="000000"/>
                <w:sz w:val="20"/>
              </w:rPr>
              <w:t>Ұлттық әл-ауқат қорының сатып</w:t>
            </w:r>
            <w:r>
              <w:br/>
            </w:r>
            <w:r>
              <w:rPr>
                <w:rFonts w:ascii="Times New Roman"/>
                <w:b w:val="false"/>
                <w:i w:val="false"/>
                <w:color w:val="000000"/>
                <w:sz w:val="20"/>
              </w:rPr>
              <w:t>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қоспағанда, сатып алуды</w:t>
            </w:r>
            <w:r>
              <w:br/>
            </w:r>
            <w:r>
              <w:rPr>
                <w:rFonts w:ascii="Times New Roman"/>
                <w:b w:val="false"/>
                <w:i w:val="false"/>
                <w:color w:val="000000"/>
                <w:sz w:val="20"/>
              </w:rPr>
              <w:t>бақылау жөніндегі</w:t>
            </w:r>
            <w:r>
              <w:br/>
            </w:r>
            <w:r>
              <w:rPr>
                <w:rFonts w:ascii="Times New Roman"/>
                <w:b w:val="false"/>
                <w:i w:val="false"/>
                <w:color w:val="000000"/>
                <w:sz w:val="20"/>
              </w:rPr>
              <w:t>орталықтандырылған</w:t>
            </w:r>
            <w:r>
              <w:br/>
            </w:r>
            <w:r>
              <w:rPr>
                <w:rFonts w:ascii="Times New Roman"/>
                <w:b w:val="false"/>
                <w:i w:val="false"/>
                <w:color w:val="000000"/>
                <w:sz w:val="20"/>
              </w:rPr>
              <w:t>қызмет жүзеге асыратын</w:t>
            </w:r>
            <w:r>
              <w:br/>
            </w:r>
            <w:r>
              <w:rPr>
                <w:rFonts w:ascii="Times New Roman"/>
                <w:b w:val="false"/>
                <w:i w:val="false"/>
                <w:color w:val="000000"/>
                <w:sz w:val="20"/>
              </w:rPr>
              <w:t>бақылауды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Бақылау элементтері және бұзушылықтарды жою тәсілдері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бағыттары/</w:t>
            </w:r>
          </w:p>
          <w:p>
            <w:pPr>
              <w:spacing w:after="20"/>
              <w:ind w:left="20"/>
              <w:jc w:val="both"/>
            </w:pPr>
            <w:r>
              <w:rPr>
                <w:rFonts w:ascii="Times New Roman"/>
                <w:b w:val="false"/>
                <w:i w:val="false"/>
                <w:color w:val="000000"/>
                <w:sz w:val="20"/>
              </w:rPr>
              <w:t>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іріктеу үшін тәуекелді басқару жүйесінің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бейіні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тәсілдері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(аукцион) тәсілімен сатып алулар.</w:t>
            </w:r>
          </w:p>
          <w:p>
            <w:pPr>
              <w:spacing w:after="20"/>
              <w:ind w:left="20"/>
              <w:jc w:val="both"/>
            </w:pPr>
            <w:r>
              <w:rPr>
                <w:rFonts w:ascii="Times New Roman"/>
                <w:b w:val="false"/>
                <w:i w:val="false"/>
                <w:color w:val="000000"/>
                <w:sz w:val="20"/>
              </w:rPr>
              <w:t>
Сатып алулар тендер тәсілімен жүзеге асырылатын тауарлардың, жұмыстардың,</w:t>
            </w:r>
          </w:p>
          <w:p>
            <w:pPr>
              <w:spacing w:after="20"/>
              <w:ind w:left="20"/>
              <w:jc w:val="both"/>
            </w:pPr>
            <w:r>
              <w:rPr>
                <w:rFonts w:ascii="Times New Roman"/>
                <w:b w:val="false"/>
                <w:i w:val="false"/>
                <w:color w:val="000000"/>
                <w:sz w:val="20"/>
              </w:rPr>
              <w:t>
қызметтердің тізбесіне кіретін тауарларды, жұмыстарды, қызметтерді сатып алу.</w:t>
            </w:r>
          </w:p>
          <w:p>
            <w:pPr>
              <w:spacing w:after="20"/>
              <w:ind w:left="20"/>
              <w:jc w:val="both"/>
            </w:pPr>
            <w:r>
              <w:rPr>
                <w:rFonts w:ascii="Times New Roman"/>
                <w:b w:val="false"/>
                <w:i w:val="false"/>
                <w:color w:val="000000"/>
                <w:sz w:val="20"/>
              </w:rPr>
              <w:t>
Егер мынадай талаптар (жеке-жеке):</w:t>
            </w:r>
          </w:p>
          <w:p>
            <w:pPr>
              <w:spacing w:after="20"/>
              <w:ind w:left="20"/>
              <w:jc w:val="both"/>
            </w:pPr>
            <w:r>
              <w:rPr>
                <w:rFonts w:ascii="Times New Roman"/>
                <w:b w:val="false"/>
                <w:i w:val="false"/>
                <w:color w:val="000000"/>
                <w:sz w:val="20"/>
              </w:rPr>
              <w:t>
1) сатып алу сомасы 2 (екі) миллион теңгеден асатын болса;</w:t>
            </w:r>
          </w:p>
          <w:p>
            <w:pPr>
              <w:spacing w:after="20"/>
              <w:ind w:left="20"/>
              <w:jc w:val="both"/>
            </w:pPr>
            <w:r>
              <w:rPr>
                <w:rFonts w:ascii="Times New Roman"/>
                <w:b w:val="false"/>
                <w:i w:val="false"/>
                <w:color w:val="000000"/>
                <w:sz w:val="20"/>
              </w:rPr>
              <w:t>
2) жылдық сатып алу жоспарының Тауарлардың, жұмыстардың, қызметтердің бірыңғай номенклатуралық анықтамалығының атаулары мен кодтары бірдей бірден артық тармағы болса әлеуетті өнім берушіге қол қоюға жолдаған тапсырыс берушінің тікелей жасасу жолымен</w:t>
            </w:r>
          </w:p>
          <w:p>
            <w:pPr>
              <w:spacing w:after="20"/>
              <w:ind w:left="20"/>
              <w:jc w:val="both"/>
            </w:pPr>
            <w:r>
              <w:rPr>
                <w:rFonts w:ascii="Times New Roman"/>
                <w:b w:val="false"/>
                <w:i w:val="false"/>
                <w:color w:val="000000"/>
                <w:sz w:val="20"/>
              </w:rPr>
              <w:t xml:space="preserve">
сатып алулар туралы шарттың жобасы. </w:t>
            </w:r>
          </w:p>
          <w:p>
            <w:pPr>
              <w:spacing w:after="20"/>
              <w:ind w:left="20"/>
              <w:jc w:val="both"/>
            </w:pPr>
            <w:r>
              <w:rPr>
                <w:rFonts w:ascii="Times New Roman"/>
                <w:b w:val="false"/>
                <w:i w:val="false"/>
                <w:color w:val="000000"/>
                <w:sz w:val="20"/>
              </w:rPr>
              <w:t>
Сатып алуды бақылау жөніндегі орталықтандырылған қызметке шағым түскен сатып алулар.</w:t>
            </w:r>
          </w:p>
          <w:p>
            <w:pPr>
              <w:spacing w:after="20"/>
              <w:ind w:left="20"/>
              <w:jc w:val="both"/>
            </w:pPr>
            <w:r>
              <w:rPr>
                <w:rFonts w:ascii="Times New Roman"/>
                <w:b w:val="false"/>
                <w:i w:val="false"/>
                <w:color w:val="000000"/>
                <w:sz w:val="20"/>
              </w:rPr>
              <w:t>
Тауар биржалары арқылы тәсілімен жоспарланған сатып алулар.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1-бейін</w:t>
            </w:r>
          </w:p>
          <w:p>
            <w:pPr>
              <w:spacing w:after="20"/>
              <w:ind w:left="20"/>
              <w:jc w:val="both"/>
            </w:pPr>
            <w:r>
              <w:rPr>
                <w:rFonts w:ascii="Times New Roman"/>
                <w:b w:val="false"/>
                <w:i w:val="false"/>
                <w:color w:val="000000"/>
                <w:sz w:val="20"/>
              </w:rPr>
              <w:t>
Ұйымдастырушының, тапсырыс берушінің тендерлік (аукциондық) құжаттамада Қазақстан Республикасының квазимемлекеттік сектордың жекелеген субъектілерінің сатып алу туралы заңнамасын бұза отырып,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Тендерлік (аукциондық) құжаттамаға өзгерістер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тендерлік (аукциондық) құжаттаманың жобасын алдын ала талқылау жүзеге асырылмаған жағдайда, ұйымдастырушының, тапсырыс берушінің тендерлік (аукциондық) құжаттаманы бекіту туралы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3-бейін </w:t>
            </w:r>
          </w:p>
          <w:p>
            <w:pPr>
              <w:spacing w:after="20"/>
              <w:ind w:left="20"/>
              <w:jc w:val="both"/>
            </w:pPr>
            <w:r>
              <w:rPr>
                <w:rFonts w:ascii="Times New Roman"/>
                <w:b w:val="false"/>
                <w:i w:val="false"/>
                <w:color w:val="000000"/>
                <w:sz w:val="20"/>
              </w:rPr>
              <w:t>
Тендер тәсілімен сатып алуды өткізу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8-бейін </w:t>
            </w:r>
          </w:p>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 15 (он бес) күнтізбелік күннен аз, сондай-ақ, тауарды жеткізуге, оның ішінде оны дайындауға (өндіруге), жеткізуге, жұмысты орындауға, қызметтерді көрсетуге жұмсалатын мерзімнен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11-бейін</w:t>
            </w:r>
          </w:p>
          <w:p>
            <w:pPr>
              <w:spacing w:after="20"/>
              <w:ind w:left="20"/>
              <w:jc w:val="both"/>
            </w:pPr>
            <w:r>
              <w:rPr>
                <w:rFonts w:ascii="Times New Roman"/>
                <w:b w:val="false"/>
                <w:i w:val="false"/>
                <w:color w:val="000000"/>
                <w:sz w:val="20"/>
              </w:rPr>
              <w:t>
Сатып алу тәсілін заңсыз қолдану – сатып алу туралы шартты тікелей жасасу жолымен бір көзден алу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жылдық сатып алу жоспарына өзгерістер енгізе отырып, сатып алу шартының жобасын кері қайтарып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12-бейін </w:t>
            </w:r>
          </w:p>
          <w:p>
            <w:pPr>
              <w:spacing w:after="20"/>
              <w:ind w:left="20"/>
              <w:jc w:val="both"/>
            </w:pPr>
            <w:r>
              <w:rPr>
                <w:rFonts w:ascii="Times New Roman"/>
                <w:b w:val="false"/>
                <w:i w:val="false"/>
                <w:color w:val="000000"/>
                <w:sz w:val="20"/>
              </w:rPr>
              <w:t>
Биржалық тауарлар тізбесіне кіретін тауарларды сатып алуды жүзеге асыру тәсілін заңсыз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сатып алудың жылдық жоспарына өзгерістер енгізу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(аукцион)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2-бейін </w:t>
            </w:r>
          </w:p>
          <w:p>
            <w:pPr>
              <w:spacing w:after="20"/>
              <w:ind w:left="20"/>
              <w:jc w:val="both"/>
            </w:pPr>
            <w:r>
              <w:rPr>
                <w:rFonts w:ascii="Times New Roman"/>
                <w:b w:val="false"/>
                <w:i w:val="false"/>
                <w:color w:val="000000"/>
                <w:sz w:val="20"/>
              </w:rPr>
              <w:t>
Тендерлік (аукциондық) құжаттаманың жобасына алдын ала талқылау хаттамасында тиісті ескертулер болған кезде ұйымдастырушының, тапсырыс берушінің Қазақстан Республикасының квазимемлекеттік сектордың жекелеген субъектілерінің сатып алу туралы заңнамасын бұза отырып, тендерлік (аукциондық) құжаттаманы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14-бейін </w:t>
            </w:r>
          </w:p>
          <w:p>
            <w:pPr>
              <w:spacing w:after="20"/>
              <w:ind w:left="20"/>
              <w:jc w:val="both"/>
            </w:pPr>
            <w:r>
              <w:rPr>
                <w:rFonts w:ascii="Times New Roman"/>
                <w:b w:val="false"/>
                <w:i w:val="false"/>
                <w:color w:val="000000"/>
                <w:sz w:val="20"/>
              </w:rPr>
              <w:t>
Талқылау қорытындысы бойынша тендерлік (аукциондық) құжаттама өзгерген не тендерлік (аукциондық) құжаттамада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болған жағдайда, ұйымдастырушының, тапсырыс берушінің  тендерлік (аукциондық) құжаттамада Қазақстан Республикасының квазимемлекеттік сектордың жекелеген субъектілерінің сатып алу туралы заңнамасында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(аукцион) тәсілімен сомасы 300 (үш жүз) миллион теңгеден асатын сатып алулар және (немесе) тиісті тендерге (аукционға) қатысуға өтінім берген әлеуетті өнім берушілердің шағымдары келіп түскен тендер (аукцион)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4-бейін </w:t>
            </w:r>
          </w:p>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 қабылдамауға әкеп соққан шешімді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5-бейін </w:t>
            </w:r>
          </w:p>
          <w:p>
            <w:pPr>
              <w:spacing w:after="20"/>
              <w:ind w:left="20"/>
              <w:jc w:val="both"/>
            </w:pPr>
            <w:r>
              <w:rPr>
                <w:rFonts w:ascii="Times New Roman"/>
                <w:b w:val="false"/>
                <w:i w:val="false"/>
                <w:color w:val="000000"/>
                <w:sz w:val="20"/>
              </w:rPr>
              <w:t>
Қазақстан Республикасының квазимемлекеттік сектордың жекелеген субъектілерінің сатып алу туралы заңнамасын бұза отырып әлеуетті өнім берушіге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7-бейін </w:t>
            </w:r>
          </w:p>
          <w:p>
            <w:pPr>
              <w:spacing w:after="20"/>
              <w:ind w:left="20"/>
              <w:jc w:val="both"/>
            </w:pPr>
            <w:r>
              <w:rPr>
                <w:rFonts w:ascii="Times New Roman"/>
                <w:b w:val="false"/>
                <w:i w:val="false"/>
                <w:color w:val="000000"/>
                <w:sz w:val="20"/>
              </w:rPr>
              <w:t>
Алдын ала рұқсат беру хаттамасында тендерлік (аукциондық) өтінімдерді қабылдамаудың егжей-тегжейлі себептерін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рұқсат беру хаттамасын хабарламаға сәйкес келтіру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тендерлік (аукциондық) құжаттаманың жобасын алдын ала талқылау жүзеге асырылмаған жағдайда, ұйымдастырушының, тапсырыс берушінің тендерлік (аукциондық) құжаттаманы бекіту туралы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13-бейін </w:t>
            </w:r>
          </w:p>
          <w:p>
            <w:pPr>
              <w:spacing w:after="20"/>
              <w:ind w:left="20"/>
              <w:jc w:val="both"/>
            </w:pPr>
            <w:r>
              <w:rPr>
                <w:rFonts w:ascii="Times New Roman"/>
                <w:b w:val="false"/>
                <w:i w:val="false"/>
                <w:color w:val="000000"/>
                <w:sz w:val="20"/>
              </w:rPr>
              <w:t>
Әлеуетті өнім берушілердің өтінімдерін, оларға өз өтінімдерін сәйкес келтіру құқығын бермейтін негіздер бойынша заңсыз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Сатып алуды ұйымдастырушы, тапсырыс беруші қорытындылар туралы хаттаманы ресімдеген жағдайда, ұйымдастырушының, тапсырыс берушінің тиісті шешімінің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300 (үш жүз) миллион теңгеден асатын тендер (аукцион) тәсілімен сатып алулар және (немесе) "Квазимемлекеттік сектордың жекелеген субъектілерінің сатып алуы туралы" Қазақстан Республикасы Заңының 16-бабында белгіленген мерзімде шағымдар түскен тендер (аукцион)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4-бейін </w:t>
            </w:r>
          </w:p>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 қабылдамауға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5-бейін </w:t>
            </w:r>
          </w:p>
          <w:p>
            <w:pPr>
              <w:spacing w:after="20"/>
              <w:ind w:left="20"/>
              <w:jc w:val="both"/>
            </w:pPr>
            <w:r>
              <w:rPr>
                <w:rFonts w:ascii="Times New Roman"/>
                <w:b w:val="false"/>
                <w:i w:val="false"/>
                <w:color w:val="000000"/>
                <w:sz w:val="20"/>
              </w:rPr>
              <w:t>
Қазақстан Республикасының квазимемлекеттік сектордың жекелеген субъектілерін сатып алу туралы заңнамасын бұза отырып, әлеуетті өнім берушіге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6-бейін </w:t>
            </w:r>
          </w:p>
          <w:p>
            <w:pPr>
              <w:spacing w:after="20"/>
              <w:ind w:left="20"/>
              <w:jc w:val="both"/>
            </w:pPr>
            <w:r>
              <w:rPr>
                <w:rFonts w:ascii="Times New Roman"/>
                <w:b w:val="false"/>
                <w:i w:val="false"/>
                <w:color w:val="000000"/>
                <w:sz w:val="20"/>
              </w:rPr>
              <w:t>
Шартты жеңілдіктерді қолданбау немесе заңсыз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ұсыныстарды сұрату тәсілімен сатып алуды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сомасы 2 (екі) миллион теңгеден асатын бағалық ұсыныстарды сұрату тәсілімен сатып алулар және (немесе) сатып алуды бақылау жөніндегі орталықтандырылған қызметке шағымдар келіп түскен сатып алулар.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w:t>
            </w:r>
          </w:p>
          <w:p>
            <w:pPr>
              <w:spacing w:after="20"/>
              <w:ind w:left="20"/>
              <w:jc w:val="both"/>
            </w:pPr>
            <w:r>
              <w:rPr>
                <w:rFonts w:ascii="Times New Roman"/>
                <w:b w:val="false"/>
                <w:i w:val="false"/>
                <w:color w:val="000000"/>
                <w:sz w:val="20"/>
              </w:rPr>
              <w:t>
Бағалық ұсыныстарды сұрату тәсілімен сатып алуларды өткізу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10-бейін</w:t>
            </w:r>
          </w:p>
          <w:p>
            <w:pPr>
              <w:spacing w:after="20"/>
              <w:ind w:left="20"/>
              <w:jc w:val="both"/>
            </w:pPr>
            <w:r>
              <w:rPr>
                <w:rFonts w:ascii="Times New Roman"/>
                <w:b w:val="false"/>
                <w:i w:val="false"/>
                <w:color w:val="000000"/>
                <w:sz w:val="20"/>
              </w:rPr>
              <w:t>
Техникалық ерекшелік бағалық ұсыныстарды сұрату тәсілімен сатып алуды өткізу кезінде тауар белгілерін, пайдалы модельдерін және басқа да сипаттамаларын көрсетуді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15-бейін </w:t>
            </w:r>
          </w:p>
          <w:p>
            <w:pPr>
              <w:spacing w:after="20"/>
              <w:ind w:left="20"/>
              <w:jc w:val="both"/>
            </w:pPr>
            <w:r>
              <w:rPr>
                <w:rFonts w:ascii="Times New Roman"/>
                <w:b w:val="false"/>
                <w:i w:val="false"/>
                <w:color w:val="000000"/>
                <w:sz w:val="20"/>
              </w:rPr>
              <w:t>
Бағалық ұсыныстарды сұрату тәсілімен сатып алуларды жүзеге асырған жағдайдағы заңсыз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туралы шарт жасалғанға дейін сатып алудың күшін жою.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алуларды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мынадай шарттар (жеке-жеке):</w:t>
            </w:r>
          </w:p>
          <w:p>
            <w:pPr>
              <w:spacing w:after="20"/>
              <w:ind w:left="20"/>
              <w:jc w:val="both"/>
            </w:pPr>
            <w:r>
              <w:rPr>
                <w:rFonts w:ascii="Times New Roman"/>
                <w:b w:val="false"/>
                <w:i w:val="false"/>
                <w:color w:val="000000"/>
                <w:sz w:val="20"/>
              </w:rPr>
              <w:t>
1) сатып алу сомасы 2 (екі) миллион теңгеден асатын болса;</w:t>
            </w:r>
          </w:p>
          <w:p>
            <w:pPr>
              <w:spacing w:after="20"/>
              <w:ind w:left="20"/>
              <w:jc w:val="both"/>
            </w:pPr>
            <w:r>
              <w:rPr>
                <w:rFonts w:ascii="Times New Roman"/>
                <w:b w:val="false"/>
                <w:i w:val="false"/>
                <w:color w:val="000000"/>
                <w:sz w:val="20"/>
              </w:rPr>
              <w:t xml:space="preserve">
2) жылдық сатып алу жоспарының Тауарлардың, жұмыстардың, қызметтердің бірыңғай номенклатуралық анықтамалығының бірдей атаулары мен кодтары бар бірден артық тармағы болса тапсырыс берушімен әлеуетті өнім берушіге қол қоюға жолданған тікелей жасасу жолымен сатып алулар туралы шарттың жобасы. </w:t>
            </w:r>
          </w:p>
          <w:p>
            <w:pPr>
              <w:spacing w:after="20"/>
              <w:ind w:left="20"/>
              <w:jc w:val="both"/>
            </w:pPr>
            <w:r>
              <w:rPr>
                <w:rFonts w:ascii="Times New Roman"/>
                <w:b w:val="false"/>
                <w:i w:val="false"/>
                <w:color w:val="000000"/>
                <w:sz w:val="20"/>
              </w:rPr>
              <w:t xml:space="preserve">
Тауар биржалары арқылы тәсілімен жоспарланған сатып алулар.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11-бейін </w:t>
            </w:r>
          </w:p>
          <w:p>
            <w:pPr>
              <w:spacing w:after="20"/>
              <w:ind w:left="20"/>
              <w:jc w:val="both"/>
            </w:pPr>
            <w:r>
              <w:rPr>
                <w:rFonts w:ascii="Times New Roman"/>
                <w:b w:val="false"/>
                <w:i w:val="false"/>
                <w:color w:val="000000"/>
                <w:sz w:val="20"/>
              </w:rPr>
              <w:t>
Сатып алу тәсілін заңсыз қолдану – сатып алу туралы шартты тікелей жасасу жолымен бір көзден алу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жылдық сатып алу жоспарына өзгерістердің енгізілуімен сатып алулар туралы шарттың жобасын кері қайтарып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12-бейін </w:t>
            </w:r>
          </w:p>
          <w:p>
            <w:pPr>
              <w:spacing w:after="20"/>
              <w:ind w:left="20"/>
              <w:jc w:val="both"/>
            </w:pPr>
            <w:r>
              <w:rPr>
                <w:rFonts w:ascii="Times New Roman"/>
                <w:b w:val="false"/>
                <w:i w:val="false"/>
                <w:color w:val="000000"/>
                <w:sz w:val="20"/>
              </w:rPr>
              <w:t>
Биржалық тауарлар тізбесіне кіретін тауарларды сатып алуды жүзеге асыру тәсілін заңсыз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сатып алудың жылдық жоспарына өзгерістер енгізу*.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Хабарлама тапсырылғаннан кейін сатып алулар туралы шарт жасасу кезінде, бұзушылық осындай шартты бұзу (қорытындыларды жою) арқылы жойылады.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