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e990" w14:textId="cbde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сатып алу веб-порталын пайдалану қағидаларын және Мемлекеттік сатып алу веб-порталының жұмысында техникалық істен шығу туындаған жағдайда мемлекеттік сатып алу веб-порталының жұмыс істеу қағидаларын бекіту туралы" Қазақстан Республикасы Қаржы министрінің 2015 жылғы 28 желтоқсандағы № 692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17 тамыздағы № 843 бұйрығы. Қазақстан Республикасының Әділет министрлігінде 2022 жылғы 17 тамызда № 29159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сатып алу веб-порталын пайдалану қағидаларын және Мемлекеттік сатып алу веб-порталының жұмысында техникалық істен шығу туындаған жағдайда мемлекеттік сатып алу веб-порталының жұмыс істеу қағидаларын бекіту туралы" Қазақстан Республикасы Қаржы министрінің 2015 жылғы 28 желтоқсандағы № 692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12671 болып тіркелген) мынадай өзгерістер енгізілсін: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сатып алу веб-порталын пайдалану қағидаларын және Мемлекеттік сатып алу веб-порталының жұмысында техникалық іркілістер туындаған жағдайда мемлекеттік сатып алу веб-порталының жұмыс істеу қағидаларын бекіту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сатып алу веб-порталын пайдалану қағидалары;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сатып алу веб-порталының жұмысында техникалық іркілістер туындаған жағдайда мемлекеттік сатып алу веб-порталының жұмыс істеу қағидалары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сатып алу веб-порталын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Заңның 39-бабы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54)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шарттар жасаған жағдайда мүгедектігі бар адамдарды қоғамдық бірлестіктерін және (немесе) мүгедектігі бар адамдарды қоғамдық бірлестіктері құратын ұйымдарды;";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сатып алу веб-порталының жұмысында техникалық іркілістер туындаған жағдайда мемлекеттік сатып алу веб-порталының жұмыс істеу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және квазимемлекеттік секторының сатып алу әдіснамасы департаменті Қазақстан Республикасының заңнамасында белгіленген тәртіппен: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1) және 2) тармақшаларында көзделген іс-шаралардың орындалуы туралы мәліметтердің ұсынылуын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Премьер-Министрінің орынбасары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–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сатып алу веб-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порталының жұмысында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іркілістер туындаған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 мемлекеттік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веб-порталының жұмыс 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 веб-порталының туындаған техникалық іркілістері туралы пайдаланушылардың өтініштерін есепке алу журналы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Жүгінген ұйымның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БСН, ЖСН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күні мен уақыты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 жүгінген байланыс деректері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іркілістің сипаттамасы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қабылдаған маманның Т.А.Ә. (болған кезде)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Расталды/расталмады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Растаудың/растамаудың күні мен уақыты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 шешім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қабылдаған шаралар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іркілісті жою күні мен уақыты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іркілістің туындау себептері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Күрделілік деңгейі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іркілістің түрі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былай техникалық іркіліске жол бермеу жөніндегі ұсынымдар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әкімшілендіру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тұлғасы (қолы) Т.А.Ә.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БСН – бизнес-сәйкестендіру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 – жеке сәйкестендіру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р/б – реті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– тегі, аты, әкесінің аты.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