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c277" w14:textId="4e8c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білімнен кейінгі, жоғары және жоғары оқу орнынан кейінгі медициналық және фармацевтикалық білімі бар мамандар даярлауға 2022-2023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18 тамыздағы № ҚР ДСМ-85 бұйрығы. Қазақстан Республикасының Әділет министрлігінде 2022 жылғы 19 тамызда № 29191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және "Республикалық бюджеттен қаржыландырылатын білім беру ұйымдарында Қазақстан Республикасының (Қарулы Күштері,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2021-2022, 2022-2023, 2023-2024 оқу жылдарына арналған мемлекеттік білім беру тапсырысын бекіту туралы" Қазақстан Республикасы Үкіметінің 2021 жылғы 20 сәуірдегі № 253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білім беру ұйымдарында конкурстық негізінде саны 400 орын орта білімнен кейінгі білімі бар мамандар даярлауға 2022-2023 оқу жылына арналған мемлекеттік білім беру тапсырысы;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және (немесе) жоғары оқу орнынан кейінгі білім беру ұйымдарында саны 507 орын медицина кадрларын даярлауды жүзеге асыратын және ерекше мәртебесі бар жоғары медициналық және фармацевтикалық білімі бар мамандар даярлауға 2022 - 2023 оқу жылына арналған мемлекеттік білім беру тапсырысы;</w:t>
      </w:r>
    </w:p>
    <w:bookmarkStart w:name="z5" w:id="3"/>
    <w:p>
      <w:pPr>
        <w:spacing w:after="0"/>
        <w:ind w:left="0"/>
        <w:jc w:val="both"/>
      </w:pPr>
      <w:r>
        <w:rPr>
          <w:rFonts w:ascii="Times New Roman"/>
          <w:b w:val="false"/>
          <w:i w:val="false"/>
          <w:color w:val="000000"/>
          <w:sz w:val="28"/>
        </w:rPr>
        <w:t>
      3) медицина кадрларын даярлауды жүзеге асыратын жоғары және (немесе) жоғары оқу орнынан кейінгі білім беру ұйымдарында конкурстық негізінде саны 2200 орын жоғары медициналық және фармацевтикалық білімі бар мамандар даярлауға 2022-2023 оқу жылына арналған мемлекеттік білім беру тапсырысы;</w:t>
      </w:r>
    </w:p>
    <w:bookmarkEnd w:id="3"/>
    <w:bookmarkStart w:name="z6" w:id="4"/>
    <w:p>
      <w:pPr>
        <w:spacing w:after="0"/>
        <w:ind w:left="0"/>
        <w:jc w:val="both"/>
      </w:pPr>
      <w:r>
        <w:rPr>
          <w:rFonts w:ascii="Times New Roman"/>
          <w:b w:val="false"/>
          <w:i w:val="false"/>
          <w:color w:val="000000"/>
          <w:sz w:val="28"/>
        </w:rPr>
        <w:t>
      4) медицина кадрларын даярлауды жүзеге асыратын жоғары және (немесе) жоғары оқу орнынан кейінгі білім беру ұйымдарында конкурстық негізінде саны 275 орын жоғары оқу орнынан кейінгі медициналық және фармацевтикалық білімі бар мамандар даярлауға 2022-2023 оқу жылына арналған мемлекеттік білім беру тапсырысы;</w:t>
      </w:r>
    </w:p>
    <w:bookmarkEnd w:id="4"/>
    <w:bookmarkStart w:name="z7"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 кадрларын даярлауды жүзеге асыратын және ерекше мәртебесі бар жоғары және (немесе) жоғары оқу орнынан кейінгі білім беру ұйымдарында саны 50 орын жоғары оқу орнынан кейінгі медициналық және фармацевтикалық білімі бар мамандарды магистратурада даярлауға 2022-2023 оқу жылына арналған мемлекеттік білім беру тапсырысы;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саны 139 орын жоғары оқу орнынан кейінгі медициналық және фармацевтикалық білімі бар мамандарды PhD докторантурада даярлауға 2022 - 2023 оқу жылына арналған мемлекеттік білім беру тапсырысы;</w:t>
      </w:r>
    </w:p>
    <w:bookmarkStart w:name="z9" w:id="6"/>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саны 1500 орын жоғары оқу орнынан кейінгі медициналық білімі бар мамандарды резидентурада даярлауға 2022-2023 оқу жылына арналған мемлекеттік білім беру тапсырысы;</w:t>
      </w:r>
    </w:p>
    <w:bookmarkEnd w:id="6"/>
    <w:bookmarkStart w:name="z10" w:id="7"/>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білім беру бағдарламаларының топтары бойынша жоғары медициналық және фармацевтикалық білімі бар кадрларды даярлауға 2022-2023 оқу жылына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7"/>
    <w:bookmarkStart w:name="z11" w:id="8"/>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білім беру бағдарламаларының топтары бойынша медициналық және фармацевтикалық білімі бар кадрларды магистратурада даярлауға 2022-2023 оқу жылына арналған мемлекеттік білім беру тапсырысы орналастырылатын жоғары және (немесе) жоғары оқу орнынан кейінгі білім беру ұйымдарының тізбесі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м.а. 30.11.2022 </w:t>
      </w:r>
      <w:r>
        <w:rPr>
          <w:rFonts w:ascii="Times New Roman"/>
          <w:b w:val="false"/>
          <w:i w:val="false"/>
          <w:color w:val="000000"/>
          <w:sz w:val="28"/>
        </w:rPr>
        <w:t>№ ҚР ДСМ-145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9"/>
    <w:bookmarkStart w:name="z13"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4" w:id="11"/>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11"/>
    <w:bookmarkStart w:name="z15" w:id="12"/>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12"/>
    <w:bookmarkStart w:name="z16"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3"/>
    <w:bookmarkStart w:name="z17" w:id="1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Денсаулық сақтау</w:t>
            </w:r>
          </w:p>
          <w:p>
            <w:pPr>
              <w:spacing w:after="20"/>
              <w:ind w:left="20"/>
              <w:jc w:val="both"/>
            </w:pPr>
          </w:p>
          <w:p>
            <w:pPr>
              <w:spacing w:after="20"/>
              <w:ind w:left="20"/>
              <w:jc w:val="both"/>
            </w:pPr>
            <w:r>
              <w:rPr>
                <w:rFonts w:ascii="Times New Roman"/>
                <w:b w:val="false"/>
                <w:i/>
                <w:color w:val="000000"/>
                <w:sz w:val="20"/>
              </w:rPr>
              <w:t xml:space="preserve">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ҚР ДСМ-85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Денсаулық сақтау саласындағы білім беру ұйымдарында орта білімнен кейінгі білімі бар мамандар даярлауға 2022-2023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30.11.2022 </w:t>
      </w:r>
      <w:r>
        <w:rPr>
          <w:rFonts w:ascii="Times New Roman"/>
          <w:b w:val="false"/>
          <w:i w:val="false"/>
          <w:color w:val="ff0000"/>
          <w:sz w:val="28"/>
        </w:rPr>
        <w:t>№ ҚР ДСМ-145</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орындардың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қолданбалы бакалавриат бойынша бөлінген орындар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6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оның ішінде 6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"Көкшетау жоғары медициналық колледжі" МКҚК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ММ "Кеңес Одағының Батыры Мәншүк Мәметова атындағы Ақтөбе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денсаулық сақтау басқармасының "Атырау жоғары медициналық колледжі" </w:t>
            </w:r>
          </w:p>
          <w:p>
            <w:pPr>
              <w:spacing w:after="20"/>
              <w:ind w:left="20"/>
              <w:jc w:val="both"/>
            </w:pPr>
            <w:r>
              <w:rPr>
                <w:rFonts w:ascii="Times New Roman"/>
                <w:b w:val="false"/>
                <w:i w:val="false"/>
                <w:color w:val="000000"/>
                <w:sz w:val="20"/>
              </w:rPr>
              <w:t>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медициналық колледжі"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қоғамдық денсаулық басқармасының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оның ішінде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"Талдықорған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оның ішінде 20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қоғамдық денсаулық басқармасының "Түркістан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көпсалалы жоғары медицина колледжі" жеке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медициналық колледжі"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Дүйсенбі Қалматаев атындағы мемлекеттік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оның ішінде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"Өскемен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денсаулық сақтау басқармасының "Қостанай жоғары медициналық колледжі"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жоғары медициналық колледжі"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облыстық жоғары мейіргерлік колледжі"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медициналық академиясы" АҚ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"Қызылорда медициналық жоғары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басқармасының "Жезқазған қаласының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әкімдігің денсаулық сақтау басқармасы "Жамбыл жоғары медициналық колледжі" ШЖҚ КМК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денсаулық сақтау басқармасы" ММ "Жоғары медициналық колледжі" ШЖҚ МКК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қазақ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қазақ тілінде білім алушылар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"Интердент" жоғары медициналық колледжі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орыс тілінде білім алушылар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ҚР ДСМ-85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және (немесе) жоғары оқу орнынан кейінгі білім беру ұйымдарында медицина кадрларын даярлауды жүзеге асыратын және ерекше мәртебесі бар жоғары медициналық және фармацевтикалық білімі бар мамандар даярлауға 2022-2023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м.а. 30.11.2022 </w:t>
      </w:r>
      <w:r>
        <w:rPr>
          <w:rFonts w:ascii="Times New Roman"/>
          <w:b w:val="false"/>
          <w:i w:val="false"/>
          <w:color w:val="ff0000"/>
          <w:sz w:val="28"/>
        </w:rPr>
        <w:t>№ ҚР ДСМ-145</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коммерциялық емес акционерлік қоғамы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18 тамыздағы № ҚР ДСМ-85</w:t>
            </w:r>
            <w:r>
              <w:br/>
            </w:r>
            <w:r>
              <w:rPr>
                <w:rFonts w:ascii="Times New Roman"/>
                <w:b w:val="false"/>
                <w:i w:val="false"/>
                <w:color w:val="000000"/>
                <w:sz w:val="20"/>
              </w:rPr>
              <w:t>Бұйрыққа 3-қосымша</w:t>
            </w:r>
          </w:p>
        </w:tc>
      </w:tr>
    </w:tbl>
    <w:bookmarkStart w:name="z30" w:id="15"/>
    <w:p>
      <w:pPr>
        <w:spacing w:after="0"/>
        <w:ind w:left="0"/>
        <w:jc w:val="left"/>
      </w:pPr>
      <w:r>
        <w:rPr>
          <w:rFonts w:ascii="Times New Roman"/>
          <w:b/>
          <w:i w:val="false"/>
          <w:color w:val="000000"/>
        </w:rPr>
        <w:t xml:space="preserve"> Медицина кадрларын даярлауды жүзеге асыратын және ерекше мәртебесі бар жоғары және (немесе) жоғары оқу орнынан кейінгі білім беру ұйымдарында жоғары оқу орнынан кейінгі медициналық және фармацевтикалық білімі бар мамандарды магистратурада даярлауға 2022-2023 оқу жылына арналған мемлекеттік білім беру тапсырысы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коммерциялық емес акционерлік қоғамы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 оның ішінде бейіндік бағыт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ҚР ДСМ-85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оқу орнынан кейінгі медициналық және фармацевтикалық білімі бар мамандарды PhD докторантурада даярлауға 2022-2023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м.а. 30.11.2022 </w:t>
      </w:r>
      <w:r>
        <w:rPr>
          <w:rFonts w:ascii="Times New Roman"/>
          <w:b w:val="false"/>
          <w:i w:val="false"/>
          <w:color w:val="ff0000"/>
          <w:sz w:val="28"/>
        </w:rPr>
        <w:t>№ ҚР ДСМ-145</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тобы бойынша бөлінген орындар 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Асфендияров атындағы Қазақ ұлттық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жоғары мектебі" Қазақстандық медицина университеті жауапкершілігі шектеулі серіктестігі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коммерциялық емес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медициналық академиясы" акционерлік қоғамы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медицина университеті" мемлекеттік емес білім беру мекемесі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Ясауи атындағы халықаралық қазақ-түрік университеті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(ғылыми-педагогикалық)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18 тамыздағы</w:t>
            </w:r>
            <w:r>
              <w:br/>
            </w:r>
            <w:r>
              <w:rPr>
                <w:rFonts w:ascii="Times New Roman"/>
                <w:b w:val="false"/>
                <w:i w:val="false"/>
                <w:color w:val="000000"/>
                <w:sz w:val="20"/>
              </w:rPr>
              <w:t>№ ҚР ДСМ-85 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оқу орнынан кейінгі медициналық білімі бар мамандарды резидентурада даярлауға 2022-2023 оқу жылына арналған мемлекеттік білім беру тапсырысы</w:t>
      </w:r>
    </w:p>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м.а. 30.11.2022 </w:t>
      </w:r>
      <w:r>
        <w:rPr>
          <w:rFonts w:ascii="Times New Roman"/>
          <w:b w:val="false"/>
          <w:i w:val="false"/>
          <w:color w:val="ff0000"/>
          <w:sz w:val="28"/>
        </w:rPr>
        <w:t>№ ҚР ДСМ-145</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бөлінген орын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"С.Ж.Асфендияров атындағы Қазақ ұлттық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радиациялық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стоматологиясы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гематологиясы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онкологиясы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 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медицина ересектердің, балалардың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 университеті"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Неврология ересектердің, балалардың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медициналық академиясы"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 ортопедия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реабилитация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"Казақстан-Ресей медициналық университет" мемлекеттік емес білім беру мекемесі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мен апаттар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медицинасы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кардиохирургия орталығы" коммерциялық емес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нейрохирургия орталығы"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Н.Ж. Батпенов атындағы Ұлттық ғылыми травматология және ортопедия орталығы" шаруашылық жүргізу құқығындағы республикалық мемлекеттік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Б.О. Жарбосынов атындағы урология ғылыми орталығы"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 және андрология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Белгісі" орденді Көз аурулары Қазақ ғылыми-зерттеу институты" жауапкершілігі шектеулі серіктестігі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гинекология және перинатология ғылыми орталығы"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Сызганов атындағы Ұлттық ғылыми хирургия орталығы"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Кардиохирургия ересектердің, балалардың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онкология орталығы" жауапкершілігі шектеулі серіктестігі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ересектердің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және балалар хирургиясы ғылыми орталығы"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және ішкі аурулар ғылыми-зерттеу институты"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 балалардың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онкология және радиология ғылыми-зерттеу институты" акционерлік қоғамы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онкологиясы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онкологиясы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18 тамыздағы № ҚР ДСМ-85</w:t>
            </w:r>
            <w:r>
              <w:br/>
            </w:r>
            <w:r>
              <w:rPr>
                <w:rFonts w:ascii="Times New Roman"/>
                <w:b w:val="false"/>
                <w:i w:val="false"/>
                <w:color w:val="000000"/>
                <w:sz w:val="20"/>
              </w:rPr>
              <w:t>Бұйрыққа 6-қосымша</w:t>
            </w:r>
          </w:p>
        </w:tc>
      </w:tr>
    </w:tbl>
    <w:bookmarkStart w:name="z24" w:id="16"/>
    <w:p>
      <w:pPr>
        <w:spacing w:after="0"/>
        <w:ind w:left="0"/>
        <w:jc w:val="left"/>
      </w:pPr>
      <w:r>
        <w:rPr>
          <w:rFonts w:ascii="Times New Roman"/>
          <w:b/>
          <w:i w:val="false"/>
          <w:color w:val="000000"/>
        </w:rPr>
        <w:t xml:space="preserve"> Білім беру бағдарламаларының топтары бойынша жоғары медициналық және фармацевтикалық білімі бар кадрлар даярлауға 2022 - 2023 оқу жылына арналған мемлекеттік білім беру тапсырысы орналастырылатын жоғары және (немесе) жоғары оқу орнынан кейінгі білім беру ұйымдарының тізбесі В084 – Мейіргер ісі</w:t>
      </w:r>
    </w:p>
    <w:bookmarkEnd w:id="16"/>
    <w:p>
      <w:pPr>
        <w:spacing w:after="0"/>
        <w:ind w:left="0"/>
        <w:jc w:val="both"/>
      </w:pPr>
      <w:r>
        <w:rPr>
          <w:rFonts w:ascii="Times New Roman"/>
          <w:b w:val="false"/>
          <w:i w:val="false"/>
          <w:color w:val="000000"/>
          <w:sz w:val="28"/>
        </w:rPr>
        <w:t>
      1. "С.Ж. Асфендияров атындағы Қазақ ұлттық медицина университеті" КеАҚ;</w:t>
      </w:r>
    </w:p>
    <w:p>
      <w:pPr>
        <w:spacing w:after="0"/>
        <w:ind w:left="0"/>
        <w:jc w:val="both"/>
      </w:pPr>
      <w:r>
        <w:rPr>
          <w:rFonts w:ascii="Times New Roman"/>
          <w:b w:val="false"/>
          <w:i w:val="false"/>
          <w:color w:val="000000"/>
          <w:sz w:val="28"/>
        </w:rPr>
        <w:t>
      2.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3. "Қарағанды медицина университеті" КеАҚ";</w:t>
      </w:r>
    </w:p>
    <w:p>
      <w:pPr>
        <w:spacing w:after="0"/>
        <w:ind w:left="0"/>
        <w:jc w:val="both"/>
      </w:pPr>
      <w:r>
        <w:rPr>
          <w:rFonts w:ascii="Times New Roman"/>
          <w:b w:val="false"/>
          <w:i w:val="false"/>
          <w:color w:val="000000"/>
          <w:sz w:val="28"/>
        </w:rPr>
        <w:t>
      4. "Астана медицина университеті" КеАҚ;</w:t>
      </w:r>
    </w:p>
    <w:p>
      <w:pPr>
        <w:spacing w:after="0"/>
        <w:ind w:left="0"/>
        <w:jc w:val="both"/>
      </w:pPr>
      <w:r>
        <w:rPr>
          <w:rFonts w:ascii="Times New Roman"/>
          <w:b w:val="false"/>
          <w:i w:val="false"/>
          <w:color w:val="000000"/>
          <w:sz w:val="28"/>
        </w:rPr>
        <w:t>
      5. "Оңтүстік Қазақстан медицина академиясы" АҚ;</w:t>
      </w:r>
    </w:p>
    <w:p>
      <w:pPr>
        <w:spacing w:after="0"/>
        <w:ind w:left="0"/>
        <w:jc w:val="both"/>
      </w:pPr>
      <w:r>
        <w:rPr>
          <w:rFonts w:ascii="Times New Roman"/>
          <w:b w:val="false"/>
          <w:i w:val="false"/>
          <w:color w:val="000000"/>
          <w:sz w:val="28"/>
        </w:rPr>
        <w:t>
      6. "Семей медицина университеті" КеАҚ;</w:t>
      </w:r>
    </w:p>
    <w:p>
      <w:pPr>
        <w:spacing w:after="0"/>
        <w:ind w:left="0"/>
        <w:jc w:val="both"/>
      </w:pPr>
      <w:r>
        <w:rPr>
          <w:rFonts w:ascii="Times New Roman"/>
          <w:b w:val="false"/>
          <w:i w:val="false"/>
          <w:color w:val="000000"/>
          <w:sz w:val="28"/>
        </w:rPr>
        <w:t>
      7. "Қазақстан-Ресей медицина университеті" МеББМ;</w:t>
      </w:r>
    </w:p>
    <w:p>
      <w:pPr>
        <w:spacing w:after="0"/>
        <w:ind w:left="0"/>
        <w:jc w:val="both"/>
      </w:pPr>
      <w:r>
        <w:rPr>
          <w:rFonts w:ascii="Times New Roman"/>
          <w:b w:val="false"/>
          <w:i w:val="false"/>
          <w:color w:val="000000"/>
          <w:sz w:val="28"/>
        </w:rPr>
        <w:t>
      8. "Әл-Фараби атындағы Қазақ ұлттық университеті" КеАҚ.</w:t>
      </w:r>
    </w:p>
    <w:p>
      <w:pPr>
        <w:spacing w:after="0"/>
        <w:ind w:left="0"/>
        <w:jc w:val="both"/>
      </w:pPr>
      <w:r>
        <w:rPr>
          <w:rFonts w:ascii="Times New Roman"/>
          <w:b w:val="false"/>
          <w:i w:val="false"/>
          <w:color w:val="000000"/>
          <w:sz w:val="28"/>
        </w:rPr>
        <w:t>
      В085 – Фармация</w:t>
      </w:r>
    </w:p>
    <w:p>
      <w:pPr>
        <w:spacing w:after="0"/>
        <w:ind w:left="0"/>
        <w:jc w:val="both"/>
      </w:pPr>
      <w:r>
        <w:rPr>
          <w:rFonts w:ascii="Times New Roman"/>
          <w:b w:val="false"/>
          <w:i w:val="false"/>
          <w:color w:val="000000"/>
          <w:sz w:val="28"/>
        </w:rPr>
        <w:t>
      1. "Қарағанды медицина университеті" КеАҚ;</w:t>
      </w:r>
    </w:p>
    <w:p>
      <w:pPr>
        <w:spacing w:after="0"/>
        <w:ind w:left="0"/>
        <w:jc w:val="both"/>
      </w:pPr>
      <w:r>
        <w:rPr>
          <w:rFonts w:ascii="Times New Roman"/>
          <w:b w:val="false"/>
          <w:i w:val="false"/>
          <w:color w:val="000000"/>
          <w:sz w:val="28"/>
        </w:rPr>
        <w:t>
      2. Қазақстан-Ресей медицина университеті" МеББМ;</w:t>
      </w:r>
    </w:p>
    <w:p>
      <w:pPr>
        <w:spacing w:after="0"/>
        <w:ind w:left="0"/>
        <w:jc w:val="both"/>
      </w:pPr>
      <w:r>
        <w:rPr>
          <w:rFonts w:ascii="Times New Roman"/>
          <w:b w:val="false"/>
          <w:i w:val="false"/>
          <w:color w:val="000000"/>
          <w:sz w:val="28"/>
        </w:rPr>
        <w:t>
      3. "Семей медицина университеті" КеАҚ;</w:t>
      </w:r>
    </w:p>
    <w:p>
      <w:pPr>
        <w:spacing w:after="0"/>
        <w:ind w:left="0"/>
        <w:jc w:val="both"/>
      </w:pPr>
      <w:r>
        <w:rPr>
          <w:rFonts w:ascii="Times New Roman"/>
          <w:b w:val="false"/>
          <w:i w:val="false"/>
          <w:color w:val="000000"/>
          <w:sz w:val="28"/>
        </w:rPr>
        <w:t>
      4. "Оңтүстік Қазақстан медицина академиясы" АҚ;</w:t>
      </w:r>
    </w:p>
    <w:p>
      <w:pPr>
        <w:spacing w:after="0"/>
        <w:ind w:left="0"/>
        <w:jc w:val="both"/>
      </w:pPr>
      <w:r>
        <w:rPr>
          <w:rFonts w:ascii="Times New Roman"/>
          <w:b w:val="false"/>
          <w:i w:val="false"/>
          <w:color w:val="000000"/>
          <w:sz w:val="28"/>
        </w:rPr>
        <w:t>
      5. "С.Ж. Асфендияров атындағы Қазақ ұлттық медицина университеті" КеАҚ;</w:t>
      </w:r>
    </w:p>
    <w:p>
      <w:pPr>
        <w:spacing w:after="0"/>
        <w:ind w:left="0"/>
        <w:jc w:val="both"/>
      </w:pPr>
      <w:r>
        <w:rPr>
          <w:rFonts w:ascii="Times New Roman"/>
          <w:b w:val="false"/>
          <w:i w:val="false"/>
          <w:color w:val="000000"/>
          <w:sz w:val="28"/>
        </w:rPr>
        <w:t>
      6. "Астана медицина университеті" КеАҚ;</w:t>
      </w:r>
    </w:p>
    <w:p>
      <w:pPr>
        <w:spacing w:after="0"/>
        <w:ind w:left="0"/>
        <w:jc w:val="both"/>
      </w:pPr>
      <w:r>
        <w:rPr>
          <w:rFonts w:ascii="Times New Roman"/>
          <w:b w:val="false"/>
          <w:i w:val="false"/>
          <w:color w:val="000000"/>
          <w:sz w:val="28"/>
        </w:rPr>
        <w:t>
      7.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8. "Әл-Фараби атындағы Қазақ ұлттық университеті" КеАҚ.</w:t>
      </w:r>
    </w:p>
    <w:p>
      <w:pPr>
        <w:spacing w:after="0"/>
        <w:ind w:left="0"/>
        <w:jc w:val="both"/>
      </w:pPr>
      <w:r>
        <w:rPr>
          <w:rFonts w:ascii="Times New Roman"/>
          <w:b w:val="false"/>
          <w:i w:val="false"/>
          <w:color w:val="000000"/>
          <w:sz w:val="28"/>
        </w:rPr>
        <w:t>
      В086 – Жалпы медицина</w:t>
      </w:r>
    </w:p>
    <w:p>
      <w:pPr>
        <w:spacing w:after="0"/>
        <w:ind w:left="0"/>
        <w:jc w:val="both"/>
      </w:pPr>
      <w:r>
        <w:rPr>
          <w:rFonts w:ascii="Times New Roman"/>
          <w:b w:val="false"/>
          <w:i w:val="false"/>
          <w:color w:val="000000"/>
          <w:sz w:val="28"/>
        </w:rPr>
        <w:t>
      1. "Астана медицина университеті" КеАҚ;</w:t>
      </w:r>
    </w:p>
    <w:p>
      <w:pPr>
        <w:spacing w:after="0"/>
        <w:ind w:left="0"/>
        <w:jc w:val="both"/>
      </w:pPr>
      <w:r>
        <w:rPr>
          <w:rFonts w:ascii="Times New Roman"/>
          <w:b w:val="false"/>
          <w:i w:val="false"/>
          <w:color w:val="000000"/>
          <w:sz w:val="28"/>
        </w:rPr>
        <w:t>
      2. "Қарағанды медицина университеті" КеАҚ;</w:t>
      </w:r>
    </w:p>
    <w:p>
      <w:pPr>
        <w:spacing w:after="0"/>
        <w:ind w:left="0"/>
        <w:jc w:val="both"/>
      </w:pPr>
      <w:r>
        <w:rPr>
          <w:rFonts w:ascii="Times New Roman"/>
          <w:b w:val="false"/>
          <w:i w:val="false"/>
          <w:color w:val="000000"/>
          <w:sz w:val="28"/>
        </w:rPr>
        <w:t>
      3. Қазақстан-Ресей медицина университеті" МеББМ;</w:t>
      </w:r>
    </w:p>
    <w:p>
      <w:pPr>
        <w:spacing w:after="0"/>
        <w:ind w:left="0"/>
        <w:jc w:val="both"/>
      </w:pPr>
      <w:r>
        <w:rPr>
          <w:rFonts w:ascii="Times New Roman"/>
          <w:b w:val="false"/>
          <w:i w:val="false"/>
          <w:color w:val="000000"/>
          <w:sz w:val="28"/>
        </w:rPr>
        <w:t>
      4. "Семей медицина университеті" КеАҚ;</w:t>
      </w:r>
    </w:p>
    <w:p>
      <w:pPr>
        <w:spacing w:after="0"/>
        <w:ind w:left="0"/>
        <w:jc w:val="both"/>
      </w:pPr>
      <w:r>
        <w:rPr>
          <w:rFonts w:ascii="Times New Roman"/>
          <w:b w:val="false"/>
          <w:i w:val="false"/>
          <w:color w:val="000000"/>
          <w:sz w:val="28"/>
        </w:rPr>
        <w:t>
      5. "С.Ж.Асфендияров атындағы Қазақ ұлттық медицина университеті" КеАҚ;</w:t>
      </w:r>
    </w:p>
    <w:p>
      <w:pPr>
        <w:spacing w:after="0"/>
        <w:ind w:left="0"/>
        <w:jc w:val="both"/>
      </w:pPr>
      <w:r>
        <w:rPr>
          <w:rFonts w:ascii="Times New Roman"/>
          <w:b w:val="false"/>
          <w:i w:val="false"/>
          <w:color w:val="000000"/>
          <w:sz w:val="28"/>
        </w:rPr>
        <w:t>
      6.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7. "Оңтүстік Қазақстан медицина академиясы" АҚ;</w:t>
      </w:r>
    </w:p>
    <w:p>
      <w:pPr>
        <w:spacing w:after="0"/>
        <w:ind w:left="0"/>
        <w:jc w:val="both"/>
      </w:pPr>
      <w:r>
        <w:rPr>
          <w:rFonts w:ascii="Times New Roman"/>
          <w:b w:val="false"/>
          <w:i w:val="false"/>
          <w:color w:val="000000"/>
          <w:sz w:val="28"/>
        </w:rPr>
        <w:t>
      8. Қожа Ахмет Ясауи атындағы Халықаралық қазақ-түрік университеті.</w:t>
      </w:r>
    </w:p>
    <w:p>
      <w:pPr>
        <w:spacing w:after="0"/>
        <w:ind w:left="0"/>
        <w:jc w:val="both"/>
      </w:pPr>
      <w:r>
        <w:rPr>
          <w:rFonts w:ascii="Times New Roman"/>
          <w:b w:val="false"/>
          <w:i w:val="false"/>
          <w:color w:val="000000"/>
          <w:sz w:val="28"/>
        </w:rPr>
        <w:t>
       В087 – Стоматология</w:t>
      </w:r>
    </w:p>
    <w:p>
      <w:pPr>
        <w:spacing w:after="0"/>
        <w:ind w:left="0"/>
        <w:jc w:val="both"/>
      </w:pPr>
      <w:r>
        <w:rPr>
          <w:rFonts w:ascii="Times New Roman"/>
          <w:b w:val="false"/>
          <w:i w:val="false"/>
          <w:color w:val="000000"/>
          <w:sz w:val="28"/>
        </w:rPr>
        <w:t>
      1.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2. "Қарағанды медицина университеті" КеАҚ;</w:t>
      </w:r>
    </w:p>
    <w:p>
      <w:pPr>
        <w:spacing w:after="0"/>
        <w:ind w:left="0"/>
        <w:jc w:val="both"/>
      </w:pPr>
      <w:r>
        <w:rPr>
          <w:rFonts w:ascii="Times New Roman"/>
          <w:b w:val="false"/>
          <w:i w:val="false"/>
          <w:color w:val="000000"/>
          <w:sz w:val="28"/>
        </w:rPr>
        <w:t>
      3. "Астана медицина университеті" КеАҚ;</w:t>
      </w:r>
    </w:p>
    <w:p>
      <w:pPr>
        <w:spacing w:after="0"/>
        <w:ind w:left="0"/>
        <w:jc w:val="both"/>
      </w:pPr>
      <w:r>
        <w:rPr>
          <w:rFonts w:ascii="Times New Roman"/>
          <w:b w:val="false"/>
          <w:i w:val="false"/>
          <w:color w:val="000000"/>
          <w:sz w:val="28"/>
        </w:rPr>
        <w:t>
      4. "Семей медицина университеті" КеАҚ;</w:t>
      </w:r>
    </w:p>
    <w:p>
      <w:pPr>
        <w:spacing w:after="0"/>
        <w:ind w:left="0"/>
        <w:jc w:val="both"/>
      </w:pPr>
      <w:r>
        <w:rPr>
          <w:rFonts w:ascii="Times New Roman"/>
          <w:b w:val="false"/>
          <w:i w:val="false"/>
          <w:color w:val="000000"/>
          <w:sz w:val="28"/>
        </w:rPr>
        <w:t>
      5. "С.Ж. Асфендияров атындағы Қазақ ұлттық медицина университеті" КеАҚ;</w:t>
      </w:r>
    </w:p>
    <w:p>
      <w:pPr>
        <w:spacing w:after="0"/>
        <w:ind w:left="0"/>
        <w:jc w:val="both"/>
      </w:pPr>
      <w:r>
        <w:rPr>
          <w:rFonts w:ascii="Times New Roman"/>
          <w:b w:val="false"/>
          <w:i w:val="false"/>
          <w:color w:val="000000"/>
          <w:sz w:val="28"/>
        </w:rPr>
        <w:t>
      6. "Оңтүстік Қазақстан медицина академиясы" АҚ;</w:t>
      </w:r>
    </w:p>
    <w:p>
      <w:pPr>
        <w:spacing w:after="0"/>
        <w:ind w:left="0"/>
        <w:jc w:val="both"/>
      </w:pPr>
      <w:r>
        <w:rPr>
          <w:rFonts w:ascii="Times New Roman"/>
          <w:b w:val="false"/>
          <w:i w:val="false"/>
          <w:color w:val="000000"/>
          <w:sz w:val="28"/>
        </w:rPr>
        <w:t>
      7. "Қазақстан-Ресей медицина университеті" МеББМ;</w:t>
      </w:r>
    </w:p>
    <w:p>
      <w:pPr>
        <w:spacing w:after="0"/>
        <w:ind w:left="0"/>
        <w:jc w:val="both"/>
      </w:pPr>
      <w:r>
        <w:rPr>
          <w:rFonts w:ascii="Times New Roman"/>
          <w:b w:val="false"/>
          <w:i w:val="false"/>
          <w:color w:val="000000"/>
          <w:sz w:val="28"/>
        </w:rPr>
        <w:t>
      8. Қожа Ахмет Ясауи атындағы Халықаралық қазақ-түрік университеті.</w:t>
      </w:r>
    </w:p>
    <w:p>
      <w:pPr>
        <w:spacing w:after="0"/>
        <w:ind w:left="0"/>
        <w:jc w:val="both"/>
      </w:pPr>
      <w:r>
        <w:rPr>
          <w:rFonts w:ascii="Times New Roman"/>
          <w:b w:val="false"/>
          <w:i w:val="false"/>
          <w:color w:val="000000"/>
          <w:sz w:val="28"/>
        </w:rPr>
        <w:t>
      В088 – Педиатрия</w:t>
      </w:r>
    </w:p>
    <w:p>
      <w:pPr>
        <w:spacing w:after="0"/>
        <w:ind w:left="0"/>
        <w:jc w:val="both"/>
      </w:pPr>
      <w:r>
        <w:rPr>
          <w:rFonts w:ascii="Times New Roman"/>
          <w:b w:val="false"/>
          <w:i w:val="false"/>
          <w:color w:val="000000"/>
          <w:sz w:val="28"/>
        </w:rPr>
        <w:t>
      1. "С.Ж. Асфендияров атындағы Қазақ ұлттық медицина университеті" КеАҚ;</w:t>
      </w:r>
    </w:p>
    <w:p>
      <w:pPr>
        <w:spacing w:after="0"/>
        <w:ind w:left="0"/>
        <w:jc w:val="both"/>
      </w:pPr>
      <w:r>
        <w:rPr>
          <w:rFonts w:ascii="Times New Roman"/>
          <w:b w:val="false"/>
          <w:i w:val="false"/>
          <w:color w:val="000000"/>
          <w:sz w:val="28"/>
        </w:rPr>
        <w:t>
      2. "Астана медицина университеті" КеАҚ;</w:t>
      </w:r>
    </w:p>
    <w:p>
      <w:pPr>
        <w:spacing w:after="0"/>
        <w:ind w:left="0"/>
        <w:jc w:val="both"/>
      </w:pPr>
      <w:r>
        <w:rPr>
          <w:rFonts w:ascii="Times New Roman"/>
          <w:b w:val="false"/>
          <w:i w:val="false"/>
          <w:color w:val="000000"/>
          <w:sz w:val="28"/>
        </w:rPr>
        <w:t>
      3. "Семей медицина университеті" КеАҚ;</w:t>
      </w:r>
    </w:p>
    <w:p>
      <w:pPr>
        <w:spacing w:after="0"/>
        <w:ind w:left="0"/>
        <w:jc w:val="both"/>
      </w:pPr>
      <w:r>
        <w:rPr>
          <w:rFonts w:ascii="Times New Roman"/>
          <w:b w:val="false"/>
          <w:i w:val="false"/>
          <w:color w:val="000000"/>
          <w:sz w:val="28"/>
        </w:rPr>
        <w:t>
      4. "Оңтүстік Қазақстан медицина академиясы" АҚ;</w:t>
      </w:r>
    </w:p>
    <w:p>
      <w:pPr>
        <w:spacing w:after="0"/>
        <w:ind w:left="0"/>
        <w:jc w:val="both"/>
      </w:pPr>
      <w:r>
        <w:rPr>
          <w:rFonts w:ascii="Times New Roman"/>
          <w:b w:val="false"/>
          <w:i w:val="false"/>
          <w:color w:val="000000"/>
          <w:sz w:val="28"/>
        </w:rPr>
        <w:t>
      5. "Қарағанды медицина университеті" КеАҚ;</w:t>
      </w:r>
    </w:p>
    <w:p>
      <w:pPr>
        <w:spacing w:after="0"/>
        <w:ind w:left="0"/>
        <w:jc w:val="both"/>
      </w:pPr>
      <w:r>
        <w:rPr>
          <w:rFonts w:ascii="Times New Roman"/>
          <w:b w:val="false"/>
          <w:i w:val="false"/>
          <w:color w:val="000000"/>
          <w:sz w:val="28"/>
        </w:rPr>
        <w:t>
      6.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В089 – Қоғамдық денсаулық</w:t>
      </w:r>
    </w:p>
    <w:p>
      <w:pPr>
        <w:spacing w:after="0"/>
        <w:ind w:left="0"/>
        <w:jc w:val="both"/>
      </w:pPr>
      <w:r>
        <w:rPr>
          <w:rFonts w:ascii="Times New Roman"/>
          <w:b w:val="false"/>
          <w:i w:val="false"/>
          <w:color w:val="000000"/>
          <w:sz w:val="28"/>
        </w:rPr>
        <w:t>
      1. "Қарағанды медицина университеті" КеАҚ;</w:t>
      </w:r>
    </w:p>
    <w:p>
      <w:pPr>
        <w:spacing w:after="0"/>
        <w:ind w:left="0"/>
        <w:jc w:val="both"/>
      </w:pPr>
      <w:r>
        <w:rPr>
          <w:rFonts w:ascii="Times New Roman"/>
          <w:b w:val="false"/>
          <w:i w:val="false"/>
          <w:color w:val="000000"/>
          <w:sz w:val="28"/>
        </w:rPr>
        <w:t>
      2. "С.Ж. Асфендияров атындағы Қазақ ұлттық медицина университеті" КеАҚ;</w:t>
      </w:r>
    </w:p>
    <w:p>
      <w:pPr>
        <w:spacing w:after="0"/>
        <w:ind w:left="0"/>
        <w:jc w:val="both"/>
      </w:pPr>
      <w:r>
        <w:rPr>
          <w:rFonts w:ascii="Times New Roman"/>
          <w:b w:val="false"/>
          <w:i w:val="false"/>
          <w:color w:val="000000"/>
          <w:sz w:val="28"/>
        </w:rPr>
        <w:t>
      3. "Астана медицина университеті" КеАҚ;</w:t>
      </w:r>
    </w:p>
    <w:p>
      <w:pPr>
        <w:spacing w:after="0"/>
        <w:ind w:left="0"/>
        <w:jc w:val="both"/>
      </w:pPr>
      <w:r>
        <w:rPr>
          <w:rFonts w:ascii="Times New Roman"/>
          <w:b w:val="false"/>
          <w:i w:val="false"/>
          <w:color w:val="000000"/>
          <w:sz w:val="28"/>
        </w:rPr>
        <w:t>
      4.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5. "Оңтүстік Қазақстан медицина академиясы" АҚ;</w:t>
      </w:r>
    </w:p>
    <w:p>
      <w:pPr>
        <w:spacing w:after="0"/>
        <w:ind w:left="0"/>
        <w:jc w:val="both"/>
      </w:pPr>
      <w:r>
        <w:rPr>
          <w:rFonts w:ascii="Times New Roman"/>
          <w:b w:val="false"/>
          <w:i w:val="false"/>
          <w:color w:val="000000"/>
          <w:sz w:val="28"/>
        </w:rPr>
        <w:t>
      6. "Семей медицина университеті" КеАҚ;</w:t>
      </w:r>
    </w:p>
    <w:p>
      <w:pPr>
        <w:spacing w:after="0"/>
        <w:ind w:left="0"/>
        <w:jc w:val="both"/>
      </w:pPr>
      <w:r>
        <w:rPr>
          <w:rFonts w:ascii="Times New Roman"/>
          <w:b w:val="false"/>
          <w:i w:val="false"/>
          <w:color w:val="000000"/>
          <w:sz w:val="28"/>
        </w:rPr>
        <w:t>
      7. "Қазақстан-Ресей медицина университеті" МеББМ;</w:t>
      </w:r>
    </w:p>
    <w:p>
      <w:pPr>
        <w:spacing w:after="0"/>
        <w:ind w:left="0"/>
        <w:jc w:val="both"/>
      </w:pPr>
      <w:r>
        <w:rPr>
          <w:rFonts w:ascii="Times New Roman"/>
          <w:b w:val="false"/>
          <w:i w:val="false"/>
          <w:color w:val="000000"/>
          <w:sz w:val="28"/>
        </w:rPr>
        <w:t>
      8. "Әл-Фараби атындағы Қазақ ұлттық университеті" КеАҚ.</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КеАҚ - коммерциялық емес акционерлік қоғамы;</w:t>
      </w:r>
    </w:p>
    <w:p>
      <w:pPr>
        <w:spacing w:after="0"/>
        <w:ind w:left="0"/>
        <w:jc w:val="both"/>
      </w:pPr>
      <w:r>
        <w:rPr>
          <w:rFonts w:ascii="Times New Roman"/>
          <w:b w:val="false"/>
          <w:i w:val="false"/>
          <w:color w:val="000000"/>
          <w:sz w:val="28"/>
        </w:rPr>
        <w:t>
      МеББМ - мемлекеттік емес білім беру мекемесі;</w:t>
      </w:r>
    </w:p>
    <w:p>
      <w:pPr>
        <w:spacing w:after="0"/>
        <w:ind w:left="0"/>
        <w:jc w:val="both"/>
      </w:pPr>
      <w:r>
        <w:rPr>
          <w:rFonts w:ascii="Times New Roman"/>
          <w:b w:val="false"/>
          <w:i w:val="false"/>
          <w:color w:val="000000"/>
          <w:sz w:val="28"/>
        </w:rPr>
        <w:t>
      АҚ - акционерлік қоғамы.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Денсаулық сақтау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18 тамыздағы</w:t>
            </w:r>
            <w:r>
              <w:br/>
            </w:r>
            <w:r>
              <w:rPr>
                <w:rFonts w:ascii="Times New Roman"/>
                <w:b w:val="false"/>
                <w:i w:val="false"/>
                <w:color w:val="000000"/>
                <w:sz w:val="20"/>
              </w:rPr>
              <w:t>№ ҚР ДСМ-85 Бұйрыққа</w:t>
            </w:r>
            <w:r>
              <w:br/>
            </w:r>
            <w:r>
              <w:rPr>
                <w:rFonts w:ascii="Times New Roman"/>
                <w:b w:val="false"/>
                <w:i w:val="false"/>
                <w:color w:val="000000"/>
                <w:sz w:val="20"/>
              </w:rPr>
              <w:t>7-қосымша</w:t>
            </w:r>
          </w:p>
        </w:tc>
      </w:tr>
    </w:tbl>
    <w:bookmarkStart w:name="z26" w:id="17"/>
    <w:p>
      <w:pPr>
        <w:spacing w:after="0"/>
        <w:ind w:left="0"/>
        <w:jc w:val="left"/>
      </w:pPr>
      <w:r>
        <w:rPr>
          <w:rFonts w:ascii="Times New Roman"/>
          <w:b/>
          <w:i w:val="false"/>
          <w:color w:val="000000"/>
        </w:rPr>
        <w:t xml:space="preserve"> Білім беру бағдарламаларының топтары бойынша медициналық және фармацевтикалық білімі бар кадрларды магистратурада даярлауға 2022-2023 оқу жылына арналған мемлекеттік білім беру тапсырысы орналастырылатын жоғары және (немесе) жоғары оқу орнынан кейінгі білім беру ұйымдарының тізбесі</w:t>
      </w:r>
    </w:p>
    <w:bookmarkEnd w:id="17"/>
    <w:bookmarkStart w:name="z27" w:id="18"/>
    <w:p>
      <w:pPr>
        <w:spacing w:after="0"/>
        <w:ind w:left="0"/>
        <w:jc w:val="left"/>
      </w:pPr>
      <w:r>
        <w:rPr>
          <w:rFonts w:ascii="Times New Roman"/>
          <w:b/>
          <w:i w:val="false"/>
          <w:color w:val="000000"/>
        </w:rPr>
        <w:t xml:space="preserve"> M139 – Денсаулық сақтау менеджменті </w:t>
      </w:r>
    </w:p>
    <w:bookmarkEnd w:id="18"/>
    <w:p>
      <w:pPr>
        <w:spacing w:after="0"/>
        <w:ind w:left="0"/>
        <w:jc w:val="both"/>
      </w:pPr>
      <w:r>
        <w:rPr>
          <w:rFonts w:ascii="Times New Roman"/>
          <w:b w:val="false"/>
          <w:i w:val="false"/>
          <w:color w:val="000000"/>
          <w:sz w:val="28"/>
        </w:rPr>
        <w:t>
      1. "Қарағанды медицина университеті" КеАҚ;</w:t>
      </w:r>
    </w:p>
    <w:p>
      <w:pPr>
        <w:spacing w:after="0"/>
        <w:ind w:left="0"/>
        <w:jc w:val="both"/>
      </w:pPr>
      <w:r>
        <w:rPr>
          <w:rFonts w:ascii="Times New Roman"/>
          <w:b w:val="false"/>
          <w:i w:val="false"/>
          <w:color w:val="000000"/>
          <w:sz w:val="28"/>
        </w:rPr>
        <w:t>
      2. "Әл-Фараби атындағы Қазақ ұлттық университеті";</w:t>
      </w:r>
    </w:p>
    <w:p>
      <w:pPr>
        <w:spacing w:after="0"/>
        <w:ind w:left="0"/>
        <w:jc w:val="both"/>
      </w:pPr>
      <w:r>
        <w:rPr>
          <w:rFonts w:ascii="Times New Roman"/>
          <w:b w:val="false"/>
          <w:i w:val="false"/>
          <w:color w:val="000000"/>
          <w:sz w:val="28"/>
        </w:rPr>
        <w:t>
      3. "С.Ж. Асфендияров атындағы Қазақ ұлттық медицина университеті" КеАҚ;</w:t>
      </w:r>
    </w:p>
    <w:p>
      <w:pPr>
        <w:spacing w:after="0"/>
        <w:ind w:left="0"/>
        <w:jc w:val="both"/>
      </w:pPr>
      <w:r>
        <w:rPr>
          <w:rFonts w:ascii="Times New Roman"/>
          <w:b w:val="false"/>
          <w:i w:val="false"/>
          <w:color w:val="000000"/>
          <w:sz w:val="28"/>
        </w:rPr>
        <w:t>
      4. "Астана медицина университеті" КеАҚ;</w:t>
      </w:r>
    </w:p>
    <w:p>
      <w:pPr>
        <w:spacing w:after="0"/>
        <w:ind w:left="0"/>
        <w:jc w:val="both"/>
      </w:pPr>
      <w:r>
        <w:rPr>
          <w:rFonts w:ascii="Times New Roman"/>
          <w:b w:val="false"/>
          <w:i w:val="false"/>
          <w:color w:val="000000"/>
          <w:sz w:val="28"/>
        </w:rPr>
        <w:t>
      5. "Семей медицина университеті" КеАҚ;</w:t>
      </w:r>
    </w:p>
    <w:p>
      <w:pPr>
        <w:spacing w:after="0"/>
        <w:ind w:left="0"/>
        <w:jc w:val="both"/>
      </w:pPr>
      <w:r>
        <w:rPr>
          <w:rFonts w:ascii="Times New Roman"/>
          <w:b w:val="false"/>
          <w:i w:val="false"/>
          <w:color w:val="000000"/>
          <w:sz w:val="28"/>
        </w:rPr>
        <w:t>
      6. "ҚДСЖМ" Қазақстандық медицина университеті ЖШС.</w:t>
      </w:r>
    </w:p>
    <w:p>
      <w:pPr>
        <w:spacing w:after="0"/>
        <w:ind w:left="0"/>
        <w:jc w:val="both"/>
      </w:pPr>
      <w:r>
        <w:rPr>
          <w:rFonts w:ascii="Times New Roman"/>
          <w:b w:val="false"/>
          <w:i w:val="false"/>
          <w:color w:val="000000"/>
          <w:sz w:val="28"/>
        </w:rPr>
        <w:t>
      M140 – Қоғамдық денсаулық сақтау</w:t>
      </w:r>
    </w:p>
    <w:p>
      <w:pPr>
        <w:spacing w:after="0"/>
        <w:ind w:left="0"/>
        <w:jc w:val="both"/>
      </w:pPr>
      <w:r>
        <w:rPr>
          <w:rFonts w:ascii="Times New Roman"/>
          <w:b w:val="false"/>
          <w:i w:val="false"/>
          <w:color w:val="000000"/>
          <w:sz w:val="28"/>
        </w:rPr>
        <w:t>
      1. "Қарағанды медицина университеті" КеАҚ;</w:t>
      </w:r>
    </w:p>
    <w:p>
      <w:pPr>
        <w:spacing w:after="0"/>
        <w:ind w:left="0"/>
        <w:jc w:val="both"/>
      </w:pPr>
      <w:r>
        <w:rPr>
          <w:rFonts w:ascii="Times New Roman"/>
          <w:b w:val="false"/>
          <w:i w:val="false"/>
          <w:color w:val="000000"/>
          <w:sz w:val="28"/>
        </w:rPr>
        <w:t>
      2. "Әл-Фараби атындағы Қазақ ұлттық университеті" КеАҚ;</w:t>
      </w:r>
    </w:p>
    <w:p>
      <w:pPr>
        <w:spacing w:after="0"/>
        <w:ind w:left="0"/>
        <w:jc w:val="both"/>
      </w:pPr>
      <w:r>
        <w:rPr>
          <w:rFonts w:ascii="Times New Roman"/>
          <w:b w:val="false"/>
          <w:i w:val="false"/>
          <w:color w:val="000000"/>
          <w:sz w:val="28"/>
        </w:rPr>
        <w:t>
      3. "С.Ж. Асфендияров атындағы Қазақ ұлттық медицина университеті" КеАҚ";</w:t>
      </w:r>
    </w:p>
    <w:p>
      <w:pPr>
        <w:spacing w:after="0"/>
        <w:ind w:left="0"/>
        <w:jc w:val="both"/>
      </w:pPr>
      <w:r>
        <w:rPr>
          <w:rFonts w:ascii="Times New Roman"/>
          <w:b w:val="false"/>
          <w:i w:val="false"/>
          <w:color w:val="000000"/>
          <w:sz w:val="28"/>
        </w:rPr>
        <w:t>
      4.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5. "Астана медицина университеті" КеАҚ;</w:t>
      </w:r>
    </w:p>
    <w:p>
      <w:pPr>
        <w:spacing w:after="0"/>
        <w:ind w:left="0"/>
        <w:jc w:val="both"/>
      </w:pPr>
      <w:r>
        <w:rPr>
          <w:rFonts w:ascii="Times New Roman"/>
          <w:b w:val="false"/>
          <w:i w:val="false"/>
          <w:color w:val="000000"/>
          <w:sz w:val="28"/>
        </w:rPr>
        <w:t>
      6. "Қазақстан-Ресей медицина университеті" МеББМ;</w:t>
      </w:r>
    </w:p>
    <w:p>
      <w:pPr>
        <w:spacing w:after="0"/>
        <w:ind w:left="0"/>
        <w:jc w:val="both"/>
      </w:pPr>
      <w:r>
        <w:rPr>
          <w:rFonts w:ascii="Times New Roman"/>
          <w:b w:val="false"/>
          <w:i w:val="false"/>
          <w:color w:val="000000"/>
          <w:sz w:val="28"/>
        </w:rPr>
        <w:t>
      7. "Семей медицина университеті" КеАҚ;</w:t>
      </w:r>
    </w:p>
    <w:p>
      <w:pPr>
        <w:spacing w:after="0"/>
        <w:ind w:left="0"/>
        <w:jc w:val="both"/>
      </w:pPr>
      <w:r>
        <w:rPr>
          <w:rFonts w:ascii="Times New Roman"/>
          <w:b w:val="false"/>
          <w:i w:val="false"/>
          <w:color w:val="000000"/>
          <w:sz w:val="28"/>
        </w:rPr>
        <w:t>
      8. "Оңтүстік Қазақстан медицина академиясы" АҚ;</w:t>
      </w:r>
    </w:p>
    <w:p>
      <w:pPr>
        <w:spacing w:after="0"/>
        <w:ind w:left="0"/>
        <w:jc w:val="both"/>
      </w:pPr>
      <w:r>
        <w:rPr>
          <w:rFonts w:ascii="Times New Roman"/>
          <w:b w:val="false"/>
          <w:i w:val="false"/>
          <w:color w:val="000000"/>
          <w:sz w:val="28"/>
        </w:rPr>
        <w:t>
      9. Қожа Ахмет Ясауи атындағы Халықаралық қазақ-түрік университеті;</w:t>
      </w:r>
    </w:p>
    <w:p>
      <w:pPr>
        <w:spacing w:after="0"/>
        <w:ind w:left="0"/>
        <w:jc w:val="both"/>
      </w:pPr>
      <w:r>
        <w:rPr>
          <w:rFonts w:ascii="Times New Roman"/>
          <w:b w:val="false"/>
          <w:i w:val="false"/>
          <w:color w:val="000000"/>
          <w:sz w:val="28"/>
        </w:rPr>
        <w:t>
      10. "ҚДСЖМ" Қазақстандық медицина университеті ЖШС.</w:t>
      </w:r>
    </w:p>
    <w:p>
      <w:pPr>
        <w:spacing w:after="0"/>
        <w:ind w:left="0"/>
        <w:jc w:val="both"/>
      </w:pPr>
      <w:r>
        <w:rPr>
          <w:rFonts w:ascii="Times New Roman"/>
          <w:b w:val="false"/>
          <w:i w:val="false"/>
          <w:color w:val="000000"/>
          <w:sz w:val="28"/>
        </w:rPr>
        <w:t>
      M141 – Мейіргер ісі</w:t>
      </w:r>
    </w:p>
    <w:p>
      <w:pPr>
        <w:spacing w:after="0"/>
        <w:ind w:left="0"/>
        <w:jc w:val="both"/>
      </w:pPr>
      <w:r>
        <w:rPr>
          <w:rFonts w:ascii="Times New Roman"/>
          <w:b w:val="false"/>
          <w:i w:val="false"/>
          <w:color w:val="000000"/>
          <w:sz w:val="28"/>
        </w:rPr>
        <w:t>
      1. "Қарағанды медицина университеті" КеАҚ";</w:t>
      </w:r>
    </w:p>
    <w:p>
      <w:pPr>
        <w:spacing w:after="0"/>
        <w:ind w:left="0"/>
        <w:jc w:val="both"/>
      </w:pPr>
      <w:r>
        <w:rPr>
          <w:rFonts w:ascii="Times New Roman"/>
          <w:b w:val="false"/>
          <w:i w:val="false"/>
          <w:color w:val="000000"/>
          <w:sz w:val="28"/>
        </w:rPr>
        <w:t>
      2. "С.Ж.Асфендияров атындағы Қазақ ұлттық медицина университеті" КеАҚ;</w:t>
      </w:r>
    </w:p>
    <w:p>
      <w:pPr>
        <w:spacing w:after="0"/>
        <w:ind w:left="0"/>
        <w:jc w:val="both"/>
      </w:pPr>
      <w:r>
        <w:rPr>
          <w:rFonts w:ascii="Times New Roman"/>
          <w:b w:val="false"/>
          <w:i w:val="false"/>
          <w:color w:val="000000"/>
          <w:sz w:val="28"/>
        </w:rPr>
        <w:t>
      3.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4. "Астана медицина университеті" КеАҚ;</w:t>
      </w:r>
    </w:p>
    <w:p>
      <w:pPr>
        <w:spacing w:after="0"/>
        <w:ind w:left="0"/>
        <w:jc w:val="both"/>
      </w:pPr>
      <w:r>
        <w:rPr>
          <w:rFonts w:ascii="Times New Roman"/>
          <w:b w:val="false"/>
          <w:i w:val="false"/>
          <w:color w:val="000000"/>
          <w:sz w:val="28"/>
        </w:rPr>
        <w:t>
      5. "Семей медицина университеті" КеАҚ;</w:t>
      </w:r>
    </w:p>
    <w:p>
      <w:pPr>
        <w:spacing w:after="0"/>
        <w:ind w:left="0"/>
        <w:jc w:val="both"/>
      </w:pPr>
      <w:r>
        <w:rPr>
          <w:rFonts w:ascii="Times New Roman"/>
          <w:b w:val="false"/>
          <w:i w:val="false"/>
          <w:color w:val="000000"/>
          <w:sz w:val="28"/>
        </w:rPr>
        <w:t>
      6. "Оңтүстік Қазақстан медицина академиясы" АҚ;</w:t>
      </w:r>
    </w:p>
    <w:p>
      <w:pPr>
        <w:spacing w:after="0"/>
        <w:ind w:left="0"/>
        <w:jc w:val="both"/>
      </w:pPr>
      <w:r>
        <w:rPr>
          <w:rFonts w:ascii="Times New Roman"/>
          <w:b w:val="false"/>
          <w:i w:val="false"/>
          <w:color w:val="000000"/>
          <w:sz w:val="28"/>
        </w:rPr>
        <w:t>
      M142 – Фармация:</w:t>
      </w:r>
    </w:p>
    <w:p>
      <w:pPr>
        <w:spacing w:after="0"/>
        <w:ind w:left="0"/>
        <w:jc w:val="both"/>
      </w:pPr>
      <w:r>
        <w:rPr>
          <w:rFonts w:ascii="Times New Roman"/>
          <w:b w:val="false"/>
          <w:i w:val="false"/>
          <w:color w:val="000000"/>
          <w:sz w:val="28"/>
        </w:rPr>
        <w:t>
      1. "Қарағанды медицина университеті" КеАҚ;</w:t>
      </w:r>
    </w:p>
    <w:p>
      <w:pPr>
        <w:spacing w:after="0"/>
        <w:ind w:left="0"/>
        <w:jc w:val="both"/>
      </w:pPr>
      <w:r>
        <w:rPr>
          <w:rFonts w:ascii="Times New Roman"/>
          <w:b w:val="false"/>
          <w:i w:val="false"/>
          <w:color w:val="000000"/>
          <w:sz w:val="28"/>
        </w:rPr>
        <w:t>
      2. "С.Ж.Асфендияров атындағы Қазақ ұлттық медицина университеті" КеАҚ";</w:t>
      </w:r>
    </w:p>
    <w:p>
      <w:pPr>
        <w:spacing w:after="0"/>
        <w:ind w:left="0"/>
        <w:jc w:val="both"/>
      </w:pPr>
      <w:r>
        <w:rPr>
          <w:rFonts w:ascii="Times New Roman"/>
          <w:b w:val="false"/>
          <w:i w:val="false"/>
          <w:color w:val="000000"/>
          <w:sz w:val="28"/>
        </w:rPr>
        <w:t>
      3. "Астана медицина университеті" КеАҚ;</w:t>
      </w:r>
    </w:p>
    <w:p>
      <w:pPr>
        <w:spacing w:after="0"/>
        <w:ind w:left="0"/>
        <w:jc w:val="both"/>
      </w:pPr>
      <w:r>
        <w:rPr>
          <w:rFonts w:ascii="Times New Roman"/>
          <w:b w:val="false"/>
          <w:i w:val="false"/>
          <w:color w:val="000000"/>
          <w:sz w:val="28"/>
        </w:rPr>
        <w:t>
      4. "Әл-Фараби атындағы Қазақ ұлттық университеті" КеАҚ;</w:t>
      </w:r>
    </w:p>
    <w:p>
      <w:pPr>
        <w:spacing w:after="0"/>
        <w:ind w:left="0"/>
        <w:jc w:val="both"/>
      </w:pPr>
      <w:r>
        <w:rPr>
          <w:rFonts w:ascii="Times New Roman"/>
          <w:b w:val="false"/>
          <w:i w:val="false"/>
          <w:color w:val="000000"/>
          <w:sz w:val="28"/>
        </w:rPr>
        <w:t>
      5. "Оңтүстік Қазақстан медицина академиясы" АҚ.</w:t>
      </w:r>
    </w:p>
    <w:p>
      <w:pPr>
        <w:spacing w:after="0"/>
        <w:ind w:left="0"/>
        <w:jc w:val="both"/>
      </w:pPr>
      <w:r>
        <w:rPr>
          <w:rFonts w:ascii="Times New Roman"/>
          <w:b w:val="false"/>
          <w:i w:val="false"/>
          <w:color w:val="000000"/>
          <w:sz w:val="28"/>
        </w:rPr>
        <w:t>
      M143 – Биомедицина:</w:t>
      </w:r>
    </w:p>
    <w:p>
      <w:pPr>
        <w:spacing w:after="0"/>
        <w:ind w:left="0"/>
        <w:jc w:val="both"/>
      </w:pPr>
      <w:r>
        <w:rPr>
          <w:rFonts w:ascii="Times New Roman"/>
          <w:b w:val="false"/>
          <w:i w:val="false"/>
          <w:color w:val="000000"/>
          <w:sz w:val="28"/>
        </w:rPr>
        <w:t>
      1. "Қарағанды медицина университеті" КеАҚ;</w:t>
      </w:r>
    </w:p>
    <w:p>
      <w:pPr>
        <w:spacing w:after="0"/>
        <w:ind w:left="0"/>
        <w:jc w:val="both"/>
      </w:pPr>
      <w:r>
        <w:rPr>
          <w:rFonts w:ascii="Times New Roman"/>
          <w:b w:val="false"/>
          <w:i w:val="false"/>
          <w:color w:val="000000"/>
          <w:sz w:val="28"/>
        </w:rPr>
        <w:t>
      2. "С.Ж.Асфендияров атындағы Қазақ ұлттық медицина университеті" КеАҚ;</w:t>
      </w:r>
    </w:p>
    <w:p>
      <w:pPr>
        <w:spacing w:after="0"/>
        <w:ind w:left="0"/>
        <w:jc w:val="both"/>
      </w:pPr>
      <w:r>
        <w:rPr>
          <w:rFonts w:ascii="Times New Roman"/>
          <w:b w:val="false"/>
          <w:i w:val="false"/>
          <w:color w:val="000000"/>
          <w:sz w:val="28"/>
        </w:rPr>
        <w:t>
      3.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M144 – Медицина</w:t>
      </w:r>
    </w:p>
    <w:p>
      <w:pPr>
        <w:spacing w:after="0"/>
        <w:ind w:left="0"/>
        <w:jc w:val="both"/>
      </w:pPr>
      <w:r>
        <w:rPr>
          <w:rFonts w:ascii="Times New Roman"/>
          <w:b w:val="false"/>
          <w:i w:val="false"/>
          <w:color w:val="000000"/>
          <w:sz w:val="28"/>
        </w:rPr>
        <w:t>
      1. "Қарағанды медицина университеті" КеАҚ;</w:t>
      </w:r>
    </w:p>
    <w:p>
      <w:pPr>
        <w:spacing w:after="0"/>
        <w:ind w:left="0"/>
        <w:jc w:val="both"/>
      </w:pPr>
      <w:r>
        <w:rPr>
          <w:rFonts w:ascii="Times New Roman"/>
          <w:b w:val="false"/>
          <w:i w:val="false"/>
          <w:color w:val="000000"/>
          <w:sz w:val="28"/>
        </w:rPr>
        <w:t>
      2.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3. "Астана медицина университеті" КеАҚ;</w:t>
      </w:r>
    </w:p>
    <w:p>
      <w:pPr>
        <w:spacing w:after="0"/>
        <w:ind w:left="0"/>
        <w:jc w:val="both"/>
      </w:pPr>
      <w:r>
        <w:rPr>
          <w:rFonts w:ascii="Times New Roman"/>
          <w:b w:val="false"/>
          <w:i w:val="false"/>
          <w:color w:val="000000"/>
          <w:sz w:val="28"/>
        </w:rPr>
        <w:t>
      4. "Қазақстан-Ресей медицина университеті" МеББМ;</w:t>
      </w:r>
    </w:p>
    <w:p>
      <w:pPr>
        <w:spacing w:after="0"/>
        <w:ind w:left="0"/>
        <w:jc w:val="both"/>
      </w:pPr>
      <w:r>
        <w:rPr>
          <w:rFonts w:ascii="Times New Roman"/>
          <w:b w:val="false"/>
          <w:i w:val="false"/>
          <w:color w:val="000000"/>
          <w:sz w:val="28"/>
        </w:rPr>
        <w:t>
      5. "Семей медицина университеті" КеАҚ;</w:t>
      </w:r>
    </w:p>
    <w:p>
      <w:pPr>
        <w:spacing w:after="0"/>
        <w:ind w:left="0"/>
        <w:jc w:val="both"/>
      </w:pPr>
      <w:r>
        <w:rPr>
          <w:rFonts w:ascii="Times New Roman"/>
          <w:b w:val="false"/>
          <w:i w:val="false"/>
          <w:color w:val="000000"/>
          <w:sz w:val="28"/>
        </w:rPr>
        <w:t>
      6. "Оңтүстік Қазақстан медицина академиясы" АҚ;</w:t>
      </w:r>
    </w:p>
    <w:p>
      <w:pPr>
        <w:spacing w:after="0"/>
        <w:ind w:left="0"/>
        <w:jc w:val="both"/>
      </w:pPr>
      <w:r>
        <w:rPr>
          <w:rFonts w:ascii="Times New Roman"/>
          <w:b w:val="false"/>
          <w:i w:val="false"/>
          <w:color w:val="000000"/>
          <w:sz w:val="28"/>
        </w:rPr>
        <w:t>
      7. "ҚДСЖМ" Қазақстандық медицина университеті ЖШС;</w:t>
      </w:r>
    </w:p>
    <w:p>
      <w:pPr>
        <w:spacing w:after="0"/>
        <w:ind w:left="0"/>
        <w:jc w:val="both"/>
      </w:pPr>
      <w:r>
        <w:rPr>
          <w:rFonts w:ascii="Times New Roman"/>
          <w:b w:val="false"/>
          <w:i w:val="false"/>
          <w:color w:val="000000"/>
          <w:sz w:val="28"/>
        </w:rPr>
        <w:t>
      8. "Әл-Фараби атындағы Қазақ ұлттық университеті" КеАҚ;</w:t>
      </w:r>
    </w:p>
    <w:p>
      <w:pPr>
        <w:spacing w:after="0"/>
        <w:ind w:left="0"/>
        <w:jc w:val="both"/>
      </w:pPr>
      <w:r>
        <w:rPr>
          <w:rFonts w:ascii="Times New Roman"/>
          <w:b w:val="false"/>
          <w:i w:val="false"/>
          <w:color w:val="000000"/>
          <w:sz w:val="28"/>
        </w:rPr>
        <w:t>
      9. Қожа Ахмет Ясауи атындағы Халықаралық қазақ-түрік университеті;</w:t>
      </w:r>
    </w:p>
    <w:p>
      <w:pPr>
        <w:spacing w:after="0"/>
        <w:ind w:left="0"/>
        <w:jc w:val="both"/>
      </w:pPr>
      <w:r>
        <w:rPr>
          <w:rFonts w:ascii="Times New Roman"/>
          <w:b w:val="false"/>
          <w:i w:val="false"/>
          <w:color w:val="000000"/>
          <w:sz w:val="28"/>
        </w:rPr>
        <w:t>
      10. "С.Ж.Асфендияров атындағы Қазақ ұлттық медицина университеті" КеАҚ.</w:t>
      </w:r>
    </w:p>
    <w:p>
      <w:pPr>
        <w:spacing w:after="0"/>
        <w:ind w:left="0"/>
        <w:jc w:val="both"/>
      </w:pPr>
      <w:r>
        <w:rPr>
          <w:rFonts w:ascii="Times New Roman"/>
          <w:b w:val="false"/>
          <w:i w:val="false"/>
          <w:color w:val="000000"/>
          <w:sz w:val="28"/>
        </w:rPr>
        <w:t>
      M145 – Медициналық-профилактикалық іс</w:t>
      </w:r>
    </w:p>
    <w:p>
      <w:pPr>
        <w:spacing w:after="0"/>
        <w:ind w:left="0"/>
        <w:jc w:val="both"/>
      </w:pPr>
      <w:r>
        <w:rPr>
          <w:rFonts w:ascii="Times New Roman"/>
          <w:b w:val="false"/>
          <w:i w:val="false"/>
          <w:color w:val="000000"/>
          <w:sz w:val="28"/>
        </w:rPr>
        <w:t>
      1. "Қарағанды медицина университеті" КеАҚ;</w:t>
      </w:r>
    </w:p>
    <w:p>
      <w:pPr>
        <w:spacing w:after="0"/>
        <w:ind w:left="0"/>
        <w:jc w:val="both"/>
      </w:pPr>
      <w:r>
        <w:rPr>
          <w:rFonts w:ascii="Times New Roman"/>
          <w:b w:val="false"/>
          <w:i w:val="false"/>
          <w:color w:val="000000"/>
          <w:sz w:val="28"/>
        </w:rPr>
        <w:t>
      2. "Марат Оспанов атындағы Батыс Қазақстан медицина университеті" КеАҚ;</w:t>
      </w:r>
    </w:p>
    <w:p>
      <w:pPr>
        <w:spacing w:after="0"/>
        <w:ind w:left="0"/>
        <w:jc w:val="both"/>
      </w:pPr>
      <w:r>
        <w:rPr>
          <w:rFonts w:ascii="Times New Roman"/>
          <w:b w:val="false"/>
          <w:i w:val="false"/>
          <w:color w:val="000000"/>
          <w:sz w:val="28"/>
        </w:rPr>
        <w:t>
      3. "С.Ж. Асфендияров атындағы Қазақ ұлттық медицина университеті" КеАҚ";</w:t>
      </w:r>
    </w:p>
    <w:p>
      <w:pPr>
        <w:spacing w:after="0"/>
        <w:ind w:left="0"/>
        <w:jc w:val="both"/>
      </w:pPr>
      <w:r>
        <w:rPr>
          <w:rFonts w:ascii="Times New Roman"/>
          <w:b w:val="false"/>
          <w:i w:val="false"/>
          <w:color w:val="000000"/>
          <w:sz w:val="28"/>
        </w:rPr>
        <w:t>
      4. "Семей медицина университеті" КеАҚ;</w:t>
      </w:r>
    </w:p>
    <w:p>
      <w:pPr>
        <w:spacing w:after="0"/>
        <w:ind w:left="0"/>
        <w:jc w:val="both"/>
      </w:pPr>
      <w:r>
        <w:rPr>
          <w:rFonts w:ascii="Times New Roman"/>
          <w:b w:val="false"/>
          <w:i w:val="false"/>
          <w:color w:val="000000"/>
          <w:sz w:val="28"/>
        </w:rPr>
        <w:t>
      5. "ҚДСЖМ" Қазақстандық медицина университеті ЖШС;</w:t>
      </w:r>
    </w:p>
    <w:p>
      <w:pPr>
        <w:spacing w:after="0"/>
        <w:ind w:left="0"/>
        <w:jc w:val="both"/>
      </w:pPr>
      <w:r>
        <w:rPr>
          <w:rFonts w:ascii="Times New Roman"/>
          <w:b w:val="false"/>
          <w:i w:val="false"/>
          <w:color w:val="000000"/>
          <w:sz w:val="28"/>
        </w:rPr>
        <w:t>
      6. "Оңтүстік Қазақстан медицина академиясы" АҚ.</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КеАҚ - коммерциялық емес акционерлік қоғамы;</w:t>
      </w:r>
    </w:p>
    <w:p>
      <w:pPr>
        <w:spacing w:after="0"/>
        <w:ind w:left="0"/>
        <w:jc w:val="both"/>
      </w:pPr>
      <w:r>
        <w:rPr>
          <w:rFonts w:ascii="Times New Roman"/>
          <w:b w:val="false"/>
          <w:i w:val="false"/>
          <w:color w:val="000000"/>
          <w:sz w:val="28"/>
        </w:rPr>
        <w:t>
      МеББМ - мемлекеттік емес білім беру мекемесі;</w:t>
      </w:r>
    </w:p>
    <w:p>
      <w:pPr>
        <w:spacing w:after="0"/>
        <w:ind w:left="0"/>
        <w:jc w:val="both"/>
      </w:pPr>
      <w:r>
        <w:rPr>
          <w:rFonts w:ascii="Times New Roman"/>
          <w:b w:val="false"/>
          <w:i w:val="false"/>
          <w:color w:val="000000"/>
          <w:sz w:val="28"/>
        </w:rPr>
        <w:t>
      АҚ - акционерлік қоғамы.</w:t>
      </w:r>
    </w:p>
    <w:p>
      <w:pPr>
        <w:spacing w:after="0"/>
        <w:ind w:left="0"/>
        <w:jc w:val="both"/>
      </w:pPr>
      <w:r>
        <w:rPr>
          <w:rFonts w:ascii="Times New Roman"/>
          <w:b w:val="false"/>
          <w:i w:val="false"/>
          <w:color w:val="000000"/>
          <w:sz w:val="28"/>
        </w:rPr>
        <w:t>
      "ҚДСЖМ" Қазақстандық медицина университеті ЖШС - "Қоғамдық денсаулық сақтау жоғары мектебі" Қазақстандық медицина университеті"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