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fafd9" w14:textId="05faf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"Бағаларына мемлекеттік реттеу белгіленген бөлшек саудада өткізілетін мұнай өнімдеріне шекті бағаларды белгілеу туралы" Қазақстан Республикасы Энергетика министрінің 2015 жылғы 19 мамырдағы № 361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м.а. 2022 жылғы 21 тамыздағы № 278 бұйрығы. Қазақстан Республикасының Әділет министрлігінде 2022 жылғы 22 тамызда № 29197 болып тіркелді. Бұйрық 2023 жылғы 9 қаңтарды қоса алғанда қолданыста болды.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Бұйрықтың қолданыста болу мерзімі - 09.01.2023 дейін (осы бұйрықтың </w:t>
      </w:r>
      <w:r>
        <w:rPr>
          <w:rFonts w:ascii="Times New Roman"/>
          <w:b w:val="false"/>
          <w:i w:val="false"/>
          <w:color w:val="ff0000"/>
          <w:sz w:val="28"/>
        </w:rPr>
        <w:t>4 т</w:t>
      </w:r>
      <w:r>
        <w:rPr>
          <w:rFonts w:ascii="Times New Roman"/>
          <w:b w:val="false"/>
          <w:i w:val="false"/>
          <w:color w:val="ff0000"/>
          <w:sz w:val="28"/>
        </w:rPr>
        <w:t>. қараңыз).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"Бағаларына мемлекеттік реттеу белгіленген бөлшек саудада өткізілетін мұнай өнімдеріне шекті бағаларды белгілеу туралы" Қазақстан Республикасы Энергетика министрінің 2015 жылғы 19 мамырдағы № 361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11165 болып тіркелген) мынадай өзгеріс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Бағаларына мемлекеттік реттеу белгіленген мұнай өнімдерін бөлшек саудада тұрақты автожанармай құю станциялары арқылы өткізудің шекті бағалары қосылған құн салығы есебімен мынадай мөлшерде белгіленсін: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Аи-80 маркалы бензин – 1 литр үшін 89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Аи-92 және Аи-93 маркалы бензин: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Қостанай, Солтүстік Қазақстан облыстарында – 1 литр үшін 187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Нұр-Сұлтан, Алматы, Шымкент қалаларында, Ақмола, Ақтөбе, Шығыс Қазақстан, Батыс Қазақстан, Алматы, Атырау, Жамбыл, Қарағанды, Қызылорда, Павлодар, Түркістан, Маңғыстау, сондай-ақ Абай, Жетісу, Ұлытау облыстарында – 1 литр үшін 182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дизель отыны (жазғы, маусымаралық) – 1 литр үшін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Ақмола, Ақтөбе, Шығыс Қазақстан, Батыс Қазақстан, Қостанай, Солтүстік Қазақстан, сондай-ақ Абай облыстарында: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берілген жүргізуші куәлігін көрсеткен кезде 1 тәулігіне 100 литрге дейінгі көлемде – 1 литр үшін 260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жүк, арнайы, мамандандырылған автомобильдер мен автобустарға Қазақстан Республикасында берілген көлік құралын тіркеу туралы куәлікті көрсеткен кезде 1 тәулігіне 300 литрге дейінгі көлемде – 1 литр үшін 260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Нұр-Сұлтан, Алматы, Шымкент қалаларында, Алматы, Атырау, Жамбыл, Қарағанды, Қызылорда, Павлодар, Түркістан, Маңғыстау, сондай-ақ Жетісу, Ұлытау облыстарында: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берілген жүргізуші куәлігін көрсеткен кезде 1 тәулігіне 100 литрге дейінгі көлемде – 1 литр үшін 230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жүк, арнайы, мамандандырылған автомобильдер мен автобустарға Қазақстан Республикасында берілген көлік құралын тіркеу туралы куәлікті көрсеткен кезде 1 тәулігіне 300 литрге дейінгі көлемде – 1 литр үшін 230 теңге.".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Мұнай тасымалдау және өңдеу департаменті Қазақстан Республикасының заңнамасында белгіленген тәртіппен: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интернет-ресурсында орналастыруды;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1) және 2) тармақшаларында көзделген іс-шаралардың орындалғаны туралы мәліметтерді ұсынуды қамтамасыз етсін.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жетекшілік ететін Қазақстан Республикасының энергетика вице-министріне жүктелсін.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 және 2023 жылғы 9 қаңтарды қоса алған кезеңге қолданылады.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Энергетика министрінің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"КЕЛІСІЛДІ"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Бәсекелестікті қорғау және дамыту агенттігі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"КЕЛІСІЛДІ"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Ұлттық экономика министрлігі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