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f0324" w14:textId="1cf03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ішкі істер органдарының жедел басқару орталықтары мен кезекші бөлімдерінің қызметін ұйымдастыру қағидаларын бекіту туралы" Қазақстан Республикасы Ішкі істер министрінің 2014 жылғы 17 шілдедегі № 439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2022 жылғы 22 тамыздағы № 695 бұйрығы. Қазақстан Республикасының Әділет министрлігінде 2022 жылғы 24 тамызда № 29249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ішкі істер органдарының жедел басқару орталықтары мен кезекші бөлімдерінің қызметін ұйымдастыру қағидаларын бекіту туралы" Қазақстан Республикасы Ішкі істер министрінің 2014 жылғы 17 шілдедегі № 439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№ 9697 болып тіркелді) мынадай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 ішкі істер органдарының жедел басқару орталықтары мен кезекші бөлімдерінің қызметін ұйымдастыру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11) тармақшасы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"11) арнайы үй-жайлардың, талқылауға арналған бөлмелердің бар-жоғы, қойылған талаптарға сәйкестігі және "Қоғамнан уақытша оқшаулауды қамтамасыз ететін арнайы мекемелерде адамдарды ұстау тәртібі мен шарттары туралы"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ұсталғандар мен жеткізілген тұлғаларды ұстау тәртібінің сақталуы;"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Қағидаларға </w:t>
      </w:r>
      <w:r>
        <w:rPr>
          <w:rFonts w:ascii="Times New Roman"/>
          <w:b w:val="false"/>
          <w:i w:val="false"/>
          <w:color w:val="000000"/>
          <w:sz w:val="28"/>
        </w:rPr>
        <w:t>15-қосымша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Штаб-департаменті Қазақстан Республикасының заңнамасында белгіленген тәртіпте: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Ішкі істер министрлігінің интернет-ресурсына орналастыруды;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мемлекеттік тіркегеннен кейін он жұмыс күні ішінде осы тармақтың 1), 2) тармақшаларында көзделген іс-шаралардың орындалуы туралы мәліметтерді Қазақстан Республикасы Ішкі істер министрлігінің Заң департаментіне ұсынуды қамтамасыз етсін.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Ішкі істер министрлігі Аппаратының басшысына және Қазақстан Республикасы Ішкі істер министрлігінің Штаб-департаментіне жүктелсiн.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Ішкі істер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