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5e29" w14:textId="9dc5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Қаржы министрлігі Қазынашылық комитетінің облыстар, Астана және Алматы қалалары бойынша Қазынашылық департаменттері туралы ережелерді бекіту туралы" Қазақстан Республикасы Қаржы министрлігі Қазынашылық комитеті төрағасының 2015 жылғы 15 қазандағы № 127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Қазынашылық комитетінің 2022 жылғы 25 тамыздағы № 4146 бұйрығы. Қазақстан Республикасының Әділет министрлігінде 2022 жылғы 25 тамызда № 29269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Қаржы министрлігі Қазынашылық комитетінің облыстар, Астана және Алматы қалалары бойынша Қазынашылық департаменттері туралы ережелерді бекіту туралы" Қазақстан Республикасы Қаржы министрлігі Қазынашылық комитеті төрағасының 2015 жылғы 15 қазандағы № 127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12308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Қазынашылық комитетінің Персоналмен жұмыс істеу басқармасы (К.Б. Арыстанбекова) заңнамада белгіленген тәртіппен: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Қазақстан Республикасы Қаржы министрлігі Қазынашылық комитетінің интернет-ресурсында орналастыруын қамтамасыз етсін.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бақылауды өзіме қалдырамын.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Қаржы министрлігі Қазынашылық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Токбаев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