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688b" w14:textId="8a36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жылғы 1 шілдеден бастап 2023 жылғы 1 шілдеге дейін балық ресурстарын және басқа да су жануарларын алып қою лимиттерін бекіту туралы" Қазақстан Республикасы Экология, геология және табиғи ресурстар министрінің 2022 жылғы 9 маусымдағы № 208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2022 жылғы 31 тамыздағы № 592 бұйрығы. Қазақстан Республикасының Әділет министрлігінде 2022 жылғы 2 қыркүйекте № 29382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"2022 жылғы 1 шілдеден бастап 2023 жылғы 1 шілдеге дейін балық ресурстарын және басқа да су жануарларын алып қою лимиттерін бекіту туралы" Қазақстан Республикасы Экология, геология және табиғи ресурстар министрінің 2022 жылғы 9 маусымдағы № 208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28473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2022 жылғы 1 шілдеден бастап 2023 жылғы 1 шілдеге дейін балық ресурстарын және басқа да су жануарларын алып қою </w:t>
      </w:r>
      <w:r>
        <w:rPr>
          <w:rFonts w:ascii="Times New Roman"/>
          <w:b w:val="false"/>
          <w:i w:val="false"/>
          <w:color w:val="000000"/>
          <w:sz w:val="28"/>
        </w:rPr>
        <w:t>лимиттері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Балық шаруашылығы комитеті заңнамада белгіленген тәртіппен: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 ішінде Қазақстан Республикасы Экология, геология және табиғи ресурстар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ұсынылуын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Экология, геология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 ресурстар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шілдеден бастап 2023 жылғы 1 шілдеге дейін балық ресурстарын және басқа су да жануарларын алып қою лимиттері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Халықаралық және республикалық маңызы бар балық шаруашылығы су айдындары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1-параграф. Жайық-Каспий бассейні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(тоннамен)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басқада су жануарларының түрлері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"Ақ-Жайық" ерекше қорғалатын табиғи аумағының буферлік аймағын қоса алғанда, Жайық өзені сағалық кеңістігімен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 өзені сағалық кеңістігімен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облысышегінде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тұқымдастарының түрлері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Қортпа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бекіресі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Пілмай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Сүйрік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тұқымдастарының түрлері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Қортпа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бекіресі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Пілмай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Сүйрік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балықтар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884,418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5788,169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503,842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Дөңмаңдай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балықтар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2919,921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9798,677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291,358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720,298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Қызылқанат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Көктыран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Шабақтар,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Анчоус тәрізділер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Майшабақтар,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қарынсауы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Бадырақ көз қарынсауы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Жұмырбасты қарынсау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3952,392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26416,486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2-параграф. Балқаш көлі және Іле өзенінің сағасы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өзені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өзені сағасының су айдындары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135,81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3-параграф. Алакөл көлдері жүйесі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459,8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4-параграф. Іле өзеніндегі Қапшағай су қоймасы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дөңмаңдай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1121,1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5-параграф. Ертіс өзеніндегі Бұқтырма су қоймасы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Көкшұбар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Пайдабалық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2680,3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6-параграф. Жайсан көлі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Нәлім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6870,3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7-параграф. Ертіс өзеніндегі Шульба су қоймасы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0,04******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0,02******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480,06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8-параграф. Ертіс өзеніндегі Өскемен су қоймасы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Көкшұбар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Пайдабалық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0,5******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36,25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9-параграф. Шығыс Қазақстан облысы шегіндегі Ертіс өзені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0,04******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0,02******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Сүйрік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39,06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10-параграф. Арал (Кіші) теңізі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6923,97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11-параграф. Сырдария өзені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шегінде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шегінде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170,05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12-параграф. Арал (Үлкен) теңізі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шегінде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шегінде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Артемия жұмыртқалары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14,68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13-параграф. Сырдария өзеніндегі Шардара су қоймасы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2131,47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14-параграф. Есіл өзені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шегінде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шегінде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шегінде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0,102*****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0,015*****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0,012*****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0,010*****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0,010*****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0,149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15-параграф. Сілеті өзені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шегінде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шегінде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шегінде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 (карп)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16-Параграф Тобыл өзені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14,27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17-параграф. Нұра өзені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шегінде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шегінде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 (карп)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18-параграф. Қаныш Сәтпаев атындағы канал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шегінде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шегінде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0,056*****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0,022*****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0,028*****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0,022*****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0,028*****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104,535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Жергілікті маңызы бар балық шаруашылығы су айдындары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1-параграф. Ақмола облысы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айдындары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 (карп)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ақсақа балықтар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Жарсор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Итемген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Барсен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Арлан тоғаны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Фроловский тоғаны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Қожақкөл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Садырбай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Біртабан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Коянды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(Вячеславское)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Шағлы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Ащысор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Малдыбай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Тұзащы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су айдындары**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Артемия жұмыртқалары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</w:t>
            </w:r>
          </w:p>
        </w:tc>
      </w:tr>
    </w:tbl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2-параграф. Ақтөбе облысы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айдындары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Хобда өзені (Қара хобда)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 өзені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су қоймасы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Ойсылқара су қоймасы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 (Шалқар ауданы)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Жалаңаш көлі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 тоғаны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су қоймасы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Байтақкөл көлі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Қармақкөл көлі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өзені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Қармақкөл көлі (Мамыр)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Ілек өзені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Ұлқаяқ өзені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Телқара өзені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Қиыл өзені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Хобда өзені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Қайрақта өзені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Хобда өзені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Тәңірберген көлі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Густера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3 -параграф. Алматы облысы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айдындары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дөңмаңдай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көлі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көлі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көлі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Ағабек көлі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3,602</w:t>
            </w:r>
          </w:p>
        </w:tc>
      </w:tr>
    </w:tbl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4-параграф. Шығыс Қазақстан облысы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айдындары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өзеніндегі тоған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өзеніндегі тоған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өзеніндегі тоған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Мариновское көлі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Казнаковское көлі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</w:tbl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5-параграф. Батыс Қазақстан облысы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айдындары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қызылқанат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Күшім өзені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Бітік су қоймасы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Грачи 1 өзені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Грачи 2 өзені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су қоймасы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су қоймасы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Үзен өзені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Үзен өзені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 су қоймасы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Утва өзені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Дерқұл өзені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Бородиновская арнасы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өзені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өзеніндегі су қоймасы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өзені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Сарышығанақ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 карьері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211,252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түстес мөңке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түстес мөңке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көктыран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55,423</w:t>
            </w:r>
          </w:p>
        </w:tc>
      </w:tr>
    </w:tbl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6-параграф. Жамбыл облысы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айдындары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қызылқанат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Ақкөл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Қамқалы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Сапарқұл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Болатбек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Кайнар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Сеңгірбай-1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Сеңгірбай-2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Сеңгірбай-3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Бекнұр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5-ферма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Ақермен-1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 Ащыбұлақ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Багара-2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Жасөркен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Каратума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Сарыбалдақ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 ауыл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дөңмаңдай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2,301</w:t>
            </w:r>
          </w:p>
        </w:tc>
      </w:tr>
    </w:tbl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7 -параграф. Қарағанды облысы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айдындары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Рудничное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Кұлса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Саранды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су айдындары**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Ақсаха балықтар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1,045</w:t>
            </w:r>
          </w:p>
        </w:tc>
      </w:tr>
    </w:tbl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8 -параграф. Қостанай облысы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айдындары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Ақсақа балықтар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Желқуар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Тобыл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Тентексор (Тыныксор)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шатқалы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көлі (Лебяжье)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(Солдатское)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Бикен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Колесниково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тоғаны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шатқалы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Ұлқаяқ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Сарыөзен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Шүмекті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(Акиин)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Бөгеті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Валерьяновская балка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Қалқаманкөл (Кочковатое)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Зоново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(Мокрое)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Обаған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Ұлықкөл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Бабье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Сарыоба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Коняево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Алтыбай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Мазарево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су айдындары**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 (карп)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Артемия жұмыртқалары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9 - параграф. Қызылорда облысы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айдындары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қылышбалық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Жаланаш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Қамбаш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Қарашалан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Лайкөл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Макпалкөл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Қотанкөл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Мариям № 1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Өтебас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 № 1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Жаманкөл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Бәйбіше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Бутбасай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Майлыөзек-Куандария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Қараұзяк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Соркөл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Барша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Ханқожа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Нансай көлі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су айдындары**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790,865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түстес мөңке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дөңмаңдай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10,267</w:t>
            </w:r>
          </w:p>
        </w:tc>
      </w:tr>
    </w:tbl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10 - параграф. Солтүстік Қазақстан облысы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айдындары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 (карп)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Ақсақа балықтар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Жақсы-Жалғызтау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Құспек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Барчинское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Қоскөл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Кіші-Қарой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Балықты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Долгое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Шағлы-Теңіз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Таранғұл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Башкирское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(Большое)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Пасынки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Утиное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Никульское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Лебеденок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(Домашнее)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Стерхово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Чалково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Окунево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(Воскресеновка)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Половинное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Биесойған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Придворное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Қоскөл көлі (Шал ақын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жайылмасы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су айдындары**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артемия жұмыртқалары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</w:tbl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 параграф. Павлодар облысы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айдындары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нәлім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Карбышевский шығанағы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Жүргенбай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Ертіс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Окуневка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ГРЭС-1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ГРЭС-2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Башмачный шығанағы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Тяпка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Белая (Май ауданы)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(район Теренкөл)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Белая (Копь) өзен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 өзен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Долгая өзен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Ащытакыр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Бөрли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 (Аққулы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Қалатұз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 (Актоғай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Қызылтұз (Аққулы ауданы)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Сейтен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(Баянауыл)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(Аққулы ауданы)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Айдарша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Қабантақыр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Мыңшұнқыр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Бастұз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Калча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Клаксор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Балқазы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Табалғасор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Қарасұқ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Балқашсор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Саубайсор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Артемия жұмыртқалары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</w:tbl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12-Параграф. Ұлытау облысы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айдындары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су қоймасы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су қоймасы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су қоймасы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Құмшік бөгеті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өзені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су айдындары**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</w:tbl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13-параграф. Түркістан облысы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айдындары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Көксарай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548,995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Шошқакөл көлдер жүйесі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су айдындары**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603,698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Дөңмаңдай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Қылышбалық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18,66</w:t>
            </w:r>
          </w:p>
        </w:tc>
      </w:tr>
    </w:tbl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ғылыми-зерттеу жұмыстарын ескере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3 тоннадан аспайтын балық аулау лимиті бар жергілікті маңызы бар балық шаруашылығы су айдындары;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бекіре балығы түрлерін ғылыми-зерттеу үшін аулау квотасы;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**** өсімді молайту мақсатында бекіре балығы түрлерін аулау квотасы;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ғылыми-зерттеу үшін аулау квотасы;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******өсімді молайту мақсатында және ғылыми-зерттеу үшін аулау квотасы;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 өсімді молайту мақсатында аулау квотасы.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