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25081" w14:textId="7b250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"Балаларға қосымша білім беру бойынша қосымша білім беру ұйымдарына құжаттар қабылдау және оқуға қабылдау" мемлекеттік қызметін көрсету қағидаларын бекіту туралы" Қазақстан Республикасы Білім және ғылым министрінің 2020 жылғы 22 мамырдағы № 219 бұйрығына өзгерістер мен толықтыру енгізу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Оқу-ағарту министрінің 2022 жылғы 1 қыркүйектегі № 387 бұйрығы. Қазақстан Республикасының Әділет министрлігінде 2022 жылғы 6 қыркүйекте № 29421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"Балаларға қосымша білім беру бойынша қосымша білім беру ұйымдарына құжаттар қабылдау және оқуға қабылдау" мемлекеттік қызметін көрсету қағидаларын бекіту туралы" Қазақстан Республикасы Білім және ғылым министрінің 2020 жылғы 22 мамырдағы № 219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 мемлекеттік тізімінде № 20695 нөмірімен тіркелген)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Балалар музыка, балалар көркем мектептерін, балалар өнер мектептерін және көркем-эстетикалық бағыттағы мектептерді қоспағанда, балаларға арналған қосымша білім беру ұйымдарына оқуға қабылдау оқуға қабылдау туралы өтінішті ресімдеу тәртібімен жүзеге асырылады.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Балалар музыкалық, балалар көркем мектептеріне, балалар өнер мектептеріне және көркем-эстетикалық бағыттағы мектептерге қабылдау әңгімелесу нәтижесі бойынша жүзеге асырылады.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Әңгімелесу барысында педагог балалардың өнердің әртүрлі түрлері (музыкалық, бейнелеу, хореографиялық, театрлық) саласындағы қабілеттерінің даму деңгейін анықтайды.";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Балаларға қосымша білім беру бойынша қосымша білім беру ұйымдарына құжаттар қабылдау және оқуға қабылдау" мемлекеттік көрсетілетін қызмет ережесінің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3-жол мынадай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 көрсету мерзімі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мемлекеттік қызмет мерзімі: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қосымша білім беру бойынша қосымша білім беру ұйымдарына құжат қабылдау: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тапсырған сәттен бастап – 30 (отыз)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тапсыру үшін максималды күту уақыты – 15 (он бес)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алушыға қызмет көрсетудің максималды уақыты 15 (он бес) минут.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қосымша білім беру ұйымына оқуға қабылдау оларға қосымша білім беру бойынша балалар музыка, балалар көркем, балалар өнер және көркем-эстетикалық бағыттағы мектептерін қоспағанда бос орын болған жағдайда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Сонымен қатар, Мемлекеттік корпорация қызметкерінің қызмет берушіге құжаттарды жолдауы және көрсетілетін мемлекеттік қызметті алушы Мемлекеттік корпорацияға нәтижесінің жеткізілуі әр тарап үшін 1 жұмыс күні ішінде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музыка, балалар көркем, балалар өнер және көркем-эстетикалық бағыттағы мектептеріне оқуға қабылдау әңгімелесу нәтижесі бойынша жүргізіледі.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8-9 - жолдар мынадай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мемлекеттік қызмет үшін қажетті құжаттар тізбесі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берушіге немесе Мемлекеттік корпорацияға: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ата-анасының біреуінің (немесе басқа заңды тұлғаның) Стандарттың 1-қосымшасындағы нысанға сәйкес жазылған өтініші;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баланы тұлғасын куәландыратын құжат;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"Денсаулық сақтау ұйымдарының бастапқы медициналық құжаттама нысандарын бекіту туралы" Қазақстан Республикасы Денсаулық сақтау министрінің міндетін атқарушының 2020 жылғы 30 қазандағы № ҚР ДСМ-175/2020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бекітілген 027/у нысаны бойынша Медициналық анықтама (нормативтік құқықтық актілерді мемлекеттік тіркеу тізілімінде № 21579 болып тіркелген);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көрсетілетін қызметті алушының мемлекеттік қызмет көрсету үшін талап етілетін, "Дербес деректер және оларды қорғау туралы" Қазақстан Республикасы Заңының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8-бабына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берілетін қолжетімділігі шектеулі дербес деректерге қол жеткізуге келісімі болмауы бойынша мемлекеттік қызметтерді көрсетуге Стандарттың 3-қосымшасындағы нысанға сәйкес келісімі.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заңнамасында белгіленген тәртіп бойынша көрсетілетін қызметті беруші мемлекеттік қызметті көрсетуден бас тартуына негіз болатын жағдайлар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мемлекеттік көрсетілетін қызметті алу үшін ұсынған құжаттарының және (немесе) олардағы деректердің (мәліметтердің) анық еместігінің анықталуы;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қосымша білім беру ұйымдарындағы топтардың немесе топтарды қалыптастыру жоспарының толып кетуі;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көрсетілетін қызметті алушының мемлекеттік қызмет көрсету үшін талап етілетін, "Дербес деректер және оларды қорғау туралы" Қазақстан Республикасы Заңының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8-бабына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берілетін қолжетімділігі шектеулі дербес деректерге қол жеткізуден бас тартуы.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3-қосымшамен толықтырылсын.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Оқу-ағарту министрлігінің Мектепке дейінгі және орта білім беру комитеті Қазақстан Республикасының заңнамасында белгіленген тәртіппен: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 осы бұйрықтың Қазақстан Республикасы Әділет министрлігінде мемлекеттік тіркелуін;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 осы бұйрық ресми жарияланғаннан кейін оны Қазақстан Республикасы Оқу-ағарту министрлігі интернет-ресурсында орналастыруды;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 осы бұйрық Қазақстан Республикасы Әділет министрлігінде мемлекеттік тіркеуден өткеннен кейін он жұмыс күні ішінде Қазақстан Республикасы Оқу-ағарту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Оқу-ағарту вице-министріне жүктелсін.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Оқу-ағарту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Цифрлық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даму, инновациялар және аэроғарыш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өнеркәсібі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 Ә.Н. Тұрысов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бойынша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ұйымдарына құжаттар қабылдау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оқуға қабылдау"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көрсетілетін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"Балаларға қосымша білім беру бойынша қосымша білім беру ұйымдарына құжаттар қабылдау және оқуға қабылдау" мемлекеттік көрсетілетін қызмет стандарты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арналған қосымша білім беру ұйымдары, жалпы орта білім беру ұйымдары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 ұсыну тәсілдері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Өтінішті қабылдау және мемлекеттік көрсетілетін қызметтің нәтижесін беруді көрсетілетін қызметті беруші арқылы, Мемлекеттік корпорациясы жүзеге асырады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 көрсету мерзімі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мемлекеттік қызмет мерзімі: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қосымша білім беру бойынша қосымша білім беру ұйымдарына құжат қабылдау: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тапсырған сәттен бастап – 30 (отыз)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тапсыру үшін максималды күту уақыты – 15 (он бес)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алушыға қызмет көрсетудің максималды уақыты 15 (он бес) минут.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қосымша білім беру ұйымына оқуға қабылдау оларға қосымша білім беру бойынша балалар музыка, балалар көркем, балалар өнер және көркем-эстетикалық бағыттағы мектептерін қоспағанда бос орын болған жағдайда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Сонымен қатар, Мемлекеттік корпорация қызметкерінің қызмет берушіге құжаттарды жолдауы және көрсетілетін мемлекеттік қызметті алушы Мемлекеттік корпорацияға нәтижесінің жеткізілуі әр тарап үшін 1 жұмыс күні ішінде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музыка, балалар көркем, балалар өнер және көркем-эстетикалық бағыттағы мектептеріне оқуға қабылдау әңгімелесу нәтижесі бойынша жүргізіледі.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 көрсету нысаны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(жартылай автоматтандырылған) / қағаз түрінде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 көрсету нәтижесі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қабылдау туралы қолхат Стандартқа 2-қосымшадағы нысанға сәйкес хабарлама келеді.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ұйымына, жалпы орта білім беру ұйымына қабылдау туралы шешім ұйымдардың бұйрығымен ресімделеді.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қызметті көрсетуден бас тартқан кезде көрсетілетін қызметті беруші көрсетілетін қызметті алушыға бас тарту себептерін көрсете отырып, дәлелді жауап жібереді.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берушіге мемлекеттік қызмет көрсету нәтижесін қағаз жеткізгіште алу үшін жүгінген кезде нәтиже қағаз жеткізгіште рәсімделеді.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 көрсету кезінде қызметті алушы тарапынан төленетін төлемақы көлемі және Қазақстан Республикасы заңнамасында қарастырылған жағдайларда төлем жасау тәсілдері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Ақылы/Тегін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беруге ақы ақылы негізде қосымша білім беретін ұйымдарға оларды оқуға қабылдау фактісі бойынша төленеді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кестесі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көрсетілетін қызметті беруші Қазақстан Республикасының заңнамасына сәйкес демалыс және мереке күндерін қоспағанда, көрсетілетін қызметті берушінің жұмыс кестесіне сәйкес дүйсенбіден бастап жұмаға дейін қабылдайды.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Өтініштерді қабылдау және нәтижелерді беру мемлекеттік қызмет көрсету сағат 13.00 - ден 14.00-ға дейінгі түскі үзіліспен сағат 9.00 - ден 18.00-ға дейін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корпорация: еңбек заңнамасына сәйкес жексенбі және мереке күндерін қоспағанда, дүйсенбіден бастап сенбіні қоса алғанда, белгіленген жұмыс кестесіне сәйкес түскі үзіліссіз сағат 9.00-ден 20.00-ге дейін.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"электрондық" кезек тәртібінде, тұрғылықты жері бойынша кәмелетке толмаған, жедел қызмет көрсетусіз жүзеге асырылады.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мемлекеттік қызмет үшін қажетті құжаттар тізбесі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берушіге немесе Мемлекеттік корпорацияға: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ата-анасының біреуінің (немесе басқа заңды тұлғаның) Стандарттың 1-қосымшасындағы нысанға сәйкес жазылған өтініші;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баланы тұлғасын куәландыратын құжат;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"Денсаулық сақтау ұйымдарының бастапқы медициналық құжаттама нысандарын бекіту туралы" Қазақстан Республикасы Денсаулық сақтау министрінің міндетін атқарушының 2020 жылғы 30 қазандағы № ҚР ДСМ-175/2020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бекітілген 027/у нысаны бойынша Медициналық анықтама (нормативтік құқықтық актілерді мемлекеттік тіркеу тізілімінде № 21579 болып тіркелген);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көрсетілетін қызметті алушының мемлекеттік қызмет көрсету үшін талап етілетін, "Дербес деректер және оларды қорғау туралы" Қазақстан Республикасы Заңының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8-бабына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берілетін қолжетімділігі шектеулі дербес деректерге қол жеткізуге Стандарттың 3-қосымшасындағы нысанға сәйкес келісімі.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заңнамасында белгіленген тәртіп бойынша көрсетілетін қызметті беруші мемлекеттік қызметті көрсетуден бас тартуына негіз болатын жағдайлар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мемлекеттік көрсетілетін қызметті алу үшін ұсынған құжаттарының және (немесе) олардағы деректердің (мәліметтердің) анық еместігінің анықталуы;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қосымша білім беру ұйымдарындағы топтардың немесе топтарды қалыптастыру жоспарының толып кетуі;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көрсетілетін қызметті алушының мемлекеттік қызмет көрсету үшін талап етілетін, "Дербес деректер және оларды қорғау туралы" Қазақстан Республикасы Заңының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8-бабына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берілетін қолжетімділігі шектеулі дербес деректерге қол жеткізу бойынша мемлекеттік қызметтерді көрсетуден бас тартуы.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 көрсетудің, оның ішінде Мемлекеттік корпорация арқылы мемлекеттік қызмет көрсетудің ерекшеліктері ескерілген өзгеде талаптар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 (заңды тұлғалар) мемлекеттік қызмет көрсету тәртібі мен мәртебесі туралы ақпаратты көрсетілетін қызметті берушінің анықтамалық қызметтері, сондай-ақ мемлекеттік қызметтер көрсету мәселелері жөніндегі бірыңғай байланыс орталығы арқылы алуға мүмкіндігі бар: 1414, 8 800 080 77777.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 жергілікті атқарушы органдардың ақпараттық жүйелері арқылы көрсетілуі мүмкін.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бойынша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ұйымдарына құжаттар қабылдау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оқуға қабылдау"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көрсетілетін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ұйымы атауы басшысына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ТАӘ (болған жағдайда) толық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Өтініш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Менің ұлымды/қызымды (ТАӘ (болған жағдайда) ЖСН)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(елді мекеннің, ауданның, қаланың және облыстың атауы) мекендейтін оқу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(қосымша білім беру ұйымының толық атауы)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 баланың келесі санаттан екенін хабарлаймын (қажетіне қарай көрсетіңіз):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жетім балалар, ата-анасының қамқорлығынсыз қалған балалар;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ерекше білім беруді қажет ететін балалар, мүгедектер және бала кезінен мүгедектер, мүгедек балалар;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көп балалы отбасылардың балалары;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кәмелетке толмағандарды бейімдеу орталықтарындағы және өмірлік қиын жағдайда жүрген балаларды қолдау орталықтарындағы балалар;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жалпы және санаторийлік үлгідегі мектеп-интернаттарында, мектеп жанындағы интернаттарда тұратын балалар;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дарынды балаларға арналған мамандандырылған интернаттық білім беру ұйымдарында тәрбиеленетін және білім алатын балалар;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интернаттық ұйымдардың тәрбиеленушілері;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мемлекеттік атаулы әлеуметтік көмек алуға құқығы бар отбасылардан, сондай-ақ мемлекеттік атаулы әлеуметтік көмек алмайтын, жан басына шаққандағы орташа табысы ең төменгі күнкөріс деңгейінің шамасынан төмен отбасылардан шыққан балалар;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денсаулық жағдайына байланысты бастауыш, негізгі орта, жалпы орта білім беру бағдарламалары бойынша ұзақ уақыт бойы үйде немесе стационарлық көмек, сондай-ақ қалпына келтіру емін және медициналық оңалту көрсететін ұйымдарда оқитын балалар;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Қазақстан Республикасының заңдарымен айқындалатын өзге де санаттағы азаматтар;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Қазақстан Республикасы Үкіметінің шешімі бойынша айқындалатын өзге де санаттағы азаматтар;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жоғарыда аталған санаттардың ешқайсысына жатпайды.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Өтінішімнің өзгеруі туралы маған келесі тәсілдермен хабарлаңыз: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электронды sms (sms) - келесі ұялы телефон нөмірлеріне еркін түрде хабарлама (екі нөмірден аспауы керек):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еркін нысандағы хабарламалары электрондық поштаға: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Ақпараттық жүйелердегі заңмен қорғалатын құпияны құрайтын мәліметтерді пайдалануға келісетінімді растаймын.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 _______________ күні 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бойынша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ұйымдарына құжаттар қабылдау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оқуға қабылдау"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көрсетілетін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стандартына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Қолхат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ұйымының (балаларға арналған қосымша білім беру ұйымдарының) ата-аналардан (заңды тұлғалардан) құжаттарды алғаны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(ұйымның толық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(елді мекеннің, ауданның, қаланың және облыстың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№___________________ құжаттарды қабылдау туралы қолхат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құжаттар _______________________________ алынған: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(көрсетілген қызмет алушының Т.А.Ә.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өтініш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басқа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 қабылдау күні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 (болған жағдайда) (құжатты қабылдаған жауапты)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Алдым: Т.А.Ә. (болған жағдайда)/көрсетілген қызметті алушы)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бойынша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ұйымдарына құжаттар қабылдау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оқуға қабылдау"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көрсетілетін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стандартына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Дербес деректерге қол жеткізуге келісімі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Мен, __________________________________________________________,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(аты-жөні, тегі)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Жеке куәлік ____________________________ № __________________________,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(құжат түрі)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берілді,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(кім және қашан)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 мекен-жайында тіркелген.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 мекен-жайында тіркелген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(ұйымның мекен-жайы)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(кімге, ұйымның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менің ұлымның (қызымның) 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аты-жөні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қызмет көрсету үшін талап етілетін, "Дербес деректер және оларды қорғау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берілетін қолжетімділігі шектеулі дербес деректерге қол жеткізуге келісімімді беремін.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 _________ 20__ жыл" _____________ 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                   аты-жөні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