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a53" w14:textId="d9b3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Күштерінде алғашқы көмек көрсету дәрі қобдишаларының (жеке, топтық) тізімдемесін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5 қыркүйектегі № 754 бұйрығы. Қазақстан Республикасының Әділет министрлігінде 2022 жылғы 7 қыркүйекте № 29442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2022 жылғы 2маусымдағы № 357 қаулысымен бекітілген Қазақстан Республикасының Қорғаныс министрлігі туралы ереже 15-тармағының </w:t>
      </w:r>
      <w:r>
        <w:rPr>
          <w:rFonts w:ascii="Times New Roman"/>
          <w:b w:val="false"/>
          <w:i w:val="false"/>
          <w:color w:val="000000"/>
          <w:sz w:val="28"/>
        </w:rPr>
        <w:t>169)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Республикасының Қарулы Күштерінде алғашқы көмек көрсету дәрі қобдишаларының (жеке, топтық) </w:t>
      </w:r>
      <w:r>
        <w:rPr>
          <w:rFonts w:ascii="Times New Roman"/>
          <w:b w:val="false"/>
          <w:i w:val="false"/>
          <w:color w:val="000000"/>
          <w:sz w:val="28"/>
        </w:rPr>
        <w:t>тізімдемесі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Қарулы Күштерінде алғашқы көмек көрсету дәрі қобдишаларының (жеке, топтық) тізімдемесін бекіту туралы" Қазақстан Республикасы Қорғаныс министрінің 2020 жылғы 29 желтоқсандағы № 750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21986 болып тіркелген).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лауазымды адамдарға, оларға қатысты бөлігінде жеткізілсін.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Күштерінде алғашқы көмек көрсету дәрі қобдишаларының (жеке, топтық) тізімдемесі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дәріқобдиша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дәріқобдиша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10 % ерітінді –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тотығы, сыртқа қолдануға арналған ерітінді 3 % – 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Йод,с пирт ерітіндісі 5 % –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Абсорбациялайтын препараттар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майлық 7,5см х 7,5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майлық 10см х 10см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бинт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 дәке бинт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бинт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 дәке бинт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мақта (стерильденген, стерильденбеген) 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лейкопластырь 2,5см х 5м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маска 3 қабатты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қолғап, өлшемі 7 –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кетуді тоқтатуға арналған бұрау/ Қан кетуді тоқтатуға арналған турникет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 ұшты медициналық иілген қайшы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бірреттік ауа өткізгіш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зарарсыздандыруға арналған құрал (дезинфекциялайтын хлорлы таблеткалар 3,5 мг блистер №10)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қобдишаға арналған сөмке (тыс) немесе қорап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(топтық) дәрі қобдиша" қосымша парақ-жадынамасы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Әскери қызметшілер жауынгерлік міндеттерді орындау және (немесе) бітімгершілік қызметке қатысу кезінде жеке дәрі қобдишамен жарақтандырылады. Топтық дәрі қобдишамен жауынгерлік және оқу-жаттығу тобының көлік құралдары, кезекші күштердің, қарауылдың, бақылау-өткізу пункттерінің, техникалық қызмет көрсету және техниканы жөндеу пункттерінің, аккумулятор шеберханаларының үй-жайлары жарақтандырылады. Аккумулятор шеберханаларында топтық дәрі қобдишаның тізімдемесі 25 грамм натрий гидрокорбонатының екі аспасымен, 10 литр су қорымен, 150 – 200 миллилитр резеңке грушамен толықтырылады. Дәрі қобдишаның (жеке, топтық) ішіндегісін толықтыру ағымдағы қамтамасыз ету есебінен жүзеге асырылады. Суды зарарсыздандыруға арналған құрал ашық су көзінен су ішетін кезде қолданылады.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