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4bd7" w14:textId="a794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авиацияның борттық дәрі қобдишасының және алып жүрілетін авариялық қорының дәрілік заттары мен медициналық мақсаттағы бұйымдарының тізбелерін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2022 жылғы 5 қыркүйектегі № 755 бұйрығы. Қазақстан Республикасының Әділет министрлігінде 2022 жылғы 7 қыркүйекте № 29443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2022 жылғы 2 маусымдағы № 357 қаулысымен бекітілген Қазақстан Республикасының Қорғаныс министрлігі туралы ереже 15-тармағының </w:t>
      </w:r>
      <w:r>
        <w:rPr>
          <w:rFonts w:ascii="Times New Roman"/>
          <w:b w:val="false"/>
          <w:i w:val="false"/>
          <w:color w:val="000000"/>
          <w:sz w:val="28"/>
        </w:rPr>
        <w:t>135)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авиацияның борттық дәрі қобдишасы дәрілік заттарының және медициналық мақсаттағы бұйымдарының тізбесі;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авиацияның алып жүрілетін авариялық қоры дәрі қобдишасы дәрілік заттарының және медициналық мақсаттағы бұйымдарының тізбесі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авиацияның борттық дәрі қобдишасының және алып жүрілетін авариялық қорының дәрілік заттары мен медициналық мақсаттағы бұйымдарының тізбелерін бекіту туралы" Қазақстан Республикасы Қорғаныс министрінің 2019 жылғы 3 маусымдағы № 411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18812 болып тіркелген).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лауазымды адамдарға, оларға қатысты бөлігінде жеткізілсін.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"__"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авиацияның борттық дәрі қобдишасы дәрілік заттары мен медициналық мақсаттағы бұйымдарының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патенттелмеген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қабықпен қапталған таблеткасы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таблеткасы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ерітіндісі 10 % – 25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спирттік ерітіндісі 5 % – 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 гидрохлориді қабықпен қапталған таблеткасы 100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үлдірлі қабықпен қапталған таблеткасы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Дихлоризоцияланған қышқылды натрий тұзы таблеткасы 3,5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5х7 см стерильді дәке таңғышы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Гемостатикалық губка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үшкіл орамал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түйреуіш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борттық дәрі қобдишасы Қазақстан Республикасы Денсаулық сақтау министрінің 2021 жылғы 18 мамырдағы № ҚР ДСМ – 41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Қазақстандық ұлттық дәрілік формулярға сәйкес (Қазақстан Республикасының нормативтік құқықтық актілерін мемлекеттік тіркеу тізілімінде № 22782 болып тіркелген) құрамына клиникалық тиімділігі мен қауіпсіздігі дәлелденген дәрілік заттар кіретін, Қазақстан Республикасында қолдануға рұқсат етілген, саны бойынша регламенттелген номенклатура бойынша шектелген дәрілік заттар мен медициналық бұйымдар тізбесінен тұрады;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борттық дәрі қобдишасы санитариялық нұсқаушы бір жараланғанға, сондай-ақ өзіне-өзі және өзара көмек көрсету тәртібінде алғашқы медициналық (дәрігерге дейінгі) көмек көрсетуге есептелген.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"__"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авиацияның алып жүрілетін авариялық қоры дәрі қобдишасы дәрілік заттары мен медициналық мақсаттағы бұйымдарының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патенттелмеген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қабықпен қапталған таблеткасы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таблеткасы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үлдірлі қабықпен қапталған таблеткасы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спирттік ерітіндісі 5 % – 20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 таблеткасы 500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Метоклорпрамид таблеткасы 10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Дихлоризоцияланған қышқылды натрий тұзы таблеткасы 3,5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5х7 см стерильді дәке таңғышы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белсенді хлор бар таблетка 1,5 мг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алып жүрілетін авариялық қордың дәрі қобдишасы Қазақстан Республикасы Денсаулық сақтау министрінің 2021 жылғы 18 мамырдағы № ҚР ДСМ – 41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Қазақстандық ұлттық дәрілік формулярға сәйкес (Қазақстан Республикасының нормативтік құқықтық актілерін мемлекеттік тіркеу тізілімінде № 22782 болып тіркелген) құрамына клиникалық тиімділігі мен қауіпсіздігі дәлелденген дәрілік заттар кіретін, Қазақстан Республикасында қолдануға рұқсат етілген, саны бойынша регламенттелген номенклатура бойынша шектелген дәрілік заттар және медициналық бұйымдар тізбесінен тұрады;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алып жүрілетін авариялық қордың дәрі қобдишасы санитариялық нұсқаушы бір жараланғанға, сондай-ақ өзіне-өзі және өзара көмек көрсету тәртібінде алғашқы медициналық (дәрігерге дейінгі) көмек көрсетуге есептелген.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