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0a9b" w14:textId="4900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5 қыркүйектегі № 309/НҚ бұйрығы. Қазақстан Республикасының Әділет министрлігінде 2022 жылғы 12 қыркүйекте № 29537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бұйрықтардың күші жойылды деп танылсын.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Цифрлық даму, инновациялар және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309/НҚ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қызметтерді оңтайландыру және автоматтандыру қағидаларын бекіту туралы" Қазақстан Республикасы Инвестициялар және даму министрінің м.а. 2015 жылғы 18 ақпандағы № 133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10501 болып тіркелген).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көрсетілетін қызметтерді оңтайландыру және автоматтандыру қағидаларын бекіту туралы" Қазақстан Республикасы Инвестициялар және даму Министрінің міндетін атқарушының 2015 жылғы 18 ақпандағы № 133 бұйрығына өзгерістер енгізу туралы" Қазақстан Республикасы Инвестициялар және даму министрінің 2016 жылғы 22 қаңтардағы № 49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13203 болып тіркелген).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"Азаматтарға арналған үкімет" мемлекеттік корпорациясы арқылы көрсетілуге жататын мемлекеттік көрсетілетін қызметтерді іріктеу қағидаларын бекіту туралы" Қазақстан Республикасы Ақпарат және коммуникациялар министрінің 2017 жылғы 22 ақпандағы № 67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14983 болып тіркелген).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"Бір өтініш" қағидаты бойынша көрсетілетін мемлекеттік қызметтердің тізбесін бекіту туралы" Қазақстан Республикасының Цифрлық даму, инновациялар және аэроғарыш өнеркәсібі министрінің 2020 жылғы 29 қаңтардағы № 36/НҚ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19961 болып тіркелген).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"Мемлекеттік көрсетілетін қызметтерді оңтайландыру және автоматтандыру қағидаларын бекіту туралы" Қазақстан Республикасы Инвестициялар және даму министрінің міндетін атқарушының 2015 жылғы 18 ақпандағы № 133 бұйрығына өзгеріс енгізу туралы" Қазақстан Республикасының Цифрлық даму, инновациялар және аэроғарыш өнеркәсібі министрінің 2020 жылғы 14 мамырдағы № 193/НҚ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20643 болып тіркелген).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"Бір өтініш" қағидаты бойынша көрсетілетін мемлекеттік қызметтердің тізбесін бекіту туралы" Қазақстан Республикасының Цифрлық даму, инновациялар және аэроғарыш өнеркәсібі министрінің 2020 жылғы 29 қаңтардағы № 36/НҚ бұйрығына өзгеріс енгізу туралы" Қазақстан Республикасы Цифрлық даму, инновациялар және аэроғарыш өнеркәсібі министрінің 2021 жылғы 9 ақпандағы № 47/НҚ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22179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