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3972" w14:textId="52339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7 қыркүйектегі № 17 бұйрығы. Қазақстан Республикасының Әділет министрлігінде 2022 жылғы 14 қыркүйекте № 29559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22497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 биржалары қызметімен айналысу құқығына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 тауар биржалары қызметімен айналысу құқығына лицензияны қайта ресімдеу үшін өтініш;";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3) тармақшасы мынадай редакцияда жазылсын:</w:t>
      </w:r>
    </w:p>
    <w:bookmarkStart w:name="z7" w:id="1"/>
    <w:p>
      <w:pPr>
        <w:spacing w:after="0"/>
        <w:ind w:left="0"/>
        <w:jc w:val="both"/>
      </w:pPr>
      <w:r>
        <w:rPr>
          <w:rFonts w:ascii="Times New Roman"/>
          <w:b w:val="false"/>
          <w:i w:val="false"/>
          <w:color w:val="000000"/>
          <w:sz w:val="28"/>
        </w:rPr>
        <w:t>
      "3)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көшірмелерін ұсынады.</w:t>
      </w:r>
    </w:p>
    <w:bookmarkEnd w:id="1"/>
    <w:p>
      <w:pPr>
        <w:spacing w:after="0"/>
        <w:ind w:left="0"/>
        <w:jc w:val="both"/>
      </w:pPr>
      <w:r>
        <w:rPr>
          <w:rFonts w:ascii="Times New Roman"/>
          <w:b w:val="false"/>
          <w:i w:val="false"/>
          <w:color w:val="000000"/>
          <w:sz w:val="28"/>
        </w:rPr>
        <w:t>
      Заңды тұлғаны мемлекеттік тіркеу (қайта тіркеу) құжаттары туралы мәліметтер көрсетілетін қызметті берушіге тиісті мемлекеттік ақпараттық жүйелерден "электрондық үкімет" шлюзі арқылы ұсынылады.</w:t>
      </w:r>
    </w:p>
    <w:p>
      <w:pPr>
        <w:spacing w:after="0"/>
        <w:ind w:left="0"/>
        <w:jc w:val="both"/>
      </w:pPr>
      <w:r>
        <w:rPr>
          <w:rFonts w:ascii="Times New Roman"/>
          <w:b w:val="false"/>
          <w:i w:val="false"/>
          <w:color w:val="000000"/>
          <w:sz w:val="28"/>
        </w:rPr>
        <w:t>
      Көрсетілетін қызметті алушылардан ақпараттық жүйелерде қолжетімді құжаттарды талап етуге жол берілмейді.</w:t>
      </w:r>
    </w:p>
    <w:p>
      <w:pPr>
        <w:spacing w:after="0"/>
        <w:ind w:left="0"/>
        <w:jc w:val="both"/>
      </w:pPr>
      <w:r>
        <w:rPr>
          <w:rFonts w:ascii="Times New Roman"/>
          <w:b w:val="false"/>
          <w:i w:val="false"/>
          <w:color w:val="000000"/>
          <w:sz w:val="28"/>
        </w:rPr>
        <w:t xml:space="preserve">
      Көрсетілетін қызмет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негізгі құжаттар мен мемлекеттік қызмет көрсетуге қойылатын талаптардың тізбесі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"Тауар биржалары қызметімен айналысу құқығына лицензия беру" мемлекеттік көрсетілетін қызмет стандартында жазылған.</w:t>
      </w:r>
    </w:p>
    <w:p>
      <w:pPr>
        <w:spacing w:after="0"/>
        <w:ind w:left="0"/>
        <w:jc w:val="both"/>
      </w:pPr>
      <w:r>
        <w:rPr>
          <w:rFonts w:ascii="Times New Roman"/>
          <w:b w:val="false"/>
          <w:i w:val="false"/>
          <w:color w:val="000000"/>
          <w:sz w:val="28"/>
        </w:rPr>
        <w:t>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p>
    <w:bookmarkStart w:name="z9" w:id="2"/>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шешіміне, әрекетіне (әрекетсіздігіне) шағымдану үшін шағым көрсетілетін қызметті алушыға әкімшілік актіні қабылдағаны немесе әрекеттерді (әрекетсіздіктерді) жасағаны туралы белгілі болған күннен бастап 3 (үш) айдан кешіктірілмей:</w:t>
      </w:r>
    </w:p>
    <w:bookmarkEnd w:id="2"/>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уәкілетті орган және білім беру сапасын бақылау мемлекеттік қызметтер көрсету;</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Қазақстан Республикасы Заңының (бұдан әрі – Заң)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 қажет болған жағдайларда;</w:t>
      </w:r>
    </w:p>
    <w:p>
      <w:pPr>
        <w:spacing w:after="0"/>
        <w:ind w:left="0"/>
        <w:jc w:val="both"/>
      </w:pPr>
      <w:r>
        <w:rPr>
          <w:rFonts w:ascii="Times New Roman"/>
          <w:b w:val="false"/>
          <w:i w:val="false"/>
          <w:color w:val="000000"/>
          <w:sz w:val="28"/>
        </w:rPr>
        <w:t>
      2) қосымша ақпарат алу қажет болған жағдайларда –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ұзарту себептерін көрсете отырып, хабарлайды.</w:t>
      </w:r>
    </w:p>
    <w:p>
      <w:pPr>
        <w:spacing w:after="0"/>
        <w:ind w:left="0"/>
        <w:jc w:val="both"/>
      </w:pPr>
      <w:r>
        <w:rPr>
          <w:rFonts w:ascii="Times New Roman"/>
          <w:b w:val="false"/>
          <w:i w:val="false"/>
          <w:color w:val="000000"/>
          <w:sz w:val="28"/>
        </w:rPr>
        <w:t xml:space="preserve">
      Шағым келіп түскен жағдайда Қазақстан Республикасы Әкімшілік рәсімдік-процестік кодексінің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10" w:id="3"/>
    <w:p>
      <w:pPr>
        <w:spacing w:after="0"/>
        <w:ind w:left="0"/>
        <w:jc w:val="both"/>
      </w:pPr>
      <w:r>
        <w:rPr>
          <w:rFonts w:ascii="Times New Roman"/>
          <w:b w:val="false"/>
          <w:i w:val="false"/>
          <w:color w:val="000000"/>
          <w:sz w:val="28"/>
        </w:rPr>
        <w:t>
      мынадай мазмұндағы 8-1-тармақпен толықтырылсын:</w:t>
      </w:r>
    </w:p>
    <w:bookmarkEnd w:id="3"/>
    <w:bookmarkStart w:name="z11" w:id="4"/>
    <w:p>
      <w:pPr>
        <w:spacing w:after="0"/>
        <w:ind w:left="0"/>
        <w:jc w:val="both"/>
      </w:pPr>
      <w:r>
        <w:rPr>
          <w:rFonts w:ascii="Times New Roman"/>
          <w:b w:val="false"/>
          <w:i w:val="false"/>
          <w:color w:val="000000"/>
          <w:sz w:val="28"/>
        </w:rPr>
        <w:t>
      "8-1.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ол туралы әкімшілік рәсімге қатысушы алдын ала, бірақ әкімшілік акт қабылданғанға дейін үш жұмыс күнінен кешіктірмей хабардар 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Шағымды қарайтын органның шешімімен келіспеген жағдайда, Көрсетілетін қызметті алушы шағымды қарайтын басқа органға немесе Қазақстан Республикасының Әкімшілік рәсімдік-процестік кодексінің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Start w:name="z15" w:id="5"/>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Биржалық бақылау департаменті заңнамада белгіленген тәртіппен:</w:t>
      </w:r>
    </w:p>
    <w:bookmarkEnd w:id="5"/>
    <w:bookmarkStart w:name="z16"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7"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Бәсекелестікті қорғау және дамыту агенттігінің интернет-ресурсында орналастыруды қамтамасыз етсін.</w:t>
      </w:r>
    </w:p>
    <w:bookmarkEnd w:id="7"/>
    <w:bookmarkStart w:name="z1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Бәсекелестікті қорғау және дамыту агенттігі төрағасының орынбасарына жүктелсін.</w:t>
      </w:r>
    </w:p>
    <w:bookmarkEnd w:id="8"/>
    <w:bookmarkStart w:name="z1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Бәсекелестікті қорғау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2022 жылғы 7 қыркүйектегі</w:t>
            </w:r>
            <w:r>
              <w:br/>
            </w:r>
            <w:r>
              <w:rPr>
                <w:rFonts w:ascii="Times New Roman"/>
                <w:b w:val="false"/>
                <w:i w:val="false"/>
                <w:color w:val="000000"/>
                <w:sz w:val="20"/>
              </w:rPr>
              <w:t>№ 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биржалары қызметімен </w:t>
            </w:r>
            <w:r>
              <w:br/>
            </w:r>
            <w:r>
              <w:rPr>
                <w:rFonts w:ascii="Times New Roman"/>
                <w:b w:val="false"/>
                <w:i w:val="false"/>
                <w:color w:val="000000"/>
                <w:sz w:val="20"/>
              </w:rPr>
              <w:t xml:space="preserve">айналысу құқығына лицензия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0"/>
    <w:p>
      <w:pPr>
        <w:spacing w:after="0"/>
        <w:ind w:left="0"/>
        <w:jc w:val="left"/>
      </w:pPr>
      <w:r>
        <w:rPr>
          <w:rFonts w:ascii="Times New Roman"/>
          <w:b/>
          <w:i w:val="false"/>
          <w:color w:val="000000"/>
        </w:rPr>
        <w:t xml:space="preserve"> Тауар биржалары қызметімен айналысу құқығына лицензия алу үшін өтініш</w:t>
      </w:r>
    </w:p>
    <w:bookmarkEnd w:id="10"/>
    <w:p>
      <w:pPr>
        <w:spacing w:after="0"/>
        <w:ind w:left="0"/>
        <w:jc w:val="both"/>
      </w:pPr>
      <w:r>
        <w:rPr>
          <w:rFonts w:ascii="Times New Roman"/>
          <w:b w:val="false"/>
          <w:i w:val="false"/>
          <w:color w:val="000000"/>
          <w:sz w:val="28"/>
        </w:rPr>
        <w:t>
      Кімге 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орналасқан жері, бизнес-сәйкестендіру нөмірі)</w:t>
      </w:r>
    </w:p>
    <w:p>
      <w:pPr>
        <w:spacing w:after="0"/>
        <w:ind w:left="0"/>
        <w:jc w:val="both"/>
      </w:pPr>
      <w:r>
        <w:rPr>
          <w:rFonts w:ascii="Times New Roman"/>
          <w:b w:val="false"/>
          <w:i w:val="false"/>
          <w:color w:val="000000"/>
          <w:sz w:val="28"/>
        </w:rPr>
        <w:t>
      жүзеге асыруға лицензия беруіңізді сұраймын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(Қызмет түрінің және(немесе) қызметтің кіші түрінің (түрлерінің) толық атауын көрсету) қағаз жеткізгіште __ (егер лицензияны қағаз жеткізгіште алу қажет болған жағдайда Х белгісін қою)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 көше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 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әрекеттерді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 мекен, көше атауы, үйдің/ғимараттың (стационарлық үй-жайдың) нөмірі))</w:t>
      </w:r>
    </w:p>
    <w:p>
      <w:pPr>
        <w:spacing w:after="0"/>
        <w:ind w:left="0"/>
        <w:jc w:val="both"/>
      </w:pPr>
      <w:r>
        <w:rPr>
          <w:rFonts w:ascii="Times New Roman"/>
          <w:b w:val="false"/>
          <w:i w:val="false"/>
          <w:color w:val="000000"/>
          <w:sz w:val="28"/>
        </w:rPr>
        <w:t>
      Қоса беріліп отыр _ парақ.</w:t>
      </w:r>
    </w:p>
    <w:p>
      <w:pPr>
        <w:spacing w:after="0"/>
        <w:ind w:left="0"/>
        <w:jc w:val="both"/>
      </w:pPr>
      <w:r>
        <w:rPr>
          <w:rFonts w:ascii="Times New Roman"/>
          <w:b w:val="false"/>
          <w:i w:val="false"/>
          <w:color w:val="000000"/>
          <w:sz w:val="28"/>
        </w:rPr>
        <w:t>
      Басшы 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Толтырылған күні: "___" _________ 20__ жыл</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 _______ "___" 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2022 жылғы 7 қыркүйектегі</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биржалары қызметімен </w:t>
            </w:r>
            <w:r>
              <w:br/>
            </w:r>
            <w:r>
              <w:rPr>
                <w:rFonts w:ascii="Times New Roman"/>
                <w:b w:val="false"/>
                <w:i w:val="false"/>
                <w:color w:val="000000"/>
                <w:sz w:val="20"/>
              </w:rPr>
              <w:t xml:space="preserve">айналысу құқығына лицензия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1"/>
    <w:p>
      <w:pPr>
        <w:spacing w:after="0"/>
        <w:ind w:left="0"/>
        <w:jc w:val="left"/>
      </w:pPr>
      <w:r>
        <w:rPr>
          <w:rFonts w:ascii="Times New Roman"/>
          <w:b/>
          <w:i w:val="false"/>
          <w:color w:val="000000"/>
        </w:rPr>
        <w:t xml:space="preserve"> Тауар биржалары қызметімен айналысу құқығына лицензияны және (немесе) лицензияға қосымшаны қайта ресімдеу үшін өтініш</w:t>
      </w:r>
    </w:p>
    <w:bookmarkEnd w:id="11"/>
    <w:p>
      <w:pPr>
        <w:spacing w:after="0"/>
        <w:ind w:left="0"/>
        <w:jc w:val="both"/>
      </w:pPr>
      <w:r>
        <w:rPr>
          <w:rFonts w:ascii="Times New Roman"/>
          <w:b w:val="false"/>
          <w:i w:val="false"/>
          <w:color w:val="000000"/>
          <w:sz w:val="28"/>
        </w:rPr>
        <w:t>
      Кімге___________________________________________________________</w:t>
      </w:r>
    </w:p>
    <w:p>
      <w:pPr>
        <w:spacing w:after="0"/>
        <w:ind w:left="0"/>
        <w:jc w:val="both"/>
      </w:pPr>
      <w:r>
        <w:rPr>
          <w:rFonts w:ascii="Times New Roman"/>
          <w:b w:val="false"/>
          <w:i w:val="false"/>
          <w:color w:val="000000"/>
          <w:sz w:val="28"/>
        </w:rPr>
        <w:t>
      (лицензиардың толық атауы) кімнен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орналасқан жері, бизнес-сәйкестендіру нөмірі)</w:t>
      </w:r>
    </w:p>
    <w:p>
      <w:pPr>
        <w:spacing w:after="0"/>
        <w:ind w:left="0"/>
        <w:jc w:val="both"/>
      </w:pPr>
      <w:r>
        <w:rPr>
          <w:rFonts w:ascii="Times New Roman"/>
          <w:b w:val="false"/>
          <w:i w:val="false"/>
          <w:color w:val="000000"/>
          <w:sz w:val="28"/>
        </w:rPr>
        <w:t>
      Лицензияны қайта ресімдеуді сұраймын) №__________ бастап "___" _________ 20___ берілген жылдың)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нөмірі, берілген күні, лицензияны берген лицензиардың атауы)</w:t>
      </w:r>
    </w:p>
    <w:p>
      <w:pPr>
        <w:spacing w:after="0"/>
        <w:ind w:left="0"/>
        <w:jc w:val="both"/>
      </w:pPr>
      <w:r>
        <w:rPr>
          <w:rFonts w:ascii="Times New Roman"/>
          <w:b w:val="false"/>
          <w:i w:val="false"/>
          <w:color w:val="000000"/>
          <w:sz w:val="28"/>
        </w:rPr>
        <w:t>
      жүзеге асыруға ______________________________________________________</w:t>
      </w:r>
    </w:p>
    <w:p>
      <w:pPr>
        <w:spacing w:after="0"/>
        <w:ind w:left="0"/>
        <w:jc w:val="both"/>
      </w:pPr>
      <w:r>
        <w:rPr>
          <w:rFonts w:ascii="Times New Roman"/>
          <w:b w:val="false"/>
          <w:i w:val="false"/>
          <w:color w:val="000000"/>
          <w:sz w:val="28"/>
        </w:rPr>
        <w:t>
      (қызмет түрінің және(немесе) қызметтің кіші түрінің(түрлерінің) толық атауы) мынадай негіз(дер) бойынша (тиісті ұяшықта Х түрінде көрсетіңіз)):</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заңды тұлға-лицензиатты қайта ұйымдастыру жолымен (тиісті ұяшықта Х түрінде көрсетіңіз)):</w:t>
      </w:r>
    </w:p>
    <w:p>
      <w:pPr>
        <w:spacing w:after="0"/>
        <w:ind w:left="0"/>
        <w:jc w:val="both"/>
      </w:pPr>
      <w:r>
        <w:rPr>
          <w:rFonts w:ascii="Times New Roman"/>
          <w:b w:val="false"/>
          <w:i w:val="false"/>
          <w:color w:val="000000"/>
          <w:sz w:val="28"/>
        </w:rPr>
        <w:t>
      біріктіру _______ қайта құру _______ қосылу _______ бөліп шығару _______ бөлу _______</w:t>
      </w:r>
    </w:p>
    <w:p>
      <w:pPr>
        <w:spacing w:after="0"/>
        <w:ind w:left="0"/>
        <w:jc w:val="both"/>
      </w:pPr>
      <w:r>
        <w:rPr>
          <w:rFonts w:ascii="Times New Roman"/>
          <w:b w:val="false"/>
          <w:i w:val="false"/>
          <w:color w:val="000000"/>
          <w:sz w:val="28"/>
        </w:rPr>
        <w:t>
      2) заңды тұлға-лицензиат атауының өзгеруі _______</w:t>
      </w:r>
    </w:p>
    <w:p>
      <w:pPr>
        <w:spacing w:after="0"/>
        <w:ind w:left="0"/>
        <w:jc w:val="both"/>
      </w:pPr>
      <w:r>
        <w:rPr>
          <w:rFonts w:ascii="Times New Roman"/>
          <w:b w:val="false"/>
          <w:i w:val="false"/>
          <w:color w:val="000000"/>
          <w:sz w:val="28"/>
        </w:rPr>
        <w:t>
      3) заңды тұлға-лицензиаттың орналасқан жерінің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лицензиаттың "объектілерге берілетін рұқсаттар" сыныбы бойынша берілген лицензияны объектімен бірге үшінші тұлғалардың пайдасына иеліктен шығаруы" _______</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объектілерді көрсете отырып, объект нақты көшірілмей оның орналасқан жерінің мекенжайын өзгерту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талаптың болуы _______</w:t>
      </w:r>
    </w:p>
    <w:p>
      <w:pPr>
        <w:spacing w:after="0"/>
        <w:ind w:left="0"/>
        <w:jc w:val="both"/>
      </w:pPr>
      <w:r>
        <w:rPr>
          <w:rFonts w:ascii="Times New Roman"/>
          <w:b w:val="false"/>
          <w:i w:val="false"/>
          <w:color w:val="000000"/>
          <w:sz w:val="28"/>
        </w:rPr>
        <w:t>
      7) Қызмет түрі атауының өзгеруі _______</w:t>
      </w:r>
    </w:p>
    <w:p>
      <w:pPr>
        <w:spacing w:after="0"/>
        <w:ind w:left="0"/>
        <w:jc w:val="both"/>
      </w:pPr>
      <w:r>
        <w:rPr>
          <w:rFonts w:ascii="Times New Roman"/>
          <w:b w:val="false"/>
          <w:i w:val="false"/>
          <w:color w:val="000000"/>
          <w:sz w:val="28"/>
        </w:rPr>
        <w:t>
      8) қызметтің кіші түрі атауының өзгеруі _______ қағаз _______ (Х белгісін қою керек егер қажет лицензияны қағаз тасығышта)</w:t>
      </w:r>
    </w:p>
    <w:p>
      <w:pPr>
        <w:spacing w:after="0"/>
        <w:ind w:left="0"/>
        <w:jc w:val="both"/>
      </w:pPr>
      <w:r>
        <w:rPr>
          <w:rFonts w:ascii="Times New Roman"/>
          <w:b w:val="false"/>
          <w:i w:val="false"/>
          <w:color w:val="000000"/>
          <w:sz w:val="28"/>
        </w:rPr>
        <w:t>
      Заңды тұлғаның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(ел – шетелдік заңды тұлға үшін, пошталық индексі, облысы, қаласы, ауданы, елді мекені, көше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 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әрекеттерді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(пошталық индексі, облыс, қала, аудан, елді мекен, көше атауы, үйдің/ғимараттың (стационарлық үй-жайдың) нөмірі))</w:t>
      </w:r>
    </w:p>
    <w:p>
      <w:pPr>
        <w:spacing w:after="0"/>
        <w:ind w:left="0"/>
        <w:jc w:val="both"/>
      </w:pPr>
      <w:r>
        <w:rPr>
          <w:rFonts w:ascii="Times New Roman"/>
          <w:b w:val="false"/>
          <w:i w:val="false"/>
          <w:color w:val="000000"/>
          <w:sz w:val="28"/>
        </w:rPr>
        <w:t>
      Қоса беріліп отыр _ _ _ _ _ парақ.</w:t>
      </w:r>
    </w:p>
    <w:p>
      <w:pPr>
        <w:spacing w:after="0"/>
        <w:ind w:left="0"/>
        <w:jc w:val="both"/>
      </w:pPr>
      <w:r>
        <w:rPr>
          <w:rFonts w:ascii="Times New Roman"/>
          <w:b w:val="false"/>
          <w:i w:val="false"/>
          <w:color w:val="000000"/>
          <w:sz w:val="28"/>
        </w:rPr>
        <w:t xml:space="preserve">
      Басшы ____________ 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Толтырылған күні: "___" 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2022 жылғы 7 қыркүйектегі</w:t>
            </w:r>
            <w:r>
              <w:br/>
            </w:r>
            <w:r>
              <w:rPr>
                <w:rFonts w:ascii="Times New Roman"/>
                <w:b w:val="false"/>
                <w:i w:val="false"/>
                <w:color w:val="000000"/>
                <w:sz w:val="20"/>
              </w:rPr>
              <w:t>№ 17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биржалары қызметімен </w:t>
            </w:r>
            <w:r>
              <w:br/>
            </w:r>
            <w:r>
              <w:rPr>
                <w:rFonts w:ascii="Times New Roman"/>
                <w:b w:val="false"/>
                <w:i w:val="false"/>
                <w:color w:val="000000"/>
                <w:sz w:val="20"/>
              </w:rPr>
              <w:t xml:space="preserve">айналысу құқығына лицензия </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12"/>
    <w:p>
      <w:pPr>
        <w:spacing w:after="0"/>
        <w:ind w:left="0"/>
        <w:jc w:val="left"/>
      </w:pPr>
      <w:r>
        <w:rPr>
          <w:rFonts w:ascii="Times New Roman"/>
          <w:b/>
          <w:i w:val="false"/>
          <w:color w:val="000000"/>
        </w:rPr>
        <w:t xml:space="preserve"> "Тауар биржалары қызметімен айналысу құқығына лицензия беру" мемлекеттік көрсетілетін қызмет стандарты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нәтижелерді беру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тіркелген күннен бастап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(қызметтің кіші түрінің атауы), қайта ресімделген лицензия (қызметтің кіші түрінің атауы) не осы Стандартта көзделген жағдайларда және негіздер бойынша мемлекеттік қызметті көрсетуден бас тарту туралы уәкілетті лауазымды адамның ЭЦҚ-мен куәландырылған электрондық құжат нысанындағы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 алушыдан алынатын төлем мөлшері және Қазақстан Республикасы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ақылы негізде көрсетіледі.</w:t>
            </w:r>
          </w:p>
          <w:p>
            <w:pPr>
              <w:spacing w:after="20"/>
              <w:ind w:left="20"/>
              <w:jc w:val="both"/>
            </w:pPr>
            <w:r>
              <w:rPr>
                <w:rFonts w:ascii="Times New Roman"/>
                <w:b w:val="false"/>
                <w:i w:val="false"/>
                <w:color w:val="000000"/>
                <w:sz w:val="20"/>
              </w:rPr>
              <w:t xml:space="preserve">
Мемлекеттік қызметті көрсету үшін алым "Салық және бюджетке төленетiн басқа да мiндеттi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мөлшерлемелер және тәртіппен жүзеге асырылады.</w:t>
            </w:r>
          </w:p>
          <w:p>
            <w:pPr>
              <w:spacing w:after="20"/>
              <w:ind w:left="20"/>
              <w:jc w:val="both"/>
            </w:pPr>
            <w:r>
              <w:rPr>
                <w:rFonts w:ascii="Times New Roman"/>
                <w:b w:val="false"/>
                <w:i w:val="false"/>
                <w:color w:val="000000"/>
                <w:sz w:val="20"/>
              </w:rPr>
              <w:t>
Алым ставкалары:</w:t>
            </w:r>
          </w:p>
          <w:p>
            <w:pPr>
              <w:spacing w:after="20"/>
              <w:ind w:left="20"/>
              <w:jc w:val="both"/>
            </w:pPr>
            <w:r>
              <w:rPr>
                <w:rFonts w:ascii="Times New Roman"/>
                <w:b w:val="false"/>
                <w:i w:val="false"/>
                <w:color w:val="000000"/>
                <w:sz w:val="20"/>
              </w:rPr>
              <w:t>
лицензия беру үшін – 10 (он) айлық есептік көрсеткішті;</w:t>
            </w:r>
          </w:p>
          <w:p>
            <w:pPr>
              <w:spacing w:after="20"/>
              <w:ind w:left="20"/>
              <w:jc w:val="both"/>
            </w:pPr>
            <w:r>
              <w:rPr>
                <w:rFonts w:ascii="Times New Roman"/>
                <w:b w:val="false"/>
                <w:i w:val="false"/>
                <w:color w:val="000000"/>
                <w:sz w:val="20"/>
              </w:rPr>
              <w:t>
қайта рәсімдеу үшін – 1 (бір) айлық есептік көрсеткішті құрайды.</w:t>
            </w:r>
          </w:p>
          <w:p>
            <w:pPr>
              <w:spacing w:after="20"/>
              <w:ind w:left="20"/>
              <w:jc w:val="both"/>
            </w:pPr>
            <w:r>
              <w:rPr>
                <w:rFonts w:ascii="Times New Roman"/>
                <w:b w:val="false"/>
                <w:i w:val="false"/>
                <w:color w:val="000000"/>
                <w:sz w:val="20"/>
              </w:rPr>
              <w:t>
Алым сомасын төлеу қолма-қол немесе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мекенжайлары Қазақстан Республикасы Бәсекелестікті қорғау және дамыту агенттігінің интернет-ресурсында: www.azrk@gov.kz "Мемлекеттік көрсетілетін қызметтер деген бөлімде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заңды тұлға лицензия алу үшін Көрсетілетін қызметті берушіге Портал арқылы:</w:t>
            </w:r>
          </w:p>
          <w:p>
            <w:pPr>
              <w:spacing w:after="20"/>
              <w:ind w:left="20"/>
              <w:jc w:val="both"/>
            </w:pPr>
            <w:r>
              <w:rPr>
                <w:rFonts w:ascii="Times New Roman"/>
                <w:b w:val="false"/>
                <w:i w:val="false"/>
                <w:color w:val="000000"/>
                <w:sz w:val="20"/>
              </w:rPr>
              <w:t>
1) Қағидаларға 1-қосымшаға сәйкес нысан бойынша Көрсетілетін қызметті алушының ЭЦҚ-мен куәландырылған электрондық құжат нысанындағы тауар биржалары қызметімен айналысу құқығына лицензия алу үшін өтініш;</w:t>
            </w:r>
          </w:p>
          <w:p>
            <w:pPr>
              <w:spacing w:after="20"/>
              <w:ind w:left="20"/>
              <w:jc w:val="both"/>
            </w:pPr>
            <w:r>
              <w:rPr>
                <w:rFonts w:ascii="Times New Roman"/>
                <w:b w:val="false"/>
                <w:i w:val="false"/>
                <w:color w:val="000000"/>
                <w:sz w:val="20"/>
              </w:rPr>
              <w:t>
2) лицензиялық алымның төленгені туралы мәліметтер;</w:t>
            </w:r>
          </w:p>
          <w:p>
            <w:pPr>
              <w:spacing w:after="20"/>
              <w:ind w:left="20"/>
              <w:jc w:val="both"/>
            </w:pPr>
            <w:r>
              <w:rPr>
                <w:rFonts w:ascii="Times New Roman"/>
                <w:b w:val="false"/>
                <w:i w:val="false"/>
                <w:color w:val="000000"/>
                <w:sz w:val="20"/>
              </w:rPr>
              <w:t>
3) Қазақстан Республикасы Сауда және интеграция министрінің № 31 бұйрығымен бекітілген тауар биржаларының қызметіне қойылатын біліктілік талаптарына сәйкестігі туралы мәліметтердің электрондық нысаны.</w:t>
            </w:r>
          </w:p>
          <w:p>
            <w:pPr>
              <w:spacing w:after="20"/>
              <w:ind w:left="20"/>
              <w:jc w:val="both"/>
            </w:pPr>
            <w:r>
              <w:rPr>
                <w:rFonts w:ascii="Times New Roman"/>
                <w:b w:val="false"/>
                <w:i w:val="false"/>
                <w:color w:val="000000"/>
                <w:sz w:val="20"/>
              </w:rPr>
              <w:t>
Мемлекеттік қызметті алу үшін заңды тұлға лицензияны қайта ресімдеу үшін Көрсетілетін қызметті берушіге Портал арқылы:</w:t>
            </w:r>
          </w:p>
          <w:p>
            <w:pPr>
              <w:spacing w:after="20"/>
              <w:ind w:left="20"/>
              <w:jc w:val="both"/>
            </w:pPr>
            <w:r>
              <w:rPr>
                <w:rFonts w:ascii="Times New Roman"/>
                <w:b w:val="false"/>
                <w:i w:val="false"/>
                <w:color w:val="000000"/>
                <w:sz w:val="20"/>
              </w:rPr>
              <w:t>
1) Қағидаларға 3-қосымшаға сәйкес нысан бойынша Көрсетілетін қызметті алушының ЭЦҚ-мен куәландырылған электрондық құжат нысанында тауар биржалары қызметімен айналысу құқығына лицензияны қайта ресімдеу үшін өтініш;</w:t>
            </w:r>
          </w:p>
          <w:p>
            <w:pPr>
              <w:spacing w:after="20"/>
              <w:ind w:left="20"/>
              <w:jc w:val="both"/>
            </w:pPr>
            <w:r>
              <w:rPr>
                <w:rFonts w:ascii="Times New Roman"/>
                <w:b w:val="false"/>
                <w:i w:val="false"/>
                <w:color w:val="000000"/>
                <w:sz w:val="20"/>
              </w:rPr>
              <w:t>
2) лицензиялық алымның төленгені туралы мәліметтер;</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қайта ресімдеу үшін негіз болған өзгерістер туралы ақпарат қамтылған құжаттардың электрондық көшірмесін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тәртіпте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лицензиялық алым енгізілмеген;</w:t>
            </w:r>
          </w:p>
          <w:p>
            <w:pPr>
              <w:spacing w:after="20"/>
              <w:ind w:left="20"/>
              <w:jc w:val="both"/>
            </w:pPr>
            <w:r>
              <w:rPr>
                <w:rFonts w:ascii="Times New Roman"/>
                <w:b w:val="false"/>
                <w:i w:val="false"/>
                <w:color w:val="000000"/>
                <w:sz w:val="20"/>
              </w:rPr>
              <w:t>
2) Көрсетілетін қызметті алушы біліктілік талаптарына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туралы анықтамалық қызметтердің байланыс телефондары Қазақстан Республикасы Бәсекелестікті қорғау және дамыту агенттігінің интернет-ресурсында: www.azrk@gov.kz "Мемлекеттік көрсетілетін қызметтер" деген бөлімде орналастырылған;</w:t>
            </w:r>
          </w:p>
          <w:p>
            <w:pPr>
              <w:spacing w:after="20"/>
              <w:ind w:left="20"/>
              <w:jc w:val="both"/>
            </w:pPr>
            <w:r>
              <w:rPr>
                <w:rFonts w:ascii="Times New Roman"/>
                <w:b w:val="false"/>
                <w:i w:val="false"/>
                <w:color w:val="000000"/>
                <w:sz w:val="20"/>
              </w:rPr>
              <w:t>
Мемлекеттік көрсетілетін қызмет нәтижесі Көрсетілетін қызметті алушыға "жеке кабинетке" Көрсетілетін қызметті берушінің уәкілетті адамының ЭЦҚ-мен куәландырылған электрондық құжат нысанында жіберіледі.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