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bf02d" w14:textId="a4bf0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"Қоршаған ортаның жай-күйіне мониторинг, метеорологиялық және гидрологиялық мониторингті жүргізумен технологиялық тұрғыдан байланысты қызмет түрлерінің тізбесін бекіту туралы" Қазақстан Республикасы Экология, геология және табиғи ресурстар министрінің 2020 жылғы 25 мамырдағы № 120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Экология, геология және табиғи ресурстар министрінің 2022 жылғы 7 қыркүйектегі № 609 бұйрығы. Қазақстан Республикасының Әділет министрлігінде 2022 жылғы 14 қыркүйекте № 29562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ҚР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"Қоршаған ортаның жай-күйіне мониторинг, метеорологиялық және гидрологиялық мониторингті жүргізумен технологиялық тұрғыдан байланысты қызмет түрлерінің тізбесін бекіту туралы" Қазақстан Республикасы Экология, геология және табиғи ресурстар министрінің 2020 жылғы 25 мамырдағы № 120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№20743 болып тіркелген)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Экология, геология және табиғи ресурстар министрлігінің Экологиялық саясат және тұрақты даму департаменті Қазақстан Республикасының заңнамасында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Экология, геология және табиғи ресурстар министрлігінің интернет-ресурсында орналастырылуын;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 Әділет министрлігінде мемлекеттік тіркелгеннен кейін он жұмыс күні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),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Қазақстан Республикасы Экология, геология және табиғи ресурстар министрлігінің Заң қызметі департаментіне ұсынуды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Экология, геология және табиғи ресурстар вице-министріне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 Экология,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геология және табиғи ресурстар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Брекешев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Бәсекелестікті қорғау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дамыту агенттігі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