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476aa" w14:textId="00476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Мерзімді қызметтің курсанттары мен әскери қызметшілерін қоспағанда, азаматтық қорғау органдарының әскери қызметшілеріне Қазақстан Республикасының шегінде өз мүлкін тасымалдағаны үшін мемлекет есебінен ақша төлеу қағидаларын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2022 жылғы 13 қыркүйектегі № 82 бұйрығы. Қазақстан Республикасының Әділет министрлігінде 2022 жылғы 14 қыркүйекте № 29578 болып тіркелді</w:t>
      </w:r>
    </w:p>
    <w:p>
      <w:pPr>
        <w:spacing w:after="0"/>
        <w:ind w:left="0"/>
        <w:jc w:val="both"/>
      </w:pPr>
      <w:bookmarkStart w:name="z0" w:id="0"/>
      <w:r>
        <w:rPr>
          <w:rFonts w:ascii="Times New Roman"/>
          <w:b w:val="false"/>
          <w:i w:val="false"/>
          <w:color w:val="000000"/>
          <w:sz w:val="28"/>
        </w:rPr>
        <w:t xml:space="preserve">
      "Әскери қызмет және әскери қызметшілердің мәртебесі туралы" Қазақстан Республикасы Заңының </w:t>
      </w:r>
      <w:r>
        <w:rPr>
          <w:rFonts w:ascii="Times New Roman"/>
          <w:b w:val="false"/>
          <w:i w:val="false"/>
          <w:color w:val="000000"/>
          <w:sz w:val="28"/>
        </w:rPr>
        <w:t>44-бабының</w:t>
      </w:r>
      <w:r>
        <w:rPr>
          <w:rFonts w:ascii="Times New Roman"/>
          <w:b w:val="false"/>
          <w:i w:val="false"/>
          <w:color w:val="000000"/>
          <w:sz w:val="28"/>
        </w:rPr>
        <w:t xml:space="preserve"> 8-тармағымен және </w:t>
      </w:r>
      <w:r>
        <w:rPr>
          <w:rFonts w:ascii="Times New Roman"/>
          <w:b w:val="false"/>
          <w:i w:val="false"/>
          <w:color w:val="000000"/>
          <w:sz w:val="28"/>
        </w:rPr>
        <w:t>50-бабының</w:t>
      </w:r>
      <w:r>
        <w:rPr>
          <w:rFonts w:ascii="Times New Roman"/>
          <w:b w:val="false"/>
          <w:i w:val="false"/>
          <w:color w:val="000000"/>
          <w:sz w:val="28"/>
        </w:rPr>
        <w:t xml:space="preserve"> 3-тармағымен сәйкес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мерзімді қызметтің курсанттары мен әскери қызметшілерін қоспағанда, азаматтық қорғау органдарының әскери қызметшілеріне Қазақстан Республикасының шегінде өз мүлкін тасымалдағаны үшін мемлекет есебінен ақша төлеу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Төтенше жағдайлар министрлігі Қаржы және мемлекеттік сатып алу департаменті заңнамада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4" w:id="4"/>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интернет-ресурсына орналастыруды;</w:t>
      </w:r>
    </w:p>
    <w:bookmarkEnd w:id="4"/>
    <w:bookmarkStart w:name="z5" w:id="5"/>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Төтенше жағдайлар министрлігі Заң департаментіне осы тармақтың 1) және 2) тармақшаларында көзделген іс-шараларды орындау туралы мәліметтерді ұсынуды қамтамасыз етсін.</w:t>
      </w:r>
    </w:p>
    <w:bookmarkEnd w:id="5"/>
    <w:bookmarkStart w:name="z6" w:id="6"/>
    <w:p>
      <w:pPr>
        <w:spacing w:after="0"/>
        <w:ind w:left="0"/>
        <w:jc w:val="both"/>
      </w:pPr>
      <w:r>
        <w:rPr>
          <w:rFonts w:ascii="Times New Roman"/>
          <w:b w:val="false"/>
          <w:i w:val="false"/>
          <w:color w:val="000000"/>
          <w:sz w:val="28"/>
        </w:rPr>
        <w:t>
      3. Осы бұйрықтың орындалуын бақылау Қазақстан Республикасы Төтенше жағдайлар министрілігінің аппарат басшысна жүктелсін.</w:t>
      </w:r>
    </w:p>
    <w:bookmarkEnd w:id="6"/>
    <w:bookmarkStart w:name="z7"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Төтенше жағдайлар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13 қыркүйектегі</w:t>
            </w:r>
            <w:r>
              <w:br/>
            </w:r>
            <w:r>
              <w:rPr>
                <w:rFonts w:ascii="Times New Roman"/>
                <w:b w:val="false"/>
                <w:i w:val="false"/>
                <w:color w:val="000000"/>
                <w:sz w:val="20"/>
              </w:rPr>
              <w:t>№ 82 Бұйрығымен</w:t>
            </w:r>
            <w:r>
              <w:br/>
            </w:r>
            <w:r>
              <w:rPr>
                <w:rFonts w:ascii="Times New Roman"/>
                <w:b w:val="false"/>
                <w:i w:val="false"/>
                <w:color w:val="000000"/>
                <w:sz w:val="20"/>
              </w:rPr>
              <w:t>бекітілген</w:t>
            </w:r>
          </w:p>
        </w:tc>
      </w:tr>
    </w:tbl>
    <w:bookmarkStart w:name="z9" w:id="8"/>
    <w:p>
      <w:pPr>
        <w:spacing w:after="0"/>
        <w:ind w:left="0"/>
        <w:jc w:val="left"/>
      </w:pPr>
      <w:r>
        <w:rPr>
          <w:rFonts w:ascii="Times New Roman"/>
          <w:b/>
          <w:i w:val="false"/>
          <w:color w:val="000000"/>
        </w:rPr>
        <w:t xml:space="preserve"> Мерзімді қызметтің курсанттары мен әскери қызметшілерін қоспағанда, азаматтық қорғау органдарының әскери қызметшілеріне Қазақстан Республикасының шегінде өз мүлкін тасымалдағаны үшін мемлекет есебінен ақша төлеу қағидалары 1-тарау. Жалпы ережелер</w:t>
      </w:r>
    </w:p>
    <w:bookmarkEnd w:id="8"/>
    <w:bookmarkStart w:name="z10" w:id="9"/>
    <w:p>
      <w:pPr>
        <w:spacing w:after="0"/>
        <w:ind w:left="0"/>
        <w:jc w:val="both"/>
      </w:pPr>
      <w:r>
        <w:rPr>
          <w:rFonts w:ascii="Times New Roman"/>
          <w:b w:val="false"/>
          <w:i w:val="false"/>
          <w:color w:val="000000"/>
          <w:sz w:val="28"/>
        </w:rPr>
        <w:t xml:space="preserve">
      1. Осы Мерзімді қызметтің курсанттары мен әскери қызметшілерін қоспағанда, азаматтық қорғау органдарының әскери қызметшілеріне Қазақстан Республикасының шегінде өз мүлкін тасымалдағаны үшін мемлекет есебінен ақша төлеу қағидалары (бұдан әрі-Қағидалар) "Әскери қызмет және әскери қызметшілердің мәртебесі туралы" Қазақстан Республикасы Заңының </w:t>
      </w:r>
      <w:r>
        <w:rPr>
          <w:rFonts w:ascii="Times New Roman"/>
          <w:b w:val="false"/>
          <w:i w:val="false"/>
          <w:color w:val="000000"/>
          <w:sz w:val="28"/>
        </w:rPr>
        <w:t>44-бабының</w:t>
      </w:r>
      <w:r>
        <w:rPr>
          <w:rFonts w:ascii="Times New Roman"/>
          <w:b w:val="false"/>
          <w:i w:val="false"/>
          <w:color w:val="000000"/>
          <w:sz w:val="28"/>
        </w:rPr>
        <w:t xml:space="preserve"> 8-тармағымен және </w:t>
      </w:r>
      <w:r>
        <w:rPr>
          <w:rFonts w:ascii="Times New Roman"/>
          <w:b w:val="false"/>
          <w:i w:val="false"/>
          <w:color w:val="000000"/>
          <w:sz w:val="28"/>
        </w:rPr>
        <w:t>50-бабының</w:t>
      </w:r>
      <w:r>
        <w:rPr>
          <w:rFonts w:ascii="Times New Roman"/>
          <w:b w:val="false"/>
          <w:i w:val="false"/>
          <w:color w:val="000000"/>
          <w:sz w:val="28"/>
        </w:rPr>
        <w:t xml:space="preserve"> 3-тармағымен сәйкес әзірленді және мерзімді қызметтің курсанттары мен әскери қызметшілерін қоспағанда, Қазақстан Республикасы Азаматтық қорғау органдарының әскери қызметшілеріне басқа жергілікті жерге жаңа қызмет орнына ауысқан кезде Қазақстан Республикасының шегінде өз мүлкін тасымалдағаны үшін мемлекет есебінен ақша төлеу тәртібін айқындайды.</w:t>
      </w:r>
    </w:p>
    <w:bookmarkEnd w:id="9"/>
    <w:bookmarkStart w:name="z11" w:id="10"/>
    <w:p>
      <w:pPr>
        <w:spacing w:after="0"/>
        <w:ind w:left="0"/>
        <w:jc w:val="both"/>
      </w:pPr>
      <w:r>
        <w:rPr>
          <w:rFonts w:ascii="Times New Roman"/>
          <w:b w:val="false"/>
          <w:i w:val="false"/>
          <w:color w:val="000000"/>
          <w:sz w:val="28"/>
        </w:rPr>
        <w:t>
      Осы Қағидалар 2017 жылғы 13 маусымнан кейін әскери қызметтен шығарылған адамдарға да (мерзімді әскери қызметтен Қазақстан Республикасының азаматтығын тоқтатуға байланысты, арнайы тексеруден бас тартқан кезде, теріс себептер бойынша, аттестаттау қорытындылары бойынша анықталған қызметке сәйкес келмеуі бойынша шығарылғандарды қоспағанда) қолданылады.</w:t>
      </w:r>
    </w:p>
    <w:bookmarkEnd w:id="10"/>
    <w:bookmarkStart w:name="z12" w:id="11"/>
    <w:p>
      <w:pPr>
        <w:spacing w:after="0"/>
        <w:ind w:left="0"/>
        <w:jc w:val="left"/>
      </w:pPr>
      <w:r>
        <w:rPr>
          <w:rFonts w:ascii="Times New Roman"/>
          <w:b/>
          <w:i w:val="false"/>
          <w:color w:val="000000"/>
        </w:rPr>
        <w:t xml:space="preserve"> 2-тарау. Курсанттарды, кадеттерді және мерзімді қызметтегі әскери қызметшілерді қоспағанда, Қазақстан Республикасы Қарулы Күштерінің әскери қызметшілеріне Қазақстан Республикасының шегінде өз мүлкін тасымалдау үшін мемлекет есебінен ақша төлеу тәртібі</w:t>
      </w:r>
    </w:p>
    <w:bookmarkEnd w:id="11"/>
    <w:bookmarkStart w:name="z13" w:id="12"/>
    <w:p>
      <w:pPr>
        <w:spacing w:after="0"/>
        <w:ind w:left="0"/>
        <w:jc w:val="both"/>
      </w:pPr>
      <w:r>
        <w:rPr>
          <w:rFonts w:ascii="Times New Roman"/>
          <w:b w:val="false"/>
          <w:i w:val="false"/>
          <w:color w:val="000000"/>
          <w:sz w:val="28"/>
        </w:rPr>
        <w:t>
      2. Әскери қызметшілерге өз мүлкін тасымалдағаны үшін мемлекет есебінен ақша төлеу үшін мынадай құжаттар ұсынылғаннан кейін шығарылған бұйрық негіз болып табылады:</w:t>
      </w:r>
    </w:p>
    <w:bookmarkEnd w:id="12"/>
    <w:bookmarkStart w:name="z14" w:id="13"/>
    <w:p>
      <w:pPr>
        <w:spacing w:after="0"/>
        <w:ind w:left="0"/>
        <w:jc w:val="both"/>
      </w:pPr>
      <w:r>
        <w:rPr>
          <w:rFonts w:ascii="Times New Roman"/>
          <w:b w:val="false"/>
          <w:i w:val="false"/>
          <w:color w:val="000000"/>
          <w:sz w:val="28"/>
        </w:rPr>
        <w:t>
      1) баянат;</w:t>
      </w:r>
    </w:p>
    <w:bookmarkEnd w:id="13"/>
    <w:bookmarkStart w:name="z15" w:id="14"/>
    <w:p>
      <w:pPr>
        <w:spacing w:after="0"/>
        <w:ind w:left="0"/>
        <w:jc w:val="both"/>
      </w:pPr>
      <w:r>
        <w:rPr>
          <w:rFonts w:ascii="Times New Roman"/>
          <w:b w:val="false"/>
          <w:i w:val="false"/>
          <w:color w:val="000000"/>
          <w:sz w:val="28"/>
        </w:rPr>
        <w:t>
      2) әскери қызметшінің кетуі және келуі туралы мемлекеттік мекеме басшысының бұйрығынан үзінділер және нұсқаманың көшірмелері.</w:t>
      </w:r>
    </w:p>
    <w:bookmarkEnd w:id="14"/>
    <w:bookmarkStart w:name="z16" w:id="15"/>
    <w:p>
      <w:pPr>
        <w:spacing w:after="0"/>
        <w:ind w:left="0"/>
        <w:jc w:val="both"/>
      </w:pPr>
      <w:r>
        <w:rPr>
          <w:rFonts w:ascii="Times New Roman"/>
          <w:b w:val="false"/>
          <w:i w:val="false"/>
          <w:color w:val="000000"/>
          <w:sz w:val="28"/>
        </w:rPr>
        <w:t>
      3. Әскери қызметтен шығарылған адамға өз мүлкін тасымалдағаны үшін мемлекет есебінен ақша төлеу үшін мынадай құжаттар ұсынылғаннан кейін шығарылған бұйрық негіз болып табылады:</w:t>
      </w:r>
    </w:p>
    <w:bookmarkEnd w:id="15"/>
    <w:bookmarkStart w:name="z17" w:id="16"/>
    <w:p>
      <w:pPr>
        <w:spacing w:after="0"/>
        <w:ind w:left="0"/>
        <w:jc w:val="both"/>
      </w:pPr>
      <w:r>
        <w:rPr>
          <w:rFonts w:ascii="Times New Roman"/>
          <w:b w:val="false"/>
          <w:i w:val="false"/>
          <w:color w:val="000000"/>
          <w:sz w:val="28"/>
        </w:rPr>
        <w:t>
      1) өтініш;</w:t>
      </w:r>
    </w:p>
    <w:bookmarkEnd w:id="16"/>
    <w:bookmarkStart w:name="z18" w:id="17"/>
    <w:p>
      <w:pPr>
        <w:spacing w:after="0"/>
        <w:ind w:left="0"/>
        <w:jc w:val="both"/>
      </w:pPr>
      <w:r>
        <w:rPr>
          <w:rFonts w:ascii="Times New Roman"/>
          <w:b w:val="false"/>
          <w:i w:val="false"/>
          <w:color w:val="000000"/>
          <w:sz w:val="28"/>
        </w:rPr>
        <w:t>
      2) мемлекеттік мекеме басшысының жұмыстан босату туралы бұйрығынан үзінді;</w:t>
      </w:r>
    </w:p>
    <w:bookmarkEnd w:id="17"/>
    <w:bookmarkStart w:name="z19" w:id="18"/>
    <w:p>
      <w:pPr>
        <w:spacing w:after="0"/>
        <w:ind w:left="0"/>
        <w:jc w:val="both"/>
      </w:pPr>
      <w:r>
        <w:rPr>
          <w:rFonts w:ascii="Times New Roman"/>
          <w:b w:val="false"/>
          <w:i w:val="false"/>
          <w:color w:val="000000"/>
          <w:sz w:val="28"/>
        </w:rPr>
        <w:t>
      3) әскери билеттің көшірмесі немесе әскери есепке қойылғаны туралы белгісі бар жергілікті әскери басқару органынан анықтама.</w:t>
      </w:r>
    </w:p>
    <w:bookmarkEnd w:id="18"/>
    <w:bookmarkStart w:name="z20" w:id="19"/>
    <w:p>
      <w:pPr>
        <w:spacing w:after="0"/>
        <w:ind w:left="0"/>
        <w:jc w:val="both"/>
      </w:pPr>
      <w:r>
        <w:rPr>
          <w:rFonts w:ascii="Times New Roman"/>
          <w:b w:val="false"/>
          <w:i w:val="false"/>
          <w:color w:val="000000"/>
          <w:sz w:val="28"/>
        </w:rPr>
        <w:t>
      4. Өз мүлкін тасымалдағаны үшін мемлекет есебінен ақша төлеу туралы бұйрықты әскери қызметші әскери қызмет өткеріп жатқан, ал әскери қызметтен шығарылған адамдарға әскери қызметшінің кетуінен бұрын әскери қызмет өткерген мемлекеттік мекеменің басшысы шығарады. Бұйрықта тасымалдау бағыты, қашықтығы және төлемнің мөлшері көрсетіледі.</w:t>
      </w:r>
    </w:p>
    <w:bookmarkEnd w:id="19"/>
    <w:p>
      <w:pPr>
        <w:spacing w:after="0"/>
        <w:ind w:left="0"/>
        <w:jc w:val="both"/>
      </w:pPr>
      <w:r>
        <w:rPr>
          <w:rFonts w:ascii="Times New Roman"/>
          <w:b w:val="false"/>
          <w:i w:val="false"/>
          <w:color w:val="000000"/>
          <w:sz w:val="28"/>
        </w:rPr>
        <w:t>
      Отбасының екі мүшесі де әскери қызметші болып табылған жағдайда ақша төлеу екеуінің біреуіне ғана олардың қалауы бойынша жүргізіледі.</w:t>
      </w:r>
    </w:p>
    <w:bookmarkStart w:name="z21" w:id="20"/>
    <w:p>
      <w:pPr>
        <w:spacing w:after="0"/>
        <w:ind w:left="0"/>
        <w:jc w:val="both"/>
      </w:pPr>
      <w:r>
        <w:rPr>
          <w:rFonts w:ascii="Times New Roman"/>
          <w:b w:val="false"/>
          <w:i w:val="false"/>
          <w:color w:val="000000"/>
          <w:sz w:val="28"/>
        </w:rPr>
        <w:t>
      5. Төлем мөлшері мынадай формула бойынша есептеледі:</w:t>
      </w:r>
    </w:p>
    <w:bookmarkEnd w:id="2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0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002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мұндағы: L – кету пунктінен белгіленген пунктке дейінгі автомобиль жолының километрмен есептегендегі қашықтығы;</w:t>
      </w:r>
    </w:p>
    <w:bookmarkEnd w:id="21"/>
    <w:bookmarkStart w:name="z23" w:id="22"/>
    <w:p>
      <w:pPr>
        <w:spacing w:after="0"/>
        <w:ind w:left="0"/>
        <w:jc w:val="both"/>
      </w:pPr>
      <w:r>
        <w:rPr>
          <w:rFonts w:ascii="Times New Roman"/>
          <w:b w:val="false"/>
          <w:i w:val="false"/>
          <w:color w:val="000000"/>
          <w:sz w:val="28"/>
        </w:rPr>
        <w:t>
      20 км – тұрақты шама;</w:t>
      </w:r>
    </w:p>
    <w:bookmarkEnd w:id="22"/>
    <w:bookmarkStart w:name="z24" w:id="23"/>
    <w:p>
      <w:pPr>
        <w:spacing w:after="0"/>
        <w:ind w:left="0"/>
        <w:jc w:val="both"/>
      </w:pPr>
      <w:r>
        <w:rPr>
          <w:rFonts w:ascii="Times New Roman"/>
          <w:b w:val="false"/>
          <w:i w:val="false"/>
          <w:color w:val="000000"/>
          <w:sz w:val="28"/>
        </w:rPr>
        <w:t>
      1 АЕК – тиісті қаржы жылына бекітілген айлық есептік көрсеткіштің мөлшері.</w:t>
      </w:r>
    </w:p>
    <w:bookmarkEnd w:id="23"/>
    <w:bookmarkStart w:name="z25" w:id="24"/>
    <w:p>
      <w:pPr>
        <w:spacing w:after="0"/>
        <w:ind w:left="0"/>
        <w:jc w:val="both"/>
      </w:pPr>
      <w:r>
        <w:rPr>
          <w:rFonts w:ascii="Times New Roman"/>
          <w:b w:val="false"/>
          <w:i w:val="false"/>
          <w:color w:val="000000"/>
          <w:sz w:val="28"/>
        </w:rPr>
        <w:t xml:space="preserve">
      6. Әскери қызметшілерге өз мүлкін Қазақстан Республикасының шегінде тасымалдағаны үшін мемлекет есебінен ақша төлеуді келесі қаржы жылының бірінші тоқсанында төленетін жылдың төртінші тоқсанында жүзеге асырылған тасымалдауларды қоспағанда, қаржы жылының ішінде, ал әскери қызметтен шығарылған адамдарға әскери қызметтен кетуден бұрын ақшалай үлесте тұрған мемлекеттік мекеме Қазақстан Республикасы Азаматтық кодексінің </w:t>
      </w:r>
      <w:r>
        <w:rPr>
          <w:rFonts w:ascii="Times New Roman"/>
          <w:b w:val="false"/>
          <w:i w:val="false"/>
          <w:color w:val="000000"/>
          <w:sz w:val="28"/>
        </w:rPr>
        <w:t>178-бабының</w:t>
      </w:r>
      <w:r>
        <w:rPr>
          <w:rFonts w:ascii="Times New Roman"/>
          <w:b w:val="false"/>
          <w:i w:val="false"/>
          <w:color w:val="000000"/>
          <w:sz w:val="28"/>
        </w:rPr>
        <w:t xml:space="preserve"> 1-тармағында белгіленген талап қоюдың жалпы мерзімі шегінде жүргізеді.</w:t>
      </w:r>
    </w:p>
    <w:bookmarkEnd w:id="24"/>
    <w:p>
      <w:pPr>
        <w:spacing w:after="0"/>
        <w:ind w:left="0"/>
        <w:jc w:val="both"/>
      </w:pPr>
      <w:r>
        <w:rPr>
          <w:rFonts w:ascii="Times New Roman"/>
          <w:b w:val="false"/>
          <w:i w:val="false"/>
          <w:color w:val="000000"/>
          <w:sz w:val="28"/>
        </w:rPr>
        <w:t>
      7. Өз мүлкін тасымалдау үшін көлік түрін және тасымалдаушыны әскери қызметшінің өзі немесе әскери қызметтен шығарылған адам айқындайды.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