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812d" w14:textId="0cd8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Қызметтік тұрғынжайларды күтіп-ұстау және орталықтандырылған жылыту мемлекет есебінен қамтамасыз етілетін жабық және оқшауланған әскери қалашықтардың, шекара бөлімшелерінің және өзге де жабық объектілердің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2022 жылғы 14 қыркүйектегі № 786 бұйрығы. Қазақстан Республикасының Әділет министрлігінде 2022 жылғы 15 қыркүйекте № 29582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101-2-бабының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Қызметтік тұрғынжайларды күтіп-ұстау және орталықтандырылған жылыту мемлекет есебінен қамтамасыз етілетін жабық және оқшауланған әскери қалашықтардың, шекара бөлімшелерінің және өзге де жабық объектілердің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Күштерінің Әскери инфрақұрылым бас басқармасы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алғашқы ресми жарияланған күнінен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жетекшілік ететін орынбасарына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786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Қызметтік тұрғынжайларды күтіп-ұстау және орталықтандырылған жылыту мемлекет есебінен қамтамасыз етілетін жабық және оқшауланған әскери қалашықтардың, шекара бөлімшелерінің және өзге де жабық объектілердің тізбесі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Тізімге өзгеріс енгізілді - ҚР Қорғаныс министрінің 27.12.2022 </w:t>
      </w:r>
      <w:r>
        <w:rPr>
          <w:rFonts w:ascii="Times New Roman"/>
          <w:b w:val="false"/>
          <w:i w:val="false"/>
          <w:color w:val="ff0000"/>
          <w:sz w:val="28"/>
        </w:rPr>
        <w:t>№ 1263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Р/с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Гарнизон (облыс, республикалық маңызы бар қала, астана)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Әскери қалашықтың орналасқан жері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Санаты (жабық, оқшауланған)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Орналасқан әскери бөлiм (бөлімше)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1-бөлім. Қазақстан Республикасының Қорғаныс министрлігі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1-кіші бөлім. Астана қаласы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Железнодорожный тұрғын алабы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қорғаныс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2-кіші бөлім. Ақмола облысы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Арнасай ауылы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68665, 44813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Кадет корпусы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3-кіші бөлім. Алматы облысы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Шамалған ауылы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ауылы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4-кіші бөлім. Жетісу облысы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 қаласы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12740, 68602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 "Д"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ауданы, Қарабұлақ ауылы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аудандық пайдалану бөлімі, 54380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5-кіші бөлім. Шығыс Қазақстан облысы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Ахмеров ауылы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27943, 64471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 "В"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6-кіші бөлім. Абай облысы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Жаңғызтөбе кенті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қаласы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Аягөз қаласы,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Мамырсу ауылы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7-кіші бөлім. Жамбыл облысы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 қала үлгісіндегі кенті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30212, 21450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ауданы, Қызыларық ауылы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Құлан ауылы,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Луговая станциясы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ауылы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разъезі, Сарыкемер ауылы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 бибі ауылы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 "Г"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8-кіші бөлім. Қарағанды облысы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 ауылы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Дересін ауылы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9-кіші бөлім. Маңғыстау облысы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25744, 51809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10-кіші бөлім. Түркістан облысы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ауданы,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11-кіші бөлім. Шымкент қаласы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12-кіші бөлім. Қазақстан Республикасы Қарулы Күштері Әуе қорғанысы күштерінің бөлімшелері, байланыс тораптары мен әскери қоймалары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 қорғанысы күштерi бөлiмшелерiнiң өз тұрғын үй қоры бар және елдi мекендерден тыс орналасқан әскери қалашықтары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торабының және әскери қоймалардың өз тұрғын үй қоры бар және елдi мекендерден тыс орналасқан әскери қалашықтары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2-бөлім. Қазақстан Республикасының Ұлттық қауіпсіздік комитеті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академиясы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1-кіші бөлім. Шекара қызметі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ауданы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қызметі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1-1-кіші бөлім. Шекара қызметіне ведомстволық бағынысты ұйымдар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Көкмайса шағын ауданы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мен қару-жарақты жөндеу басқармасы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 жабдықтау басқармасы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кинология басқармасы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Жаңғызтөбе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"Жаңғызтөбе" жабдықтау басқармасы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2-кіші бөлім. Шекара қызметінің аумақтық бөлімшелері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қызметінің Жетісу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Пенжім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2-1-кіші бөлім. Шекара қызметінің Алматы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Ұйғыр ауданы,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Шонжы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3-кіші бөлім. Шекара қызметінің Атырау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4-кіші бөлім. Шекара қызметінің Шығыс Қазақстан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5-кіші бөлім. Шекара қызметінің Абай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Мақаншы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6-кіші бөлім. Шекара қызметінің Батыс Қазақстан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7-кіші бөлім. Шекара қызметінің Қостанай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7-1-кіші бөлім. Шекара қызметінің Қызылорда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8-кіші бөлім. Шекара қызметінің Жамбыл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9-кіші бөлім. Шекара қызметінің Маңғыстау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Баутино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аймақ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10-кіші бөлім. Шекара қызметінің Түркістан облысы бойынша департаменті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ауданы, Сарыағаш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Леңгір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ауданы, Мырзакент кенті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11-кіші бөлім. Қазақстан Республикасы Ұлттық қауіпсіздік комитеті Шекара қызметінің шекара бөлімдері (бөлімшелері)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қауіпсіздік комитеті Шекара қызметінің шекара бөлімдері (бөлімшелері)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12-кіші бөлім. Авиация қызметі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қала үлгісіндегі кенті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 деп бір жер учаскесінде орналасқан және Қазақстан Республикасы ұлттық қауіпсіздік органдарының қызметкерлерін, әскери қызметшілері мен жұмыскерлерін орналастыру үшін белгілі бір нысаналы мақсаты бар ғимараттар мен құрылыстар кешені түсініледі.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3-бөлім. Қазақстан Республикасы Ұлттық ұланының Бас қолбасшылығы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1-кіші бөлім. "Шығыс" өңірлік қолбасшылығы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2-кіші бөлім. "Батыс" өңірлік қолбасшылығы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3-кіші бөлім. Қазақстан Республикасы Ұлттық ұланының орталық бағыныстағы әскери бөлiмдері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ауданы, Үркер шағын ауданы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кенті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ұлан академиясы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4-бөлім. Қазақстан Республикасының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Ұзынағаш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ауданы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