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9a0e" w14:textId="e4c9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маңызы бар облысаралық жолаушылар қатынастарының тізбесін айқындау туралы" Қазақстан Республикасы Инвестициялар және даму министрінің міндетін атқарушының 2014 жылғы 8 желтоқсандағы № 247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2022 жылғы 7 қыркүйектегі № 504 бұйрығы. Қазақстан Республикасының Әділет министрлігінде 2022 жылғы 15 қыркүйекте № 29587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маңызы бар облысаралық жолаушылар қатынастарының тізбесін айқындау туралы" Қазақстан Республикасы Инвестициялар және даму министрінің міндетін атқарушының 2014 жылғы 8 желтоқсандағы № 247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10069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әлеуметтік маңызы бар облысаралық жолаушылар қатынастарының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инфрақұрылымдық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504 Бұйрықа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облысаралық жолаушылар қатынастарының тізбесі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– Алматы.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Ақтөбе – Атырау.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Ақтөбе – Маңғыстау.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– Нұр-Сұлтан.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Алматы – Атырау.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Алматы – Достық.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Алматы – Жезқазған.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Алматы – Өскемен-1.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Алматы – Қостанай.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Алматы – Локоть.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Алматы – Маңғыстау.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Алматы – Озинки.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Алматы – Орал.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Алматы – Павлодар.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Алматы – Петропавл.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Алматы – Сарыағаш.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Алматы – Шымкент.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Арқалық – Қостанай – Нұр-Сұлтан.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Нұр-Сұлтан – Айсары – Арқалық.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Нұр-Сұлтан – Атбасар.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Нұр-Сұлтан – Достық.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Нұр-Сұлтан – Жезқазған.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Нұр-Сұлтан – Өскемен-1.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Нұр-Сұлтан – Көкшетау.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Нұр-Сұлтан – Көкшетау – Володаровка.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Нұр-Сұлтан – Қарағанды – Семей.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Нұр-Сұлтан – Қызыл-Ту – Петропавл.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Маңғыстау – Нұр-Сұлтан – Семей.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Нұр-Сұлтан – Павлодар.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Нұр-Сұлтан – Павлодар – Семей.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Нұр-Сұлтан – Шымкент.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Атырау – Ақсарай.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Атырау – Нұр-Сұлтан.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Атырау – Маңғыстау.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Көкшетау – Нұр-Сұлтан – Ерейментау.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Көкшетау – Қызылорда.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Қарағанды – Нұр-Сұлтан.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Қарағанды – Петропавл.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Қарағанды – Жезқазған.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Қостанай – Есіл – Арқалық.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Қостанай – Қарағанды.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Қызылорда – Жезқазған – Нұр-Сұлтан – Павлодар.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Қызылорда – Петропавл.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Қызылорда – Семей.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Орал – Ақтөбе – Құлсары.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Орал – Нұр-Сұлтан.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47.Өскемен – Жаланашкөл.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Павлодар – Пресногорьковская.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Шалқар – Сексеуіл.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Павлодар – Нұр-Сұлтан – Шымкент.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маңызы бар қатынас қоғам мен мемлекеттің әлеуметтік-экономикалық жағдайына ықпал ететін және мынадай өлшемшарттарға сәйкес келетін қатынас болып танылады: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маңызы – мемлекетаралық байланыстарды дамыту, Қазақстан Республикасының астанасы мен облыс орталықтарын Қазақстан Республикасымен айтарлықтай қоғамдық, сауда немесе өзге де өзара қатынастары бар мемлекеттердің әкімшілік-аумақтық бірліктерінің астаналарымен және басты қалаларымен қосу;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баламасыздығы – ұзақтығы үлкен әрі тармақталуы aз болғанда қайта отырғызусыз қатарлас қатынастардың болмауы, ауа райы жағдайларына тәуелсіздігі, барлық маусымдылығы, жолаушыларды біржолғы жаппай тасымалдау;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маңызы – халықтың жан басына шаққандағы табысында жол жүруге арналған шығысының қолжетімді деңгейінің сақталуы;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қолжетімділігі – азаматтардың қолжетімді балама көлік түрлері жоқ бағыттары бойынша Қазақстан Республикасының аумағында еркін орын ауыстыру, оның шегінен тыс шығу және кедергісіз қайтып келу мүмкіндігін қамтамасыз ету.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