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d194" w14:textId="332d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Денсаулық сақтау министрінің 2020 жылғы 20 желтоқсандағы № ҚР ДСМ-282/2020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14 қыркүйектегі № ҚР ДСМ-99 бұйрығы. Қазақстан Республикасының Әділет министрлігінде 2022 жылғы 16 қыркүйекте № 29636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Денсаулық сақтау министрінің 2020 жылғы 20 желтоқсандағы № ҚР ДСМ-282/2020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тіркелген дәрілік заттар мен медициналық бұйымдардың сапасына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0"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14 қыркүйектегі</w:t>
            </w:r>
            <w:r>
              <w:br/>
            </w:r>
            <w:r>
              <w:rPr>
                <w:rFonts w:ascii="Times New Roman"/>
                <w:b w:val="false"/>
                <w:i w:val="false"/>
                <w:color w:val="000000"/>
                <w:sz w:val="20"/>
              </w:rPr>
              <w:t>№ ҚР ДСМ-99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20 желтоқсандағы</w:t>
            </w:r>
            <w:r>
              <w:br/>
            </w:r>
            <w:r>
              <w:rPr>
                <w:rFonts w:ascii="Times New Roman"/>
                <w:b w:val="false"/>
                <w:i w:val="false"/>
                <w:color w:val="000000"/>
                <w:sz w:val="20"/>
              </w:rPr>
              <w:t>№ ҚР ДСМ-282/2020 бұйрығына</w:t>
            </w:r>
            <w:r>
              <w:br/>
            </w:r>
            <w:r>
              <w:rPr>
                <w:rFonts w:ascii="Times New Roman"/>
                <w:b w:val="false"/>
                <w:i w:val="false"/>
                <w:color w:val="000000"/>
                <w:sz w:val="20"/>
              </w:rPr>
              <w:t>1-қосымша</w:t>
            </w:r>
          </w:p>
        </w:tc>
      </w:tr>
    </w:tbl>
    <w:bookmarkStart w:name="z14" w:id="6"/>
    <w:p>
      <w:pPr>
        <w:spacing w:after="0"/>
        <w:ind w:left="0"/>
        <w:jc w:val="left"/>
      </w:pPr>
      <w:r>
        <w:rPr>
          <w:rFonts w:ascii="Times New Roman"/>
          <w:b/>
          <w:i w:val="false"/>
          <w:color w:val="000000"/>
        </w:rPr>
        <w:t xml:space="preserve"> Қазақстан Республикасында тіркелген дәрілік заттар мен медициналық бұйымдардың сапасына бағалау жүргізу қағидалары</w:t>
      </w:r>
    </w:p>
    <w:bookmarkEnd w:id="6"/>
    <w:bookmarkStart w:name="z15"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Республикасында тіркелген дәрілік заттар мен медициналық бұйымдардың сапасына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44) тармақшасына</w:t>
      </w:r>
      <w:r>
        <w:rPr>
          <w:rFonts w:ascii="Times New Roman"/>
          <w:b w:val="false"/>
          <w:i w:val="false"/>
          <w:color w:val="000000"/>
          <w:sz w:val="28"/>
        </w:rPr>
        <w:t xml:space="preserve"> (бұдан әрі – Кодекс) сәйкес әзірленді және Қазақстан Республикасында тіркелген дәрілік заттар мен медициналық бұйымдардың сапасына бағалау жүргізу тәртібін айқындайды.</w:t>
      </w:r>
    </w:p>
    <w:bookmarkStart w:name="z17" w:id="8"/>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8"/>
    <w:bookmarkStart w:name="z18" w:id="9"/>
    <w:p>
      <w:pPr>
        <w:spacing w:after="0"/>
        <w:ind w:left="0"/>
        <w:jc w:val="both"/>
      </w:pPr>
      <w:r>
        <w:rPr>
          <w:rFonts w:ascii="Times New Roman"/>
          <w:b w:val="false"/>
          <w:i w:val="false"/>
          <w:color w:val="000000"/>
          <w:sz w:val="28"/>
        </w:rPr>
        <w:t>
      1) дәрілік заттар мен медициналық бұйымдардың сапасын бағалау (бұдан әрі – өнім сапасын бағалау) –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немесе медициналық бұйымдардың сапасы жөніндегі нормативтік құжаттардың деректеріне сәйкестігін айқындау;</w:t>
      </w:r>
    </w:p>
    <w:bookmarkEnd w:id="9"/>
    <w:bookmarkStart w:name="z19" w:id="10"/>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орган (бұдан әрі –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10"/>
    <w:bookmarkStart w:name="z20" w:id="11"/>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өнім – Кодекстің 23-бабының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тіркелген және Қазақстан Республикасында медициналық қолдануға рұқсат етілген дәрілік заттар мен медициналық бұйымдар;</w:t>
      </w:r>
    </w:p>
    <w:bookmarkStart w:name="z22" w:id="12"/>
    <w:p>
      <w:pPr>
        <w:spacing w:after="0"/>
        <w:ind w:left="0"/>
        <w:jc w:val="both"/>
      </w:pPr>
      <w:r>
        <w:rPr>
          <w:rFonts w:ascii="Times New Roman"/>
          <w:b w:val="false"/>
          <w:i w:val="false"/>
          <w:color w:val="000000"/>
          <w:sz w:val="28"/>
        </w:rPr>
        <w:t>
      5) өтініш беруші – сапаны бағалауға өтінішті, құжаттарды және (немесе) өнімді беретін жеке немесе заңды тұлға;</w:t>
      </w:r>
    </w:p>
    <w:bookmarkEnd w:id="12"/>
    <w:bookmarkStart w:name="z23" w:id="13"/>
    <w:p>
      <w:pPr>
        <w:spacing w:after="0"/>
        <w:ind w:left="0"/>
        <w:jc w:val="both"/>
      </w:pPr>
      <w:r>
        <w:rPr>
          <w:rFonts w:ascii="Times New Roman"/>
          <w:b w:val="false"/>
          <w:i w:val="false"/>
          <w:color w:val="000000"/>
          <w:sz w:val="28"/>
        </w:rPr>
        <w:t>
      6) тіркеу дерекнамасы – дәрілік заттың, медициналық бұйымның сараптамасына ұсынылатын құжаттар мен материалдар жиынтығы.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Кодекстің 241-бабының </w:t>
      </w:r>
      <w:r>
        <w:rPr>
          <w:rFonts w:ascii="Times New Roman"/>
          <w:b w:val="false"/>
          <w:i w:val="false"/>
          <w:color w:val="000000"/>
          <w:sz w:val="28"/>
        </w:rPr>
        <w:t>2-тармағына</w:t>
      </w:r>
      <w:r>
        <w:rPr>
          <w:rFonts w:ascii="Times New Roman"/>
          <w:b w:val="false"/>
          <w:i w:val="false"/>
          <w:color w:val="000000"/>
          <w:sz w:val="28"/>
        </w:rPr>
        <w:t xml:space="preserve"> сәйкес өнім сапасын бағалау мемлекеттік монополияға жатады және сараптама ұйымы мынадай мақсатта жүзеге асырады:</w:t>
      </w:r>
    </w:p>
    <w:bookmarkStart w:name="z25" w:id="14"/>
    <w:p>
      <w:pPr>
        <w:spacing w:after="0"/>
        <w:ind w:left="0"/>
        <w:jc w:val="both"/>
      </w:pPr>
      <w:r>
        <w:rPr>
          <w:rFonts w:ascii="Times New Roman"/>
          <w:b w:val="false"/>
          <w:i w:val="false"/>
          <w:color w:val="000000"/>
          <w:sz w:val="28"/>
        </w:rPr>
        <w:t>
      1) тіркелген өнімнің сапасын айқындау;</w:t>
      </w:r>
    </w:p>
    <w:bookmarkEnd w:id="14"/>
    <w:bookmarkStart w:name="z26" w:id="15"/>
    <w:p>
      <w:pPr>
        <w:spacing w:after="0"/>
        <w:ind w:left="0"/>
        <w:jc w:val="both"/>
      </w:pPr>
      <w:r>
        <w:rPr>
          <w:rFonts w:ascii="Times New Roman"/>
          <w:b w:val="false"/>
          <w:i w:val="false"/>
          <w:color w:val="000000"/>
          <w:sz w:val="28"/>
        </w:rPr>
        <w:t>
      2) тәуекелге бағдарланған тәсіл ескеріле отырып, нарықтан іріктелген өнімнің сапасын айқындау;</w:t>
      </w:r>
    </w:p>
    <w:bookmarkEnd w:id="15"/>
    <w:bookmarkStart w:name="z27" w:id="16"/>
    <w:p>
      <w:pPr>
        <w:spacing w:after="0"/>
        <w:ind w:left="0"/>
        <w:jc w:val="both"/>
      </w:pPr>
      <w:r>
        <w:rPr>
          <w:rFonts w:ascii="Times New Roman"/>
          <w:b w:val="false"/>
          <w:i w:val="false"/>
          <w:color w:val="000000"/>
          <w:sz w:val="28"/>
        </w:rPr>
        <w:t>
      3) Қазақстан Республикасының нарығында жалған өнімнің айналысын болдырмау.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Өнімнің сапасына бағалау жүргізу жөніндегі қызметтерге ақы төлеуді өтініш беруші "Мемлекеттік монополия субъектісі өндіретін және (немесе) өткізетін тауарларға (жұмыстарға, көрсетілетін қызметтерге) бағаларды бекіту туралы" Қазақстан Республикасы Денсаулық сақтау министрінің міндетін атқарушының 2021 жылғы 20 қаңтардағы № ҚР ДСМ-7 </w:t>
      </w:r>
      <w:r>
        <w:rPr>
          <w:rFonts w:ascii="Times New Roman"/>
          <w:b w:val="false"/>
          <w:i w:val="false"/>
          <w:color w:val="000000"/>
          <w:sz w:val="28"/>
        </w:rPr>
        <w:t>бұйрығына</w:t>
      </w:r>
      <w:r>
        <w:rPr>
          <w:rFonts w:ascii="Times New Roman"/>
          <w:b w:val="false"/>
          <w:i w:val="false"/>
          <w:color w:val="000000"/>
          <w:sz w:val="28"/>
        </w:rPr>
        <w:t xml:space="preserve"> (бұдан әрі – № 7 бұйрық) (Нормативтік құқықтық актілерді мемлекеттік тіркеу тізілімінде № 22096 болып тіркелген) сәйкес монополияға қарсы органмен келісім бойынша денсаулық сақтау саласындағы уәкілетті орган белгілеген бағаларға сәйкес сараптама ұйымының шотына жүргізеді.</w:t>
      </w:r>
    </w:p>
    <w:bookmarkStart w:name="z29" w:id="17"/>
    <w:p>
      <w:pPr>
        <w:spacing w:after="0"/>
        <w:ind w:left="0"/>
        <w:jc w:val="both"/>
      </w:pPr>
      <w:r>
        <w:rPr>
          <w:rFonts w:ascii="Times New Roman"/>
          <w:b w:val="false"/>
          <w:i w:val="false"/>
          <w:color w:val="000000"/>
          <w:sz w:val="28"/>
        </w:rPr>
        <w:t>
      5. Өнімнің сапасын бағалау мынадай түрлерде жүзеге асырылады:</w:t>
      </w:r>
    </w:p>
    <w:bookmarkEnd w:id="17"/>
    <w:bookmarkStart w:name="z30" w:id="18"/>
    <w:p>
      <w:pPr>
        <w:spacing w:after="0"/>
        <w:ind w:left="0"/>
        <w:jc w:val="both"/>
      </w:pPr>
      <w:r>
        <w:rPr>
          <w:rFonts w:ascii="Times New Roman"/>
          <w:b w:val="false"/>
          <w:i w:val="false"/>
          <w:color w:val="000000"/>
          <w:sz w:val="28"/>
        </w:rPr>
        <w:t>
      1) технологиялық процестің немесе процестер сериясының нәтижесінде алынған дәрілік заттың нақты саны болып табылатын әрбір серияға (партияға) дәрілік заттарды декларациялау кезіндегі құжаттарды сараптау;</w:t>
      </w:r>
    </w:p>
    <w:bookmarkEnd w:id="18"/>
    <w:bookmarkStart w:name="z31" w:id="19"/>
    <w:p>
      <w:pPr>
        <w:spacing w:after="0"/>
        <w:ind w:left="0"/>
        <w:jc w:val="both"/>
      </w:pPr>
      <w:r>
        <w:rPr>
          <w:rFonts w:ascii="Times New Roman"/>
          <w:b w:val="false"/>
          <w:i w:val="false"/>
          <w:color w:val="000000"/>
          <w:sz w:val="28"/>
        </w:rPr>
        <w:t>
      2) жалпы технологиялық процесс немесе кәсіпорын стандарты бойынша өндірілген медициналық бұйымдардың белгіленген санының жиынтығы болып табылатын әрбір серияға (партияға) медициналық бұйымдарды декларациялау кезінде құжаттардың сараптамасы;</w:t>
      </w:r>
    </w:p>
    <w:bookmarkEnd w:id="19"/>
    <w:bookmarkStart w:name="z32" w:id="20"/>
    <w:p>
      <w:pPr>
        <w:spacing w:after="0"/>
        <w:ind w:left="0"/>
        <w:jc w:val="both"/>
      </w:pPr>
      <w:r>
        <w:rPr>
          <w:rFonts w:ascii="Times New Roman"/>
          <w:b w:val="false"/>
          <w:i w:val="false"/>
          <w:color w:val="000000"/>
          <w:sz w:val="28"/>
        </w:rPr>
        <w:t>
      3) Қазақстан Республикасының өндірушілері үшін сериялық бағалау кезінде құжаттардың сараптамасы және дәрілік заттар үлгілерінің зертханалық сынақтар;</w:t>
      </w:r>
    </w:p>
    <w:bookmarkEnd w:id="20"/>
    <w:bookmarkStart w:name="z33" w:id="21"/>
    <w:p>
      <w:pPr>
        <w:spacing w:after="0"/>
        <w:ind w:left="0"/>
        <w:jc w:val="both"/>
      </w:pPr>
      <w:r>
        <w:rPr>
          <w:rFonts w:ascii="Times New Roman"/>
          <w:b w:val="false"/>
          <w:i w:val="false"/>
          <w:color w:val="000000"/>
          <w:sz w:val="28"/>
        </w:rPr>
        <w:t>
      4) Қазақстан Республикасының өндірушілері үшін сериялық бағалау кезінде құжаттардың сараптамасы және медициналық бұйымдар үлгілерінің зертханалық сынақтары;</w:t>
      </w:r>
    </w:p>
    <w:bookmarkEnd w:id="21"/>
    <w:bookmarkStart w:name="z34" w:id="22"/>
    <w:p>
      <w:pPr>
        <w:spacing w:after="0"/>
        <w:ind w:left="0"/>
        <w:jc w:val="both"/>
      </w:pPr>
      <w:r>
        <w:rPr>
          <w:rFonts w:ascii="Times New Roman"/>
          <w:b w:val="false"/>
          <w:i w:val="false"/>
          <w:color w:val="000000"/>
          <w:sz w:val="28"/>
        </w:rPr>
        <w:t>
      5) вакциналардың зертханалық сынақтары және құжаттардың сараптамасы;</w:t>
      </w:r>
    </w:p>
    <w:bookmarkEnd w:id="22"/>
    <w:bookmarkStart w:name="z35" w:id="23"/>
    <w:p>
      <w:pPr>
        <w:spacing w:after="0"/>
        <w:ind w:left="0"/>
        <w:jc w:val="both"/>
      </w:pPr>
      <w:r>
        <w:rPr>
          <w:rFonts w:ascii="Times New Roman"/>
          <w:b w:val="false"/>
          <w:i w:val="false"/>
          <w:color w:val="000000"/>
          <w:sz w:val="28"/>
        </w:rPr>
        <w:t>
      6) тәуекелге бағдарланған тәсіл ескеріле отырып, нарықтан өнім үлгілерін іріктеу.</w:t>
      </w:r>
    </w:p>
    <w:bookmarkEnd w:id="23"/>
    <w:p>
      <w:pPr>
        <w:spacing w:after="0"/>
        <w:ind w:left="0"/>
        <w:jc w:val="both"/>
      </w:pPr>
      <w:r>
        <w:rPr>
          <w:rFonts w:ascii="Times New Roman"/>
          <w:b w:val="false"/>
          <w:i w:val="false"/>
          <w:color w:val="000000"/>
          <w:sz w:val="28"/>
        </w:rPr>
        <w:t xml:space="preserve">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бекіту туралы" Қазақстан Республикасы Денсаулық сақтау министрінің міндетін атқарушының 2020 жылғы 24 желтоқсандағы № ҚР ДСМ-323/2020 </w:t>
      </w:r>
      <w:r>
        <w:rPr>
          <w:rFonts w:ascii="Times New Roman"/>
          <w:b w:val="false"/>
          <w:i w:val="false"/>
          <w:color w:val="000000"/>
          <w:sz w:val="28"/>
        </w:rPr>
        <w:t>бұйрығының</w:t>
      </w:r>
      <w:r>
        <w:rPr>
          <w:rFonts w:ascii="Times New Roman"/>
          <w:b w:val="false"/>
          <w:i w:val="false"/>
          <w:color w:val="000000"/>
          <w:sz w:val="28"/>
        </w:rPr>
        <w:t xml:space="preserve"> (бұдан әрі – № 323 бұйрық) (Нормативтік құқықтық актілерді мемлекеттік тіркеу тізілімінде № 21923 болып тіркелген) 6-тармағына сәйкес осы тармақтың 1), 2), 3), 4) және 5) тармақшаларына сәйкес сапаны бағалаудан өткен дәрілік заттар мен медициналық бұйымдар тәуекелге бағдарланған тәсіл ескеріле отырып, нарықтан іріктеуге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Өнімнің сапасын бағалау "Медициналық қолдануға арналған дәрілік заттарды тіркеу және сараптау қағидалары туралы" Еуразиялық экономикалық комиссия Кеңесінің 2016 жылғы 3 қарашадағы № 78 шешіміне және "Медициналық бұйымдардың қауіпсіздігін, сапасы мен тиімділігін тіркеу және сараптау қағидалары туралы" Еуразиялық экономикалық комиссия Кеңесінің 2016 жылғы 12 ақпандағы № 46 шешіміне сәйкес тіркелген,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22175 тіркелген) берілген тіркеу куәлігінің қолданылуы аяқталғанға дейін Қазақстан Республикасында өндірілген немесе Қазақстан Республикасына әкелінген дәрілік заттың және медициналық бұйымның әрбір сериясына (партиясына)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3), 4) және 5) тармақшаларында көрсетілген түрлері бойынша өнім сапасына бағалау жүргізу үшін өтініш беруші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сараптама ұйымымен үш жыл мерзімге өнім сапасын бағалау жөніндегі жұмыстарды жүргізуге шарт жасасады.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6) тармақшасында көрсетілген түрі бойынша сапаны бағалау кезінде өндіруші (дәрілік заттың тіркеу куәлігін ұстаушы, медициналық бұйымды өндірушінің уәкілетті өкілі) немесе олардың сенім білдірген тұлғалары (бұдан әрі – өндіруші)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сараптама ұйымымен үш жыл мерзімге өнім үлгілеріне сынақтар жүргізу үшін тәуекелге бағдарланған тәсіл ескеріле отырып, нарықтан өнім үлгілерін іріктеу бойынша жұмыстарды жүргізуге шарт жасасады.</w:t>
      </w:r>
    </w:p>
    <w:bookmarkStart w:name="z38" w:id="24"/>
    <w:p>
      <w:pPr>
        <w:spacing w:after="0"/>
        <w:ind w:left="0"/>
        <w:jc w:val="both"/>
      </w:pPr>
      <w:r>
        <w:rPr>
          <w:rFonts w:ascii="Times New Roman"/>
          <w:b w:val="false"/>
          <w:i w:val="false"/>
          <w:color w:val="000000"/>
          <w:sz w:val="28"/>
        </w:rPr>
        <w:t>
      8. Өтінім берушінің өтінім мен құжаттарды беруі, өнімнің сәйкестік сертификатын беруі сараптама жасау ұйымының ақпараттық жүйесінде электрондық түрде жүзеге асырылады.</w:t>
      </w:r>
    </w:p>
    <w:bookmarkEnd w:id="24"/>
    <w:bookmarkStart w:name="z39" w:id="25"/>
    <w:p>
      <w:pPr>
        <w:spacing w:after="0"/>
        <w:ind w:left="0"/>
        <w:jc w:val="both"/>
      </w:pPr>
      <w:r>
        <w:rPr>
          <w:rFonts w:ascii="Times New Roman"/>
          <w:b w:val="false"/>
          <w:i w:val="false"/>
          <w:color w:val="000000"/>
          <w:sz w:val="28"/>
        </w:rPr>
        <w:t>
      9. Табиғи немесе техногендік сипаттағы төтенше жағдайлар туындаған кезде, санитариялық-эпидемияға қарсы және санитариялық-профилактикалық іс-шараларды және олармен байланысты шектеу іс-шараларын, оның ішінде карантинді ұйымдастыру және жүргізу кезінде өнімнің сапасын бағалауға өтініш берген кезде және растауды талап ететін құжаттарды нотариалды куәландыру немесе апостильдеу болмаған кезде өтініш беруші қосымша кепілдік хатты (еркін нысанда)ұсынады. нотариаттық куәландыруды немесе апостильдеуді талап ететін құжаттарды, сондай-ақ құжаттардың көшірмелерін беру туралы, шектеу шаралары алынып тасталғаннан кейін күнтізбелік алпыс күн ішінде кәсіпорын қол қойған және мөрлерімен куәландырылған (бар болса) құжаттарды ұсынады.</w:t>
      </w:r>
    </w:p>
    <w:bookmarkEnd w:id="25"/>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және олармен байланысты шектеу іс-шараларын, оның ішінде карантинді ұйымдастыру және жүргізу кезінде өнімнің сапасын бағалау өтінім мен құжаттар қабылданған күннен бастап үш жұмыс күнінен аспайтын мерзімде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Өнімнің сәйкестік сертификаттарының қолданысын "Дәрілік заттар мен медициналық бұйымдарды қолдануды тоқтата тұру, тыйым салу немесе айналыстан алып қою не қолдануды шектеу қағидаларын бекіту туралы" Қазақстан Республикасы Денсаулық сақтау министрінің 2020 жылғы 24 желтоқсандағы № ҚР ДСМ-322/2020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мемлекеттік органның немесе өнімнің тіркеу куәлігі иесінің бастамасы бойынша сараптама ұйымы тоқтата тұрады немесе кері қайтарып алады. (Нормативтік құқықтық актілерді мемлекеттік тіркеу тізілімінде № 21906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Сараптама ұйымы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өнімнің сәйкестік сертификатын тоқтата тұру немесе кері қайтарып алу туралы шешімді ресімдейді және мемлекеттік органның шешімін алған сәттен бастап бір жұмыс күні ішінде сараптама ұйымының ақпараттық жүйесіне және дәрілік заттар мен медициналық бұйымдардың мемлекеттік тізіліміне тиісті жазбаларды енгізеді.</w:t>
      </w:r>
    </w:p>
    <w:bookmarkStart w:name="z42" w:id="26"/>
    <w:p>
      <w:pPr>
        <w:spacing w:after="0"/>
        <w:ind w:left="0"/>
        <w:jc w:val="left"/>
      </w:pPr>
      <w:r>
        <w:rPr>
          <w:rFonts w:ascii="Times New Roman"/>
          <w:b/>
          <w:i w:val="false"/>
          <w:color w:val="000000"/>
        </w:rPr>
        <w:t xml:space="preserve"> 2 тарау. Өнімнің сапасына бағалау жүргізу тәртібі</w:t>
      </w:r>
    </w:p>
    <w:bookmarkEnd w:id="26"/>
    <w:bookmarkStart w:name="z43" w:id="27"/>
    <w:p>
      <w:pPr>
        <w:spacing w:after="0"/>
        <w:ind w:left="0"/>
        <w:jc w:val="left"/>
      </w:pPr>
      <w:r>
        <w:rPr>
          <w:rFonts w:ascii="Times New Roman"/>
          <w:b/>
          <w:i w:val="false"/>
          <w:color w:val="000000"/>
        </w:rPr>
        <w:t xml:space="preserve"> Параграф 1. Өнімді декларациялау кезінде құжаттарды сараптау</w:t>
      </w:r>
    </w:p>
    <w:bookmarkEnd w:id="27"/>
    <w:bookmarkStart w:name="z44" w:id="28"/>
    <w:p>
      <w:pPr>
        <w:spacing w:after="0"/>
        <w:ind w:left="0"/>
        <w:jc w:val="both"/>
      </w:pPr>
      <w:r>
        <w:rPr>
          <w:rFonts w:ascii="Times New Roman"/>
          <w:b w:val="false"/>
          <w:i w:val="false"/>
          <w:color w:val="000000"/>
          <w:sz w:val="28"/>
        </w:rPr>
        <w:t>
      12. Өнімді декларациялау кезінде құжаттарға сараптама жүргізу үшін өтініш беруші: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дәрілік заттың немесе медициналық бұйымның сапасын бағалауға өтінімді;</w:t>
      </w:r>
    </w:p>
    <w:bookmarkStart w:name="z46" w:id="29"/>
    <w:p>
      <w:pPr>
        <w:spacing w:after="0"/>
        <w:ind w:left="0"/>
        <w:jc w:val="both"/>
      </w:pPr>
      <w:r>
        <w:rPr>
          <w:rFonts w:ascii="Times New Roman"/>
          <w:b w:val="false"/>
          <w:i w:val="false"/>
          <w:color w:val="000000"/>
          <w:sz w:val="28"/>
        </w:rPr>
        <w:t>
      2) әкелінетін дәрілік заттар үшін – 1961 жылғы 5 қазандағы "апостильді танитын мемлекеттердің тізбесі" Гаага Конвенциясының (бұдан әрі – Гаага Конвенциясы) талаптарына сәйкес өнім өндіру кезінде қолданыста болатын PDF (ПиДиЭф) форматындағы тиісті өндірістік практика сертификатының (бұдан әрі-GMP (ДжиЭмПи)) нотариат куәландырған немесе апостильденген көшірмесі немесе өндірушіден ағымдағы мәртебесі бар декларация GMP Тамақ өнімдері мен дәрі-дәрмектердің сапасын санитарлық қадағалау басқармасының сайтында (АҚШ) (әрі қарай - FDA (ЭфДиЭй)) (әрі қарай - Және уәкілетті орган берген GMP талаптарына сәйкестік сертификаттарының тізілімі сайтының мекен – жайы (бар болса) – қазақ немесе орыс тіліндегі (құжатты шет тілінде ұсынған кезде) аудармасымен, Қазақстан Республикасының аумағында өндірілген дәрілік заттар үшін-өндірістік алаңның Қазақстан Республикасының GMP талаптарына сәйкестігін растайтын құжат (бар болса) және уәкілетті орган берген GMP талаптарына сәйкестік сертификаттарының тізілімі сайтының мекен-жайы (бар болса);</w:t>
      </w:r>
    </w:p>
    <w:bookmarkEnd w:id="29"/>
    <w:bookmarkStart w:name="z47" w:id="30"/>
    <w:p>
      <w:pPr>
        <w:spacing w:after="0"/>
        <w:ind w:left="0"/>
        <w:jc w:val="both"/>
      </w:pPr>
      <w:r>
        <w:rPr>
          <w:rFonts w:ascii="Times New Roman"/>
          <w:b w:val="false"/>
          <w:i w:val="false"/>
          <w:color w:val="000000"/>
          <w:sz w:val="28"/>
        </w:rPr>
        <w:t>
      3) әкелінетін медициналық бұйымдар үшін – Гаага Конвенциясының талаптарына сәйкес нотариатта куәландырылған немесе апостильденген, өнім өндіру кезінде қолданыста болған 1 және 2а сыныпты (зарарсыздандырылмаған) медициналық бұйымдарды қоспағанда, қазақ немесе орыс тіліне (құжатты шет тілінде ұсынған кезде) аудармасы бар ISO (ИСО) 13485, ISO 9001 немесе GMP сертификатының pdf форматындағы көшірмесі және уәкілетті орган берген отандық өндірушілер үшін GMP талаптарына сәйкестік сертификаттарының тізілімінің электрондық сайтының ресми мекенжайы (бар болса);</w:t>
      </w:r>
    </w:p>
    <w:bookmarkEnd w:id="30"/>
    <w:bookmarkStart w:name="z48" w:id="31"/>
    <w:p>
      <w:pPr>
        <w:spacing w:after="0"/>
        <w:ind w:left="0"/>
        <w:jc w:val="both"/>
      </w:pPr>
      <w:r>
        <w:rPr>
          <w:rFonts w:ascii="Times New Roman"/>
          <w:b w:val="false"/>
          <w:i w:val="false"/>
          <w:color w:val="000000"/>
          <w:sz w:val="28"/>
        </w:rPr>
        <w:t>
      4) өндірушіден өнім сериясының сапасын растайтын қазақ немесе орыс тілдерінде (құжатты шет тілінде ұсынған кезде) аудармасы бар құжаттың көшірмесін;</w:t>
      </w:r>
    </w:p>
    <w:bookmarkEnd w:id="31"/>
    <w:bookmarkStart w:name="z49" w:id="32"/>
    <w:p>
      <w:pPr>
        <w:spacing w:after="0"/>
        <w:ind w:left="0"/>
        <w:jc w:val="both"/>
      </w:pPr>
      <w:r>
        <w:rPr>
          <w:rFonts w:ascii="Times New Roman"/>
          <w:b w:val="false"/>
          <w:i w:val="false"/>
          <w:color w:val="000000"/>
          <w:sz w:val="28"/>
        </w:rPr>
        <w:t>
      5) әкелінетін өнім үшін – егер әкетілетін мемлекетте сертификат тауар шығарылған елден алынған мәліметтер негізінде берілсе, тауардың шығарылған елін куәландыратын және осы мемлекеттің немесе әкетілетін мемлекеттің заңнамасына сәйкес Уәкілетті ұйым берген тауардың шығарылған жері туралы құжаттың көшірмесін;</w:t>
      </w:r>
    </w:p>
    <w:bookmarkEnd w:id="32"/>
    <w:bookmarkStart w:name="z50" w:id="33"/>
    <w:p>
      <w:pPr>
        <w:spacing w:after="0"/>
        <w:ind w:left="0"/>
        <w:jc w:val="both"/>
      </w:pPr>
      <w:r>
        <w:rPr>
          <w:rFonts w:ascii="Times New Roman"/>
          <w:b w:val="false"/>
          <w:i w:val="false"/>
          <w:color w:val="000000"/>
          <w:sz w:val="28"/>
        </w:rPr>
        <w:t>
      6) әкелінетін өнім үшін – жүкқұжаттың, шот-фактураның немесе инвойстың көшірмесін. Қазақстан Республикасының аумағында өндірілген дәрілік заттар немесе медициналық бұйымдар үшін өтініш беруші өтініште көрсетілген өткізуге дайын дәрілік заттардың немесе медициналық бұйымдардың болуы туралы анықтаманы (еркін нысан);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әкелінетін өнім үшін – "Шартты түрде шығаруға жол берілмейтін тауарлардың тізбесін бекіту туралы" Қазақстан Республикасы Үкіметінің 2018 жылғы 21 шілдедегі № 441 қаулысында көзделген өнімді қоспағанда, өнімге арналған кедендік декларацияның (электрондық) көшірмесін. Еуразиялық экономикалық одаққа мүше мемлекеттерде өндірілген және (немесе) әкелінетін өнімді әкелу кезінде шекарадан өткенін растайтын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Сараптама ұйымы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өтінімдер мен құжаттарды қабылдаған күннен бастап бес жұмыс күнінен аспайтын мерзімде ұсынылған құжаттарға тексеру жүргізеді және оларда көрсетілген деректерді дәрілік заттар мен медициналық бұйымдардың мемлекеттік тізілімінде көзделген мәліметтермен салыстырып тексереді.</w:t>
      </w:r>
    </w:p>
    <w:p>
      <w:pPr>
        <w:spacing w:after="0"/>
        <w:ind w:left="0"/>
        <w:jc w:val="both"/>
      </w:pPr>
      <w:r>
        <w:rPr>
          <w:rFonts w:ascii="Times New Roman"/>
          <w:b w:val="false"/>
          <w:i w:val="false"/>
          <w:color w:val="000000"/>
          <w:sz w:val="28"/>
        </w:rPr>
        <w:t>
      Бір өтінімде бір әкелу құжаты (инвойс) шеңберінде дәрілік заттардың немесе медициналық бұйымдардың оннан астам атауы ұсынылған кезде өтінімді қарау мерзімі он жұмыс күнінен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 топтамасы толық ұсынылмаған, ұсынылған құжаттардағы мәліметтер дәрілік заттар мен медициналық бұйымдардың мемлекеттік тізілімінің деректеріне сәйкес келмеген, дұрыс емес мәліметтер ұсынылған кезде сараптама жасау ұйымы құжаттар келіп түскен күннен бастап бес жұмыс күні ішінде сараптама жасау ұйымының ақпараттық жүйесі арқылы өтініш берушіге тиісті ескертулерді жою қажеттігі туралы хабарлама жібереді. Өтініш беруші он жұмыс күнінен аспайтын мерзімде дәрілік заттар мен медициналық бұйымдардың сапасына бағалау жүргізудің жалпы мерзіміне кірмейтін хабарлама алған күннен бастап тиісті ескертулерді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Құжаттарды сараптау нәтижелері бойынша ескертулер болмаған кезде сараптама жасау ұйымы бес жұмыс күні ішінде ресімдейді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өнімнің сәйкестік сертификатын сараптама ұйымының ақпараттық жүйесінде тіркейді.</w:t>
      </w:r>
    </w:p>
    <w:p>
      <w:pPr>
        <w:spacing w:after="0"/>
        <w:ind w:left="0"/>
        <w:jc w:val="both"/>
      </w:pPr>
      <w:r>
        <w:rPr>
          <w:rFonts w:ascii="Times New Roman"/>
          <w:b w:val="false"/>
          <w:i w:val="false"/>
          <w:color w:val="000000"/>
          <w:sz w:val="28"/>
        </w:rPr>
        <w:t xml:space="preserve">
      Өнімнің сәйкестік сертификатының күші қолданылатын өнімді көрсеткен кезде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өнімнің сәйкестік сертификатына қосымша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 топтамасы толық ұсынылмаған, оларда дәрілік заттар мен медициналық бұйымдардың тіркеу дерекнамасы мен мемлекеттік тізілімінің деректеріне сәйкессіздіктер болған, дұрыс емес ақпарат анықталған, elicence (елайсэнс) порталында лицензияның болуы туралы деректер болмаған кезде, сондай-ақ өтініш беруші белгіленген мерзімдерде ескертулерді жоймаған кезде сараптама ұйымы дәрілік заттар мен медициналық бұйымдардың тіркеу дерекнамасының және мемлекеттік тізілімінің деректеріне сәйкес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өнімнің сәйкестік сертификатын беруден бас тарту туралы дәлелді жауап.</w:t>
      </w:r>
    </w:p>
    <w:bookmarkStart w:name="z56" w:id="34"/>
    <w:p>
      <w:pPr>
        <w:spacing w:after="0"/>
        <w:ind w:left="0"/>
        <w:jc w:val="both"/>
      </w:pPr>
      <w:r>
        <w:rPr>
          <w:rFonts w:ascii="Times New Roman"/>
          <w:b w:val="false"/>
          <w:i w:val="false"/>
          <w:color w:val="000000"/>
          <w:sz w:val="28"/>
        </w:rPr>
        <w:t>
      17. Өнімнің сәйкестік сертификатының қолданылу мерзімі өнімнің жарамдылық (пайдалану) мерзімі аяқталғанға дейін белгіленеді, бұл ретте өнімнің жарамдылық (пайдалану) мерзімі көрсетілген айдың соңғы күніне дейін (техникалық паспортқа немесе өндіруші берген сапа, өндіріс немесе талдау сертификатына сәйкес медициналық техника үшін) қоса алғанда айқындалады.</w:t>
      </w:r>
    </w:p>
    <w:bookmarkEnd w:id="34"/>
    <w:bookmarkStart w:name="z57" w:id="35"/>
    <w:p>
      <w:pPr>
        <w:spacing w:after="0"/>
        <w:ind w:left="0"/>
        <w:jc w:val="left"/>
      </w:pPr>
      <w:r>
        <w:rPr>
          <w:rFonts w:ascii="Times New Roman"/>
          <w:b/>
          <w:i w:val="false"/>
          <w:color w:val="000000"/>
        </w:rPr>
        <w:t xml:space="preserve"> Параграф 2. Құжаттарды сараптау және зертханалық сынақтар дәрілік заттарды сериялық бағалау кезіндегі үлгілер</w:t>
      </w:r>
    </w:p>
    <w:bookmarkEnd w:id="35"/>
    <w:bookmarkStart w:name="z58" w:id="36"/>
    <w:p>
      <w:pPr>
        <w:spacing w:after="0"/>
        <w:ind w:left="0"/>
        <w:jc w:val="both"/>
      </w:pPr>
      <w:r>
        <w:rPr>
          <w:rFonts w:ascii="Times New Roman"/>
          <w:b w:val="false"/>
          <w:i w:val="false"/>
          <w:color w:val="000000"/>
          <w:sz w:val="28"/>
        </w:rPr>
        <w:t>
      18. Вакциналарды қоспағанда, Қазақстан Республикасының өндірушілері үшін сериялық бағалау кезінде дәрілік заттар үлгілерінің құжаттарына сараптама және зертханалық сынақтар жүргізу үшін өтініш беруші электрондық жеткізгіште ұсынады: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бір өндіруші өндірген дәрілік заттардың сапасына бағалау жүргізуге өтінім;</w:t>
      </w:r>
    </w:p>
    <w:bookmarkStart w:name="z60" w:id="37"/>
    <w:p>
      <w:pPr>
        <w:spacing w:after="0"/>
        <w:ind w:left="0"/>
        <w:jc w:val="both"/>
      </w:pPr>
      <w:r>
        <w:rPr>
          <w:rFonts w:ascii="Times New Roman"/>
          <w:b w:val="false"/>
          <w:i w:val="false"/>
          <w:color w:val="000000"/>
          <w:sz w:val="28"/>
        </w:rPr>
        <w:t>
      2) өндірістік алаңның GMP талаптарына сәйкестігін растайтын құжаттың нотариалдық куәландырылған көшірмесі және уәкілетті орган берген GMP талаптарына сәйкестік сертификаттарының тізілімі сайтының мекен-жайы (бар болса).</w:t>
      </w:r>
    </w:p>
    <w:bookmarkEnd w:id="37"/>
    <w:p>
      <w:pPr>
        <w:spacing w:after="0"/>
        <w:ind w:left="0"/>
        <w:jc w:val="both"/>
      </w:pPr>
      <w:r>
        <w:rPr>
          <w:rFonts w:ascii="Times New Roman"/>
          <w:b w:val="false"/>
          <w:i w:val="false"/>
          <w:color w:val="000000"/>
          <w:sz w:val="28"/>
        </w:rPr>
        <w:t xml:space="preserve">
      Дәрілік заттар үлгілерінің осы сериясына талдау сертификаттарымен (сынақ хаттамаларымен) кемінде үш ай қалдық жарамдылық мерзімі бар бір реттік сынақтар үшін жеткілікті мөлшерде сынақтар жүргізуге арналған өнім үлгілері, оның ішінде стандартты үлгілер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өнім үлгілерін қабылдау-беру актісімен ресімделеді. Сараптама ұйымының аумақтық бөлімшесі болмаған жағдайда, өнім үлгілерін сараптама ұйымына жөнелтуді тасымалдау кезінде сақтау шарттарын сақтай отырып, өтініш беруші жүзеге асырады.</w:t>
      </w:r>
    </w:p>
    <w:p>
      <w:pPr>
        <w:spacing w:after="0"/>
        <w:ind w:left="0"/>
        <w:jc w:val="both"/>
      </w:pPr>
      <w:r>
        <w:rPr>
          <w:rFonts w:ascii="Times New Roman"/>
          <w:b w:val="false"/>
          <w:i w:val="false"/>
          <w:color w:val="000000"/>
          <w:sz w:val="28"/>
        </w:rPr>
        <w:t>
      Өтінім беруші өтінім мен құжаттарды беруді сараптама жасау ұйымының ақпараттық жүйесінде электрондық түрде жүзеге асырады.</w:t>
      </w:r>
    </w:p>
    <w:p>
      <w:pPr>
        <w:spacing w:after="0"/>
        <w:ind w:left="0"/>
        <w:jc w:val="both"/>
      </w:pPr>
      <w:r>
        <w:rPr>
          <w:rFonts w:ascii="Times New Roman"/>
          <w:b w:val="false"/>
          <w:i w:val="false"/>
          <w:color w:val="000000"/>
          <w:sz w:val="28"/>
        </w:rPr>
        <w:t>
      Үлгілерді сынау сараптама ұйымының зертханаларында жүзеге асырылады.</w:t>
      </w:r>
    </w:p>
    <w:p>
      <w:pPr>
        <w:spacing w:after="0"/>
        <w:ind w:left="0"/>
        <w:jc w:val="both"/>
      </w:pPr>
      <w:r>
        <w:rPr>
          <w:rFonts w:ascii="Times New Roman"/>
          <w:b w:val="false"/>
          <w:i w:val="false"/>
          <w:color w:val="000000"/>
          <w:sz w:val="28"/>
        </w:rPr>
        <w:t xml:space="preserve">
      Нарықтан іріктелген өнім үлгілерін сынау нәтижелері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сынақ хаттамасымен ресімделеді.</w:t>
      </w:r>
    </w:p>
    <w:p>
      <w:pPr>
        <w:spacing w:after="0"/>
        <w:ind w:left="0"/>
        <w:jc w:val="both"/>
      </w:pPr>
      <w:r>
        <w:rPr>
          <w:rFonts w:ascii="Times New Roman"/>
          <w:b w:val="false"/>
          <w:i w:val="false"/>
          <w:color w:val="000000"/>
          <w:sz w:val="28"/>
        </w:rPr>
        <w:t>
      Дәрілік препараттар үлгілерінің, стандартты үлгілердің, ерекше реагенттер қол жетімділігі, көрсетілген үлгілерді тасымалдау шарттарын сақтау мүмкін еместігі, сондай-ақ сараптама ұйымында арнайы жабдық пен шығыс материалдарының болмауы салдарынан сараптама ұйымының зертханаларында жекелеген көрсеткіштер бойынша дәрілік затқа зертханалық сынақтар жүргізу мүмкін болмаған кезде сынақтар сараптама ұйымы өкілдерінің қатысуымен өндірушінің сапасын бақылау зертханасында жүргізіледі немесе келісімшарт зертханасында, өндіруші пайдаланатын, оның ішінде санитариялық - эпидемияға қарсы және санитариялық-профилактикалық іс-шараларды және олармен байланысты шектеу іс-шараларын, оның ішінде карантинді ұйымдастыру және жүргізу кезінде аудио-немесе бейне байланысты қоса алғанда, қашықтықтан өзара іс-қимыл жасау құралдарын пайдалана отырып жүргізіледі.</w:t>
      </w:r>
    </w:p>
    <w:p>
      <w:pPr>
        <w:spacing w:after="0"/>
        <w:ind w:left="0"/>
        <w:jc w:val="both"/>
      </w:pPr>
      <w:r>
        <w:rPr>
          <w:rFonts w:ascii="Times New Roman"/>
          <w:b w:val="false"/>
          <w:i w:val="false"/>
          <w:color w:val="000000"/>
          <w:sz w:val="28"/>
        </w:rPr>
        <w:t xml:space="preserve">
      Зертханалық сынақтардың нәтижелері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өндірушінің сапаны бақылау зертханасында немесе өндіруші пайдаланатын келісімшарттық зертханада зертханалық сынақтар жүргізу нәтижелері туралы есеп жасалады.</w:t>
      </w:r>
    </w:p>
    <w:bookmarkStart w:name="z61" w:id="38"/>
    <w:p>
      <w:pPr>
        <w:spacing w:after="0"/>
        <w:ind w:left="0"/>
        <w:jc w:val="both"/>
      </w:pPr>
      <w:r>
        <w:rPr>
          <w:rFonts w:ascii="Times New Roman"/>
          <w:b w:val="false"/>
          <w:i w:val="false"/>
          <w:color w:val="000000"/>
          <w:sz w:val="28"/>
        </w:rPr>
        <w:t>
      19. Дәрілік заттарды сериялық бағалау кезінде құжаттардың сараптамасына және зертханалық сынақтарға арналған өтінімдерді қарау мерзімі отыз жұмыс күнінен аспайды.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көзделген құжаттар топтамасы толық ұсынылмаған, ұсынылған құжаттардағы мәліметтер дәрілік заттар мен медициналық бұйымдардың мемлекеттік тізілімінің деректеріне сәйкес келмеген, дұрыс емес мәліметтер ұсынылған кезде сараптама жасау ұйымы құжаттар келіп түскен күннен бастап бес жұмыс күні ішінде сараптама жасау ұйымының ақпараттық жүйесі арқылы өтініш берушіге тиісті ескертулерді жою қажеттігі туралы хабарлама жібереді. Өтініш беруші он жұмыс күнінен аспайтын мерзімде хабарламаны алған күннен бастап тиісті ескертулерді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Құжаттарды сараптау нәтижелері және зертханалық сынақтардың оң нәтижелері бойынша ескертулер болмаған кезде сараптама ұйымы екі жұмыс күні ішінде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өнімнің сәйкестік сертификатын ресімдейді және сараптама ұйымының ақпараттық жүйесінде тіркейді.</w:t>
      </w:r>
    </w:p>
    <w:p>
      <w:pPr>
        <w:spacing w:after="0"/>
        <w:ind w:left="0"/>
        <w:jc w:val="both"/>
      </w:pPr>
      <w:r>
        <w:rPr>
          <w:rFonts w:ascii="Times New Roman"/>
          <w:b w:val="false"/>
          <w:i w:val="false"/>
          <w:color w:val="000000"/>
          <w:sz w:val="28"/>
        </w:rPr>
        <w:t xml:space="preserve">
      Өнімнің сәйкестік сертификатының күші қолданылатын өнімді көрсеткен кезде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өнімнің сәйкестік сертификатына қосымша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көзделген құжаттар топтамасы толық ұсынылмаған, оларда дәрілік заттар мен медициналық бұйымдардың тіркеу дерекнамасы мен мемлекеттік тізілімінің деректеріне сәйкессіздіктер болған, дұрыс емес ақпарат анықталған, elicence (елайсэнс) порталында лицензияның болуы туралы деректер болмаған, өтініш беруші белгіленген мерзімдерде ескертулерді жоймаған кезде, сондай-ақ зертханалық тексеру нәтижелері бойынша сәйкессіздіктерді айқындаған кезде; сынақтар, сараптама ұйымы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өнімнің сәйкестік сертификатын беруден бас тарту туралы шешім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Өнімнің сапасы мен қауіпсіздігіне әсер ететін таңбалау мен қаптама бойынша сәйкессіздіктер анықталған кезде, өтініш беруші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22144 болып тіркелген) (бұдан әрі – № 10 бұйрық) сәйкес тіркеу дерекнамасына өзгерістер енгізу рәсімін жүргізуге өтінім береді.</w:t>
      </w:r>
    </w:p>
    <w:p>
      <w:pPr>
        <w:spacing w:after="0"/>
        <w:ind w:left="0"/>
        <w:jc w:val="both"/>
      </w:pPr>
      <w:r>
        <w:rPr>
          <w:rFonts w:ascii="Times New Roman"/>
          <w:b w:val="false"/>
          <w:i w:val="false"/>
          <w:color w:val="000000"/>
          <w:sz w:val="28"/>
        </w:rPr>
        <w:t>
      Тіркеу дерекнамасына енгізілген өзгерістердің нәтижелері бойынша өтініш беруші тәуекелге бағдарланған тәсіл ескеріле отырып, нарықтан өнім үлгілерін іріктеуді жүргізуге өтінімді қайта ұсынады.</w:t>
      </w:r>
    </w:p>
    <w:p>
      <w:pPr>
        <w:spacing w:after="0"/>
        <w:ind w:left="0"/>
        <w:jc w:val="both"/>
      </w:pPr>
      <w:r>
        <w:rPr>
          <w:rFonts w:ascii="Times New Roman"/>
          <w:b w:val="false"/>
          <w:i w:val="false"/>
          <w:color w:val="000000"/>
          <w:sz w:val="28"/>
        </w:rPr>
        <w:t xml:space="preserve">
      Өтініш беруші алты ай ішінде № 10 </w:t>
      </w:r>
      <w:r>
        <w:rPr>
          <w:rFonts w:ascii="Times New Roman"/>
          <w:b w:val="false"/>
          <w:i w:val="false"/>
          <w:color w:val="000000"/>
          <w:sz w:val="28"/>
        </w:rPr>
        <w:t>бұйрыққа</w:t>
      </w:r>
      <w:r>
        <w:rPr>
          <w:rFonts w:ascii="Times New Roman"/>
          <w:b w:val="false"/>
          <w:i w:val="false"/>
          <w:color w:val="000000"/>
          <w:sz w:val="28"/>
        </w:rPr>
        <w:t xml:space="preserve"> сәйкес таңбалау және қаптама жөніндегі тіркеу дерекнамасына өзгерістер енгізбеген кезде сараптама ұйымы "Дәрiлiк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22230 болып тіркелген) (бұдан әрі – № 19 бұйрық) көзделген тәртіппен өнімді жою (кәдеге жарату) қажеттілігі туралы тиісті ақпаратты мемлекеттік органға жібереді.</w:t>
      </w:r>
    </w:p>
    <w:bookmarkStart w:name="z66" w:id="39"/>
    <w:p>
      <w:pPr>
        <w:spacing w:after="0"/>
        <w:ind w:left="0"/>
        <w:jc w:val="both"/>
      </w:pPr>
      <w:r>
        <w:rPr>
          <w:rFonts w:ascii="Times New Roman"/>
          <w:b w:val="false"/>
          <w:i w:val="false"/>
          <w:color w:val="000000"/>
          <w:sz w:val="28"/>
        </w:rPr>
        <w:t>
      24. Сериялық бағалау кезінде өнімнің сәйкестік сертификатының қолданылу мерзімі сериясы көрсетілмей үш жылдан аспайтын кезеңге белгіленеді.</w:t>
      </w:r>
    </w:p>
    <w:bookmarkEnd w:id="39"/>
    <w:bookmarkStart w:name="z67" w:id="40"/>
    <w:p>
      <w:pPr>
        <w:spacing w:after="0"/>
        <w:ind w:left="0"/>
        <w:jc w:val="left"/>
      </w:pPr>
      <w:r>
        <w:rPr>
          <w:rFonts w:ascii="Times New Roman"/>
          <w:b/>
          <w:i w:val="false"/>
          <w:color w:val="000000"/>
        </w:rPr>
        <w:t xml:space="preserve"> Параграф 3. Медициналық бұйымдарды сериялық бағалау кезінде құжаттарды сараптау және үлгілерді зертханалық сынау</w:t>
      </w:r>
    </w:p>
    <w:bookmarkEnd w:id="40"/>
    <w:bookmarkStart w:name="z68" w:id="41"/>
    <w:p>
      <w:pPr>
        <w:spacing w:after="0"/>
        <w:ind w:left="0"/>
        <w:jc w:val="both"/>
      </w:pPr>
      <w:r>
        <w:rPr>
          <w:rFonts w:ascii="Times New Roman"/>
          <w:b w:val="false"/>
          <w:i w:val="false"/>
          <w:color w:val="000000"/>
          <w:sz w:val="28"/>
        </w:rPr>
        <w:t>
      25. Қазақстан Республикасының өндірушілері үшін сериялық бағалау кезінде құжаттарға сараптама жүргізу және медициналық бұйымдар үлгілеріне зертханалық сынақтар жүргізу үшін өтініш беруші электрондық жеткізгіште ұсынады:</w:t>
      </w:r>
    </w:p>
    <w:bookmarkEnd w:id="41"/>
    <w:bookmarkStart w:name="z69" w:id="42"/>
    <w:p>
      <w:pPr>
        <w:spacing w:after="0"/>
        <w:ind w:left="0"/>
        <w:jc w:val="both"/>
      </w:pPr>
      <w:r>
        <w:rPr>
          <w:rFonts w:ascii="Times New Roman"/>
          <w:b w:val="false"/>
          <w:i w:val="false"/>
          <w:color w:val="000000"/>
          <w:sz w:val="28"/>
        </w:rPr>
        <w:t>
      1) 2-қосымшаға сәйкес нысан бойынша бір өндіруші өндірген медициналық бұйымдардың сапасына бағалау жүргізуге өтінім осы Қағидаларға;</w:t>
      </w:r>
    </w:p>
    <w:bookmarkEnd w:id="42"/>
    <w:bookmarkStart w:name="z70" w:id="43"/>
    <w:p>
      <w:pPr>
        <w:spacing w:after="0"/>
        <w:ind w:left="0"/>
        <w:jc w:val="both"/>
      </w:pPr>
      <w:r>
        <w:rPr>
          <w:rFonts w:ascii="Times New Roman"/>
          <w:b w:val="false"/>
          <w:i w:val="false"/>
          <w:color w:val="000000"/>
          <w:sz w:val="28"/>
        </w:rPr>
        <w:t>
      2) өндірістік алаңның талаптарға сәйкестігін растайтын құжаттың нотариалдық куәландырылған көшірмесін ISO 13485, ISO 9001 немесе GMP.</w:t>
      </w:r>
    </w:p>
    <w:bookmarkEnd w:id="43"/>
    <w:p>
      <w:pPr>
        <w:spacing w:after="0"/>
        <w:ind w:left="0"/>
        <w:jc w:val="both"/>
      </w:pPr>
      <w:r>
        <w:rPr>
          <w:rFonts w:ascii="Times New Roman"/>
          <w:b w:val="false"/>
          <w:i w:val="false"/>
          <w:color w:val="000000"/>
          <w:sz w:val="28"/>
        </w:rPr>
        <w:t xml:space="preserve">
      Өнім үлгілері, оның ішінде бір реттік сынақтар үшін жеткілікті мөлшерде сынақтар жүргізуге арналған стандартты үлгілер қалған жарамдылық мерзімі үш айдан кем емес, үлгілердің осы сериясына талдау сертификаттарымен (сынақ хаттамаларымен) және талдау сертификатында (сынақ хаттамасында) көрсетілген көрсеткіштер үшін медициналық бұйымдарға арналған сынақ әдістемелерімен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өнім үлгілерін қабылдау-беру актісімен ресімделеді. Сараптама ұйымының аумақтық бөлімшесі болмаған жағдайда, өнім үлгілерін сараптама ұйымына жөнелтуді тасымалдау кезінде сақтау шарттарын сақтай отырып, өтініш беруші жүзеге асырады.</w:t>
      </w:r>
    </w:p>
    <w:p>
      <w:pPr>
        <w:spacing w:after="0"/>
        <w:ind w:left="0"/>
        <w:jc w:val="both"/>
      </w:pPr>
      <w:r>
        <w:rPr>
          <w:rFonts w:ascii="Times New Roman"/>
          <w:b w:val="false"/>
          <w:i w:val="false"/>
          <w:color w:val="000000"/>
          <w:sz w:val="28"/>
        </w:rPr>
        <w:t>
      Өтінім беруші өтінім мен құжаттарды беруді сараптама жасау ұйымының ақпараттық жүйесінде электрондық түрде жүзеге асырады.</w:t>
      </w:r>
    </w:p>
    <w:p>
      <w:pPr>
        <w:spacing w:after="0"/>
        <w:ind w:left="0"/>
        <w:jc w:val="both"/>
      </w:pPr>
      <w:r>
        <w:rPr>
          <w:rFonts w:ascii="Times New Roman"/>
          <w:b w:val="false"/>
          <w:i w:val="false"/>
          <w:color w:val="000000"/>
          <w:sz w:val="28"/>
        </w:rPr>
        <w:t>
      Үлгілерді сынау сараптама ұйымының зертханаларында жүзеге асырылады.</w:t>
      </w:r>
    </w:p>
    <w:p>
      <w:pPr>
        <w:spacing w:after="0"/>
        <w:ind w:left="0"/>
        <w:jc w:val="both"/>
      </w:pPr>
      <w:r>
        <w:rPr>
          <w:rFonts w:ascii="Times New Roman"/>
          <w:b w:val="false"/>
          <w:i w:val="false"/>
          <w:color w:val="000000"/>
          <w:sz w:val="28"/>
        </w:rPr>
        <w:t xml:space="preserve">
      Нарықтан іріктелген өнім үлгілерін сынау нәтижелері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сынақ хаттамасымен ресімделеді.</w:t>
      </w:r>
    </w:p>
    <w:p>
      <w:pPr>
        <w:spacing w:after="0"/>
        <w:ind w:left="0"/>
        <w:jc w:val="both"/>
      </w:pPr>
      <w:r>
        <w:rPr>
          <w:rFonts w:ascii="Times New Roman"/>
          <w:b w:val="false"/>
          <w:i w:val="false"/>
          <w:color w:val="000000"/>
          <w:sz w:val="28"/>
        </w:rPr>
        <w:t>
      Медициналық бұйымға жекелеген көрсеткіштер бойынша зертханалық сынақтар жүргізу мүмкін болмаған кезде сынақтар өндірушінің сапасын бақылау зертханасында немесе өндіруші пайдаланатын келісімшарттық зертханада, оның ішінде санитариялық - эпидемияға қарсы және санитариялық-профилактикалық іс-шараларды ұйымдастыру және жүргізу кезінде аудио-немесе бейне байланысты қоса алғанда, қашықтықтан өзара іс-қимыл жасау құралдарын пайдалана отырып, сараптама ұйымы өкілдерінің қатысуымен жүргізіледі. шектеу шараларын, оның ішінде карантинді қамтиды.</w:t>
      </w:r>
    </w:p>
    <w:p>
      <w:pPr>
        <w:spacing w:after="0"/>
        <w:ind w:left="0"/>
        <w:jc w:val="both"/>
      </w:pPr>
      <w:r>
        <w:rPr>
          <w:rFonts w:ascii="Times New Roman"/>
          <w:b w:val="false"/>
          <w:i w:val="false"/>
          <w:color w:val="000000"/>
          <w:sz w:val="28"/>
        </w:rPr>
        <w:t xml:space="preserve">
      Зертханалық сынақтардың нәтижелері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өндірушінің сапаны бақылау зертханасында немесе өндіруші пайдаланатын келісімшарттық зертханада зертханалық сынақтар жүргізу нәтижелері туралы есеп жасалады.</w:t>
      </w:r>
    </w:p>
    <w:bookmarkStart w:name="z71" w:id="44"/>
    <w:p>
      <w:pPr>
        <w:spacing w:after="0"/>
        <w:ind w:left="0"/>
        <w:jc w:val="both"/>
      </w:pPr>
      <w:r>
        <w:rPr>
          <w:rFonts w:ascii="Times New Roman"/>
          <w:b w:val="false"/>
          <w:i w:val="false"/>
          <w:color w:val="000000"/>
          <w:sz w:val="28"/>
        </w:rPr>
        <w:t>
      26. Медициналық бұйымдарды топтамалық бағалау кезінде құжаттардың сараптамасына және зертханалық сынақтарға арналған өтінімдерді қарау мерзімі отыз жұмыс күнінен аспайды.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құжаттар топтамасы толық ұсынылмаған, ұсынылған құжаттардағы мәліметтер дәрілік заттар мен медициналық бұйымдардың мемлекеттік тізілімінің деректеріне сәйкес келмеген, дұрыс емес мәліметтер ұсынылған кезде сараптама жасау ұйымы құжаттар келіп түскен күннен бастап бес жұмыс күні ішінде сараптама жасау ұйымының ақпараттық жүйесі арқылы өтініш берушіге тиісті ескертулерді жою қажеттігі туралы хабарлама жібереді. Өтініш беруші он жұмыс күнінен аспайтын мерзімде хабарламаны алған күннен бастап тиісті ескертулерді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Құжаттарды сараптау нәтижелері және зертханалық сынақтардың оң нәтижелері бойынша ескертулер болмаған кезде сараптама ұйымы екі жұмыс күні ішінде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өнімнің сәйкестік сертификатын ресімдейді және сараптама ұйымының ақпараттық жүйесінде тіркейді.</w:t>
      </w:r>
    </w:p>
    <w:p>
      <w:pPr>
        <w:spacing w:after="0"/>
        <w:ind w:left="0"/>
        <w:jc w:val="both"/>
      </w:pPr>
      <w:r>
        <w:rPr>
          <w:rFonts w:ascii="Times New Roman"/>
          <w:b w:val="false"/>
          <w:i w:val="false"/>
          <w:color w:val="000000"/>
          <w:sz w:val="28"/>
        </w:rPr>
        <w:t xml:space="preserve">
      Өнімнің сәйкестік сертификатының күші қолданылатын өнімді көрсеткен кезде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өнімнің сәйкестік сертификатына қосымша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құжаттар топтамасы толық ұсынылмаған, оларда дәрілік заттар мен медициналық бұйымдардың тіркеу дерекнамасы мен мемлекеттік тізілімінің деректеріне сәйкессіздіктер болған, дұрыс емес ақпарат анықталған, elicence (елайсэнс) порталында лицензияның болуы туралы деректер болмаған, өтініш беруші белгіленген мерзімдерде ескертулерді жоймаған кезде, сондай-ақ зертханалық тексеру нәтижелері бойынша сәйкессіздіктерді айқындаған кезде; сынақтар, сараптама ұйымы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өнімнің сәйкестік сертификатын беруден бас тарту туралы шешім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Буып-түю және таңбалау бойынша сәйкессіздіктер анықталған кезде өтініш беруші № 10 </w:t>
      </w:r>
      <w:r>
        <w:rPr>
          <w:rFonts w:ascii="Times New Roman"/>
          <w:b w:val="false"/>
          <w:i w:val="false"/>
          <w:color w:val="000000"/>
          <w:sz w:val="28"/>
        </w:rPr>
        <w:t>бұйрыққа</w:t>
      </w:r>
      <w:r>
        <w:rPr>
          <w:rFonts w:ascii="Times New Roman"/>
          <w:b w:val="false"/>
          <w:i w:val="false"/>
          <w:color w:val="000000"/>
          <w:sz w:val="28"/>
        </w:rPr>
        <w:t xml:space="preserve"> сәйкес тіркеу деректеріне өзгерістер енгізу рәсімін жүргізуге өтінім береді.</w:t>
      </w:r>
    </w:p>
    <w:p>
      <w:pPr>
        <w:spacing w:after="0"/>
        <w:ind w:left="0"/>
        <w:jc w:val="both"/>
      </w:pPr>
      <w:r>
        <w:rPr>
          <w:rFonts w:ascii="Times New Roman"/>
          <w:b w:val="false"/>
          <w:i w:val="false"/>
          <w:color w:val="000000"/>
          <w:sz w:val="28"/>
        </w:rPr>
        <w:t>
      Тіркеу деректеріне енгізілген өзгерістердің нәтижелері бойынша өтініш беруші медициналық бұйымның сапасына сериялық бағалау жүргізуге өтінімді қайта ұсынады.</w:t>
      </w:r>
    </w:p>
    <w:p>
      <w:pPr>
        <w:spacing w:after="0"/>
        <w:ind w:left="0"/>
        <w:jc w:val="both"/>
      </w:pPr>
      <w:r>
        <w:rPr>
          <w:rFonts w:ascii="Times New Roman"/>
          <w:b w:val="false"/>
          <w:i w:val="false"/>
          <w:color w:val="000000"/>
          <w:sz w:val="28"/>
        </w:rPr>
        <w:t xml:space="preserve">
      Өтініш беруші алты ай ішінде № 10 </w:t>
      </w:r>
      <w:r>
        <w:rPr>
          <w:rFonts w:ascii="Times New Roman"/>
          <w:b w:val="false"/>
          <w:i w:val="false"/>
          <w:color w:val="000000"/>
          <w:sz w:val="28"/>
        </w:rPr>
        <w:t>бұйрыққа</w:t>
      </w:r>
      <w:r>
        <w:rPr>
          <w:rFonts w:ascii="Times New Roman"/>
          <w:b w:val="false"/>
          <w:i w:val="false"/>
          <w:color w:val="000000"/>
          <w:sz w:val="28"/>
        </w:rPr>
        <w:t xml:space="preserve"> сәйкес қаптау және таңбалау жөніндегі тіркеу деректеріне өзгерістер енгізбеген кезде, сараптама ұйымы №19 </w:t>
      </w:r>
      <w:r>
        <w:rPr>
          <w:rFonts w:ascii="Times New Roman"/>
          <w:b w:val="false"/>
          <w:i w:val="false"/>
          <w:color w:val="000000"/>
          <w:sz w:val="28"/>
        </w:rPr>
        <w:t>бұйрықта</w:t>
      </w:r>
      <w:r>
        <w:rPr>
          <w:rFonts w:ascii="Times New Roman"/>
          <w:b w:val="false"/>
          <w:i w:val="false"/>
          <w:color w:val="000000"/>
          <w:sz w:val="28"/>
        </w:rPr>
        <w:t xml:space="preserve"> көзделген тәртіппен өнімді жою (кәдеге жарату) қажеттілігі туралы тиісті ақпаратты мемлекеттік органға жібереді.</w:t>
      </w:r>
    </w:p>
    <w:bookmarkStart w:name="z76" w:id="45"/>
    <w:p>
      <w:pPr>
        <w:spacing w:after="0"/>
        <w:ind w:left="0"/>
        <w:jc w:val="both"/>
      </w:pPr>
      <w:r>
        <w:rPr>
          <w:rFonts w:ascii="Times New Roman"/>
          <w:b w:val="false"/>
          <w:i w:val="false"/>
          <w:color w:val="000000"/>
          <w:sz w:val="28"/>
        </w:rPr>
        <w:t>
      31. Сериялық бағалау кезінде өнімнің сәйкестік сертификатының қолданылу мерзімі сериясы көрсетілмей үш жылдан аспайтын кезеңге белгіленеді.</w:t>
      </w:r>
    </w:p>
    <w:bookmarkEnd w:id="45"/>
    <w:bookmarkStart w:name="z77" w:id="46"/>
    <w:p>
      <w:pPr>
        <w:spacing w:after="0"/>
        <w:ind w:left="0"/>
        <w:jc w:val="left"/>
      </w:pPr>
      <w:r>
        <w:rPr>
          <w:rFonts w:ascii="Times New Roman"/>
          <w:b/>
          <w:i w:val="false"/>
          <w:color w:val="000000"/>
        </w:rPr>
        <w:t xml:space="preserve"> Параграф 4. Құжаттарды сараптау және вакциналарды зертханалық сынау</w:t>
      </w:r>
    </w:p>
    <w:bookmarkEnd w:id="46"/>
    <w:bookmarkStart w:name="z78" w:id="47"/>
    <w:p>
      <w:pPr>
        <w:spacing w:after="0"/>
        <w:ind w:left="0"/>
        <w:jc w:val="both"/>
      </w:pPr>
      <w:r>
        <w:rPr>
          <w:rFonts w:ascii="Times New Roman"/>
          <w:b w:val="false"/>
          <w:i w:val="false"/>
          <w:color w:val="000000"/>
          <w:sz w:val="28"/>
        </w:rPr>
        <w:t>
      32. Құжаттарға сараптама жүргізу және вакциналарға зертханалық сынақтар жүргізу үшін өтініш беруші электрондық жеткізгіште ұсынады: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вакциналардың сапасына бағалау жүргізуге өтінім;</w:t>
      </w:r>
    </w:p>
    <w:bookmarkStart w:name="z80" w:id="48"/>
    <w:p>
      <w:pPr>
        <w:spacing w:after="0"/>
        <w:ind w:left="0"/>
        <w:jc w:val="both"/>
      </w:pPr>
      <w:r>
        <w:rPr>
          <w:rFonts w:ascii="Times New Roman"/>
          <w:b w:val="false"/>
          <w:i w:val="false"/>
          <w:color w:val="000000"/>
          <w:sz w:val="28"/>
        </w:rPr>
        <w:t>
      2) өндірістік алаңның GMP талаптарына сәйкестігін растайтын құжаттың нотариалдық куәландырылған көшірмесі және уәкілетті орган берген GMP талаптарына сәйкестік сертификаттарының тізілімі сайтының мекен-жайы (бар болса);</w:t>
      </w:r>
    </w:p>
    <w:bookmarkEnd w:id="48"/>
    <w:bookmarkStart w:name="z81" w:id="49"/>
    <w:p>
      <w:pPr>
        <w:spacing w:after="0"/>
        <w:ind w:left="0"/>
        <w:jc w:val="both"/>
      </w:pPr>
      <w:r>
        <w:rPr>
          <w:rFonts w:ascii="Times New Roman"/>
          <w:b w:val="false"/>
          <w:i w:val="false"/>
          <w:color w:val="000000"/>
          <w:sz w:val="28"/>
        </w:rPr>
        <w:t>
      3) вакцинаның әрбір сериясына өндірушінің жиынтық хаттамасы 2010 жылы ДДҰ биологиялық стандарттау жөніндегі сарапшылар комитетінің 61 – мәжілісінде қабылданған реттеуші органдардың GMP талаптарына және Дүниежүзілік денсаулық сақтау ұйымының (бұдан әрі-ДДҰ) вакциналардың тәуелсіз партияларын шығару жөніндегі басшылығына сәйкес қазақ немесе орыс тіліне аудармасымен (құжатты шет тілінде ұсынған кезде). ДДҰ - ның қайта біліктілігінен өткен, сондай-ақ адам қолдануға арналған фармацевтикалық өнімдерді тіркеуге қойылатын техникалық талаптарды үйлестіру жөніндегі Халықаралық конференция (the International Council for harmonisation of Technical Requirements for Pharmaceuticals for Human Use) (бұдан әрі-ICH (АйСиЭйч) өңірінің елдерінде шығарылған вакциналар үшін өндірушінің жиынтық хаттамасы ұсынылмайды;</w:t>
      </w:r>
    </w:p>
    <w:bookmarkEnd w:id="49"/>
    <w:bookmarkStart w:name="z82" w:id="50"/>
    <w:p>
      <w:pPr>
        <w:spacing w:after="0"/>
        <w:ind w:left="0"/>
        <w:jc w:val="both"/>
      </w:pPr>
      <w:r>
        <w:rPr>
          <w:rFonts w:ascii="Times New Roman"/>
          <w:b w:val="false"/>
          <w:i w:val="false"/>
          <w:color w:val="000000"/>
          <w:sz w:val="28"/>
        </w:rPr>
        <w:t>
      4) өндірушіден өнім сериясының сапасын растайтын құжаттың (талдау сертификаты) қазақ немесе орыс тіліндегі аудармасы бар көшірмесі (құжатты шет тілінде ұсынған кезде);</w:t>
      </w:r>
    </w:p>
    <w:bookmarkEnd w:id="50"/>
    <w:bookmarkStart w:name="z83" w:id="51"/>
    <w:p>
      <w:pPr>
        <w:spacing w:after="0"/>
        <w:ind w:left="0"/>
        <w:jc w:val="both"/>
      </w:pPr>
      <w:r>
        <w:rPr>
          <w:rFonts w:ascii="Times New Roman"/>
          <w:b w:val="false"/>
          <w:i w:val="false"/>
          <w:color w:val="000000"/>
          <w:sz w:val="28"/>
        </w:rPr>
        <w:t>
      5) Қазақстан Республикасына әкелінетін вакциналар үшін Ұлттық бақылаушы орган немесе өндіруші елдің сапаны бақылау зертханасы немесе өндіруші елдің реттеуші органы сапаға бақылау жүргізуге уәкілеттік берген өзге де ресми зертхана берген серияның сапа сертификаты (шығарылым сертификаты) ұсынылады, ол серияны нарыққа шығару мақсатында қазақ немесе орыс тілдеріне (егер құжат шет тілінде ұсынылса) аударылып беріледі).</w:t>
      </w:r>
    </w:p>
    <w:bookmarkEnd w:id="51"/>
    <w:bookmarkStart w:name="z84" w:id="52"/>
    <w:p>
      <w:pPr>
        <w:spacing w:after="0"/>
        <w:ind w:left="0"/>
        <w:jc w:val="both"/>
      </w:pPr>
      <w:r>
        <w:rPr>
          <w:rFonts w:ascii="Times New Roman"/>
          <w:b w:val="false"/>
          <w:i w:val="false"/>
          <w:color w:val="000000"/>
          <w:sz w:val="28"/>
        </w:rPr>
        <w:t>
      Зертханалық сынақтар Қазақстан Республикасының аумағында өндірілген вакциналардың әрбір сериясына, сондай-ақ Қазақстан Республикасына:</w:t>
      </w:r>
    </w:p>
    <w:bookmarkEnd w:id="52"/>
    <w:bookmarkStart w:name="z85" w:id="53"/>
    <w:p>
      <w:pPr>
        <w:spacing w:after="0"/>
        <w:ind w:left="0"/>
        <w:jc w:val="both"/>
      </w:pPr>
      <w:r>
        <w:rPr>
          <w:rFonts w:ascii="Times New Roman"/>
          <w:b w:val="false"/>
          <w:i w:val="false"/>
          <w:color w:val="000000"/>
          <w:sz w:val="28"/>
        </w:rPr>
        <w:t>
      1) фармакологиялық қадағалау нәтижелері бойынша белгілі бір вакцинаға және өндірушіге иммундаудан кейінгі жағымсыз құбылыстар;</w:t>
      </w:r>
    </w:p>
    <w:bookmarkEnd w:id="53"/>
    <w:bookmarkStart w:name="z86" w:id="54"/>
    <w:p>
      <w:pPr>
        <w:spacing w:after="0"/>
        <w:ind w:left="0"/>
        <w:jc w:val="both"/>
      </w:pPr>
      <w:r>
        <w:rPr>
          <w:rFonts w:ascii="Times New Roman"/>
          <w:b w:val="false"/>
          <w:i w:val="false"/>
          <w:color w:val="000000"/>
          <w:sz w:val="28"/>
        </w:rPr>
        <w:t>
      2) фармакологиялық қадағалау нәтижелері бойынша вакциналардың сапасы, қауіпсіздігі немесе тиімділігі мәселелері туралы ақпарат.</w:t>
      </w:r>
    </w:p>
    <w:bookmarkEnd w:id="54"/>
    <w:p>
      <w:pPr>
        <w:spacing w:after="0"/>
        <w:ind w:left="0"/>
        <w:jc w:val="both"/>
      </w:pPr>
      <w:r>
        <w:rPr>
          <w:rFonts w:ascii="Times New Roman"/>
          <w:b w:val="false"/>
          <w:i w:val="false"/>
          <w:color w:val="000000"/>
          <w:sz w:val="28"/>
        </w:rPr>
        <w:t>
      Вакцина үлгілерін сынау сараптама ұйымының зертханаларында жүзеге асырылады. Бұл ретте зертханалық сынақтар жүргізу үшін өтініш беруші үлгілердің осы сериясына талдау сертификаттарымен (сынақ хаттамаларымен) бір реттік сынақтар үшін жеткілікті мөлшерде вакцина үлгілерін және сапа жөніндегі нормативтік құжатты ұсынады.</w:t>
      </w:r>
    </w:p>
    <w:p>
      <w:pPr>
        <w:spacing w:after="0"/>
        <w:ind w:left="0"/>
        <w:jc w:val="both"/>
      </w:pPr>
      <w:r>
        <w:rPr>
          <w:rFonts w:ascii="Times New Roman"/>
          <w:b w:val="false"/>
          <w:i w:val="false"/>
          <w:color w:val="000000"/>
          <w:sz w:val="28"/>
        </w:rPr>
        <w:t>
      Жекелеген көрсеткіштер бойынша сынақтар жүргізу мүмкін болмаған кезде вакциналарды сынау Қазақстан Республикасының Мемлекеттік сатып алу туралы заңнамасына сәйкес сараптама ұйымы мен Қосалқы келісімшарт зертханасы арасындағы шарт негізінде Қосалқы келісімшарт зертханасында жүзеге асырылады.</w:t>
      </w:r>
    </w:p>
    <w:bookmarkStart w:name="z87" w:id="55"/>
    <w:p>
      <w:pPr>
        <w:spacing w:after="0"/>
        <w:ind w:left="0"/>
        <w:jc w:val="both"/>
      </w:pPr>
      <w:r>
        <w:rPr>
          <w:rFonts w:ascii="Times New Roman"/>
          <w:b w:val="false"/>
          <w:i w:val="false"/>
          <w:color w:val="000000"/>
          <w:sz w:val="28"/>
        </w:rPr>
        <w:t>
      33. Құжаттарды сараптауға және вакциналарды зертханалық сынауға арналған өтінімдерді қарау мерзімі отыз бес жұмыс күнінен аспайды.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көзделген құжаттар топтамасы толық ұсынылмаған, ұсынылған құжаттардағы мәліметтер дәрілік заттар мен медициналық бұйымдардың мемлекеттік тізілімінің деректеріне сәйкес келмеген, дұрыс емес мәліметтер ұсынылған кезде сараптама жасау ұйымы құжаттар келіп түскен күннен бастап бес жұмыс күні ішінде сараптама жасау ұйымының ақпараттық жүйесі арқылы өтініш берушіге тиісті ескертулерді жою қажеттігі туралы хабарлама жібереді. Өтініш беруші хабарламаны алған күннен бастап он жұмыс күнінен аспайтын мерзімде тиісті ескертулерді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Құжаттарды сараптау нәтижелері және зертханалық сынақтардың оң нәтижелері бойынша ескертулер болмаған, сондай-ақ вакцина сериялары бірізділігінде әлеуетті ауытқулар болмаған кезде сараптама жасау ұйымы екі жұмыс күні ішінде сараптама жасау ұйымының ақпараттық жүйесінде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өнімнің сәйкестік сертификатын ресімдейді және тіркейді.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көзделген құжаттар топтамасы толық ұсынылмаған, оларда тіркеу дерекнамасының деректеріне сәйкессіздіктер болған, дұрыс емес ақпарат анықталған, elicence (елайсэнс) порталында лицензияның болуы туралы деректер болмаған, өтініш беруші белгіленген мерзімдерде ескертулерді жоймаған кезде, сондай-ақ вакцина сериялары бірізділігіндегі әлеуетті ауытқуларды және (немесе) вакцина топтамалары бойынша сәйкессіздіктерді айқындаған кезде зертханалық сынақтардың нәтижелері, сараптама ұйымы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өнімнің сәйкестік сертификатын беруден бас тарту туралы шешім береді.</w:t>
      </w:r>
    </w:p>
    <w:bookmarkStart w:name="z91" w:id="56"/>
    <w:p>
      <w:pPr>
        <w:spacing w:after="0"/>
        <w:ind w:left="0"/>
        <w:jc w:val="both"/>
      </w:pPr>
      <w:r>
        <w:rPr>
          <w:rFonts w:ascii="Times New Roman"/>
          <w:b w:val="false"/>
          <w:i w:val="false"/>
          <w:color w:val="000000"/>
          <w:sz w:val="28"/>
        </w:rPr>
        <w:t>
      37. Вакцинаға сәйкестік сертификатының қолданылу мерзімі оның жарамдылық мерзімі аяқталғанға дейін белгіленеді, бұл ретте өнімнің жарамдылық мерзімі көрсетілген айдың соңғы күніне дейін айқындалады.</w:t>
      </w:r>
    </w:p>
    <w:bookmarkEnd w:id="56"/>
    <w:bookmarkStart w:name="z92" w:id="57"/>
    <w:p>
      <w:pPr>
        <w:spacing w:after="0"/>
        <w:ind w:left="0"/>
        <w:jc w:val="both"/>
      </w:pPr>
      <w:r>
        <w:rPr>
          <w:rFonts w:ascii="Times New Roman"/>
          <w:b w:val="false"/>
          <w:i w:val="false"/>
          <w:color w:val="000000"/>
          <w:sz w:val="28"/>
        </w:rPr>
        <w:t>
      38. Вакциналардың сапасын бағалау бойынша нәтижелер сараптама жасау ұйымының сайтында орналастырылады.</w:t>
      </w:r>
    </w:p>
    <w:bookmarkEnd w:id="57"/>
    <w:bookmarkStart w:name="z93" w:id="58"/>
    <w:p>
      <w:pPr>
        <w:spacing w:after="0"/>
        <w:ind w:left="0"/>
        <w:jc w:val="left"/>
      </w:pPr>
      <w:r>
        <w:rPr>
          <w:rFonts w:ascii="Times New Roman"/>
          <w:b/>
          <w:i w:val="false"/>
          <w:color w:val="000000"/>
        </w:rPr>
        <w:t xml:space="preserve"> Параграф 5. Нарықтан өнім үлгілерін іріктеу тәуекелге бағдарланған тәсілді ескере отырып</w:t>
      </w:r>
    </w:p>
    <w:bookmarkEnd w:id="58"/>
    <w:p>
      <w:pPr>
        <w:spacing w:after="0"/>
        <w:ind w:left="0"/>
        <w:jc w:val="left"/>
      </w:pPr>
    </w:p>
    <w:p>
      <w:pPr>
        <w:spacing w:after="0"/>
        <w:ind w:left="0"/>
        <w:jc w:val="both"/>
      </w:pPr>
      <w:r>
        <w:rPr>
          <w:rFonts w:ascii="Times New Roman"/>
          <w:b w:val="false"/>
          <w:i w:val="false"/>
          <w:color w:val="000000"/>
          <w:sz w:val="28"/>
        </w:rPr>
        <w:t xml:space="preserve">
      39. Қазақстан Республикасының аумағында айналыстағы тәуекелге бағдарланған тәсілді ескере отырып, нарықтан өнім үлгілерін іріктеуді № 323 </w:t>
      </w:r>
      <w:r>
        <w:rPr>
          <w:rFonts w:ascii="Times New Roman"/>
          <w:b w:val="false"/>
          <w:i w:val="false"/>
          <w:color w:val="000000"/>
          <w:sz w:val="28"/>
        </w:rPr>
        <w:t>бұйрыққа</w:t>
      </w:r>
      <w:r>
        <w:rPr>
          <w:rFonts w:ascii="Times New Roman"/>
          <w:b w:val="false"/>
          <w:i w:val="false"/>
          <w:color w:val="000000"/>
          <w:sz w:val="28"/>
        </w:rPr>
        <w:t xml:space="preserve"> сәйкес сараптама ұйымы жүзеге асырады.</w:t>
      </w:r>
    </w:p>
    <w:bookmarkStart w:name="z95" w:id="59"/>
    <w:p>
      <w:pPr>
        <w:spacing w:after="0"/>
        <w:ind w:left="0"/>
        <w:jc w:val="both"/>
      </w:pPr>
      <w:r>
        <w:rPr>
          <w:rFonts w:ascii="Times New Roman"/>
          <w:b w:val="false"/>
          <w:i w:val="false"/>
          <w:color w:val="000000"/>
          <w:sz w:val="28"/>
        </w:rPr>
        <w:t>
      40. Нарықтан өнім үлгілерін іріктеуді жүргізу үшін сараптама жасау ұйымы жыл сайын 1 қарашаға дейінгі мерзімде Қазақстан Республикасының аумағында айналыстағы дәрілік заттар мен медициналық бұйымдардың сапасын бағалау үшін үлгілерді іріктеу жоспарын қалыптастырады және оны сараптама жасау ұйымының ресми сайтына еркін қол жеткізуге орналастырады.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Нарықтан іріктелген өнім үлгілерін сынау № 7 </w:t>
      </w:r>
      <w:r>
        <w:rPr>
          <w:rFonts w:ascii="Times New Roman"/>
          <w:b w:val="false"/>
          <w:i w:val="false"/>
          <w:color w:val="000000"/>
          <w:sz w:val="28"/>
        </w:rPr>
        <w:t>бұйрыққа</w:t>
      </w:r>
      <w:r>
        <w:rPr>
          <w:rFonts w:ascii="Times New Roman"/>
          <w:b w:val="false"/>
          <w:i w:val="false"/>
          <w:color w:val="000000"/>
          <w:sz w:val="28"/>
        </w:rPr>
        <w:t xml:space="preserve"> сәйкес монополияға қарсы органмен келісу бойынша денсаулық сақтау саласындағы уәкілетті орган белгілеген қызметтерге арналған бағаларға сәйкес өндірушінің қаражаты есебінен жүргізіледі.</w:t>
      </w:r>
    </w:p>
    <w:p>
      <w:pPr>
        <w:spacing w:after="0"/>
        <w:ind w:left="0"/>
        <w:jc w:val="both"/>
      </w:pPr>
      <w:r>
        <w:rPr>
          <w:rFonts w:ascii="Times New Roman"/>
          <w:b w:val="false"/>
          <w:i w:val="false"/>
          <w:color w:val="000000"/>
          <w:sz w:val="28"/>
        </w:rPr>
        <w:t>
      Іріктеу жүзеге асырылған субъектіге сынақ жүргізу үшін іріктеп алынған өнім үлгілерінің құнын өтеуді өндіруші іріктеу жүргізілген үлгілер іріктеу еселігінде іріктеу орындарының (өңірлер бойынша, дистрибьюторлардың, дәріханалар мен медициналық ұйымдардың саны бойынша) субъектілерінің (объектілерінің) санына қарай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Нарықтан іріктеп алынған өнім үлгілерін сынау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қағидаларын бекіту туралы" Қазақстан Республикасы Денсаулық сақтау министрінің міндетін атқарушының 2020 жылғы 27 қазандағы № ҚР ДСМ-157/2020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21540 тіркелген) сәйкес аккредиттелген сараптама ұйымының сынақ зертханаларында жүргізіледі.</w:t>
      </w:r>
    </w:p>
    <w:bookmarkStart w:name="z98" w:id="60"/>
    <w:p>
      <w:pPr>
        <w:spacing w:after="0"/>
        <w:ind w:left="0"/>
        <w:jc w:val="both"/>
      </w:pPr>
      <w:r>
        <w:rPr>
          <w:rFonts w:ascii="Times New Roman"/>
          <w:b w:val="false"/>
          <w:i w:val="false"/>
          <w:color w:val="000000"/>
          <w:sz w:val="28"/>
        </w:rPr>
        <w:t>
      43. Тәуекелге бағдарланған тәсіл ескеріле отырып, нарықтан іріктелген өнімді сынау Дәрілік заттар мен медициналық бұйымдардың мемлекеттік тізілімінде бекітілген макетке сәйкестігін айқындау бөлігінде таңбалау және қаптама көрсеткіштері бойынша жүргізіледі.</w:t>
      </w:r>
    </w:p>
    <w:bookmarkEnd w:id="60"/>
    <w:p>
      <w:pPr>
        <w:spacing w:after="0"/>
        <w:ind w:left="0"/>
        <w:jc w:val="both"/>
      </w:pPr>
      <w:r>
        <w:rPr>
          <w:rFonts w:ascii="Times New Roman"/>
          <w:b w:val="false"/>
          <w:i w:val="false"/>
          <w:color w:val="000000"/>
          <w:sz w:val="28"/>
        </w:rPr>
        <w:t>
      Таңбалау мен қаптама Дәрілік заттар мен медициналық бұйымдардың мемлекеттік тізіліміне сәйкес келген кезде дәрілік заттар мен медициналық бұйымдардың үлгілері өтініш берушінің жазбаша өтініші бойынша (еркін нысанда) кері қайтарылады.</w:t>
      </w:r>
    </w:p>
    <w:p>
      <w:pPr>
        <w:spacing w:after="0"/>
        <w:ind w:left="0"/>
        <w:jc w:val="both"/>
      </w:pPr>
      <w:r>
        <w:rPr>
          <w:rFonts w:ascii="Times New Roman"/>
          <w:b w:val="false"/>
          <w:i w:val="false"/>
          <w:color w:val="000000"/>
          <w:sz w:val="28"/>
        </w:rPr>
        <w:t>
      Таңбалау және қаптама бойынша сәйкессіздіктер анықталған кезде нарықта айналыста болатын дәрілік заттың немесе медициналық бұйымның осы атауының үлгілерін қайта іріктеу жүргізіледі және дәрілік заттарға арналған сапа жөніндегі нормативтік құжаттың және медициналық бұйымдарға арналған сапа жөніндегі құжаттың талаптарына сәйкестігіне зертханалық сынақтар (таңбалау және буып-түю көрсеткіштерінен басқа) жүргізіледі.</w:t>
      </w:r>
    </w:p>
    <w:p>
      <w:pPr>
        <w:spacing w:after="0"/>
        <w:ind w:left="0"/>
        <w:jc w:val="both"/>
      </w:pPr>
      <w:r>
        <w:rPr>
          <w:rFonts w:ascii="Times New Roman"/>
          <w:b w:val="false"/>
          <w:i w:val="false"/>
          <w:color w:val="000000"/>
          <w:sz w:val="28"/>
        </w:rPr>
        <w:t>
      Сынақтар жүргізу үшін көрсеткіштер бойынша сәйкес келмейтін, тәуекелге бағдарланған тәсілді ескере отырып, нарықтан іріктеп алынған дәрілік заттардың немесе медициналық бұйымдардың үлгілері таңбалау мен буып-түю дәрілік заттар мен медициналық бұйымдар үлгілерінің осы сериясына талдау сертификаттарымен (сынақ хаттамаларымен) кемінде үш ай қалдық жарамдылық мерзімі бар бір реттік сынақтар үшін жеткілікті мөлшерде ұсынылады. талдау сертификатында (сынақ хаттамасында) көрсетілген көрсеткіштер үшін медициналық бұйымдарға арналған сынақ әдістемелері.</w:t>
      </w:r>
    </w:p>
    <w:p>
      <w:pPr>
        <w:spacing w:after="0"/>
        <w:ind w:left="0"/>
        <w:jc w:val="both"/>
      </w:pPr>
      <w:r>
        <w:rPr>
          <w:rFonts w:ascii="Times New Roman"/>
          <w:b w:val="false"/>
          <w:i w:val="false"/>
          <w:color w:val="000000"/>
          <w:sz w:val="28"/>
        </w:rPr>
        <w:t>
      Нарықтан іріктелген дәрілік заттың нормативтік құжатына немесе медициналық бұйымның сапасы жөніндегі құжатқа сәйкес сапаның жекелеген көрсеткіштерін жаңғырту мүмкін болмаған кезде өндіруші осы көрсеткіштер бойынша сараптама ұйымының нәтижелерін тану үшін сапа сертификатын немесе осы көрсеткіштер бойынша сынақ нәтижелері бар өзге де ұқсас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41-тармағына</w:t>
      </w:r>
      <w:r>
        <w:rPr>
          <w:rFonts w:ascii="Times New Roman"/>
          <w:b w:val="false"/>
          <w:i w:val="false"/>
          <w:color w:val="000000"/>
          <w:sz w:val="28"/>
        </w:rPr>
        <w:t xml:space="preserve"> сәйкес нарықтан және (немесе) медициналық ұйымдардан іріктеп алынған өнім үлгілеріне сынақтар жүргізу үшін өндіруші химиялық заттардың стандартты үлгілерін, биологиялық препараттардың стандартты үлгілерін, ерекше реагенттерді ұсынады дәрілік зат пен медициналық бұйымға сынақ жүргізу үшін сараптама ұйымы зертханаларының әдістемелерді верификациялауды ескере отырып, бір реттік сынақ үшін жеткілікті мөлшерде.</w:t>
      </w:r>
    </w:p>
    <w:bookmarkStart w:name="z99" w:id="61"/>
    <w:p>
      <w:pPr>
        <w:spacing w:after="0"/>
        <w:ind w:left="0"/>
        <w:jc w:val="both"/>
      </w:pPr>
      <w:r>
        <w:rPr>
          <w:rFonts w:ascii="Times New Roman"/>
          <w:b w:val="false"/>
          <w:i w:val="false"/>
          <w:color w:val="000000"/>
          <w:sz w:val="28"/>
        </w:rPr>
        <w:t>
      44. Өнімнің сапасы мен қауіпсіздігіне әсер етпейтін, таңбалау және сақтау көрсеткішін қоспағанда, өнімнің сапасын зертханалық растау шартымен тіркеу деректеріне өзгерістер енгізуді талап етпейтін қаптамаға ақпарат түсірудің өндірістік процесіне (дәрілік нысан, шығару нысаны, мөлшерлеу, жарамдылық мерзімі, сақтау шарттары туралы ақпаратты қоспағанда) байланысты техникалық қателер бойынша қаптама, өндіруші мемлекеттік органға өнімнің түпнұсқалығын растау туралы кепілдік хат ұсынады, сондай-ақ, келесі серияларды бекітілген өнім қаптамасының макетіне сәйкес жеткізу.</w:t>
      </w:r>
    </w:p>
    <w:bookmarkEnd w:id="61"/>
    <w:bookmarkStart w:name="z100" w:id="62"/>
    <w:p>
      <w:pPr>
        <w:spacing w:after="0"/>
        <w:ind w:left="0"/>
        <w:jc w:val="both"/>
      </w:pPr>
      <w:r>
        <w:rPr>
          <w:rFonts w:ascii="Times New Roman"/>
          <w:b w:val="false"/>
          <w:i w:val="false"/>
          <w:color w:val="000000"/>
          <w:sz w:val="28"/>
        </w:rPr>
        <w:t>
      45. Нарықтан іріктелген өнім үлгілерін зертханалық сынау мерзімдері өнімнің сапасы жөніндегі нормативтік құжатқа сәйкес айқындалады. Егер сынақ мерзімдері нормативтік құжаттарда көзделмесе, онда сынақтар өнім сапасын бағалау үшін үлгілер сараптама ұйымының аккредиттелген зертханасына келіп түскен күннен бастап күнтізбелік жиырма бес күн ішінде жүргізіледі.</w:t>
      </w:r>
    </w:p>
    <w:bookmarkEnd w:id="62"/>
    <w:p>
      <w:pPr>
        <w:spacing w:after="0"/>
        <w:ind w:left="0"/>
        <w:jc w:val="both"/>
      </w:pPr>
      <w:r>
        <w:rPr>
          <w:rFonts w:ascii="Times New Roman"/>
          <w:b w:val="false"/>
          <w:i w:val="false"/>
          <w:color w:val="000000"/>
          <w:sz w:val="28"/>
        </w:rPr>
        <w:t>
      Нарықтан іріктелген өнім үлгілерін сынаудың даулы нәтижелері кезінде қосымша сынақтар жүргізу үшін өтініш берушінің қосымша үлгілерді ұсыну уақыты кірмейтін қосымша жиырма бес жұмыс күні беріледі.</w:t>
      </w:r>
    </w:p>
    <w:bookmarkStart w:name="z101" w:id="63"/>
    <w:p>
      <w:pPr>
        <w:spacing w:after="0"/>
        <w:ind w:left="0"/>
        <w:jc w:val="both"/>
      </w:pPr>
      <w:r>
        <w:rPr>
          <w:rFonts w:ascii="Times New Roman"/>
          <w:b w:val="false"/>
          <w:i w:val="false"/>
          <w:color w:val="000000"/>
          <w:sz w:val="28"/>
        </w:rPr>
        <w:t>
      46. Қазақстан Республикасының аумағында алғаш рет тіркелген, сақтаудың ерекше жағдайларын талап ететін дәрілік заттарды, дәрілік препараттарды (+15 ℃ дейінгі температурада сақталатын), парентералдық дәрілік заттарды, сондай-ақ фармацевтикалық бақылау, инспекциялау, фармакологиялық қадағалау, өткен үш жыл ішінде нарықтан іріктеу нәтижелері бойынша сәйкессіздіктері анықталған өнімдерді зертханалық сынау кезінде- бағдарланған тәсіл, дәрілік заттар үшін сапа жөніндегі нормативтік құжатқа және медициналық бұйымдар үшін сапа жөніндегі құжатқа сәйкес жүргізіледі.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Нарықтан іріктелген өнім үлгілерін сынау нәтижелері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сынақ хаттамасымен ресімделеді.</w:t>
      </w:r>
    </w:p>
    <w:p>
      <w:pPr>
        <w:spacing w:after="0"/>
        <w:ind w:left="0"/>
        <w:jc w:val="both"/>
      </w:pPr>
      <w:r>
        <w:rPr>
          <w:rFonts w:ascii="Times New Roman"/>
          <w:b w:val="false"/>
          <w:i w:val="false"/>
          <w:color w:val="000000"/>
          <w:sz w:val="28"/>
        </w:rPr>
        <w:t>
      Нарықтан іріктелген өнім үлгілерін сынаудың оң нәтижелері кезінде сараптама жасау ұйымы сынақ хаттамасын алған күннен кейін екі жұмыс күні ішінде (еркін нысанда) өндірушіге өнімнің сапа жөніндегі нормативтік құжаттарға сәйкестігі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Нарықтан іріктелген өнім үлгілерін сынаудың теріс нәтижелері кезінде сараптама жасау ұйымы сынақ хаттамасын алған күннен кейін екі жұмыс күні ішінде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өнімнің сапасы туралы теріс қорытынды ресімдейді. Өнімнің анықталған сәйкессіздіктері бойынша нәтижелер сараптама ұйымының сайтында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Осы Қағидалардың </w:t>
      </w:r>
      <w:r>
        <w:rPr>
          <w:rFonts w:ascii="Times New Roman"/>
          <w:b w:val="false"/>
          <w:i w:val="false"/>
          <w:color w:val="000000"/>
          <w:sz w:val="28"/>
        </w:rPr>
        <w:t>48-тармағына</w:t>
      </w:r>
      <w:r>
        <w:rPr>
          <w:rFonts w:ascii="Times New Roman"/>
          <w:b w:val="false"/>
          <w:i w:val="false"/>
          <w:color w:val="000000"/>
          <w:sz w:val="28"/>
        </w:rPr>
        <w:t xml:space="preserve"> сәйкес нарықтан іріктеп алынған өнім үлгілерінің зертханалық сынақтарының нәтижелері бойынша теріс қорытынды шығарған кезде сараптама жасау ұйымы бес жұмыс күніне дейінгі мерзімде сәйкестік сертификатын тоқтата тұру және Қазақстан Республикасы заңнамасының талаптарына сәйкес келмейтін дәрілік зат пен медициналық бұйымды айналыстан алып қою жөнінде шаралар қабылдау үшін мемлекеттік органға ақпарат жібереді. № 322 </w:t>
      </w:r>
      <w:r>
        <w:rPr>
          <w:rFonts w:ascii="Times New Roman"/>
          <w:b w:val="false"/>
          <w:i w:val="false"/>
          <w:color w:val="000000"/>
          <w:sz w:val="28"/>
        </w:rPr>
        <w:t>бұйрықпен</w:t>
      </w:r>
      <w:r>
        <w:rPr>
          <w:rFonts w:ascii="Times New Roman"/>
          <w:b w:val="false"/>
          <w:i w:val="false"/>
          <w:color w:val="000000"/>
          <w:sz w:val="28"/>
        </w:rPr>
        <w:t xml:space="preserve"> қарастырылған Денсаулық сақтау саласы.</w:t>
      </w:r>
    </w:p>
    <w:p>
      <w:pPr>
        <w:spacing w:after="0"/>
        <w:ind w:left="0"/>
        <w:jc w:val="both"/>
      </w:pPr>
      <w:r>
        <w:rPr>
          <w:rFonts w:ascii="Times New Roman"/>
          <w:b w:val="false"/>
          <w:i w:val="false"/>
          <w:color w:val="000000"/>
          <w:sz w:val="28"/>
        </w:rPr>
        <w:t xml:space="preserve">
      Сараптама жасау ұйымының теріс қорытындысымен келіспеген жағдайда өтініш беруші Қазақстан Республикасы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шешімге шағым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106" w:id="64"/>
    <w:p>
      <w:pPr>
        <w:spacing w:after="0"/>
        <w:ind w:left="0"/>
        <w:jc w:val="left"/>
      </w:pPr>
      <w:r>
        <w:rPr>
          <w:rFonts w:ascii="Times New Roman"/>
          <w:b/>
          <w:i w:val="false"/>
          <w:color w:val="000000"/>
        </w:rPr>
        <w:t xml:space="preserve"> Қазақстан Республикасы Денсаулық сақтау министрлігі  ____________________________________________________________________  Сараптама ұйымының атауы және мекенжайы Өнімнің сәйкестік сертификатын тоқтата тұру, кері қайтарып алу туралы шешім</w:t>
      </w:r>
    </w:p>
    <w:bookmarkEnd w:id="64"/>
    <w:p>
      <w:pPr>
        <w:spacing w:after="0"/>
        <w:ind w:left="0"/>
        <w:jc w:val="both"/>
      </w:pPr>
      <w:r>
        <w:rPr>
          <w:rFonts w:ascii="Times New Roman"/>
          <w:b w:val="false"/>
          <w:i w:val="false"/>
          <w:color w:val="000000"/>
          <w:sz w:val="28"/>
        </w:rPr>
        <w:t>
      20__ жылғы "____" ___________ №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Дәрілік зат (дәрілік түрін, дозасын, концентрациясын және толтыру көлемін, қаптамадағы дозалар санын, тіркеу куәлігінің № көрсете отырып)</w:t>
            </w:r>
          </w:p>
          <w:p>
            <w:pPr>
              <w:spacing w:after="20"/>
              <w:ind w:left="20"/>
              <w:jc w:val="both"/>
            </w:pPr>
            <w:r>
              <w:rPr>
                <w:rFonts w:ascii="Times New Roman"/>
                <w:b w:val="false"/>
                <w:i w:val="false"/>
                <w:color w:val="000000"/>
                <w:sz w:val="20"/>
              </w:rPr>
              <w:t>
Медициналық бұйым (жиынтықтылығы, қауіпсіздік сыныбы, тіркеу куәлігінің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сериясы (партиясы) № (аппараттар, құрылғылар мен жабдықтар болып табылатын медициналық бұйымдардың сериялық нөмірі), партия мөлшері</w:t>
            </w:r>
          </w:p>
          <w:p>
            <w:pPr>
              <w:spacing w:after="20"/>
              <w:ind w:left="20"/>
              <w:jc w:val="both"/>
            </w:pPr>
            <w:r>
              <w:rPr>
                <w:rFonts w:ascii="Times New Roman"/>
                <w:b w:val="false"/>
                <w:i w:val="false"/>
                <w:color w:val="000000"/>
                <w:sz w:val="20"/>
              </w:rPr>
              <w:t>
Жарамдылық мерзімі (пайдалану - аппараттар, аспаптар және жабдықтар болып табылатын медициналық бұйымдар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ұйымның атауы,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Өнімнің сәйкестік сертификатының қолданысы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(сертификат №, берілген күні) тоқтатылды, кері қайтарып алынды (қажеттісін көрсету) </w:t>
      </w:r>
    </w:p>
    <w:p>
      <w:pPr>
        <w:spacing w:after="0"/>
        <w:ind w:left="0"/>
        <w:jc w:val="both"/>
      </w:pPr>
      <w:r>
        <w:rPr>
          <w:rFonts w:ascii="Times New Roman"/>
          <w:b w:val="false"/>
          <w:i w:val="false"/>
          <w:color w:val="000000"/>
          <w:sz w:val="28"/>
        </w:rPr>
        <w:t xml:space="preserve">
      cәйкес ______________________________________________________ </w:t>
      </w:r>
    </w:p>
    <w:p>
      <w:pPr>
        <w:spacing w:after="0"/>
        <w:ind w:left="0"/>
        <w:jc w:val="both"/>
      </w:pPr>
      <w:r>
        <w:rPr>
          <w:rFonts w:ascii="Times New Roman"/>
          <w:b w:val="false"/>
          <w:i w:val="false"/>
          <w:color w:val="000000"/>
          <w:sz w:val="28"/>
        </w:rPr>
        <w:t xml:space="preserve">
      (құжаттарды көрсету, негіздеме)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20_____ жылғы "______" _____________ бастап</w:t>
      </w:r>
    </w:p>
    <w:p>
      <w:pPr>
        <w:spacing w:after="0"/>
        <w:ind w:left="0"/>
        <w:jc w:val="both"/>
      </w:pPr>
      <w:r>
        <w:rPr>
          <w:rFonts w:ascii="Times New Roman"/>
          <w:b w:val="false"/>
          <w:i w:val="false"/>
          <w:color w:val="000000"/>
          <w:sz w:val="28"/>
        </w:rPr>
        <w:t xml:space="preserve">
      Уәкілетті тұлғалардың қолдары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қолы Т.А.Ә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 _________</w:t>
            </w:r>
            <w:r>
              <w:br/>
            </w:r>
            <w:r>
              <w:rPr>
                <w:rFonts w:ascii="Times New Roman"/>
                <w:b w:val="false"/>
                <w:i w:val="false"/>
                <w:color w:val="000000"/>
                <w:sz w:val="20"/>
              </w:rPr>
              <w:t>(өтінім берілген күн)</w:t>
            </w:r>
          </w:p>
        </w:tc>
      </w:tr>
    </w:tbl>
    <w:p>
      <w:pPr>
        <w:spacing w:after="0"/>
        <w:ind w:left="0"/>
        <w:jc w:val="left"/>
      </w:pPr>
      <w:r>
        <w:rPr>
          <w:rFonts w:ascii="Times New Roman"/>
          <w:b/>
          <w:i w:val="false"/>
          <w:color w:val="000000"/>
        </w:rPr>
        <w:t xml:space="preserve"> _____________________________________  (сараптама ұйымының атауы және мекенжайы)</w:t>
      </w:r>
    </w:p>
    <w:bookmarkStart w:name="z108" w:id="65"/>
    <w:p>
      <w:pPr>
        <w:spacing w:after="0"/>
        <w:ind w:left="0"/>
        <w:jc w:val="left"/>
      </w:pPr>
      <w:r>
        <w:rPr>
          <w:rFonts w:ascii="Times New Roman"/>
          <w:b/>
          <w:i w:val="false"/>
          <w:color w:val="000000"/>
        </w:rPr>
        <w:t xml:space="preserve"> Дәрілік заттың немесе медициналық бұйымның сапасына бағалау жүргізуге өтінім</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қызметін жүзеге асыру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банктік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бағалау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декларациялау кезінде құжаттарға сараптама жүргізу ☐</w:t>
            </w:r>
          </w:p>
          <w:p>
            <w:pPr>
              <w:spacing w:after="20"/>
              <w:ind w:left="20"/>
              <w:jc w:val="both"/>
            </w:pPr>
            <w:r>
              <w:rPr>
                <w:rFonts w:ascii="Times New Roman"/>
                <w:b w:val="false"/>
                <w:i w:val="false"/>
                <w:color w:val="000000"/>
                <w:sz w:val="20"/>
              </w:rPr>
              <w:t>
Сериялық бағалау кезінде құжаттарға сараптама жүргізу және дәрілік заттар үлгілеріне зертханалық сынақтар жүргізу ☐</w:t>
            </w:r>
          </w:p>
          <w:p>
            <w:pPr>
              <w:spacing w:after="20"/>
              <w:ind w:left="20"/>
              <w:jc w:val="both"/>
            </w:pPr>
            <w:r>
              <w:rPr>
                <w:rFonts w:ascii="Times New Roman"/>
                <w:b w:val="false"/>
                <w:i w:val="false"/>
                <w:color w:val="000000"/>
                <w:sz w:val="20"/>
              </w:rPr>
              <w:t>
Сериялық бағалау кезінде құжаттарға сараптама жүргізу және медициналық бұйымдардың үлгілеріне зертханалық сынақтар жүргізу ☐</w:t>
            </w:r>
          </w:p>
          <w:p>
            <w:pPr>
              <w:spacing w:after="20"/>
              <w:ind w:left="20"/>
              <w:jc w:val="both"/>
            </w:pPr>
            <w:r>
              <w:rPr>
                <w:rFonts w:ascii="Times New Roman"/>
                <w:b w:val="false"/>
                <w:i w:val="false"/>
                <w:color w:val="000000"/>
                <w:sz w:val="20"/>
              </w:rPr>
              <w:t>
Құжаттарға сараптама жүргізу және вакциналарды зертханалық сынау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лицензияға тиісті қосымшасы (өндірісі, көтерме саудада өткізілуі) бар фармацевтикалық қызметпен айналысуға арналған лицензия туралы мәліметтер немесе қызметтің басталғаны туралы хабарлама (көтерме саудада өткізу) және elicence (елайсэнс) порталындағы лицензияға сілтеме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өнім туралы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нөмірі (аппараттар, құрылғылар мен жабдықтар болып табылатын медициналық бұйымдардың сериялық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(Пайдалану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мөлшері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ел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атынан</w:t>
            </w:r>
          </w:p>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басшының немесе уәкілетті тұлғаның Т.А.Ә. (бар болса) (лауазымы) осы өтініммен ұсынылған ақпараттың дұрыстығына кепілдік береді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Т.А.Ә.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66"/>
    <w:p>
      <w:pPr>
        <w:spacing w:after="0"/>
        <w:ind w:left="0"/>
        <w:jc w:val="both"/>
      </w:pPr>
      <w:r>
        <w:rPr>
          <w:rFonts w:ascii="Times New Roman"/>
          <w:b w:val="false"/>
          <w:i w:val="false"/>
          <w:color w:val="000000"/>
          <w:sz w:val="28"/>
        </w:rPr>
        <w:t>
      Ескертпе</w:t>
      </w:r>
    </w:p>
    <w:bookmarkEnd w:id="66"/>
    <w:p>
      <w:pPr>
        <w:spacing w:after="0"/>
        <w:ind w:left="0"/>
        <w:jc w:val="both"/>
      </w:pPr>
      <w:r>
        <w:rPr>
          <w:rFonts w:ascii="Times New Roman"/>
          <w:b w:val="false"/>
          <w:i w:val="false"/>
          <w:color w:val="000000"/>
          <w:sz w:val="28"/>
        </w:rPr>
        <w:t>
      * Өнімнің сапасын бағалау медициналық бұйымдардың құрамына кіретін және дербес бұйым немесе құрылғы ретінде пайдаланылмайтын жеке әкелінетін (өндірілетін) жинақтауыштарға, сондай-ақ медициналық бұйымды өндіруші медициналық бұйымдармен пайдалану үшін арнайы арналған, осы шығыс материалдарымен ғана жұмыс істеуге қабілетті медициналық бұйымдарға шығыс материалдарына жүргізілмейді.</w:t>
      </w:r>
    </w:p>
    <w:p>
      <w:pPr>
        <w:spacing w:after="0"/>
        <w:ind w:left="0"/>
        <w:jc w:val="both"/>
      </w:pPr>
      <w:r>
        <w:rPr>
          <w:rFonts w:ascii="Times New Roman"/>
          <w:b w:val="false"/>
          <w:i w:val="false"/>
          <w:color w:val="000000"/>
          <w:sz w:val="28"/>
        </w:rPr>
        <w:t>
      Сапаны бағалауға өтінім: Қазақстан Республикасының өндірушілері үшін – өндірілетін өнім шеңберінде; әкелінетін өнімдер үшін – бір әкелу құжаты шеңберінде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 </w:t>
      </w:r>
    </w:p>
    <w:bookmarkStart w:name="z111" w:id="67"/>
    <w:p>
      <w:pPr>
        <w:spacing w:after="0"/>
        <w:ind w:left="0"/>
        <w:jc w:val="left"/>
      </w:pPr>
      <w:r>
        <w:rPr>
          <w:rFonts w:ascii="Times New Roman"/>
          <w:b/>
          <w:i w:val="false"/>
          <w:color w:val="000000"/>
        </w:rPr>
        <w:t xml:space="preserve"> Сараптама ұйымының атауы және мекенжайы Өнімнің сәйкестік сертификаты (декларациялау кезінде)</w:t>
      </w:r>
    </w:p>
    <w:bookmarkEnd w:id="67"/>
    <w:p>
      <w:pPr>
        <w:spacing w:after="0"/>
        <w:ind w:left="0"/>
        <w:jc w:val="both"/>
      </w:pPr>
      <w:r>
        <w:rPr>
          <w:rFonts w:ascii="Times New Roman"/>
          <w:b w:val="false"/>
          <w:i w:val="false"/>
          <w:color w:val="000000"/>
          <w:sz w:val="28"/>
        </w:rPr>
        <w:t xml:space="preserve">
      20___ ж "____" __________________ № ____________ </w:t>
      </w:r>
    </w:p>
    <w:p>
      <w:pPr>
        <w:spacing w:after="0"/>
        <w:ind w:left="0"/>
        <w:jc w:val="both"/>
      </w:pPr>
      <w:r>
        <w:rPr>
          <w:rFonts w:ascii="Times New Roman"/>
          <w:b w:val="false"/>
          <w:i w:val="false"/>
          <w:color w:val="000000"/>
          <w:sz w:val="28"/>
        </w:rPr>
        <w:t xml:space="preserve">
      20___ жыл "____" _____________ дейін сақтау шарттары сақталған кезде жарамды* </w:t>
      </w:r>
    </w:p>
    <w:bookmarkStart w:name="z112" w:id="68"/>
    <w:p>
      <w:pPr>
        <w:spacing w:after="0"/>
        <w:ind w:left="0"/>
        <w:jc w:val="both"/>
      </w:pPr>
      <w:r>
        <w:rPr>
          <w:rFonts w:ascii="Times New Roman"/>
          <w:b w:val="false"/>
          <w:i w:val="false"/>
          <w:color w:val="000000"/>
          <w:sz w:val="28"/>
        </w:rPr>
        <w:t xml:space="preserve">
      1. Осы өнімнің сәйкестік сертификаты куәландырады, бұл өнім </w:t>
      </w:r>
    </w:p>
    <w:bookmarkEnd w:id="68"/>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(Дәрілік заттар және медициналық бұйымдардың мемлекеттік тізіліміне сәйкес өнімнің </w:t>
      </w:r>
    </w:p>
    <w:p>
      <w:pPr>
        <w:spacing w:after="0"/>
        <w:ind w:left="0"/>
        <w:jc w:val="both"/>
      </w:pPr>
      <w:r>
        <w:rPr>
          <w:rFonts w:ascii="Times New Roman"/>
          <w:b w:val="false"/>
          <w:i w:val="false"/>
          <w:color w:val="000000"/>
          <w:sz w:val="28"/>
        </w:rPr>
        <w:t xml:space="preserve">
      атауы және түрі, тіркеу куәлігінің нөмірі, сериясы (аппараттар, құрылғылар мен </w:t>
      </w:r>
    </w:p>
    <w:p>
      <w:pPr>
        <w:spacing w:after="0"/>
        <w:ind w:left="0"/>
        <w:jc w:val="both"/>
      </w:pPr>
      <w:r>
        <w:rPr>
          <w:rFonts w:ascii="Times New Roman"/>
          <w:b w:val="false"/>
          <w:i w:val="false"/>
          <w:color w:val="000000"/>
          <w:sz w:val="28"/>
        </w:rPr>
        <w:t xml:space="preserve">
      жабдықтар болып табылатын медициналық бұйымдардың сериялық нөмірі), </w:t>
      </w:r>
    </w:p>
    <w:p>
      <w:pPr>
        <w:spacing w:after="0"/>
        <w:ind w:left="0"/>
        <w:jc w:val="both"/>
      </w:pPr>
      <w:r>
        <w:rPr>
          <w:rFonts w:ascii="Times New Roman"/>
          <w:b w:val="false"/>
          <w:i w:val="false"/>
          <w:color w:val="000000"/>
          <w:sz w:val="28"/>
        </w:rPr>
        <w:t xml:space="preserve">
      жарамдылық мерзімі, партия саны) </w:t>
      </w:r>
    </w:p>
    <w:p>
      <w:pPr>
        <w:spacing w:after="0"/>
        <w:ind w:left="0"/>
        <w:jc w:val="both"/>
      </w:pPr>
      <w:r>
        <w:rPr>
          <w:rFonts w:ascii="Times New Roman"/>
          <w:b w:val="false"/>
          <w:i w:val="false"/>
          <w:color w:val="000000"/>
          <w:sz w:val="28"/>
        </w:rPr>
        <w:t xml:space="preserve">
      ________________________________________________________________ өндірілген </w:t>
      </w:r>
    </w:p>
    <w:p>
      <w:pPr>
        <w:spacing w:after="0"/>
        <w:ind w:left="0"/>
        <w:jc w:val="both"/>
      </w:pPr>
      <w:r>
        <w:rPr>
          <w:rFonts w:ascii="Times New Roman"/>
          <w:b w:val="false"/>
          <w:i w:val="false"/>
          <w:color w:val="000000"/>
          <w:sz w:val="28"/>
        </w:rPr>
        <w:t xml:space="preserve">
      (елі,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ұсынылған </w:t>
      </w:r>
    </w:p>
    <w:p>
      <w:pPr>
        <w:spacing w:after="0"/>
        <w:ind w:left="0"/>
        <w:jc w:val="both"/>
      </w:pPr>
      <w:r>
        <w:rPr>
          <w:rFonts w:ascii="Times New Roman"/>
          <w:b w:val="false"/>
          <w:i w:val="false"/>
          <w:color w:val="000000"/>
          <w:sz w:val="28"/>
        </w:rPr>
        <w:t xml:space="preserve">
      (атауы, заңды тұлғаның орналасқан жері, заңды тұлғаның қызметін жүзеге асыру мекенжайы) </w:t>
      </w:r>
    </w:p>
    <w:p>
      <w:pPr>
        <w:spacing w:after="0"/>
        <w:ind w:left="0"/>
        <w:jc w:val="both"/>
      </w:pPr>
      <w:r>
        <w:rPr>
          <w:rFonts w:ascii="Times New Roman"/>
          <w:b w:val="false"/>
          <w:i w:val="false"/>
          <w:color w:val="000000"/>
          <w:sz w:val="28"/>
        </w:rPr>
        <w:t xml:space="preserve">
      декларациялау арқылы сапаны бағалаудан өтті </w:t>
      </w:r>
    </w:p>
    <w:bookmarkStart w:name="z113" w:id="69"/>
    <w:p>
      <w:pPr>
        <w:spacing w:after="0"/>
        <w:ind w:left="0"/>
        <w:jc w:val="both"/>
      </w:pPr>
      <w:r>
        <w:rPr>
          <w:rFonts w:ascii="Times New Roman"/>
          <w:b w:val="false"/>
          <w:i w:val="false"/>
          <w:color w:val="000000"/>
          <w:sz w:val="28"/>
        </w:rPr>
        <w:t xml:space="preserve">
      2. Өнімнің сәйкестік сертификаты сертификаттар негізінде берілді </w:t>
      </w:r>
    </w:p>
    <w:bookmarkEnd w:id="69"/>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(GMP, №, берілген күні, қолданылу мерзімі немесе ISO 13485, №, берілген күні)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(өндірушінің сапа сертификаты №, берілген күні) </w:t>
      </w:r>
    </w:p>
    <w:bookmarkStart w:name="z114" w:id="70"/>
    <w:p>
      <w:pPr>
        <w:spacing w:after="0"/>
        <w:ind w:left="0"/>
        <w:jc w:val="both"/>
      </w:pPr>
      <w:r>
        <w:rPr>
          <w:rFonts w:ascii="Times New Roman"/>
          <w:b w:val="false"/>
          <w:i w:val="false"/>
          <w:color w:val="000000"/>
          <w:sz w:val="28"/>
        </w:rPr>
        <w:t xml:space="preserve">
      3. Қосымша ақпарат </w:t>
      </w:r>
    </w:p>
    <w:bookmarkEnd w:id="7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(қажет болған жағдайда толтырылады)</w:t>
      </w:r>
    </w:p>
    <w:p>
      <w:pPr>
        <w:spacing w:after="0"/>
        <w:ind w:left="0"/>
        <w:jc w:val="both"/>
      </w:pPr>
      <w:r>
        <w:rPr>
          <w:rFonts w:ascii="Times New Roman"/>
          <w:b w:val="false"/>
          <w:i w:val="false"/>
          <w:color w:val="000000"/>
          <w:sz w:val="28"/>
        </w:rPr>
        <w:t xml:space="preserve">
      Уәкілетті тұлғалардың қолдары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қолы Т.А.Ә.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Т.А.Ә.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____________________________________________________________________ </w:t>
      </w:r>
    </w:p>
    <w:bookmarkStart w:name="z116" w:id="71"/>
    <w:p>
      <w:pPr>
        <w:spacing w:after="0"/>
        <w:ind w:left="0"/>
        <w:jc w:val="left"/>
      </w:pPr>
      <w:r>
        <w:rPr>
          <w:rFonts w:ascii="Times New Roman"/>
          <w:b/>
          <w:i w:val="false"/>
          <w:color w:val="000000"/>
        </w:rPr>
        <w:t xml:space="preserve"> Сараптама ұйымының атауы және мекенжайы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 Өнімнің</w:t>
            </w:r>
            <w:r>
              <w:br/>
            </w:r>
            <w:r>
              <w:rPr>
                <w:rFonts w:ascii="Times New Roman"/>
                <w:b w:val="false"/>
                <w:i w:val="false"/>
                <w:color w:val="000000"/>
                <w:sz w:val="20"/>
              </w:rPr>
              <w:t>сәйкестік сертификатына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Өнімнің сәйкестік сертификатының күші қолданылатын нақты өнімнің тізбесі (декларациялау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бұйымдардың мемлекеттік тізіліміне сәйкес өнімнің атауы, тіркеу куәлігінің нөмірі, өндірушінің атауы, өндіруші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(аппараттар, құрылғылар мен жабдықтар болып табылатын медициналық бұйымдардың сериялық нөмірі), жарамдылық мерзімі, партия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қолданылу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тұлғалардың қолдары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Т.А.Ә. (бар болса), лауазымы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Т.А.Ә.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____________________________________________________________________ </w:t>
      </w:r>
    </w:p>
    <w:bookmarkStart w:name="z118" w:id="72"/>
    <w:p>
      <w:pPr>
        <w:spacing w:after="0"/>
        <w:ind w:left="0"/>
        <w:jc w:val="left"/>
      </w:pPr>
      <w:r>
        <w:rPr>
          <w:rFonts w:ascii="Times New Roman"/>
          <w:b/>
          <w:i w:val="false"/>
          <w:color w:val="000000"/>
        </w:rPr>
        <w:t xml:space="preserve"> Сараптама ұйымының атауы және мекенжайы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Басшының лауазымы Т.А.Ә.</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орналасқан</w:t>
            </w:r>
            <w:r>
              <w:br/>
            </w:r>
            <w:r>
              <w:rPr>
                <w:rFonts w:ascii="Times New Roman"/>
                <w:b w:val="false"/>
                <w:i w:val="false"/>
                <w:color w:val="000000"/>
                <w:sz w:val="20"/>
              </w:rPr>
              <w:t>жері, заңды тұлғаның қызметін</w:t>
            </w:r>
            <w:r>
              <w:br/>
            </w:r>
            <w:r>
              <w:rPr>
                <w:rFonts w:ascii="Times New Roman"/>
                <w:b w:val="false"/>
                <w:i w:val="false"/>
                <w:color w:val="000000"/>
                <w:sz w:val="20"/>
              </w:rPr>
              <w:t>жүзеге асыру мекенжайы</w:t>
            </w:r>
          </w:p>
        </w:tc>
      </w:tr>
    </w:tbl>
    <w:p>
      <w:pPr>
        <w:spacing w:after="0"/>
        <w:ind w:left="0"/>
        <w:jc w:val="left"/>
      </w:pPr>
      <w:r>
        <w:rPr>
          <w:rFonts w:ascii="Times New Roman"/>
          <w:b/>
          <w:i w:val="false"/>
          <w:color w:val="000000"/>
        </w:rPr>
        <w:t xml:space="preserve"> 20__ жылғы "____" ___________ № ____________ Өнімнің сәйкестік сертификатын беруден бас тарту туралы шешім (декларациялау кезінде)</w:t>
      </w:r>
    </w:p>
    <w:bookmarkStart w:name="z119" w:id="73"/>
    <w:p>
      <w:pPr>
        <w:spacing w:after="0"/>
        <w:ind w:left="0"/>
        <w:jc w:val="both"/>
      </w:pPr>
      <w:r>
        <w:rPr>
          <w:rFonts w:ascii="Times New Roman"/>
          <w:b w:val="false"/>
          <w:i w:val="false"/>
          <w:color w:val="000000"/>
          <w:sz w:val="28"/>
        </w:rPr>
        <w:t>
      1. Жалпы мәліметтер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p>
            <w:pPr>
              <w:spacing w:after="20"/>
              <w:ind w:left="20"/>
              <w:jc w:val="both"/>
            </w:pPr>
            <w:r>
              <w:rPr>
                <w:rFonts w:ascii="Times New Roman"/>
                <w:b w:val="false"/>
                <w:i w:val="false"/>
                <w:color w:val="000000"/>
                <w:sz w:val="20"/>
              </w:rPr>
              <w:t>
Дәрілік зат (дәрілік түрін, дозасын, концентрациясын және толтыру көлемін, қаптамадағы дозалар санын, тіркеу куәлігінің № көрсете отырып)</w:t>
            </w:r>
          </w:p>
          <w:p>
            <w:pPr>
              <w:spacing w:after="20"/>
              <w:ind w:left="20"/>
              <w:jc w:val="both"/>
            </w:pPr>
            <w:r>
              <w:rPr>
                <w:rFonts w:ascii="Times New Roman"/>
                <w:b w:val="false"/>
                <w:i w:val="false"/>
                <w:color w:val="000000"/>
                <w:sz w:val="20"/>
              </w:rPr>
              <w:t>
Медициналық бұйым (жиынтықты, қауіпсіздік сыныбы, тіркеу куәлігінің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сериясы (партиясы) № (аппараттар, құрылғылар мен жабдықтар болып табылатын медициналық бұйымдардың сериялық нөмірі), партия мөлшері</w:t>
            </w:r>
          </w:p>
          <w:p>
            <w:pPr>
              <w:spacing w:after="20"/>
              <w:ind w:left="20"/>
              <w:jc w:val="both"/>
            </w:pPr>
            <w:r>
              <w:rPr>
                <w:rFonts w:ascii="Times New Roman"/>
                <w:b w:val="false"/>
                <w:i w:val="false"/>
                <w:color w:val="000000"/>
                <w:sz w:val="20"/>
              </w:rPr>
              <w:t>
Жарамдылық мерзімі (пайдалану - аппараттар, аспаптар және жабдықтар болып табылатын медициналық бұйымдар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ұйымның атауы,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74"/>
    <w:p>
      <w:pPr>
        <w:spacing w:after="0"/>
        <w:ind w:left="0"/>
        <w:jc w:val="both"/>
      </w:pPr>
      <w:r>
        <w:rPr>
          <w:rFonts w:ascii="Times New Roman"/>
          <w:b w:val="false"/>
          <w:i w:val="false"/>
          <w:color w:val="000000"/>
          <w:sz w:val="28"/>
        </w:rPr>
        <w:t>
      2. Бас тарту үшін негіздеме (керегін белгілеу)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дәрілік заттар мен медициналық бұйымдардың сапасына бағалау жүргізу қағидаларының 12-тармағында көзделген тізбеге сәйкес құжаттардың толық топтамасын ұсынбау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мәліметтер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құжаттардағы мәліметтердің Қазақстан Республикасының дәрілік заттар мен медициналық бұйымдардың мемлекеттік тізілімінің деректеріне сәйкес келмеуі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elicense (елайсэнс) порталында лицензияның болуы туралы деректердің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ұйымының ескертулерінің белгіленген мерзімде жойылмауы</w:t>
            </w:r>
          </w:p>
        </w:tc>
      </w:tr>
    </w:tbl>
    <w:p>
      <w:pPr>
        <w:spacing w:after="0"/>
        <w:ind w:left="0"/>
        <w:jc w:val="both"/>
      </w:pPr>
      <w:r>
        <w:rPr>
          <w:rFonts w:ascii="Times New Roman"/>
          <w:b w:val="false"/>
          <w:i w:val="false"/>
          <w:color w:val="000000"/>
          <w:sz w:val="28"/>
        </w:rPr>
        <w:t>
      Уәкілетті тұлғалардың қолдары: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Т.А.Ә. (бар болса), лауазымы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Т.А.Ә.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22" w:id="75"/>
    <w:p>
      <w:pPr>
        <w:spacing w:after="0"/>
        <w:ind w:left="0"/>
        <w:jc w:val="left"/>
      </w:pPr>
      <w:r>
        <w:rPr>
          <w:rFonts w:ascii="Times New Roman"/>
          <w:b/>
          <w:i w:val="false"/>
          <w:color w:val="000000"/>
        </w:rPr>
        <w:t xml:space="preserve"> Өнім үлгілерін қабылдау-тапсыру актісі</w:t>
      </w:r>
    </w:p>
    <w:bookmarkEnd w:id="75"/>
    <w:p>
      <w:pPr>
        <w:spacing w:after="0"/>
        <w:ind w:left="0"/>
        <w:jc w:val="both"/>
      </w:pPr>
      <w:r>
        <w:rPr>
          <w:rFonts w:ascii="Times New Roman"/>
          <w:b w:val="false"/>
          <w:i w:val="false"/>
          <w:color w:val="000000"/>
          <w:sz w:val="28"/>
        </w:rPr>
        <w:t>
      бастап "___" _________ 20___ жыл</w:t>
      </w:r>
    </w:p>
    <w:p>
      <w:pPr>
        <w:spacing w:after="0"/>
        <w:ind w:left="0"/>
        <w:jc w:val="both"/>
      </w:pPr>
      <w:r>
        <w:rPr>
          <w:rFonts w:ascii="Times New Roman"/>
          <w:b w:val="false"/>
          <w:i w:val="false"/>
          <w:color w:val="000000"/>
          <w:sz w:val="28"/>
        </w:rPr>
        <w:t xml:space="preserve">
      Өтініш беруші: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(ұйымның атауы, мекенжайы) </w:t>
      </w:r>
    </w:p>
    <w:p>
      <w:pPr>
        <w:spacing w:after="0"/>
        <w:ind w:left="0"/>
        <w:jc w:val="both"/>
      </w:pPr>
      <w:r>
        <w:rPr>
          <w:rFonts w:ascii="Times New Roman"/>
          <w:b w:val="false"/>
          <w:i w:val="false"/>
          <w:color w:val="000000"/>
          <w:sz w:val="28"/>
        </w:rPr>
        <w:t xml:space="preserve">
      Мекен-жайы және іріктеу орны: ______________________________________________ </w:t>
      </w:r>
    </w:p>
    <w:p>
      <w:pPr>
        <w:spacing w:after="0"/>
        <w:ind w:left="0"/>
        <w:jc w:val="both"/>
      </w:pPr>
      <w:r>
        <w:rPr>
          <w:rFonts w:ascii="Times New Roman"/>
          <w:b w:val="false"/>
          <w:i w:val="false"/>
          <w:color w:val="000000"/>
          <w:sz w:val="28"/>
        </w:rPr>
        <w:t xml:space="preserve">
      Сынамаларды </w:t>
      </w:r>
    </w:p>
    <w:p>
      <w:pPr>
        <w:spacing w:after="0"/>
        <w:ind w:left="0"/>
        <w:jc w:val="both"/>
      </w:pPr>
      <w:r>
        <w:rPr>
          <w:rFonts w:ascii="Times New Roman"/>
          <w:b w:val="false"/>
          <w:i w:val="false"/>
          <w:color w:val="000000"/>
          <w:sz w:val="28"/>
        </w:rPr>
        <w:t xml:space="preserve">
      іріктеу: __________________________________________________________________ </w:t>
      </w:r>
    </w:p>
    <w:p>
      <w:pPr>
        <w:spacing w:after="0"/>
        <w:ind w:left="0"/>
        <w:jc w:val="both"/>
      </w:pPr>
      <w:r>
        <w:rPr>
          <w:rFonts w:ascii="Times New Roman"/>
          <w:b w:val="false"/>
          <w:i w:val="false"/>
          <w:color w:val="000000"/>
          <w:sz w:val="28"/>
        </w:rPr>
        <w:t xml:space="preserve">
      Т.А.Ә. үлгілерді іріктеуді жүзеге асырған тұлғаның (бар болса) </w:t>
      </w:r>
    </w:p>
    <w:p>
      <w:pPr>
        <w:spacing w:after="0"/>
        <w:ind w:left="0"/>
        <w:jc w:val="both"/>
      </w:pPr>
      <w:r>
        <w:rPr>
          <w:rFonts w:ascii="Times New Roman"/>
          <w:b w:val="false"/>
          <w:i w:val="false"/>
          <w:color w:val="000000"/>
          <w:sz w:val="28"/>
        </w:rPr>
        <w:t xml:space="preserve">
      Ұсынылған өнімнің үлгілері Қазақстан Республикасының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(нормативтік құжаттың атауы) </w:t>
      </w:r>
    </w:p>
    <w:p>
      <w:pPr>
        <w:spacing w:after="0"/>
        <w:ind w:left="0"/>
        <w:jc w:val="both"/>
      </w:pPr>
      <w:r>
        <w:rPr>
          <w:rFonts w:ascii="Times New Roman"/>
          <w:b w:val="false"/>
          <w:i w:val="false"/>
          <w:color w:val="000000"/>
          <w:sz w:val="28"/>
        </w:rPr>
        <w:t xml:space="preserve">
      өнімнің сапасын бағалау мақсатында сынау үшін </w:t>
      </w:r>
    </w:p>
    <w:p>
      <w:pPr>
        <w:spacing w:after="0"/>
        <w:ind w:left="0"/>
        <w:jc w:val="both"/>
      </w:pPr>
      <w:r>
        <w:rPr>
          <w:rFonts w:ascii="Times New Roman"/>
          <w:b w:val="false"/>
          <w:i w:val="false"/>
          <w:color w:val="000000"/>
          <w:sz w:val="28"/>
        </w:rPr>
        <w:t xml:space="preserve">
      Бойынша алынған өнім: _____________________________________________________ </w:t>
      </w:r>
    </w:p>
    <w:p>
      <w:pPr>
        <w:spacing w:after="0"/>
        <w:ind w:left="0"/>
        <w:jc w:val="both"/>
      </w:pPr>
      <w:r>
        <w:rPr>
          <w:rFonts w:ascii="Times New Roman"/>
          <w:b w:val="false"/>
          <w:i w:val="false"/>
          <w:color w:val="000000"/>
          <w:sz w:val="28"/>
        </w:rPr>
        <w:t xml:space="preserve">
      (тауар-көлік жүкқұжаты; № т/ж түбіртек,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(келісімшарт бойынша №, күні; шарт бойынша №, күні) </w:t>
      </w:r>
    </w:p>
    <w:p>
      <w:pPr>
        <w:spacing w:after="0"/>
        <w:ind w:left="0"/>
        <w:jc w:val="both"/>
      </w:pPr>
      <w:r>
        <w:rPr>
          <w:rFonts w:ascii="Times New Roman"/>
          <w:b w:val="false"/>
          <w:i w:val="false"/>
          <w:color w:val="000000"/>
          <w:sz w:val="28"/>
        </w:rPr>
        <w:t xml:space="preserve">
      Өндіруші: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(ел, ұйым (жеке кәсіпкер), мекен-жайы </w:t>
      </w:r>
    </w:p>
    <w:p>
      <w:pPr>
        <w:spacing w:after="0"/>
        <w:ind w:left="0"/>
        <w:jc w:val="both"/>
      </w:pPr>
      <w:r>
        <w:rPr>
          <w:rFonts w:ascii="Times New Roman"/>
          <w:b w:val="false"/>
          <w:i w:val="false"/>
          <w:color w:val="000000"/>
          <w:sz w:val="28"/>
        </w:rPr>
        <w:t xml:space="preserve">
      Жеткізуші: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(ел, ұйым (жеке кәсіпкер), мекен-жайы)</w:t>
      </w:r>
    </w:p>
    <w:p>
      <w:pPr>
        <w:spacing w:after="0"/>
        <w:ind w:left="0"/>
        <w:jc w:val="both"/>
      </w:pPr>
      <w:r>
        <w:rPr>
          <w:rFonts w:ascii="Times New Roman"/>
          <w:b w:val="false"/>
          <w:i w:val="false"/>
          <w:color w:val="000000"/>
          <w:sz w:val="28"/>
        </w:rPr>
        <w:t>
      Үлгілер атауы бойынша ұсынылған өнімнен іріктеп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өнім үлгілерінің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 алынған өнім үлгілерінің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үлгілері іріктеп алынған үлгілердің санына тең мөлшерде іріктеп алынады, мөрленеді және дәрілік және медициналық бұйымдардың айналысы саласындағы субъектіден өнімнің сәйкестік сертификатының қолданылу мерзімі ішінде тиісті жағдайларда сақталады.</w:t>
      </w:r>
    </w:p>
    <w:p>
      <w:pPr>
        <w:spacing w:after="0"/>
        <w:ind w:left="0"/>
        <w:jc w:val="both"/>
      </w:pPr>
      <w:r>
        <w:rPr>
          <w:rFonts w:ascii="Times New Roman"/>
          <w:b w:val="false"/>
          <w:i w:val="false"/>
          <w:color w:val="000000"/>
          <w:sz w:val="28"/>
        </w:rPr>
        <w:t xml:space="preserve">
      Өтініш беруші:_________ __________________________________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Үлгілер қабылданды: </w:t>
      </w:r>
    </w:p>
    <w:p>
      <w:pPr>
        <w:spacing w:after="0"/>
        <w:ind w:left="0"/>
        <w:jc w:val="both"/>
      </w:pPr>
      <w:r>
        <w:rPr>
          <w:rFonts w:ascii="Times New Roman"/>
          <w:b w:val="false"/>
          <w:i w:val="false"/>
          <w:color w:val="000000"/>
          <w:sz w:val="28"/>
        </w:rPr>
        <w:t xml:space="preserve">
      Сараптама ұйымының өкілі _________ __________________________________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Сараптама ұйымының үлгілерді қабылдаған күні: "______" ______________ 20__ж.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24" w:id="76"/>
    <w:p>
      <w:pPr>
        <w:spacing w:after="0"/>
        <w:ind w:left="0"/>
        <w:jc w:val="left"/>
      </w:pPr>
      <w:r>
        <w:rPr>
          <w:rFonts w:ascii="Times New Roman"/>
          <w:b/>
          <w:i w:val="false"/>
          <w:color w:val="000000"/>
        </w:rPr>
        <w:t xml:space="preserve"> Аккредиттеу аттестатының белгісін және (немесе) нөмірін орналастыру орны  _______________________________________________________________________________  Сараптама ұйымының атауы және мекенжайы  _______________________________________________________________________________  Сынақ зертханасын аккредиттеу аттестаты (№, қолданылу мерзімі)  _______________________________________________________________________________  Сараптама ұйымының (сынақ зертханасының) мекенжайы, телефоны  № __________________________ Сынақ хаттамасы"____" ____________ жыл Бет _______ / парақтар саны__ Субъект (атауы, мекенжайы):  ________________________________________________________________________________  Өнімнің атауы:  ________________________________________________________________________________  Сынақ түрі:  ________________________________________________________________________________  Негіздеме:  ________________________________________________________________________________  Өндіруші, елі:  ________________________________________________________________________________</w:t>
      </w:r>
    </w:p>
    <w:bookmarkEnd w:id="76"/>
    <w:p>
      <w:pPr>
        <w:spacing w:after="0"/>
        <w:ind w:left="0"/>
        <w:jc w:val="both"/>
      </w:pPr>
      <w:r>
        <w:rPr>
          <w:rFonts w:ascii="Times New Roman"/>
          <w:b w:val="false"/>
          <w:i w:val="false"/>
          <w:color w:val="000000"/>
          <w:sz w:val="28"/>
        </w:rPr>
        <w:t>
      Серия, партия: ____________________ Өндіріс күні: _______________</w:t>
      </w:r>
    </w:p>
    <w:p>
      <w:pPr>
        <w:spacing w:after="0"/>
        <w:ind w:left="0"/>
        <w:jc w:val="both"/>
      </w:pPr>
      <w:r>
        <w:rPr>
          <w:rFonts w:ascii="Times New Roman"/>
          <w:b w:val="false"/>
          <w:i w:val="false"/>
          <w:color w:val="000000"/>
          <w:sz w:val="28"/>
        </w:rPr>
        <w:t>
      Жарамдылық мерзімі: _________________ Үлгілер саны: ____________</w:t>
      </w:r>
    </w:p>
    <w:p>
      <w:pPr>
        <w:spacing w:after="0"/>
        <w:ind w:left="0"/>
        <w:jc w:val="both"/>
      </w:pPr>
      <w:r>
        <w:rPr>
          <w:rFonts w:ascii="Times New Roman"/>
          <w:b w:val="false"/>
          <w:i w:val="false"/>
          <w:color w:val="000000"/>
          <w:sz w:val="28"/>
        </w:rPr>
        <w:t>
      Үлгілердің келіп түскен күні:_____________________________________</w:t>
      </w:r>
    </w:p>
    <w:p>
      <w:pPr>
        <w:spacing w:after="0"/>
        <w:ind w:left="0"/>
        <w:jc w:val="left"/>
      </w:pPr>
      <w:r>
        <w:rPr>
          <w:rFonts w:ascii="Times New Roman"/>
          <w:b/>
          <w:i w:val="false"/>
          <w:color w:val="000000"/>
        </w:rPr>
        <w:t xml:space="preserve"> Сынақтардың басталу күні және аяқталу күні:  ________________________________________________________________________________  Өнімге арналған нормативтік құжаттың белгіленуі:  ________________________________________________________________________________  Сынақ әдістеріне арналған нормативтік құжаттың белгіленуі:  ________________________________________________________________________________  Сынақ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арналған нормативтік құжаттың талаптары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t0С және ылғалдылық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нәтижелер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Сәйкестіктің (сәйкессіздіктің) қысқаша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Ұсынылған үлгілер нормативтік құжаттардың талаптарына сәйкес келеді (сәйкес келмейді). (қажеттісінің астын сызу)</w:t>
      </w:r>
    </w:p>
    <w:p>
      <w:pPr>
        <w:spacing w:after="0"/>
        <w:ind w:left="0"/>
        <w:jc w:val="both"/>
      </w:pPr>
      <w:r>
        <w:rPr>
          <w:rFonts w:ascii="Times New Roman"/>
          <w:b w:val="false"/>
          <w:i w:val="false"/>
          <w:color w:val="000000"/>
          <w:sz w:val="28"/>
        </w:rPr>
        <w:t xml:space="preserve">
      Уәкілетті тұлғалардың қолдары </w:t>
      </w:r>
    </w:p>
    <w:p>
      <w:pPr>
        <w:spacing w:after="0"/>
        <w:ind w:left="0"/>
        <w:jc w:val="both"/>
      </w:pPr>
      <w:r>
        <w:rPr>
          <w:rFonts w:ascii="Times New Roman"/>
          <w:b w:val="false"/>
          <w:i w:val="false"/>
          <w:color w:val="000000"/>
          <w:sz w:val="28"/>
        </w:rPr>
        <w:t xml:space="preserve">
      _______________________ ______________________ ___________________________ </w:t>
      </w:r>
    </w:p>
    <w:p>
      <w:pPr>
        <w:spacing w:after="0"/>
        <w:ind w:left="0"/>
        <w:jc w:val="both"/>
      </w:pPr>
      <w:r>
        <w:rPr>
          <w:rFonts w:ascii="Times New Roman"/>
          <w:b w:val="false"/>
          <w:i w:val="false"/>
          <w:color w:val="000000"/>
          <w:sz w:val="28"/>
        </w:rPr>
        <w:t xml:space="preserve">
      лауазымы                   қолы                   Т.А.Ә (бар болса) </w:t>
      </w:r>
    </w:p>
    <w:p>
      <w:pPr>
        <w:spacing w:after="0"/>
        <w:ind w:left="0"/>
        <w:jc w:val="both"/>
      </w:pPr>
      <w:r>
        <w:rPr>
          <w:rFonts w:ascii="Times New Roman"/>
          <w:b w:val="false"/>
          <w:i w:val="false"/>
          <w:color w:val="000000"/>
          <w:sz w:val="28"/>
        </w:rPr>
        <w:t xml:space="preserve">
      _______________________ ______________________ ___________________________ </w:t>
      </w:r>
    </w:p>
    <w:p>
      <w:pPr>
        <w:spacing w:after="0"/>
        <w:ind w:left="0"/>
        <w:jc w:val="both"/>
      </w:pPr>
      <w:r>
        <w:rPr>
          <w:rFonts w:ascii="Times New Roman"/>
          <w:b w:val="false"/>
          <w:i w:val="false"/>
          <w:color w:val="000000"/>
          <w:sz w:val="28"/>
        </w:rPr>
        <w:t xml:space="preserve">
      лауазымы                   қолы                   Т.А.Ә (бар болса) </w:t>
      </w:r>
    </w:p>
    <w:p>
      <w:pPr>
        <w:spacing w:after="0"/>
        <w:ind w:left="0"/>
        <w:jc w:val="both"/>
      </w:pPr>
      <w:r>
        <w:rPr>
          <w:rFonts w:ascii="Times New Roman"/>
          <w:b w:val="false"/>
          <w:i w:val="false"/>
          <w:color w:val="000000"/>
          <w:sz w:val="28"/>
        </w:rPr>
        <w:t xml:space="preserve">
      _______________________ ______________________ ____________________________ </w:t>
      </w:r>
    </w:p>
    <w:p>
      <w:pPr>
        <w:spacing w:after="0"/>
        <w:ind w:left="0"/>
        <w:jc w:val="both"/>
      </w:pPr>
      <w:r>
        <w:rPr>
          <w:rFonts w:ascii="Times New Roman"/>
          <w:b w:val="false"/>
          <w:i w:val="false"/>
          <w:color w:val="000000"/>
          <w:sz w:val="28"/>
        </w:rPr>
        <w:t>
      лауазымы                   қолы                   Т.А.Ә (бар болса)</w:t>
      </w:r>
    </w:p>
    <w:p>
      <w:pPr>
        <w:spacing w:after="0"/>
        <w:ind w:left="0"/>
        <w:jc w:val="both"/>
      </w:pPr>
      <w:r>
        <w:rPr>
          <w:rFonts w:ascii="Times New Roman"/>
          <w:b w:val="false"/>
          <w:i w:val="false"/>
          <w:color w:val="000000"/>
          <w:sz w:val="28"/>
        </w:rPr>
        <w:t>
      *Сынақ хаттамасы сынақтар жасалған үлгілерге ғана қолданылады. Сараптама ұйымының жазбаша рұқсатынсыз сынақ хаттамасын толық немесе ішінара қайта басып шығаруға тыйым салынады.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26" w:id="77"/>
    <w:p>
      <w:pPr>
        <w:spacing w:after="0"/>
        <w:ind w:left="0"/>
        <w:jc w:val="left"/>
      </w:pPr>
      <w:r>
        <w:rPr>
          <w:rFonts w:ascii="Times New Roman"/>
          <w:b/>
          <w:i w:val="false"/>
          <w:color w:val="000000"/>
        </w:rPr>
        <w:t xml:space="preserve"> Есеп өндіруші пайдаланатын келісімшарттық зертханада зертханалық сынақтар жүргізу нәтижелері туралы ______________________________  (Өндіруші ұйымның атауы)  _________________________________________________  (Сапаны бақылаудың келісімшарттық зертханасының атауы)  ______________________________________________  (Дәрілік заттың, медициналық бұйымдардың атауы)</w:t>
      </w:r>
    </w:p>
    <w:bookmarkEnd w:id="77"/>
    <w:bookmarkStart w:name="z127" w:id="78"/>
    <w:p>
      <w:pPr>
        <w:spacing w:after="0"/>
        <w:ind w:left="0"/>
        <w:jc w:val="both"/>
      </w:pPr>
      <w:r>
        <w:rPr>
          <w:rFonts w:ascii="Times New Roman"/>
          <w:b w:val="false"/>
          <w:i w:val="false"/>
          <w:color w:val="000000"/>
          <w:sz w:val="28"/>
        </w:rPr>
        <w:t>
      1. Түйіндеме</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(медициналық бұйымның) атауы (әрі қарай –ДЗ (МБ))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алаңның атауы, мекенжайы,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келісімшарттық зертханасының атауы, мекенжайы,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 жүргізу негізі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сынақтарды жүргізу күндері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Сарапшылардың (комиссия мүшелерінің) Т.А.Ә. (болған жағдайда),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79"/>
    <w:p>
      <w:pPr>
        <w:spacing w:after="0"/>
        <w:ind w:left="0"/>
        <w:jc w:val="both"/>
      </w:pPr>
      <w:r>
        <w:rPr>
          <w:rFonts w:ascii="Times New Roman"/>
          <w:b w:val="false"/>
          <w:i w:val="false"/>
          <w:color w:val="000000"/>
          <w:sz w:val="28"/>
        </w:rPr>
        <w:t>
      2. Зертханалық сынақтарды бақылау және жүргізу нәтижелері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ДЗ (МБ)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құжатқа сілтеме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нөмірі, өндіріс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 өткізілген сапа көрсеткіштері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 (керегінің астын сызу)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сынақ хаттамасы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күні)</w:t>
            </w:r>
          </w:p>
        </w:tc>
      </w:tr>
    </w:tbl>
    <w:bookmarkStart w:name="z129" w:id="80"/>
    <w:p>
      <w:pPr>
        <w:spacing w:after="0"/>
        <w:ind w:left="0"/>
        <w:jc w:val="both"/>
      </w:pPr>
      <w:r>
        <w:rPr>
          <w:rFonts w:ascii="Times New Roman"/>
          <w:b w:val="false"/>
          <w:i w:val="false"/>
          <w:color w:val="000000"/>
          <w:sz w:val="28"/>
        </w:rPr>
        <w:t>
      * Ескерту</w:t>
      </w:r>
    </w:p>
    <w:bookmarkEnd w:id="80"/>
    <w:p>
      <w:pPr>
        <w:spacing w:after="0"/>
        <w:ind w:left="0"/>
        <w:jc w:val="both"/>
      </w:pPr>
      <w:r>
        <w:rPr>
          <w:rFonts w:ascii="Times New Roman"/>
          <w:b w:val="false"/>
          <w:i w:val="false"/>
          <w:color w:val="000000"/>
          <w:sz w:val="28"/>
        </w:rPr>
        <w:t>
      Өндірістегі сапаны бақылау зертханасында зертханалық сынақтар жүргізу нәтижелері туралы есепке сапаны бақылау зертханасының сынақтар хаттамасының көшірмесі қоса беріледі. Есептің барлық қосымшалары оның ажырамас бөлігі болып табылады.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_____________ 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xml:space="preserve">
      _____________ 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 </w:t>
      </w:r>
    </w:p>
    <w:bookmarkStart w:name="z131" w:id="81"/>
    <w:p>
      <w:pPr>
        <w:spacing w:after="0"/>
        <w:ind w:left="0"/>
        <w:jc w:val="left"/>
      </w:pPr>
      <w:r>
        <w:rPr>
          <w:rFonts w:ascii="Times New Roman"/>
          <w:b/>
          <w:i w:val="false"/>
          <w:color w:val="000000"/>
        </w:rPr>
        <w:t xml:space="preserve"> Сараптама ұйымының атауы және мекенжайы  Өнімнің сәйкестік сертификаты (сериялық бағалау кезінде)</w:t>
      </w:r>
    </w:p>
    <w:bookmarkEnd w:id="81"/>
    <w:p>
      <w:pPr>
        <w:spacing w:after="0"/>
        <w:ind w:left="0"/>
        <w:jc w:val="both"/>
      </w:pPr>
      <w:r>
        <w:rPr>
          <w:rFonts w:ascii="Times New Roman"/>
          <w:b w:val="false"/>
          <w:i w:val="false"/>
          <w:color w:val="000000"/>
          <w:sz w:val="28"/>
        </w:rPr>
        <w:t>
      20___ ж "____" __________________ № ____________</w:t>
      </w:r>
    </w:p>
    <w:p>
      <w:pPr>
        <w:spacing w:after="0"/>
        <w:ind w:left="0"/>
        <w:jc w:val="both"/>
      </w:pPr>
      <w:r>
        <w:rPr>
          <w:rFonts w:ascii="Times New Roman"/>
          <w:b w:val="false"/>
          <w:i w:val="false"/>
          <w:color w:val="000000"/>
          <w:sz w:val="28"/>
        </w:rPr>
        <w:t xml:space="preserve">
      20___ жыл "____" _____________ дейін сақтау шарттары сақталған кезде жарамды* </w:t>
      </w:r>
    </w:p>
    <w:bookmarkStart w:name="z132" w:id="82"/>
    <w:p>
      <w:pPr>
        <w:spacing w:after="0"/>
        <w:ind w:left="0"/>
        <w:jc w:val="both"/>
      </w:pPr>
      <w:r>
        <w:rPr>
          <w:rFonts w:ascii="Times New Roman"/>
          <w:b w:val="false"/>
          <w:i w:val="false"/>
          <w:color w:val="000000"/>
          <w:sz w:val="28"/>
        </w:rPr>
        <w:t xml:space="preserve">
      1. Осы өнімнің сәйкестік сертификаты (сериялық бағалау кезінде) куәландырады, бұл өнім </w:t>
      </w:r>
    </w:p>
    <w:bookmarkEnd w:id="8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(Дәрілік заттар және медициналық бұйымдардың мемлекеттік тізіліміне сәйкес өнімнің </w:t>
      </w:r>
    </w:p>
    <w:p>
      <w:pPr>
        <w:spacing w:after="0"/>
        <w:ind w:left="0"/>
        <w:jc w:val="both"/>
      </w:pPr>
      <w:r>
        <w:rPr>
          <w:rFonts w:ascii="Times New Roman"/>
          <w:b w:val="false"/>
          <w:i w:val="false"/>
          <w:color w:val="000000"/>
          <w:sz w:val="28"/>
        </w:rPr>
        <w:t xml:space="preserve">
      атауы және түрі, тіркеу куәлігінің нөмірі, сериясы (аппараттар, құрылғылар мен </w:t>
      </w:r>
    </w:p>
    <w:p>
      <w:pPr>
        <w:spacing w:after="0"/>
        <w:ind w:left="0"/>
        <w:jc w:val="both"/>
      </w:pPr>
      <w:r>
        <w:rPr>
          <w:rFonts w:ascii="Times New Roman"/>
          <w:b w:val="false"/>
          <w:i w:val="false"/>
          <w:color w:val="000000"/>
          <w:sz w:val="28"/>
        </w:rPr>
        <w:t xml:space="preserve">
      жабдықтар болып табылатын медициналық бұйымдардың сериялық нөмірі), </w:t>
      </w:r>
    </w:p>
    <w:p>
      <w:pPr>
        <w:spacing w:after="0"/>
        <w:ind w:left="0"/>
        <w:jc w:val="both"/>
      </w:pPr>
      <w:r>
        <w:rPr>
          <w:rFonts w:ascii="Times New Roman"/>
          <w:b w:val="false"/>
          <w:i w:val="false"/>
          <w:color w:val="000000"/>
          <w:sz w:val="28"/>
        </w:rPr>
        <w:t xml:space="preserve">
      жарамдылық мерзімі, партия саны) </w:t>
      </w:r>
    </w:p>
    <w:p>
      <w:pPr>
        <w:spacing w:after="0"/>
        <w:ind w:left="0"/>
        <w:jc w:val="both"/>
      </w:pPr>
      <w:r>
        <w:rPr>
          <w:rFonts w:ascii="Times New Roman"/>
          <w:b w:val="false"/>
          <w:i w:val="false"/>
          <w:color w:val="000000"/>
          <w:sz w:val="28"/>
        </w:rPr>
        <w:t xml:space="preserve">
      ________________________________________________________________ өндірілген </w:t>
      </w:r>
    </w:p>
    <w:p>
      <w:pPr>
        <w:spacing w:after="0"/>
        <w:ind w:left="0"/>
        <w:jc w:val="both"/>
      </w:pPr>
      <w:r>
        <w:rPr>
          <w:rFonts w:ascii="Times New Roman"/>
          <w:b w:val="false"/>
          <w:i w:val="false"/>
          <w:color w:val="000000"/>
          <w:sz w:val="28"/>
        </w:rPr>
        <w:t xml:space="preserve">
      (елі,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 ұсынылған </w:t>
      </w:r>
    </w:p>
    <w:p>
      <w:pPr>
        <w:spacing w:after="0"/>
        <w:ind w:left="0"/>
        <w:jc w:val="both"/>
      </w:pPr>
      <w:r>
        <w:rPr>
          <w:rFonts w:ascii="Times New Roman"/>
          <w:b w:val="false"/>
          <w:i w:val="false"/>
          <w:color w:val="000000"/>
          <w:sz w:val="28"/>
        </w:rPr>
        <w:t xml:space="preserve">
      (атауы, заңды тұлғаның орналасқан жері, заңды тұлғаның қызметін жүзеге асыру мекенжайы) </w:t>
      </w:r>
    </w:p>
    <w:p>
      <w:pPr>
        <w:spacing w:after="0"/>
        <w:ind w:left="0"/>
        <w:jc w:val="both"/>
      </w:pPr>
      <w:r>
        <w:rPr>
          <w:rFonts w:ascii="Times New Roman"/>
          <w:b w:val="false"/>
          <w:i w:val="false"/>
          <w:color w:val="000000"/>
          <w:sz w:val="28"/>
        </w:rPr>
        <w:t xml:space="preserve">
      сериялық бағалау кезінде құжаттарды сараптау және өнім үлгілерін зертханалық сынау </w:t>
      </w:r>
    </w:p>
    <w:p>
      <w:pPr>
        <w:spacing w:after="0"/>
        <w:ind w:left="0"/>
        <w:jc w:val="both"/>
      </w:pPr>
      <w:r>
        <w:rPr>
          <w:rFonts w:ascii="Times New Roman"/>
          <w:b w:val="false"/>
          <w:i w:val="false"/>
          <w:color w:val="000000"/>
          <w:sz w:val="28"/>
        </w:rPr>
        <w:t xml:space="preserve">
      арқылы сапаны бағалаудан өтті </w:t>
      </w:r>
    </w:p>
    <w:bookmarkStart w:name="z133" w:id="83"/>
    <w:p>
      <w:pPr>
        <w:spacing w:after="0"/>
        <w:ind w:left="0"/>
        <w:jc w:val="both"/>
      </w:pPr>
      <w:r>
        <w:rPr>
          <w:rFonts w:ascii="Times New Roman"/>
          <w:b w:val="false"/>
          <w:i w:val="false"/>
          <w:color w:val="000000"/>
          <w:sz w:val="28"/>
        </w:rPr>
        <w:t xml:space="preserve">
      2. Өнімнің сәйкестік сертификаты (сериялық бағалау кезінде) сертификаттар мен сынақ </w:t>
      </w:r>
    </w:p>
    <w:bookmarkEnd w:id="83"/>
    <w:p>
      <w:pPr>
        <w:spacing w:after="0"/>
        <w:ind w:left="0"/>
        <w:jc w:val="both"/>
      </w:pPr>
      <w:r>
        <w:rPr>
          <w:rFonts w:ascii="Times New Roman"/>
          <w:b w:val="false"/>
          <w:i w:val="false"/>
          <w:color w:val="000000"/>
          <w:sz w:val="28"/>
        </w:rPr>
        <w:t xml:space="preserve">
      хаттамасының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(GMP, №, берілген күні, қолданылу мерзімі немесе ISO 13485, №, берілген күні)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20___ ж. "____" № сынау хаттамасы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(аккредиттелген зертхананың атауы, аккредиттеу аттестатының №) </w:t>
      </w:r>
    </w:p>
    <w:p>
      <w:pPr>
        <w:spacing w:after="0"/>
        <w:ind w:left="0"/>
        <w:jc w:val="both"/>
      </w:pPr>
      <w:r>
        <w:rPr>
          <w:rFonts w:ascii="Times New Roman"/>
          <w:b w:val="false"/>
          <w:i w:val="false"/>
          <w:color w:val="000000"/>
          <w:sz w:val="28"/>
        </w:rPr>
        <w:t xml:space="preserve">
      ___________________________________________________________ негізінде берілді </w:t>
      </w:r>
    </w:p>
    <w:bookmarkStart w:name="z134" w:id="84"/>
    <w:p>
      <w:pPr>
        <w:spacing w:after="0"/>
        <w:ind w:left="0"/>
        <w:jc w:val="both"/>
      </w:pPr>
      <w:r>
        <w:rPr>
          <w:rFonts w:ascii="Times New Roman"/>
          <w:b w:val="false"/>
          <w:i w:val="false"/>
          <w:color w:val="000000"/>
          <w:sz w:val="28"/>
        </w:rPr>
        <w:t xml:space="preserve">
      3. Қосымша ақпарат </w:t>
      </w:r>
    </w:p>
    <w:bookmarkEnd w:id="84"/>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(қажет болған жағдайда толтырылады)</w:t>
      </w:r>
    </w:p>
    <w:p>
      <w:pPr>
        <w:spacing w:after="0"/>
        <w:ind w:left="0"/>
        <w:jc w:val="both"/>
      </w:pPr>
      <w:r>
        <w:rPr>
          <w:rFonts w:ascii="Times New Roman"/>
          <w:b w:val="false"/>
          <w:i w:val="false"/>
          <w:color w:val="000000"/>
          <w:sz w:val="28"/>
        </w:rPr>
        <w:t xml:space="preserve">
      Уәкілетті тұлғалардың қолдары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қолы Т.А.Ә.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қолы Т.А.Ә.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____________________________________________________________________ </w:t>
      </w:r>
    </w:p>
    <w:bookmarkStart w:name="z136" w:id="85"/>
    <w:p>
      <w:pPr>
        <w:spacing w:after="0"/>
        <w:ind w:left="0"/>
        <w:jc w:val="left"/>
      </w:pPr>
      <w:r>
        <w:rPr>
          <w:rFonts w:ascii="Times New Roman"/>
          <w:b/>
          <w:i w:val="false"/>
          <w:color w:val="000000"/>
        </w:rPr>
        <w:t xml:space="preserve"> Сараптама ұйымының атауы және мекенжайы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 Өнімнің</w:t>
            </w:r>
            <w:r>
              <w:br/>
            </w:r>
            <w:r>
              <w:rPr>
                <w:rFonts w:ascii="Times New Roman"/>
                <w:b w:val="false"/>
                <w:i w:val="false"/>
                <w:color w:val="000000"/>
                <w:sz w:val="20"/>
              </w:rPr>
              <w:t>сәйкестік сертификатына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Өнімнің сәйкестік сертификатының күші қолданылатын нақты өнімнің тізбесі (сериялық бағалау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бұйымдардың мемлекеттік тізіліміне сәйкес өнімнің атауы, тіркеу куәлігінің нөмірі, өндірушінің атауы, өндіруші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(аппараттар, құрылғылар мен жабдықтар болып табылатын медициналық бұйымдардың сериялық нөмірі), жарамдылық мерзімі, партия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қолданылу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тұлғалардың қолдары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Т.А.Ә. (бар болса), лауазымы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Т.А.Ә.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____________________________________________________________________ </w:t>
      </w:r>
    </w:p>
    <w:bookmarkStart w:name="z138" w:id="86"/>
    <w:p>
      <w:pPr>
        <w:spacing w:after="0"/>
        <w:ind w:left="0"/>
        <w:jc w:val="left"/>
      </w:pPr>
      <w:r>
        <w:rPr>
          <w:rFonts w:ascii="Times New Roman"/>
          <w:b/>
          <w:i w:val="false"/>
          <w:color w:val="000000"/>
        </w:rPr>
        <w:t xml:space="preserve"> Сараптама ұйымының атауы және мекенжайы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Басшының лауазымы Т.А.Ә.</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орналасқан</w:t>
            </w:r>
            <w:r>
              <w:br/>
            </w:r>
            <w:r>
              <w:rPr>
                <w:rFonts w:ascii="Times New Roman"/>
                <w:b w:val="false"/>
                <w:i w:val="false"/>
                <w:color w:val="000000"/>
                <w:sz w:val="20"/>
              </w:rPr>
              <w:t>жері, заңды тұлғаның қызметін</w:t>
            </w:r>
            <w:r>
              <w:br/>
            </w:r>
            <w:r>
              <w:rPr>
                <w:rFonts w:ascii="Times New Roman"/>
                <w:b w:val="false"/>
                <w:i w:val="false"/>
                <w:color w:val="000000"/>
                <w:sz w:val="20"/>
              </w:rPr>
              <w:t>жүзеге асыру мекенжайы</w:t>
            </w:r>
            <w:r>
              <w:br/>
            </w:r>
            <w:r>
              <w:rPr>
                <w:rFonts w:ascii="Times New Roman"/>
                <w:b w:val="false"/>
                <w:i w:val="false"/>
                <w:color w:val="000000"/>
                <w:sz w:val="20"/>
              </w:rPr>
              <w:t>20___ жылғы "___" ____ № ____</w:t>
            </w:r>
          </w:p>
        </w:tc>
      </w:tr>
    </w:tbl>
    <w:p>
      <w:pPr>
        <w:spacing w:after="0"/>
        <w:ind w:left="0"/>
        <w:jc w:val="left"/>
      </w:pPr>
      <w:r>
        <w:rPr>
          <w:rFonts w:ascii="Times New Roman"/>
          <w:b/>
          <w:i w:val="false"/>
          <w:color w:val="000000"/>
        </w:rPr>
        <w:t xml:space="preserve"> Өнімнің сәйкестік сертификатын беруден бас тарту туралы шешім (сериялық бағалау кезінде)</w:t>
      </w:r>
    </w:p>
    <w:p>
      <w:pPr>
        <w:spacing w:after="0"/>
        <w:ind w:left="0"/>
        <w:jc w:val="both"/>
      </w:pPr>
      <w:r>
        <w:rPr>
          <w:rFonts w:ascii="Times New Roman"/>
          <w:b w:val="false"/>
          <w:i w:val="false"/>
          <w:color w:val="000000"/>
          <w:sz w:val="28"/>
        </w:rPr>
        <w:t>
      20_____ жылғы "_____" ________ № 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сараптама ұйымының атауы мынаны хабарлайды: </w:t>
      </w:r>
    </w:p>
    <w:bookmarkStart w:name="z139" w:id="87"/>
    <w:p>
      <w:pPr>
        <w:spacing w:after="0"/>
        <w:ind w:left="0"/>
        <w:jc w:val="both"/>
      </w:pPr>
      <w:r>
        <w:rPr>
          <w:rFonts w:ascii="Times New Roman"/>
          <w:b w:val="false"/>
          <w:i w:val="false"/>
          <w:color w:val="000000"/>
          <w:sz w:val="28"/>
        </w:rPr>
        <w:t xml:space="preserve">
      1. Сіздің "___" 20_____ ж. өтініміңізге сәйкес құжаттардың сараптамасы және өтініш </w:t>
      </w:r>
    </w:p>
    <w:bookmarkEnd w:id="87"/>
    <w:p>
      <w:pPr>
        <w:spacing w:after="0"/>
        <w:ind w:left="0"/>
        <w:jc w:val="both"/>
      </w:pPr>
      <w:r>
        <w:rPr>
          <w:rFonts w:ascii="Times New Roman"/>
          <w:b w:val="false"/>
          <w:i w:val="false"/>
          <w:color w:val="000000"/>
          <w:sz w:val="28"/>
        </w:rPr>
        <w:t>
      берілген өнімге зертханалық сынау жүргізілді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(ДЗ және МБ мемлекеттік тізіліміне сәйкес өнімнің атауы және түрі, тіркеу куәлігінің </w:t>
      </w:r>
    </w:p>
    <w:p>
      <w:pPr>
        <w:spacing w:after="0"/>
        <w:ind w:left="0"/>
        <w:jc w:val="both"/>
      </w:pPr>
      <w:r>
        <w:rPr>
          <w:rFonts w:ascii="Times New Roman"/>
          <w:b w:val="false"/>
          <w:i w:val="false"/>
          <w:color w:val="000000"/>
          <w:sz w:val="28"/>
        </w:rPr>
        <w:t xml:space="preserve">
      нөмірі, сериясы (аппараттар, құрылғылар мен жабдықтар болып табылатын </w:t>
      </w:r>
    </w:p>
    <w:p>
      <w:pPr>
        <w:spacing w:after="0"/>
        <w:ind w:left="0"/>
        <w:jc w:val="both"/>
      </w:pPr>
      <w:r>
        <w:rPr>
          <w:rFonts w:ascii="Times New Roman"/>
          <w:b w:val="false"/>
          <w:i w:val="false"/>
          <w:color w:val="000000"/>
          <w:sz w:val="28"/>
        </w:rPr>
        <w:t>
      медициналық бұйымдардың сериялық нөмірі), жарамдылық мерзімі, партия саны)</w:t>
      </w:r>
    </w:p>
    <w:bookmarkStart w:name="z140" w:id="88"/>
    <w:p>
      <w:pPr>
        <w:spacing w:after="0"/>
        <w:ind w:left="0"/>
        <w:jc w:val="both"/>
      </w:pPr>
      <w:r>
        <w:rPr>
          <w:rFonts w:ascii="Times New Roman"/>
          <w:b w:val="false"/>
          <w:i w:val="false"/>
          <w:color w:val="000000"/>
          <w:sz w:val="28"/>
        </w:rPr>
        <w:t>
      2. Құжаттарды сараптау нәтижелері бойынша сәйкессіздіктерді анықтау кезінде бас тарту үшін негіздеме (керегін белгілеу)</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дәрілік заттар мен медициналық бұйымдардың сапасына бағалау жүргізу қағидаларының 18 және 25-тармақтарында көзделген тізбеге сәйкес құжаттардың толық топтамасын ұсынбау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мәліметтер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құжаттардағы мәліметтердің Қазақстан Республикасының дәрілік заттар мен медициналық бұйымдардың мемлекеттік тізілімінің деректеріне сәйкес келмеуі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elicense (елайсэнс) порталында лицензияның болуы туралы деректердің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ұйымының ескертулерінің белгіленген мерзімде жойылмауы</w:t>
            </w:r>
          </w:p>
        </w:tc>
      </w:tr>
    </w:tbl>
    <w:bookmarkStart w:name="z141" w:id="89"/>
    <w:p>
      <w:pPr>
        <w:spacing w:after="0"/>
        <w:ind w:left="0"/>
        <w:jc w:val="both"/>
      </w:pPr>
      <w:r>
        <w:rPr>
          <w:rFonts w:ascii="Times New Roman"/>
          <w:b w:val="false"/>
          <w:i w:val="false"/>
          <w:color w:val="000000"/>
          <w:sz w:val="28"/>
        </w:rPr>
        <w:t>
      2. Зертханалық сынақтардың нәтижелері бойынша сәйкессіздіктерді анықтау кезінде бас тарту үшін негіздеме (сәйкессіздіктер болған кезде толтырылады)</w:t>
      </w:r>
    </w:p>
    <w:bookmarkEnd w:id="89"/>
    <w:p>
      <w:pPr>
        <w:spacing w:after="0"/>
        <w:ind w:left="0"/>
        <w:jc w:val="both"/>
      </w:pPr>
      <w:r>
        <w:rPr>
          <w:rFonts w:ascii="Times New Roman"/>
          <w:b w:val="false"/>
          <w:i w:val="false"/>
          <w:color w:val="000000"/>
          <w:sz w:val="28"/>
        </w:rPr>
        <w:t xml:space="preserve">
      20_____ жылғы "_____" ________ № __________________________________________ </w:t>
      </w:r>
    </w:p>
    <w:p>
      <w:pPr>
        <w:spacing w:after="0"/>
        <w:ind w:left="0"/>
        <w:jc w:val="both"/>
      </w:pPr>
      <w:r>
        <w:rPr>
          <w:rFonts w:ascii="Times New Roman"/>
          <w:b w:val="false"/>
          <w:i w:val="false"/>
          <w:color w:val="000000"/>
          <w:sz w:val="28"/>
        </w:rPr>
        <w:t xml:space="preserve">
      сынақ хаттамасына (ларына) сәйкес сапаны бағалау үшін ұсынылған өнім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(мәлімделген өнімге нормативтік құжаттың атауы және белгіленуі)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көрсеткіштер бойынша талаптарға сәйкес келмейді.</w:t>
      </w:r>
    </w:p>
    <w:bookmarkStart w:name="z142" w:id="90"/>
    <w:p>
      <w:pPr>
        <w:spacing w:after="0"/>
        <w:ind w:left="0"/>
        <w:jc w:val="both"/>
      </w:pPr>
      <w:r>
        <w:rPr>
          <w:rFonts w:ascii="Times New Roman"/>
          <w:b w:val="false"/>
          <w:i w:val="false"/>
          <w:color w:val="000000"/>
          <w:sz w:val="28"/>
        </w:rPr>
        <w:t>
      3. Жоғарыда көрсетілген сәйкессіздіктерді (бір немесе бірнеше) анықтау негізінде Сізге өнімнің сәйкестік сертификатын ресімдеуден бас тартылды.</w:t>
      </w:r>
    </w:p>
    <w:bookmarkEnd w:id="90"/>
    <w:p>
      <w:pPr>
        <w:spacing w:after="0"/>
        <w:ind w:left="0"/>
        <w:jc w:val="both"/>
      </w:pPr>
      <w:r>
        <w:rPr>
          <w:rFonts w:ascii="Times New Roman"/>
          <w:b w:val="false"/>
          <w:i w:val="false"/>
          <w:color w:val="000000"/>
          <w:sz w:val="28"/>
        </w:rPr>
        <w:t>
      Уәкілетті адамдардың қолы</w:t>
      </w:r>
    </w:p>
    <w:p>
      <w:pPr>
        <w:spacing w:after="0"/>
        <w:ind w:left="0"/>
        <w:jc w:val="both"/>
      </w:pPr>
      <w:r>
        <w:rPr>
          <w:rFonts w:ascii="Times New Roman"/>
          <w:b w:val="false"/>
          <w:i w:val="false"/>
          <w:color w:val="000000"/>
          <w:sz w:val="28"/>
        </w:rPr>
        <w:t xml:space="preserve">
      ______ _________________________________________ </w:t>
      </w:r>
    </w:p>
    <w:p>
      <w:pPr>
        <w:spacing w:after="0"/>
        <w:ind w:left="0"/>
        <w:jc w:val="both"/>
      </w:pPr>
      <w:r>
        <w:rPr>
          <w:rFonts w:ascii="Times New Roman"/>
          <w:b w:val="false"/>
          <w:i w:val="false"/>
          <w:color w:val="000000"/>
          <w:sz w:val="28"/>
        </w:rPr>
        <w:t>
      қолы тегі, аты, әкесінің аты (бар болса), лауазымы</w:t>
      </w:r>
    </w:p>
    <w:p>
      <w:pPr>
        <w:spacing w:after="0"/>
        <w:ind w:left="0"/>
        <w:jc w:val="both"/>
      </w:pPr>
      <w:r>
        <w:rPr>
          <w:rFonts w:ascii="Times New Roman"/>
          <w:b w:val="false"/>
          <w:i w:val="false"/>
          <w:color w:val="000000"/>
          <w:sz w:val="28"/>
        </w:rPr>
        <w:t xml:space="preserve">
      ______ _________________________________________ </w:t>
      </w:r>
    </w:p>
    <w:p>
      <w:pPr>
        <w:spacing w:after="0"/>
        <w:ind w:left="0"/>
        <w:jc w:val="both"/>
      </w:pPr>
      <w:r>
        <w:rPr>
          <w:rFonts w:ascii="Times New Roman"/>
          <w:b w:val="false"/>
          <w:i w:val="false"/>
          <w:color w:val="000000"/>
          <w:sz w:val="28"/>
        </w:rPr>
        <w:t>
      қолы тегі, аты, әкесінің аты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 </w:t>
      </w:r>
    </w:p>
    <w:bookmarkStart w:name="z144" w:id="91"/>
    <w:p>
      <w:pPr>
        <w:spacing w:after="0"/>
        <w:ind w:left="0"/>
        <w:jc w:val="left"/>
      </w:pPr>
      <w:r>
        <w:rPr>
          <w:rFonts w:ascii="Times New Roman"/>
          <w:b/>
          <w:i w:val="false"/>
          <w:color w:val="000000"/>
        </w:rPr>
        <w:t xml:space="preserve"> Сараптама ұйымының атауы және мекенжайы Вакцинаның сәйкестік сертификаты</w:t>
      </w:r>
    </w:p>
    <w:bookmarkEnd w:id="91"/>
    <w:p>
      <w:pPr>
        <w:spacing w:after="0"/>
        <w:ind w:left="0"/>
        <w:jc w:val="both"/>
      </w:pPr>
      <w:r>
        <w:rPr>
          <w:rFonts w:ascii="Times New Roman"/>
          <w:b w:val="false"/>
          <w:i w:val="false"/>
          <w:color w:val="000000"/>
          <w:sz w:val="28"/>
        </w:rPr>
        <w:t xml:space="preserve">
      20___ ж "____" __________________ № ____________ </w:t>
      </w:r>
    </w:p>
    <w:p>
      <w:pPr>
        <w:spacing w:after="0"/>
        <w:ind w:left="0"/>
        <w:jc w:val="both"/>
      </w:pPr>
      <w:r>
        <w:rPr>
          <w:rFonts w:ascii="Times New Roman"/>
          <w:b w:val="false"/>
          <w:i w:val="false"/>
          <w:color w:val="000000"/>
          <w:sz w:val="28"/>
        </w:rPr>
        <w:t>
      20___ жыл "____" _____________ дейін сақтау шарттары сақталған кезде жарамды</w:t>
      </w:r>
    </w:p>
    <w:bookmarkStart w:name="z145" w:id="92"/>
    <w:p>
      <w:pPr>
        <w:spacing w:after="0"/>
        <w:ind w:left="0"/>
        <w:jc w:val="both"/>
      </w:pPr>
      <w:r>
        <w:rPr>
          <w:rFonts w:ascii="Times New Roman"/>
          <w:b w:val="false"/>
          <w:i w:val="false"/>
          <w:color w:val="000000"/>
          <w:sz w:val="28"/>
        </w:rPr>
        <w:t xml:space="preserve">
      1. Осы өнімнің сәйкестік сертификаты куәландырады, бұл вакцина </w:t>
      </w:r>
    </w:p>
    <w:bookmarkEnd w:id="9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(Дәрілік заттар және медициналық бұйымдардың мемлекеттік тізіліміне сәйкес өнімнің </w:t>
      </w:r>
    </w:p>
    <w:p>
      <w:pPr>
        <w:spacing w:after="0"/>
        <w:ind w:left="0"/>
        <w:jc w:val="both"/>
      </w:pPr>
      <w:r>
        <w:rPr>
          <w:rFonts w:ascii="Times New Roman"/>
          <w:b w:val="false"/>
          <w:i w:val="false"/>
          <w:color w:val="000000"/>
          <w:sz w:val="28"/>
        </w:rPr>
        <w:t xml:space="preserve">
      атауы, сериясы, жарамдылық мерзімі, партия саны, тіркеу куәлігінің нөмірі) </w:t>
      </w:r>
    </w:p>
    <w:p>
      <w:pPr>
        <w:spacing w:after="0"/>
        <w:ind w:left="0"/>
        <w:jc w:val="both"/>
      </w:pPr>
      <w:r>
        <w:rPr>
          <w:rFonts w:ascii="Times New Roman"/>
          <w:b w:val="false"/>
          <w:i w:val="false"/>
          <w:color w:val="000000"/>
          <w:sz w:val="28"/>
        </w:rPr>
        <w:t xml:space="preserve">
      _________________________________________________________________ өндірілген </w:t>
      </w:r>
    </w:p>
    <w:p>
      <w:pPr>
        <w:spacing w:after="0"/>
        <w:ind w:left="0"/>
        <w:jc w:val="both"/>
      </w:pPr>
      <w:r>
        <w:rPr>
          <w:rFonts w:ascii="Times New Roman"/>
          <w:b w:val="false"/>
          <w:i w:val="false"/>
          <w:color w:val="000000"/>
          <w:sz w:val="28"/>
        </w:rPr>
        <w:t xml:space="preserve">
      (елі, өндірушінің, өндірістік алаңның атауы мен мекен-жайы) </w:t>
      </w:r>
    </w:p>
    <w:p>
      <w:pPr>
        <w:spacing w:after="0"/>
        <w:ind w:left="0"/>
        <w:jc w:val="both"/>
      </w:pPr>
      <w:r>
        <w:rPr>
          <w:rFonts w:ascii="Times New Roman"/>
          <w:b w:val="false"/>
          <w:i w:val="false"/>
          <w:color w:val="000000"/>
          <w:sz w:val="28"/>
        </w:rPr>
        <w:t xml:space="preserve">
      ________________________________________________________________ ұсынылған </w:t>
      </w:r>
    </w:p>
    <w:p>
      <w:pPr>
        <w:spacing w:after="0"/>
        <w:ind w:left="0"/>
        <w:jc w:val="both"/>
      </w:pPr>
      <w:r>
        <w:rPr>
          <w:rFonts w:ascii="Times New Roman"/>
          <w:b w:val="false"/>
          <w:i w:val="false"/>
          <w:color w:val="000000"/>
          <w:sz w:val="28"/>
        </w:rPr>
        <w:t xml:space="preserve">
      (атауы, заңды тұлғаның орналасқан жері, заңды тұлғаның қызметін жүзеге асыру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(нормативтік құжат(тар)) </w:t>
      </w:r>
    </w:p>
    <w:p>
      <w:pPr>
        <w:spacing w:after="0"/>
        <w:ind w:left="0"/>
        <w:jc w:val="both"/>
      </w:pPr>
      <w:r>
        <w:rPr>
          <w:rFonts w:ascii="Times New Roman"/>
          <w:b w:val="false"/>
          <w:i w:val="false"/>
          <w:color w:val="000000"/>
          <w:sz w:val="28"/>
        </w:rPr>
        <w:t xml:space="preserve">
      белгіленген бағалау және сапа талаптарына сәйкес келеді </w:t>
      </w:r>
    </w:p>
    <w:bookmarkStart w:name="z146" w:id="93"/>
    <w:p>
      <w:pPr>
        <w:spacing w:after="0"/>
        <w:ind w:left="0"/>
        <w:jc w:val="both"/>
      </w:pPr>
      <w:r>
        <w:rPr>
          <w:rFonts w:ascii="Times New Roman"/>
          <w:b w:val="false"/>
          <w:i w:val="false"/>
          <w:color w:val="000000"/>
          <w:sz w:val="28"/>
        </w:rPr>
        <w:t xml:space="preserve">
      2. Вакцинаның сәйкестік сертификаты сертификаттар мен сынақ хаттамасының </w:t>
      </w:r>
    </w:p>
    <w:bookmarkEnd w:id="93"/>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(GMP, №, берілген күні, қолданылу мерзімі немесе ISO 13485, №, берілген күні)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20___ ж. "____" № сынау хаттамасы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(аккредиттелген зертхананың атауы, аккредиттеу аттестатының №) </w:t>
      </w:r>
    </w:p>
    <w:p>
      <w:pPr>
        <w:spacing w:after="0"/>
        <w:ind w:left="0"/>
        <w:jc w:val="both"/>
      </w:pPr>
      <w:r>
        <w:rPr>
          <w:rFonts w:ascii="Times New Roman"/>
          <w:b w:val="false"/>
          <w:i w:val="false"/>
          <w:color w:val="000000"/>
          <w:sz w:val="28"/>
        </w:rPr>
        <w:t xml:space="preserve">
      __________________________________________________________ негізінде берілді </w:t>
      </w:r>
    </w:p>
    <w:bookmarkStart w:name="z147" w:id="94"/>
    <w:p>
      <w:pPr>
        <w:spacing w:after="0"/>
        <w:ind w:left="0"/>
        <w:jc w:val="both"/>
      </w:pPr>
      <w:r>
        <w:rPr>
          <w:rFonts w:ascii="Times New Roman"/>
          <w:b w:val="false"/>
          <w:i w:val="false"/>
          <w:color w:val="000000"/>
          <w:sz w:val="28"/>
        </w:rPr>
        <w:t xml:space="preserve">
      3. Қосымша ақпарат (сақтау шарттары) </w:t>
      </w:r>
    </w:p>
    <w:bookmarkEnd w:id="94"/>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(қажет болған жағдайда толтырылады)</w:t>
      </w:r>
    </w:p>
    <w:p>
      <w:pPr>
        <w:spacing w:after="0"/>
        <w:ind w:left="0"/>
        <w:jc w:val="both"/>
      </w:pPr>
      <w:r>
        <w:rPr>
          <w:rFonts w:ascii="Times New Roman"/>
          <w:b w:val="false"/>
          <w:i w:val="false"/>
          <w:color w:val="000000"/>
          <w:sz w:val="28"/>
        </w:rPr>
        <w:t>
      Жоғарыда аталған вакцина серияны (партияны) айналымға шығару үшін сапа бағалауынан өтті. Осы сертификат өндірушінің жиынтық хаттамасына, (ДДҰ алдын ала квалификацияланған және ICH аймағындағы елдерде шығарылған вакциналарды қоспағанда) өндіруші елдің ұлттық бақылаушы органы немесе сапаны бақылау зертханасы немесе өндіруші елдің реттеуші органы нарыққа серияларды шығару мақсатында сапаны бақылауды жүргізуге уәкілеттік берген өзге де ресми зертхана берген осы серияны шығару сертификатына, сондай-ақ дәрілік заттар мен медициналық бұйымдардың айналысы саласындағы мемлекеттік сараптама ұйымының зертханасында тәуелсіз зертханалық толық (Қазақстан Республикасында өндірілген вакциналар үшін) немесе іріктемелі (импортталатын вакциналар үшін) сынаққа негізделген.</w:t>
      </w:r>
    </w:p>
    <w:p>
      <w:pPr>
        <w:spacing w:after="0"/>
        <w:ind w:left="0"/>
        <w:jc w:val="both"/>
      </w:pPr>
      <w:r>
        <w:rPr>
          <w:rFonts w:ascii="Times New Roman"/>
          <w:b w:val="false"/>
          <w:i w:val="false"/>
          <w:color w:val="000000"/>
          <w:sz w:val="28"/>
        </w:rPr>
        <w:t xml:space="preserve">
      Уәкілетті тұлғалардың қолдары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қолы Т.А.Ә.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Т.А.Ә.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____________________________________________________________________ </w:t>
      </w:r>
    </w:p>
    <w:bookmarkStart w:name="z149" w:id="95"/>
    <w:p>
      <w:pPr>
        <w:spacing w:after="0"/>
        <w:ind w:left="0"/>
        <w:jc w:val="left"/>
      </w:pPr>
      <w:r>
        <w:rPr>
          <w:rFonts w:ascii="Times New Roman"/>
          <w:b/>
          <w:i w:val="false"/>
          <w:color w:val="000000"/>
        </w:rPr>
        <w:t xml:space="preserve"> Сараптама ұйымының атауы және мекенжайы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Басшының лауазымы Т.А.Ә.</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орналасқан</w:t>
            </w:r>
            <w:r>
              <w:br/>
            </w:r>
            <w:r>
              <w:rPr>
                <w:rFonts w:ascii="Times New Roman"/>
                <w:b w:val="false"/>
                <w:i w:val="false"/>
                <w:color w:val="000000"/>
                <w:sz w:val="20"/>
              </w:rPr>
              <w:t>жері, заңды тұлғаның қызметін</w:t>
            </w:r>
            <w:r>
              <w:br/>
            </w:r>
            <w:r>
              <w:rPr>
                <w:rFonts w:ascii="Times New Roman"/>
                <w:b w:val="false"/>
                <w:i w:val="false"/>
                <w:color w:val="000000"/>
                <w:sz w:val="20"/>
              </w:rPr>
              <w:t>жүзеге асыру мекенжайы</w:t>
            </w:r>
            <w:r>
              <w:br/>
            </w:r>
            <w:r>
              <w:rPr>
                <w:rFonts w:ascii="Times New Roman"/>
                <w:b w:val="false"/>
                <w:i w:val="false"/>
                <w:color w:val="000000"/>
                <w:sz w:val="20"/>
              </w:rPr>
              <w:t>20__ жылғы "_____" ___ № ____</w:t>
            </w:r>
          </w:p>
        </w:tc>
      </w:tr>
    </w:tbl>
    <w:p>
      <w:pPr>
        <w:spacing w:after="0"/>
        <w:ind w:left="0"/>
        <w:jc w:val="left"/>
      </w:pPr>
      <w:r>
        <w:rPr>
          <w:rFonts w:ascii="Times New Roman"/>
          <w:b/>
          <w:i w:val="false"/>
          <w:color w:val="000000"/>
        </w:rPr>
        <w:t xml:space="preserve"> Вакцинаның сәйкестік сертификатын беруден бас тарту туралы шешім</w:t>
      </w:r>
    </w:p>
    <w:p>
      <w:pPr>
        <w:spacing w:after="0"/>
        <w:ind w:left="0"/>
        <w:jc w:val="both"/>
      </w:pPr>
      <w:r>
        <w:rPr>
          <w:rFonts w:ascii="Times New Roman"/>
          <w:b w:val="false"/>
          <w:i w:val="false"/>
          <w:color w:val="000000"/>
          <w:sz w:val="28"/>
        </w:rPr>
        <w:t>
      20_____ жылғы "_____" ________ № 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сараптама ұйымының атауы және мекен-жайы хабарлайды:</w:t>
      </w:r>
    </w:p>
    <w:bookmarkStart w:name="z150" w:id="96"/>
    <w:p>
      <w:pPr>
        <w:spacing w:after="0"/>
        <w:ind w:left="0"/>
        <w:jc w:val="both"/>
      </w:pPr>
      <w:r>
        <w:rPr>
          <w:rFonts w:ascii="Times New Roman"/>
          <w:b w:val="false"/>
          <w:i w:val="false"/>
          <w:color w:val="000000"/>
          <w:sz w:val="28"/>
        </w:rPr>
        <w:t xml:space="preserve">
      1. Сіздің "___" 20_____ ж. өтініміңізге сәйкес құжаттардың сараптамасы және өтініш </w:t>
      </w:r>
    </w:p>
    <w:bookmarkEnd w:id="96"/>
    <w:p>
      <w:pPr>
        <w:spacing w:after="0"/>
        <w:ind w:left="0"/>
        <w:jc w:val="both"/>
      </w:pPr>
      <w:r>
        <w:rPr>
          <w:rFonts w:ascii="Times New Roman"/>
          <w:b w:val="false"/>
          <w:i w:val="false"/>
          <w:color w:val="000000"/>
          <w:sz w:val="28"/>
        </w:rPr>
        <w:t>
      берілген өнімге зертханалық сынау жүргізілді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(Дәрілік заттар және медициналық бұйымдардың мемлекеттік тізіліміне сәйкес</w:t>
      </w:r>
    </w:p>
    <w:p>
      <w:pPr>
        <w:spacing w:after="0"/>
        <w:ind w:left="0"/>
        <w:jc w:val="both"/>
      </w:pPr>
      <w:r>
        <w:rPr>
          <w:rFonts w:ascii="Times New Roman"/>
          <w:b w:val="false"/>
          <w:i w:val="false"/>
          <w:color w:val="000000"/>
          <w:sz w:val="28"/>
        </w:rPr>
        <w:t>
      өнімнің атауы, тіркеу куәлігінің нөмірі, сериясы, жарамдылық мерзімі,</w:t>
      </w:r>
    </w:p>
    <w:p>
      <w:pPr>
        <w:spacing w:after="0"/>
        <w:ind w:left="0"/>
        <w:jc w:val="both"/>
      </w:pPr>
      <w:r>
        <w:rPr>
          <w:rFonts w:ascii="Times New Roman"/>
          <w:b w:val="false"/>
          <w:i w:val="false"/>
          <w:color w:val="000000"/>
          <w:sz w:val="28"/>
        </w:rPr>
        <w:t>
      партия саны, тіркеу куәлігінің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өндірілген </w:t>
      </w:r>
    </w:p>
    <w:p>
      <w:pPr>
        <w:spacing w:after="0"/>
        <w:ind w:left="0"/>
        <w:jc w:val="both"/>
      </w:pPr>
      <w:r>
        <w:rPr>
          <w:rFonts w:ascii="Times New Roman"/>
          <w:b w:val="false"/>
          <w:i w:val="false"/>
          <w:color w:val="000000"/>
          <w:sz w:val="28"/>
        </w:rPr>
        <w:t>
                  (елі, өндірушінің атауы)</w:t>
      </w:r>
    </w:p>
    <w:p>
      <w:pPr>
        <w:spacing w:after="0"/>
        <w:ind w:left="0"/>
        <w:jc w:val="both"/>
      </w:pPr>
      <w:r>
        <w:rPr>
          <w:rFonts w:ascii="Times New Roman"/>
          <w:b w:val="false"/>
          <w:i w:val="false"/>
          <w:color w:val="000000"/>
          <w:sz w:val="28"/>
        </w:rPr>
        <w:t xml:space="preserve">
      ________________________________________________________________ ұсынылған </w:t>
      </w:r>
    </w:p>
    <w:p>
      <w:pPr>
        <w:spacing w:after="0"/>
        <w:ind w:left="0"/>
        <w:jc w:val="both"/>
      </w:pPr>
      <w:r>
        <w:rPr>
          <w:rFonts w:ascii="Times New Roman"/>
          <w:b w:val="false"/>
          <w:i w:val="false"/>
          <w:color w:val="000000"/>
          <w:sz w:val="28"/>
        </w:rPr>
        <w:t>
      (атауы, заңды тұлғаның орналасқан жері, заңды тұлғаның қызметін жүзеге</w:t>
      </w:r>
    </w:p>
    <w:p>
      <w:pPr>
        <w:spacing w:after="0"/>
        <w:ind w:left="0"/>
        <w:jc w:val="both"/>
      </w:pPr>
      <w:r>
        <w:rPr>
          <w:rFonts w:ascii="Times New Roman"/>
          <w:b w:val="false"/>
          <w:i w:val="false"/>
          <w:color w:val="000000"/>
          <w:sz w:val="28"/>
        </w:rPr>
        <w:t>
      асыру мекенжайы)</w:t>
      </w:r>
    </w:p>
    <w:bookmarkStart w:name="z151" w:id="97"/>
    <w:p>
      <w:pPr>
        <w:spacing w:after="0"/>
        <w:ind w:left="0"/>
        <w:jc w:val="both"/>
      </w:pPr>
      <w:r>
        <w:rPr>
          <w:rFonts w:ascii="Times New Roman"/>
          <w:b w:val="false"/>
          <w:i w:val="false"/>
          <w:color w:val="000000"/>
          <w:sz w:val="28"/>
        </w:rPr>
        <w:t>
      2. Құжаттарды сараптау нәтижелері бойынша сәйкессіздіктерді анықтау кезінде бас тарту үшін негіздеме (керегін белгілеу)</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дәрілік заттар мен медициналық бұйымдардың сапасына бағалау жүргізу қағидаларының 32-тармағында көзделген тізбеге сәйкес құжаттардың толық топтамасын ұсынбау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мәліметтер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құжаттардағы мәліметтердің тіркеу дерекнамасының деректеріне сәйкес келмеуі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elicense (елайсэнс) порталында лицензияның болуы туралы деректердің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ұйымының ескертулерінің белгіленген мерзімде жойылмауы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сериялары тізбегіндегі ықтимал ауытқуларды анықтауы</w:t>
            </w:r>
          </w:p>
        </w:tc>
      </w:tr>
    </w:tbl>
    <w:bookmarkStart w:name="z152" w:id="98"/>
    <w:p>
      <w:pPr>
        <w:spacing w:after="0"/>
        <w:ind w:left="0"/>
        <w:jc w:val="both"/>
      </w:pPr>
      <w:r>
        <w:rPr>
          <w:rFonts w:ascii="Times New Roman"/>
          <w:b w:val="false"/>
          <w:i w:val="false"/>
          <w:color w:val="000000"/>
          <w:sz w:val="28"/>
        </w:rPr>
        <w:t>
      2. Зертханалық сынақтардың нәтижелері бойынша сәйкессіздіктерді анықтау кезінде бас тарту үшін негіздеме (сәйкессіздіктер болған кезде толтырылады)</w:t>
      </w:r>
    </w:p>
    <w:bookmarkEnd w:id="98"/>
    <w:p>
      <w:pPr>
        <w:spacing w:after="0"/>
        <w:ind w:left="0"/>
        <w:jc w:val="both"/>
      </w:pPr>
      <w:r>
        <w:rPr>
          <w:rFonts w:ascii="Times New Roman"/>
          <w:b w:val="false"/>
          <w:i w:val="false"/>
          <w:color w:val="000000"/>
          <w:sz w:val="28"/>
        </w:rPr>
        <w:t xml:space="preserve">
      20_____ жылғы "_____" ________ № _________________________________________ </w:t>
      </w:r>
    </w:p>
    <w:p>
      <w:pPr>
        <w:spacing w:after="0"/>
        <w:ind w:left="0"/>
        <w:jc w:val="both"/>
      </w:pPr>
      <w:r>
        <w:rPr>
          <w:rFonts w:ascii="Times New Roman"/>
          <w:b w:val="false"/>
          <w:i w:val="false"/>
          <w:color w:val="000000"/>
          <w:sz w:val="28"/>
        </w:rPr>
        <w:t xml:space="preserve">
      сынау хаттамасына (ларына) сәйкес сапаны бағалау үшін ұсынылған өнім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(мәлімделген өнімге нормативтік құжаттың атауы және белгіленуі)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көрсеткіштер бойынша талаптарға сәйкес келмейді.</w:t>
      </w:r>
    </w:p>
    <w:bookmarkStart w:name="z153" w:id="99"/>
    <w:p>
      <w:pPr>
        <w:spacing w:after="0"/>
        <w:ind w:left="0"/>
        <w:jc w:val="both"/>
      </w:pPr>
      <w:r>
        <w:rPr>
          <w:rFonts w:ascii="Times New Roman"/>
          <w:b w:val="false"/>
          <w:i w:val="false"/>
          <w:color w:val="000000"/>
          <w:sz w:val="28"/>
        </w:rPr>
        <w:t>
      3. Жоғарыда көрсетілген сәйкессіздіктерді (бір немесе бірнеше) анықтау негізінде Сізге өнімнің сәйкестік сертификатын ресімдеуден бас тартылды.</w:t>
      </w:r>
    </w:p>
    <w:bookmarkEnd w:id="99"/>
    <w:p>
      <w:pPr>
        <w:spacing w:after="0"/>
        <w:ind w:left="0"/>
        <w:jc w:val="both"/>
      </w:pPr>
      <w:r>
        <w:rPr>
          <w:rFonts w:ascii="Times New Roman"/>
          <w:b w:val="false"/>
          <w:i w:val="false"/>
          <w:color w:val="000000"/>
          <w:sz w:val="28"/>
        </w:rPr>
        <w:t xml:space="preserve">
      Уәкілетті адамдардың қолы </w:t>
      </w:r>
    </w:p>
    <w:p>
      <w:pPr>
        <w:spacing w:after="0"/>
        <w:ind w:left="0"/>
        <w:jc w:val="both"/>
      </w:pPr>
      <w:r>
        <w:rPr>
          <w:rFonts w:ascii="Times New Roman"/>
          <w:b w:val="false"/>
          <w:i w:val="false"/>
          <w:color w:val="000000"/>
          <w:sz w:val="28"/>
        </w:rPr>
        <w:t xml:space="preserve">
      ______ 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лауазымы </w:t>
      </w:r>
    </w:p>
    <w:p>
      <w:pPr>
        <w:spacing w:after="0"/>
        <w:ind w:left="0"/>
        <w:jc w:val="both"/>
      </w:pPr>
      <w:r>
        <w:rPr>
          <w:rFonts w:ascii="Times New Roman"/>
          <w:b w:val="false"/>
          <w:i w:val="false"/>
          <w:color w:val="000000"/>
          <w:sz w:val="28"/>
        </w:rPr>
        <w:t xml:space="preserve">
      ______ _________________________________________ </w:t>
      </w:r>
    </w:p>
    <w:p>
      <w:pPr>
        <w:spacing w:after="0"/>
        <w:ind w:left="0"/>
        <w:jc w:val="both"/>
      </w:pPr>
      <w:r>
        <w:rPr>
          <w:rFonts w:ascii="Times New Roman"/>
          <w:b w:val="false"/>
          <w:i w:val="false"/>
          <w:color w:val="000000"/>
          <w:sz w:val="28"/>
        </w:rPr>
        <w:t>
      қолы тегі, аты, әкесінің аты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тіркелген 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сапасына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________________________________________________________________________________ </w:t>
      </w:r>
    </w:p>
    <w:bookmarkStart w:name="z155" w:id="100"/>
    <w:p>
      <w:pPr>
        <w:spacing w:after="0"/>
        <w:ind w:left="0"/>
        <w:jc w:val="left"/>
      </w:pPr>
      <w:r>
        <w:rPr>
          <w:rFonts w:ascii="Times New Roman"/>
          <w:b/>
          <w:i w:val="false"/>
          <w:color w:val="000000"/>
        </w:rPr>
        <w:t xml:space="preserve"> Сараптама ұйымының атауы және мекенжайы</w:t>
      </w:r>
    </w:p>
    <w:bookmarkEnd w:id="100"/>
    <w:p>
      <w:pPr>
        <w:spacing w:after="0"/>
        <w:ind w:left="0"/>
        <w:jc w:val="both"/>
      </w:pPr>
      <w:r>
        <w:rPr>
          <w:rFonts w:ascii="Times New Roman"/>
          <w:b w:val="false"/>
          <w:i w:val="false"/>
          <w:color w:val="000000"/>
          <w:sz w:val="28"/>
        </w:rPr>
        <w:t>
      20___ ж "____" __________________</w:t>
      </w:r>
    </w:p>
    <w:p>
      <w:pPr>
        <w:spacing w:after="0"/>
        <w:ind w:left="0"/>
        <w:jc w:val="left"/>
      </w:pPr>
      <w:r>
        <w:rPr>
          <w:rFonts w:ascii="Times New Roman"/>
          <w:b/>
          <w:i w:val="false"/>
          <w:color w:val="000000"/>
        </w:rPr>
        <w:t xml:space="preserve"> ________________________________________________________________________________  Субъектінің атауы, Т.А.Ә (бар болса)  ________________________________________________________________________________  басшының лауазымы, Т.А.Ә (бар болса)  ________________________________________________________________________________  Заңды тұлғаның орналасқан жері, заңды тұлғаның қызметін жүзеге асыру мекенжайы Өнімнің сапасы туралы теріс қорытынды</w:t>
      </w:r>
    </w:p>
    <w:p>
      <w:pPr>
        <w:spacing w:after="0"/>
        <w:ind w:left="0"/>
        <w:jc w:val="both"/>
      </w:pPr>
      <w:r>
        <w:rPr>
          <w:rFonts w:ascii="Times New Roman"/>
          <w:b w:val="false"/>
          <w:i w:val="false"/>
          <w:color w:val="000000"/>
          <w:sz w:val="28"/>
        </w:rPr>
        <w:t>
      Өнімнің сапасы зертханалық сынақтардан өтті: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Өнімнің атауы</w:t>
      </w:r>
    </w:p>
    <w:bookmarkStart w:name="z156" w:id="101"/>
    <w:p>
      <w:pPr>
        <w:spacing w:after="0"/>
        <w:ind w:left="0"/>
        <w:jc w:val="both"/>
      </w:pPr>
      <w:r>
        <w:rPr>
          <w:rFonts w:ascii="Times New Roman"/>
          <w:b w:val="false"/>
          <w:i w:val="false"/>
          <w:color w:val="000000"/>
          <w:sz w:val="28"/>
        </w:rPr>
        <w:t xml:space="preserve">
      1. </w:t>
      </w:r>
    </w:p>
    <w:bookmarkEnd w:id="101"/>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серия нөмірі, жарамдылық мерзімі, партия мөлшері, өндіруші кәсіпорындар атауы, ел </w:t>
      </w:r>
    </w:p>
    <w:p>
      <w:pPr>
        <w:spacing w:after="0"/>
        <w:ind w:left="0"/>
        <w:jc w:val="both"/>
      </w:pPr>
      <w:r>
        <w:rPr>
          <w:rFonts w:ascii="Times New Roman"/>
          <w:b w:val="false"/>
          <w:i w:val="false"/>
          <w:color w:val="000000"/>
          <w:sz w:val="28"/>
        </w:rPr>
        <w:t xml:space="preserve">
      __________________________________________________________________________ </w:t>
      </w:r>
    </w:p>
    <w:bookmarkStart w:name="z157" w:id="102"/>
    <w:p>
      <w:pPr>
        <w:spacing w:after="0"/>
        <w:ind w:left="0"/>
        <w:jc w:val="both"/>
      </w:pPr>
      <w:r>
        <w:rPr>
          <w:rFonts w:ascii="Times New Roman"/>
          <w:b w:val="false"/>
          <w:i w:val="false"/>
          <w:color w:val="000000"/>
          <w:sz w:val="28"/>
        </w:rPr>
        <w:t xml:space="preserve">
      2. № Сынақ хаттамасына сәйкес </w:t>
      </w:r>
    </w:p>
    <w:bookmarkEnd w:id="102"/>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20___ ж "____" ________-дан іріктеліп алынған өнім талаптарға сәйкес келмейді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мәлімделген өнімге нормативтік құжаттың атауы және белгіленуі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тұлғалардың қолдары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қолы Т.А.Ә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