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5070" w14:textId="70c5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"Ашық бюджеттердің интернет-порталында ақпаратты орналастыру және бюджеттік бағдарламалардың жобаларын (бюджеттік бағдарламаларды іске асыру туралы есептерді) жария талқылау қағидаларын бекіту туралы" Қазақстан Республикасы Ақпарат және қоғамдық даму министрінің 2021 жылғы 30 сәуірдегі № 149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2022 жылғы 15 қыркүйектегі № 393 бұйрығы. Қазақстан Республикасының Әділет министрлігінде 2022 жылғы 20 қыркүйекте № 29706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"Ашық бюджеттердің интернет-порталында ақпаратты орналастыру және бюджеттік бағдарламалардың жобаларын (бюджеттік бағдарламаларды іске асыру туралы есептерді) жария талқылау қағидаларын бекіту туралы" Қазақстан Республикасы Ақпарат және қоғамдық даму министрінің 2021 жылғы 30 сәуірдегі № 149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22682 болып тіркелген)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Ашық бюджеттердің интернет-порталында ақпаратты орналастыру және бюджеттік бағдарламалардың жобаларын (бюджеттік бағдарламаларды іске асыру туралы есептерді) жария талқылау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ашық бюджеттердің интернет-порталы – бюджеттік есептілікті, шоғырландырылған қаржылық есептілікті, азаматтық бюджетті, мемлекеттік аудит және қаржылық бақылау нәтижелерін орналастыруды, сондай-ақ бюджеттік бағдарламалардың жобаларын және бюджеттік бағдарламаларды іске асыру туралы есептерді жария талқылауды қамтамасыз ететін ақпараттандыру объектісі (бұдан әрі – Портал);".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министрлігінің Мемлекет пен қоғам коммуникацияларын дамыту департаменті Қазақстан Республикасы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Ақпарат және қоғамдық даму министрлігінің интернет-ресурсында орналастырылуын;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 және қоғамдық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Цифрлық даму, инновациялар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аэроғарыш өнеркәсібі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