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3443" w14:textId="d0c3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15 қыркүйектегі № 614 бұйрығы. Қазақстан Республикасының Әділет министрлігінде 2022 жылғы 22 қыркүйекте № 29740 болып тіркелді</w:t>
      </w:r>
    </w:p>
    <w:p>
      <w:pPr>
        <w:spacing w:after="0"/>
        <w:ind w:left="0"/>
        <w:jc w:val="both"/>
      </w:pPr>
      <w:bookmarkStart w:name="z1" w:id="0"/>
      <w:r>
        <w:rPr>
          <w:rFonts w:ascii="Times New Roman"/>
          <w:b w:val="false"/>
          <w:i w:val="false"/>
          <w:color w:val="000000"/>
          <w:sz w:val="28"/>
        </w:rPr>
        <w:t xml:space="preserve">
      1. "Әкімшілік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бұйрығына</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және Қазақстан Республикасы Экология, геология және табиғи ресурстар министрлігі Балық шаруашылығы комитетінің аумақтық бөлімшелері осы бұйрықты басшылыққа алсын және бекітілген нысандарға сәйкес Қазақстан Республикасы Экология, геология және табиғи ресурстар министрлігінің Орман шаруашылығы және жануарлар дүниесі комитетіне және Қазақстан Республикасы Экология, геология және табиғи ресурстар министрлігінің Балық шаруашылығы комитетіне дұрыс ақпарат беруді қамтамасыз етсін.";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жаңа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алынып тасталсын.</w:t>
      </w:r>
    </w:p>
    <w:bookmarkStart w:name="z6"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орналастыруын;</w:t>
      </w:r>
    </w:p>
    <w:bookmarkEnd w:id="5"/>
    <w:bookmarkStart w:name="z9"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p>
          <w:p>
            <w:pPr>
              <w:spacing w:after="20"/>
              <w:ind w:left="20"/>
              <w:jc w:val="both"/>
            </w:pPr>
          </w:p>
          <w:p>
            <w:pPr>
              <w:spacing w:after="20"/>
              <w:ind w:left="20"/>
              <w:jc w:val="both"/>
            </w:pPr>
            <w:r>
              <w:rPr>
                <w:rFonts w:ascii="Times New Roman"/>
                <w:b w:val="false"/>
                <w:i/>
                <w:color w:val="000000"/>
                <w:sz w:val="20"/>
              </w:rPr>
              <w:t>геология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жөнiндегi агенттiгiнің</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Әкімшілік деректер жинауға арналған нысан Пайдаланушылардың балық және басқа да су жануарларын аулау квотасын игеруі туралы мәліметтер 20___жылғы____________ есепті кезең (тоқсан)</w:t>
      </w:r>
    </w:p>
    <w:bookmarkEnd w:id="9"/>
    <w:bookmarkStart w:name="z15" w:id="10"/>
    <w:p>
      <w:pPr>
        <w:spacing w:after="0"/>
        <w:ind w:left="0"/>
        <w:jc w:val="both"/>
      </w:pPr>
      <w:r>
        <w:rPr>
          <w:rFonts w:ascii="Times New Roman"/>
          <w:b w:val="false"/>
          <w:i w:val="false"/>
          <w:color w:val="000000"/>
          <w:sz w:val="28"/>
        </w:rPr>
        <w:t>
      Индекс: 1-бш.</w:t>
      </w:r>
    </w:p>
    <w:bookmarkEnd w:id="10"/>
    <w:bookmarkStart w:name="z16" w:id="11"/>
    <w:p>
      <w:pPr>
        <w:spacing w:after="0"/>
        <w:ind w:left="0"/>
        <w:jc w:val="both"/>
      </w:pPr>
      <w:r>
        <w:rPr>
          <w:rFonts w:ascii="Times New Roman"/>
          <w:b w:val="false"/>
          <w:i w:val="false"/>
          <w:color w:val="000000"/>
          <w:sz w:val="28"/>
        </w:rPr>
        <w:t>
      Кезеңділігі: тоқсан сайын.</w:t>
      </w:r>
    </w:p>
    <w:bookmarkEnd w:id="11"/>
    <w:bookmarkStart w:name="z17" w:id="12"/>
    <w:p>
      <w:pPr>
        <w:spacing w:after="0"/>
        <w:ind w:left="0"/>
        <w:jc w:val="both"/>
      </w:pPr>
      <w:r>
        <w:rPr>
          <w:rFonts w:ascii="Times New Roman"/>
          <w:b w:val="false"/>
          <w:i w:val="false"/>
          <w:color w:val="000000"/>
          <w:sz w:val="28"/>
        </w:rPr>
        <w:t>
      Ұсынады: жануарлар дүниесін пайдаланушылар, Қазақстан Республикасы Экология, геология және табиғи ресурстар министрлігі Балық шаруашылығы комитетінің аумақтық бөлімшелері.</w:t>
      </w:r>
    </w:p>
    <w:bookmarkEnd w:id="12"/>
    <w:bookmarkStart w:name="z18" w:id="13"/>
    <w:p>
      <w:pPr>
        <w:spacing w:after="0"/>
        <w:ind w:left="0"/>
        <w:jc w:val="both"/>
      </w:pPr>
      <w:r>
        <w:rPr>
          <w:rFonts w:ascii="Times New Roman"/>
          <w:b w:val="false"/>
          <w:i w:val="false"/>
          <w:color w:val="000000"/>
          <w:sz w:val="28"/>
        </w:rPr>
        <w:t xml:space="preserve">
      Нысан қайда ұсынылады: Қазақстан Республикасы Экология, геология және табиғи ресурстар министрлігі Балық шаруашылығы комитетіне одан әрі ұсынуы үшін Қазақстан Республикасы Экология, геология және табиғи ресурстар министрлігі Балық шаруашылығы комитетінің аумақтық бөлімшелеріне. </w:t>
      </w:r>
    </w:p>
    <w:bookmarkEnd w:id="13"/>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тоқсанның 5-күнінен кешіктірмей;</w:t>
      </w:r>
    </w:p>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 Балық шаруашылығы комитетіне есепті кезеңнен кейінгі тоқсанның 10-күнінен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балық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аулау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аулау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төленетін төлемдер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4"/>
    <w:p>
      <w:pPr>
        <w:spacing w:after="0"/>
        <w:ind w:left="0"/>
        <w:jc w:val="both"/>
      </w:pPr>
      <w:r>
        <w:rPr>
          <w:rFonts w:ascii="Times New Roman"/>
          <w:b w:val="false"/>
          <w:i w:val="false"/>
          <w:color w:val="000000"/>
          <w:sz w:val="28"/>
        </w:rPr>
        <w:t>
      Ескертпе: ғылыми және өсімін молайту үшін аулау туралы мәліметтер балық түрлері (бар болса) бойынша көрсетіледі</w:t>
      </w:r>
    </w:p>
    <w:bookmarkEnd w:id="14"/>
    <w:p>
      <w:pPr>
        <w:spacing w:after="0"/>
        <w:ind w:left="0"/>
        <w:jc w:val="both"/>
      </w:pPr>
      <w:r>
        <w:rPr>
          <w:rFonts w:ascii="Times New Roman"/>
          <w:b w:val="false"/>
          <w:i w:val="false"/>
          <w:color w:val="000000"/>
          <w:sz w:val="28"/>
        </w:rPr>
        <w:t>
      Басшы немесе оның міндеттерін атқарушы: _______________________________</w:t>
      </w:r>
    </w:p>
    <w:p>
      <w:pPr>
        <w:spacing w:after="0"/>
        <w:ind w:left="0"/>
        <w:jc w:val="both"/>
      </w:pPr>
      <w:r>
        <w:rPr>
          <w:rFonts w:ascii="Times New Roman"/>
          <w:b w:val="false"/>
          <w:i w:val="false"/>
          <w:color w:val="000000"/>
          <w:sz w:val="28"/>
        </w:rPr>
        <w:t>
      Мөрдің (бар болса) орны (аты, әкесінің аты (бар болcа), тегі) (қолы)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1" w:id="1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балық және басқа да су жануарларын аулау квотасын игеруі туралы мәліметтер  1-тарау. Жалпы ережелер</w:t>
      </w:r>
    </w:p>
    <w:bookmarkEnd w:id="15"/>
    <w:bookmarkStart w:name="z22" w:id="16"/>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және басқа да су жануарларын аулау квотасын игеруі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6"/>
    <w:p>
      <w:pPr>
        <w:spacing w:after="0"/>
        <w:ind w:left="0"/>
        <w:jc w:val="both"/>
      </w:pPr>
      <w:r>
        <w:rPr>
          <w:rFonts w:ascii="Times New Roman"/>
          <w:b w:val="false"/>
          <w:i w:val="false"/>
          <w:color w:val="000000"/>
          <w:sz w:val="28"/>
        </w:rPr>
        <w:t>
      Нысанды жүргізудің негізгі міндеті пайдаланушылардың балық және басқа да су жануарларын аулау квотасын игеруіне мониторинг жүргізу болып табылады.</w:t>
      </w:r>
    </w:p>
    <w:p>
      <w:pPr>
        <w:spacing w:after="0"/>
        <w:ind w:left="0"/>
        <w:jc w:val="both"/>
      </w:pPr>
      <w:r>
        <w:rPr>
          <w:rFonts w:ascii="Times New Roman"/>
          <w:b w:val="false"/>
          <w:i w:val="false"/>
          <w:color w:val="000000"/>
          <w:sz w:val="28"/>
        </w:rPr>
        <w:t>
      Жануарлар дүниесiн пайдаланушылар – Заңға сәйкес жануарлар дүниесiн пайдалану құқығы берiлген жеке және заңды тұлғалар.</w:t>
      </w:r>
    </w:p>
    <w:bookmarkStart w:name="z23" w:id="17"/>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экология, геология және табиғи ресурстар министрлігі Балық шаруашылығы комитетіне одан әрі есепті кезеңнен кейінгі тоқсанның 10-күнінен кешіктірмей ұсынуы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тоқсанның 5-күнінен кешіктірмей береді.</w:t>
      </w:r>
    </w:p>
    <w:bookmarkEnd w:id="17"/>
    <w:bookmarkStart w:name="z24" w:id="18"/>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18"/>
    <w:bookmarkStart w:name="z25" w:id="19"/>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9"/>
    <w:bookmarkStart w:name="z26" w:id="20"/>
    <w:p>
      <w:pPr>
        <w:spacing w:after="0"/>
        <w:ind w:left="0"/>
        <w:jc w:val="left"/>
      </w:pPr>
      <w:r>
        <w:rPr>
          <w:rFonts w:ascii="Times New Roman"/>
          <w:b/>
          <w:i w:val="false"/>
          <w:color w:val="000000"/>
        </w:rPr>
        <w:t xml:space="preserve"> 2-тарау. Нысанды толтыру бойынша түсіндірме</w:t>
      </w:r>
    </w:p>
    <w:bookmarkEnd w:id="20"/>
    <w:bookmarkStart w:name="z2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Нысанның "Реттік нөмірі" деген 1-бағанында реті бойынша нөмірлеу көрсетіледі және кейінгі ақпарат реті бойынша нөмірлеуді үзбеуі тиіс.</w:t>
      </w:r>
    </w:p>
    <w:bookmarkEnd w:id="21"/>
    <w:bookmarkStart w:name="z29" w:id="22"/>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бекітіп берілген су айдындарының және (немесе) учаскелерінің атауы, сондай-ақ жануарлар дүниесін пайдалануға рұқсат берілген жағдайда, әуесқойлық (спорттық) мақсаттарда резервтік қордағы су айдынының және (немесе) учаскесінің атауы көрсетіледі.</w:t>
      </w:r>
    </w:p>
    <w:bookmarkEnd w:id="22"/>
    <w:bookmarkStart w:name="z30" w:id="23"/>
    <w:p>
      <w:pPr>
        <w:spacing w:after="0"/>
        <w:ind w:left="0"/>
        <w:jc w:val="both"/>
      </w:pPr>
      <w:r>
        <w:rPr>
          <w:rFonts w:ascii="Times New Roman"/>
          <w:b w:val="false"/>
          <w:i w:val="false"/>
          <w:color w:val="000000"/>
          <w:sz w:val="28"/>
        </w:rPr>
        <w:t>
      7.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23"/>
    <w:bookmarkStart w:name="z31" w:id="24"/>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24"/>
    <w:bookmarkStart w:name="z32" w:id="25"/>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25"/>
    <w:bookmarkStart w:name="z33" w:id="26"/>
    <w:p>
      <w:pPr>
        <w:spacing w:after="0"/>
        <w:ind w:left="0"/>
        <w:jc w:val="both"/>
      </w:pPr>
      <w:r>
        <w:rPr>
          <w:rFonts w:ascii="Times New Roman"/>
          <w:b w:val="false"/>
          <w:i w:val="false"/>
          <w:color w:val="000000"/>
          <w:sz w:val="28"/>
        </w:rPr>
        <w:t>
      10. Нысанның 6-бағанында кәсіпорынның өзіне бекітіліп берілген су айдынында кәсіпшілік аулау кезінде ауланған балықтың жалпы мөлшері көрсетіледі, онда пайдаланушыға мәлімделген ауланымның жалпы квотасы және есепті кезеңде нақты ауланған балық бойынша деректер жазылады.</w:t>
      </w:r>
    </w:p>
    <w:bookmarkEnd w:id="26"/>
    <w:bookmarkStart w:name="z34" w:id="27"/>
    <w:p>
      <w:pPr>
        <w:spacing w:after="0"/>
        <w:ind w:left="0"/>
        <w:jc w:val="both"/>
      </w:pPr>
      <w:r>
        <w:rPr>
          <w:rFonts w:ascii="Times New Roman"/>
          <w:b w:val="false"/>
          <w:i w:val="false"/>
          <w:color w:val="000000"/>
          <w:sz w:val="28"/>
        </w:rPr>
        <w:t>
      11. Нысанның 7-бағанында сол немесе өзге түрге арналған жалпы аулау квотасын көрсете отырып, түрлер бойынша ауланым жөніндегі сандық деректер және ауланған балықтың тиісті түрінің нақты көлемі көрсетіледі.</w:t>
      </w:r>
    </w:p>
    <w:bookmarkEnd w:id="27"/>
    <w:bookmarkStart w:name="z35" w:id="28"/>
    <w:p>
      <w:pPr>
        <w:spacing w:after="0"/>
        <w:ind w:left="0"/>
        <w:jc w:val="both"/>
      </w:pPr>
      <w:r>
        <w:rPr>
          <w:rFonts w:ascii="Times New Roman"/>
          <w:b w:val="false"/>
          <w:i w:val="false"/>
          <w:color w:val="000000"/>
          <w:sz w:val="28"/>
        </w:rPr>
        <w:t>
      12. Нысанның 8-бағанында әуесқойлық (спорттық) аулау кезінде ауланған балықтың жалпы мөлшері (тонна), оның ішінде аулаудың жалпы квотасы және ауланым бойынша нақты деректер келтіріліп көрсетіледі.</w:t>
      </w:r>
    </w:p>
    <w:bookmarkEnd w:id="28"/>
    <w:bookmarkStart w:name="z36" w:id="29"/>
    <w:p>
      <w:pPr>
        <w:spacing w:after="0"/>
        <w:ind w:left="0"/>
        <w:jc w:val="both"/>
      </w:pPr>
      <w:r>
        <w:rPr>
          <w:rFonts w:ascii="Times New Roman"/>
          <w:b w:val="false"/>
          <w:i w:val="false"/>
          <w:color w:val="000000"/>
          <w:sz w:val="28"/>
        </w:rPr>
        <w:t>
      13. Нысанның 9-бағанында мелиоративтік аулауға рұқсат берілген жағдайда ауланған балықтың жалпы көлемі көрсетіледі.</w:t>
      </w:r>
    </w:p>
    <w:bookmarkEnd w:id="29"/>
    <w:bookmarkStart w:name="z37" w:id="30"/>
    <w:p>
      <w:pPr>
        <w:spacing w:after="0"/>
        <w:ind w:left="0"/>
        <w:jc w:val="both"/>
      </w:pPr>
      <w:r>
        <w:rPr>
          <w:rFonts w:ascii="Times New Roman"/>
          <w:b w:val="false"/>
          <w:i w:val="false"/>
          <w:color w:val="000000"/>
          <w:sz w:val="28"/>
        </w:rPr>
        <w:t>
      14. Нысанның 10-бағанында бекітілген төлем жоспары және нақты төленген соманы көрсете отырып, жануарлар дүниесін пайдаланғаны үшін төлемдер бойынша сандық деректер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2-қосымша</w:t>
            </w:r>
          </w:p>
        </w:tc>
      </w:tr>
    </w:tbl>
    <w:bookmarkStart w:name="z40" w:id="31"/>
    <w:p>
      <w:pPr>
        <w:spacing w:after="0"/>
        <w:ind w:left="0"/>
        <w:jc w:val="left"/>
      </w:pPr>
      <w:r>
        <w:rPr>
          <w:rFonts w:ascii="Times New Roman"/>
          <w:b/>
          <w:i w:val="false"/>
          <w:color w:val="000000"/>
        </w:rPr>
        <w:t xml:space="preserve"> Әкімшілік деректер жинауға арналған нысан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20___жылғы____________ есепті кезең (жыл)</w:t>
      </w:r>
    </w:p>
    <w:bookmarkEnd w:id="31"/>
    <w:bookmarkStart w:name="z41" w:id="32"/>
    <w:p>
      <w:pPr>
        <w:spacing w:after="0"/>
        <w:ind w:left="0"/>
        <w:jc w:val="both"/>
      </w:pPr>
      <w:r>
        <w:rPr>
          <w:rFonts w:ascii="Times New Roman"/>
          <w:b w:val="false"/>
          <w:i w:val="false"/>
          <w:color w:val="000000"/>
          <w:sz w:val="28"/>
        </w:rPr>
        <w:t>
      Индекс: 2-бш.</w:t>
      </w:r>
    </w:p>
    <w:bookmarkEnd w:id="32"/>
    <w:bookmarkStart w:name="z42" w:id="33"/>
    <w:p>
      <w:pPr>
        <w:spacing w:after="0"/>
        <w:ind w:left="0"/>
        <w:jc w:val="both"/>
      </w:pPr>
      <w:r>
        <w:rPr>
          <w:rFonts w:ascii="Times New Roman"/>
          <w:b w:val="false"/>
          <w:i w:val="false"/>
          <w:color w:val="000000"/>
          <w:sz w:val="28"/>
        </w:rPr>
        <w:t>
      Кезеңділігі: жылдық.</w:t>
      </w:r>
    </w:p>
    <w:bookmarkEnd w:id="33"/>
    <w:bookmarkStart w:name="z43" w:id="34"/>
    <w:p>
      <w:pPr>
        <w:spacing w:after="0"/>
        <w:ind w:left="0"/>
        <w:jc w:val="both"/>
      </w:pPr>
      <w:r>
        <w:rPr>
          <w:rFonts w:ascii="Times New Roman"/>
          <w:b w:val="false"/>
          <w:i w:val="false"/>
          <w:color w:val="000000"/>
          <w:sz w:val="28"/>
        </w:rPr>
        <w:t xml:space="preserve">
      Ұсынады: жануарлар дүниесін пайдаланушылар және Қазақстан Республикасы Экология, геология және табиғи ресурстар министрлігі Балық шаруашылығы комитетінің аумақтық бөлімшелері. </w:t>
      </w:r>
    </w:p>
    <w:bookmarkEnd w:id="34"/>
    <w:bookmarkStart w:name="z44" w:id="35"/>
    <w:p>
      <w:pPr>
        <w:spacing w:after="0"/>
        <w:ind w:left="0"/>
        <w:jc w:val="both"/>
      </w:pPr>
      <w:r>
        <w:rPr>
          <w:rFonts w:ascii="Times New Roman"/>
          <w:b w:val="false"/>
          <w:i w:val="false"/>
          <w:color w:val="000000"/>
          <w:sz w:val="28"/>
        </w:rPr>
        <w:t xml:space="preserve">
      Нысан қайда ұсынылады: Қазақстан Республикасы Экология, геология және табиғи ресурстар министрлігі Балық шаруашылығы комитетіне одан әрі ұсынуы үшін Қазақстан Республикасы Экология, геология және табиғи ресурстар министрлігі Балық шаруашылығы комитетінің аумақтық бөлімшелеріне. </w:t>
      </w:r>
    </w:p>
    <w:bookmarkEnd w:id="35"/>
    <w:bookmarkStart w:name="z45" w:id="36"/>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жылдың 5 қаңтарынан кешіктірмей;</w:t>
      </w:r>
    </w:p>
    <w:bookmarkEnd w:id="36"/>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 Балық шаруашылығы комитетіне есепті кезеңнен кейінгі жылдың 10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учаскесінің орналасқан жерінің)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қорықшылардың есепті кезеңде табиғат қорғау заңнамасының бұзылғаны туралы толтырған хаттамаларының (актілерінің)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 ______________________ 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(бар болса) орны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47" w:id="3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1-тарау. Жалпы ережелер</w:t>
      </w:r>
    </w:p>
    <w:bookmarkEnd w:id="37"/>
    <w:bookmarkStart w:name="z48" w:id="38"/>
    <w:p>
      <w:pPr>
        <w:spacing w:after="0"/>
        <w:ind w:left="0"/>
        <w:jc w:val="both"/>
      </w:pPr>
      <w:r>
        <w:rPr>
          <w:rFonts w:ascii="Times New Roman"/>
          <w:b w:val="false"/>
          <w:i w:val="false"/>
          <w:color w:val="000000"/>
          <w:sz w:val="28"/>
        </w:rPr>
        <w:t xml:space="preserve">
      1. Әкімшілік деректер жинауға арналған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38"/>
    <w:p>
      <w:pPr>
        <w:spacing w:after="0"/>
        <w:ind w:left="0"/>
        <w:jc w:val="both"/>
      </w:pPr>
      <w:r>
        <w:rPr>
          <w:rFonts w:ascii="Times New Roman"/>
          <w:b w:val="false"/>
          <w:i w:val="false"/>
          <w:color w:val="000000"/>
          <w:sz w:val="28"/>
        </w:rPr>
        <w:t>
      Нысанды жүргізудің негізгі міндеті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жұмысына мониторинг жүргізу болып табылады.</w:t>
      </w:r>
    </w:p>
    <w:p>
      <w:pPr>
        <w:spacing w:after="0"/>
        <w:ind w:left="0"/>
        <w:jc w:val="both"/>
      </w:pPr>
      <w:r>
        <w:rPr>
          <w:rFonts w:ascii="Times New Roman"/>
          <w:b w:val="false"/>
          <w:i w:val="false"/>
          <w:color w:val="000000"/>
          <w:sz w:val="28"/>
        </w:rPr>
        <w:t>
      Жануарлар дүниесiн пайдаланушылар – Заңға сәйкес жануарлар дүниесiн пайдалану құқығы берiлген жеке және заңды тұлғалар.</w:t>
      </w:r>
    </w:p>
    <w:bookmarkStart w:name="z49" w:id="39"/>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Экология, геология және табиғи ресурстар министрлігі Балық шаруашылығы комитетіне одан әрі есепті кезеңнен кейінгі жылдың 10 қаңтарынан кешіктірмей ұсынуы үшін Қазақстан Республикасы Экология, геология және табиғи ресурстар министрлігі Балық шаруашылығы комитетінің аумақтық бөлімшелеріне тоқсанына бір рет, есепті кезеңнен кейінгі жылдың 5 қаңтарынан кешіктірмей ұсынады.</w:t>
      </w:r>
    </w:p>
    <w:bookmarkEnd w:id="39"/>
    <w:bookmarkStart w:name="z50" w:id="40"/>
    <w:p>
      <w:pPr>
        <w:spacing w:after="0"/>
        <w:ind w:left="0"/>
        <w:jc w:val="both"/>
      </w:pPr>
      <w:r>
        <w:rPr>
          <w:rFonts w:ascii="Times New Roman"/>
          <w:b w:val="false"/>
          <w:i w:val="false"/>
          <w:color w:val="000000"/>
          <w:sz w:val="28"/>
        </w:rPr>
        <w:t>
      3. Нысан алғашқы есепке алу деректері негізінде үдемелі қорытындымен толтырылады және ұсынылады.</w:t>
      </w:r>
    </w:p>
    <w:bookmarkEnd w:id="40"/>
    <w:bookmarkStart w:name="z51" w:id="41"/>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геология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41"/>
    <w:bookmarkStart w:name="z52" w:id="42"/>
    <w:p>
      <w:pPr>
        <w:spacing w:after="0"/>
        <w:ind w:left="0"/>
        <w:jc w:val="left"/>
      </w:pPr>
      <w:r>
        <w:rPr>
          <w:rFonts w:ascii="Times New Roman"/>
          <w:b/>
          <w:i w:val="false"/>
          <w:color w:val="000000"/>
        </w:rPr>
        <w:t xml:space="preserve"> 2-тарау. Нысанды толтыру бойынша түсіндірме</w:t>
      </w:r>
    </w:p>
    <w:bookmarkEnd w:id="42"/>
    <w:bookmarkStart w:name="z53" w:id="43"/>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43"/>
    <w:bookmarkStart w:name="z54" w:id="44"/>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44"/>
    <w:bookmarkStart w:name="z55"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45"/>
    <w:bookmarkStart w:name="z57" w:id="46"/>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46"/>
    <w:bookmarkStart w:name="z58" w:id="47"/>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47"/>
    <w:bookmarkStart w:name="z59" w:id="48"/>
    <w:p>
      <w:pPr>
        <w:spacing w:after="0"/>
        <w:ind w:left="0"/>
        <w:jc w:val="both"/>
      </w:pPr>
      <w:r>
        <w:rPr>
          <w:rFonts w:ascii="Times New Roman"/>
          <w:b w:val="false"/>
          <w:i w:val="false"/>
          <w:color w:val="000000"/>
          <w:sz w:val="28"/>
        </w:rPr>
        <w:t>
      10. Нысанның 6-бағанында жануарлар дүниесін пайдаланушыға бекітіліп берілген балық шаруашылығы су айдындарын және (немесе) учаскелерін қорғауды жүзеге асыратын қорықшылардың жылдың басындағы және есептік кезеңнің басындағы саны көрсетіледі.</w:t>
      </w:r>
    </w:p>
    <w:bookmarkEnd w:id="48"/>
    <w:bookmarkStart w:name="z60" w:id="49"/>
    <w:p>
      <w:pPr>
        <w:spacing w:after="0"/>
        <w:ind w:left="0"/>
        <w:jc w:val="both"/>
      </w:pPr>
      <w:r>
        <w:rPr>
          <w:rFonts w:ascii="Times New Roman"/>
          <w:b w:val="false"/>
          <w:i w:val="false"/>
          <w:color w:val="000000"/>
          <w:sz w:val="28"/>
        </w:rPr>
        <w:t>
      11. Нысанның 7-бағанында қорықшылардың есепті кезеңде табиғат қорғау заңнамасының бұзылғаны туралы толтырған хаттамаларының (актілерінің) саны көрсетіледі.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3-қосымша</w:t>
            </w:r>
          </w:p>
        </w:tc>
      </w:tr>
    </w:tbl>
    <w:bookmarkStart w:name="z63" w:id="50"/>
    <w:p>
      <w:pPr>
        <w:spacing w:after="0"/>
        <w:ind w:left="0"/>
        <w:jc w:val="left"/>
      </w:pPr>
      <w:r>
        <w:rPr>
          <w:rFonts w:ascii="Times New Roman"/>
          <w:b/>
          <w:i w:val="false"/>
          <w:color w:val="000000"/>
        </w:rPr>
        <w:t xml:space="preserve"> Әкімшілік деректер жинауға арналған нысан  Пайдаланушылардың балық шаруашылығын дамыту үшін ағымдағы жылға жоспарланған қаражат көлемдерін орындауы туралы мәліметтер 20___жылғы____________ есепті кезең (жылдық)</w:t>
      </w:r>
    </w:p>
    <w:bookmarkEnd w:id="50"/>
    <w:bookmarkStart w:name="z64" w:id="51"/>
    <w:p>
      <w:pPr>
        <w:spacing w:after="0"/>
        <w:ind w:left="0"/>
        <w:jc w:val="both"/>
      </w:pPr>
      <w:r>
        <w:rPr>
          <w:rFonts w:ascii="Times New Roman"/>
          <w:b w:val="false"/>
          <w:i w:val="false"/>
          <w:color w:val="000000"/>
          <w:sz w:val="28"/>
        </w:rPr>
        <w:t>
      Индекс: 3-бш.</w:t>
      </w:r>
    </w:p>
    <w:bookmarkEnd w:id="51"/>
    <w:p>
      <w:pPr>
        <w:spacing w:after="0"/>
        <w:ind w:left="0"/>
        <w:jc w:val="both"/>
      </w:pPr>
      <w:r>
        <w:rPr>
          <w:rFonts w:ascii="Times New Roman"/>
          <w:b w:val="false"/>
          <w:i w:val="false"/>
          <w:color w:val="000000"/>
          <w:sz w:val="28"/>
        </w:rPr>
        <w:t>
      Кезеңділігі: жылдық.</w:t>
      </w:r>
    </w:p>
    <w:bookmarkStart w:name="z65" w:id="52"/>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Экология, геология және табиғи ресурстар министрлігі Балық шаруашылығы комитетінің аумақтық бөлімшелері.</w:t>
      </w:r>
    </w:p>
    <w:bookmarkEnd w:id="52"/>
    <w:p>
      <w:pPr>
        <w:spacing w:after="0"/>
        <w:ind w:left="0"/>
        <w:jc w:val="both"/>
      </w:pPr>
      <w:r>
        <w:rPr>
          <w:rFonts w:ascii="Times New Roman"/>
          <w:b w:val="false"/>
          <w:i w:val="false"/>
          <w:color w:val="000000"/>
          <w:sz w:val="28"/>
        </w:rPr>
        <w:t xml:space="preserve">
      Нысан қайда ұсынылады: Қазақстан Республикасы Экология, геология және табиғи ресурстар министрлігі Балық шаруашылығы комитетіне одан әрі ұсынуы үшін Қазақстан Республикасы Экология, геология және табиғи ресурстар министрлігі Балық шаруашылығы комитетінің аумақтық бөлімшелеріне. </w:t>
      </w:r>
    </w:p>
    <w:bookmarkStart w:name="z66" w:id="53"/>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жылдың 5 қаңтарынан кешіктірмей;</w:t>
      </w:r>
    </w:p>
    <w:bookmarkEnd w:id="53"/>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 Балық шаруашылығы комитетіне есепті кезеңнен кейінгі жылдың 10 қаңтарынан кешіктірмей.</w:t>
      </w:r>
    </w:p>
    <w:bookmarkStart w:name="z67" w:id="54"/>
    <w:p>
      <w:pPr>
        <w:spacing w:after="0"/>
        <w:ind w:left="0"/>
        <w:jc w:val="both"/>
      </w:pPr>
      <w:r>
        <w:rPr>
          <w:rFonts w:ascii="Times New Roman"/>
          <w:b w:val="false"/>
          <w:i w:val="false"/>
          <w:color w:val="000000"/>
          <w:sz w:val="28"/>
        </w:rPr>
        <w:t>
      1-бөлім.</w:t>
      </w:r>
    </w:p>
    <w:bookmarkEnd w:id="54"/>
    <w:bookmarkStart w:name="z68" w:id="55"/>
    <w:p>
      <w:pPr>
        <w:spacing w:after="0"/>
        <w:ind w:left="0"/>
        <w:jc w:val="both"/>
      </w:pPr>
      <w:r>
        <w:rPr>
          <w:rFonts w:ascii="Times New Roman"/>
          <w:b w:val="false"/>
          <w:i w:val="false"/>
          <w:color w:val="000000"/>
          <w:sz w:val="28"/>
        </w:rPr>
        <w:t>
      Кәсіптік балық аулауды жүргізуге арналған балық шаруашылығы су айдындарын және (немесе) учаскелерін бекітіп беру туралы ақпаратты көрсетіңіз</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және өңдеуші базаны техникалық қайта жарақтандыру жөніндегі іс-шараларға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6"/>
    <w:p>
      <w:pPr>
        <w:spacing w:after="0"/>
        <w:ind w:left="0"/>
        <w:jc w:val="both"/>
      </w:pPr>
      <w:r>
        <w:rPr>
          <w:rFonts w:ascii="Times New Roman"/>
          <w:b w:val="false"/>
          <w:i w:val="false"/>
          <w:color w:val="000000"/>
          <w:sz w:val="28"/>
        </w:rPr>
        <w:t>
      2-бөлім</w:t>
      </w:r>
    </w:p>
    <w:bookmarkEnd w:id="56"/>
    <w:p>
      <w:pPr>
        <w:spacing w:after="0"/>
        <w:ind w:left="0"/>
        <w:jc w:val="both"/>
      </w:pPr>
      <w:r>
        <w:rPr>
          <w:rFonts w:ascii="Times New Roman"/>
          <w:b w:val="false"/>
          <w:i w:val="false"/>
          <w:color w:val="000000"/>
          <w:sz w:val="28"/>
        </w:rPr>
        <w:t>
      Әуесқой (спорттық) балық аулау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іс-шараларына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7"/>
    <w:p>
      <w:pPr>
        <w:spacing w:after="0"/>
        <w:ind w:left="0"/>
        <w:jc w:val="both"/>
      </w:pPr>
      <w:r>
        <w:rPr>
          <w:rFonts w:ascii="Times New Roman"/>
          <w:b w:val="false"/>
          <w:i w:val="false"/>
          <w:color w:val="000000"/>
          <w:sz w:val="28"/>
        </w:rPr>
        <w:t>
      3-бөлім.</w:t>
      </w:r>
    </w:p>
    <w:bookmarkEnd w:id="57"/>
    <w:p>
      <w:pPr>
        <w:spacing w:after="0"/>
        <w:ind w:left="0"/>
        <w:jc w:val="both"/>
      </w:pPr>
      <w:r>
        <w:rPr>
          <w:rFonts w:ascii="Times New Roman"/>
          <w:b w:val="false"/>
          <w:i w:val="false"/>
          <w:color w:val="000000"/>
          <w:sz w:val="28"/>
        </w:rPr>
        <w:t>
      Көл-тауарлы балық өсіру шаруашылығын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 жетілдіруге бағытталған балық өсіру-мелиоративтік жұмыстарды жүргізу (балық өсіру материалдарын сатып алу) және су айдынын салмағы кемінде 12 грамм құртшабақтармен балықтандыру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өсімдіктерді шабу (гектар) (түбін тереңдету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жаппай қырылуына қарсы iс-шаралар жүргізу (қыс кезеңінде ойықтар бұрғылау, кескіндеме ою)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ихтиофаунаның жай-күйіне зерттеу жүргізу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өсіру-мелиорациялық техниканы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қорықшылық қызметті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іргелес белдеуді санитариялық және өзге де нормаларға сәйкес жайластыру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58"/>
    <w:p>
      <w:pPr>
        <w:spacing w:after="0"/>
        <w:ind w:left="0"/>
        <w:jc w:val="both"/>
      </w:pPr>
      <w:r>
        <w:rPr>
          <w:rFonts w:ascii="Times New Roman"/>
          <w:b w:val="false"/>
          <w:i w:val="false"/>
          <w:color w:val="000000"/>
          <w:sz w:val="28"/>
        </w:rPr>
        <w:t>
      4-бөлім.</w:t>
      </w:r>
    </w:p>
    <w:bookmarkEnd w:id="58"/>
    <w:p>
      <w:pPr>
        <w:spacing w:after="0"/>
        <w:ind w:left="0"/>
        <w:jc w:val="both"/>
      </w:pPr>
      <w:r>
        <w:rPr>
          <w:rFonts w:ascii="Times New Roman"/>
          <w:b w:val="false"/>
          <w:i w:val="false"/>
          <w:color w:val="000000"/>
          <w:sz w:val="28"/>
        </w:rPr>
        <w:t>
      Шарбақтық балық өсіру шаруашылығын жүргізуге арналған балық шаруашылығы су айдындарын және (немесе) учаскелерін бекітіп беру туралы ақпаратты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өсіруге арналған шарбақтарды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инфроқұрылымын құруға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 салмағы кемінде 12 грамм құртшабақтарды сатып алу (мың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азық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шарбақтарды қорғауды ұйымдастыру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зерттеулерге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балық өсіру шаруашылығын жүргізуді қамтамасыз ету, тауарлық балықты тасымалдау үшін техника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жұмысшыларын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атқарушы:_________________ ___________________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орны (бар болса) _______________________</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Start w:name="z72" w:id="5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балық шаруашылығын дамыту үшін ағымдағы жылға жоспарланған қаржы қаражатының көлемдерін орындауы туралы мәліметтер 1-тарау. Жалпы ережелер</w:t>
      </w:r>
    </w:p>
    <w:bookmarkEnd w:id="59"/>
    <w:bookmarkStart w:name="z73" w:id="60"/>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шаруашылығын дамыту үшін ағымдағы жылға жоспарланған қаржы қаражатының көлемдерін орындауы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60"/>
    <w:p>
      <w:pPr>
        <w:spacing w:after="0"/>
        <w:ind w:left="0"/>
        <w:jc w:val="both"/>
      </w:pPr>
      <w:r>
        <w:rPr>
          <w:rFonts w:ascii="Times New Roman"/>
          <w:b w:val="false"/>
          <w:i w:val="false"/>
          <w:color w:val="000000"/>
          <w:sz w:val="28"/>
        </w:rPr>
        <w:t>
      Аталған Нысанды жүргізудің негізгі міндеті пайдаланушылардың балық шаруашылығын дамыту үшін ағымдағы жылға жоспарланған қаржы қаражатының көлемдерін орындауына мониторинг жүргізу болып табылады.</w:t>
      </w:r>
    </w:p>
    <w:bookmarkStart w:name="z74" w:id="61"/>
    <w:p>
      <w:pPr>
        <w:spacing w:after="0"/>
        <w:ind w:left="0"/>
        <w:jc w:val="both"/>
      </w:pPr>
      <w:r>
        <w:rPr>
          <w:rFonts w:ascii="Times New Roman"/>
          <w:b w:val="false"/>
          <w:i w:val="false"/>
          <w:color w:val="000000"/>
          <w:sz w:val="28"/>
        </w:rPr>
        <w:t>
      2. Жануарлар дүниесін пайдаланушылар растаушы құжаттар болған кезде Нысанды толтырады және одан әрі аумақтық бөлімшелер Қазақстан Республикасы Экология, геология және табиғи ресурстар министрлігі Балық шаруашылығы комитетіне одан әрі есепті кезеңнен кейінгі жылдың 10 қаңтарынан кешіктірмей ұсынуы үшін Қазақстан Республикасы Экология, геология және табиғи ресурстар министрлігі Балық шаруашылығы комитетінің аумақтық бөлімшелеріне айына бір рет, есепті кезеңнен кейінгі жылдың 5 қаңтарынан кешіктірмей береді.</w:t>
      </w:r>
    </w:p>
    <w:bookmarkEnd w:id="61"/>
    <w:bookmarkStart w:name="z75" w:id="62"/>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62"/>
    <w:bookmarkStart w:name="z76" w:id="63"/>
    <w:p>
      <w:pPr>
        <w:spacing w:after="0"/>
        <w:ind w:left="0"/>
        <w:jc w:val="both"/>
      </w:pPr>
      <w:r>
        <w:rPr>
          <w:rFonts w:ascii="Times New Roman"/>
          <w:b w:val="false"/>
          <w:i w:val="false"/>
          <w:color w:val="000000"/>
          <w:sz w:val="28"/>
        </w:rPr>
        <w:t>
      4. Нысанды толтырғанда жануарлар дүниесін пайдаланушы, содан кейін Қазақстан Республикасы Экология, геология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63"/>
    <w:bookmarkStart w:name="z77" w:id="64"/>
    <w:p>
      <w:pPr>
        <w:spacing w:after="0"/>
        <w:ind w:left="0"/>
        <w:jc w:val="left"/>
      </w:pPr>
      <w:r>
        <w:rPr>
          <w:rFonts w:ascii="Times New Roman"/>
          <w:b/>
          <w:i w:val="false"/>
          <w:color w:val="000000"/>
        </w:rPr>
        <w:t xml:space="preserve"> 2-тарау. Нысанды толтыру бойынша түсіндірме</w:t>
      </w:r>
    </w:p>
    <w:bookmarkEnd w:id="64"/>
    <w:bookmarkStart w:name="z78" w:id="65"/>
    <w:p>
      <w:pPr>
        <w:spacing w:after="0"/>
        <w:ind w:left="0"/>
        <w:jc w:val="both"/>
      </w:pPr>
      <w:r>
        <w:rPr>
          <w:rFonts w:ascii="Times New Roman"/>
          <w:b w:val="false"/>
          <w:i w:val="false"/>
          <w:color w:val="000000"/>
          <w:sz w:val="28"/>
        </w:rPr>
        <w:t>
      5. Нысанның 1-бөлімінде мынадай мәліметтер толтырылады:</w:t>
      </w:r>
    </w:p>
    <w:bookmarkEnd w:id="65"/>
    <w:bookmarkStart w:name="z79" w:id="66"/>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66"/>
    <w:bookmarkStart w:name="z80" w:id="67"/>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67"/>
    <w:bookmarkStart w:name="z81" w:id="68"/>
    <w:p>
      <w:pPr>
        <w:spacing w:after="0"/>
        <w:ind w:left="0"/>
        <w:jc w:val="both"/>
      </w:pPr>
      <w:r>
        <w:rPr>
          <w:rFonts w:ascii="Times New Roman"/>
          <w:b w:val="false"/>
          <w:i w:val="false"/>
          <w:color w:val="000000"/>
          <w:sz w:val="28"/>
        </w:rPr>
        <w:t>
      3)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68"/>
    <w:bookmarkStart w:name="z82"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Нысанның 4-бағанында ауданның (су айдынының және (немесе) учаскенің орналасқан жерінің) атауы көрсетіледі.</w:t>
      </w:r>
    </w:p>
    <w:bookmarkEnd w:id="69"/>
    <w:bookmarkStart w:name="z84" w:id="70"/>
    <w:p>
      <w:pPr>
        <w:spacing w:after="0"/>
        <w:ind w:left="0"/>
        <w:jc w:val="both"/>
      </w:pPr>
      <w:r>
        <w:rPr>
          <w:rFonts w:ascii="Times New Roman"/>
          <w:b w:val="false"/>
          <w:i w:val="false"/>
          <w:color w:val="000000"/>
          <w:sz w:val="28"/>
        </w:rPr>
        <w:t>
      5) Нысанның 5-бағанында ӘАОЖ (Әкімшілік-аумақтық объекті жіктеуші) бойынша орналасқан жерінің коды көрсетіледі.</w:t>
      </w:r>
    </w:p>
    <w:bookmarkEnd w:id="70"/>
    <w:bookmarkStart w:name="z85" w:id="71"/>
    <w:p>
      <w:pPr>
        <w:spacing w:after="0"/>
        <w:ind w:left="0"/>
        <w:jc w:val="both"/>
      </w:pPr>
      <w:r>
        <w:rPr>
          <w:rFonts w:ascii="Times New Roman"/>
          <w:b w:val="false"/>
          <w:i w:val="false"/>
          <w:color w:val="000000"/>
          <w:sz w:val="28"/>
        </w:rPr>
        <w:t>
      6) Нысанның 6-бағанында ағымдағы жылға ғылыми жұмыстарға жоспарланған қаржы қаражатының көлемі (мың теңге), сондай-ақ ғылыми жұмыстарға арналған қаржы қаражатының нақты игерілуі және жалпы орындалу пайызы көрсетіледі.</w:t>
      </w:r>
    </w:p>
    <w:bookmarkEnd w:id="71"/>
    <w:bookmarkStart w:name="z86" w:id="72"/>
    <w:p>
      <w:pPr>
        <w:spacing w:after="0"/>
        <w:ind w:left="0"/>
        <w:jc w:val="both"/>
      </w:pPr>
      <w:r>
        <w:rPr>
          <w:rFonts w:ascii="Times New Roman"/>
          <w:b w:val="false"/>
          <w:i w:val="false"/>
          <w:color w:val="000000"/>
          <w:sz w:val="28"/>
        </w:rPr>
        <w:t>
      7) Нысанның 7-бағанында өндіру және өңдеу базасын техникамен қайта жарақтандыру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w:t>
      </w:r>
    </w:p>
    <w:bookmarkEnd w:id="72"/>
    <w:bookmarkStart w:name="z87" w:id="73"/>
    <w:p>
      <w:pPr>
        <w:spacing w:after="0"/>
        <w:ind w:left="0"/>
        <w:jc w:val="both"/>
      </w:pPr>
      <w:r>
        <w:rPr>
          <w:rFonts w:ascii="Times New Roman"/>
          <w:b w:val="false"/>
          <w:i w:val="false"/>
          <w:color w:val="000000"/>
          <w:sz w:val="28"/>
        </w:rPr>
        <w:t>
      8) Нысанның 8-бағанында балық ресурстарының және басқа су жануарларының өсімін молайту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w:t>
      </w:r>
    </w:p>
    <w:bookmarkEnd w:id="73"/>
    <w:bookmarkStart w:name="z88" w:id="74"/>
    <w:p>
      <w:pPr>
        <w:spacing w:after="0"/>
        <w:ind w:left="0"/>
        <w:jc w:val="both"/>
      </w:pPr>
      <w:r>
        <w:rPr>
          <w:rFonts w:ascii="Times New Roman"/>
          <w:b w:val="false"/>
          <w:i w:val="false"/>
          <w:color w:val="000000"/>
          <w:sz w:val="28"/>
        </w:rPr>
        <w:t>
      9) Нысанның 9-бағанында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w:t>
      </w:r>
    </w:p>
    <w:bookmarkEnd w:id="74"/>
    <w:bookmarkStart w:name="z89" w:id="75"/>
    <w:p>
      <w:pPr>
        <w:spacing w:after="0"/>
        <w:ind w:left="0"/>
        <w:jc w:val="both"/>
      </w:pPr>
      <w:r>
        <w:rPr>
          <w:rFonts w:ascii="Times New Roman"/>
          <w:b w:val="false"/>
          <w:i w:val="false"/>
          <w:color w:val="000000"/>
          <w:sz w:val="28"/>
        </w:rPr>
        <w:t>
      10) Нысанның 10-бағанында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w:t>
      </w:r>
    </w:p>
    <w:bookmarkEnd w:id="75"/>
    <w:bookmarkStart w:name="z90" w:id="76"/>
    <w:p>
      <w:pPr>
        <w:spacing w:after="0"/>
        <w:ind w:left="0"/>
        <w:jc w:val="both"/>
      </w:pPr>
      <w:r>
        <w:rPr>
          <w:rFonts w:ascii="Times New Roman"/>
          <w:b w:val="false"/>
          <w:i w:val="false"/>
          <w:color w:val="000000"/>
          <w:sz w:val="28"/>
        </w:rPr>
        <w:t>
      11) Нысанның 11-бағанында балық өсіруді (аквакультура) және әуесқойлық (спорттық) балық аулауды дамытуға арналған қаржы қаражатының көлемі көрсетіледі.</w:t>
      </w:r>
    </w:p>
    <w:bookmarkEnd w:id="76"/>
    <w:bookmarkStart w:name="z91" w:id="77"/>
    <w:p>
      <w:pPr>
        <w:spacing w:after="0"/>
        <w:ind w:left="0"/>
        <w:jc w:val="both"/>
      </w:pPr>
      <w:r>
        <w:rPr>
          <w:rFonts w:ascii="Times New Roman"/>
          <w:b w:val="false"/>
          <w:i w:val="false"/>
          <w:color w:val="000000"/>
          <w:sz w:val="28"/>
        </w:rPr>
        <w:t>
      12) Нысанның 12-бағанында жалпы жоспарланған қаржы қаражатының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77"/>
    <w:bookmarkStart w:name="z92" w:id="78"/>
    <w:p>
      <w:pPr>
        <w:spacing w:after="0"/>
        <w:ind w:left="0"/>
        <w:jc w:val="both"/>
      </w:pPr>
      <w:r>
        <w:rPr>
          <w:rFonts w:ascii="Times New Roman"/>
          <w:b w:val="false"/>
          <w:i w:val="false"/>
          <w:color w:val="000000"/>
          <w:sz w:val="28"/>
        </w:rPr>
        <w:t>
      6. Нысанның 2-бөлімінде мынадай мәліметтер толтырылады:</w:t>
      </w:r>
    </w:p>
    <w:bookmarkEnd w:id="78"/>
    <w:bookmarkStart w:name="z93" w:id="79"/>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79"/>
    <w:bookmarkStart w:name="z94" w:id="80"/>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80"/>
    <w:bookmarkStart w:name="z95" w:id="81"/>
    <w:p>
      <w:pPr>
        <w:spacing w:after="0"/>
        <w:ind w:left="0"/>
        <w:jc w:val="both"/>
      </w:pPr>
      <w:r>
        <w:rPr>
          <w:rFonts w:ascii="Times New Roman"/>
          <w:b w:val="false"/>
          <w:i w:val="false"/>
          <w:color w:val="000000"/>
          <w:sz w:val="28"/>
        </w:rPr>
        <w:t>
      3)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81"/>
    <w:bookmarkStart w:name="z96" w:id="82"/>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82"/>
    <w:bookmarkStart w:name="z97" w:id="83"/>
    <w:p>
      <w:pPr>
        <w:spacing w:after="0"/>
        <w:ind w:left="0"/>
        <w:jc w:val="both"/>
      </w:pPr>
      <w:r>
        <w:rPr>
          <w:rFonts w:ascii="Times New Roman"/>
          <w:b w:val="false"/>
          <w:i w:val="false"/>
          <w:color w:val="000000"/>
          <w:sz w:val="28"/>
        </w:rPr>
        <w:t>
      5) Нысанның 5-бағанында ӘАОЖ (әкімшілік-аумақтық объектілердің жіктеуіші) бойынша орналасқан жерінің коды көрсетіледі.</w:t>
      </w:r>
    </w:p>
    <w:bookmarkEnd w:id="83"/>
    <w:bookmarkStart w:name="z98" w:id="84"/>
    <w:p>
      <w:pPr>
        <w:spacing w:after="0"/>
        <w:ind w:left="0"/>
        <w:jc w:val="both"/>
      </w:pPr>
      <w:r>
        <w:rPr>
          <w:rFonts w:ascii="Times New Roman"/>
          <w:b w:val="false"/>
          <w:i w:val="false"/>
          <w:color w:val="000000"/>
          <w:sz w:val="28"/>
        </w:rPr>
        <w:t>
      6) Нысанның 6-бағанында ағымдағы жылға балық шаруашылығы іс-шараларына жоспарланған қаржы қаражатының көлемі (мың теңге), қаржы қаражатының нақты игерілуі және жалпы орындалу пайызы көрсетіледі.</w:t>
      </w:r>
    </w:p>
    <w:bookmarkEnd w:id="84"/>
    <w:bookmarkStart w:name="z99" w:id="85"/>
    <w:p>
      <w:pPr>
        <w:spacing w:after="0"/>
        <w:ind w:left="0"/>
        <w:jc w:val="both"/>
      </w:pPr>
      <w:r>
        <w:rPr>
          <w:rFonts w:ascii="Times New Roman"/>
          <w:b w:val="false"/>
          <w:i w:val="false"/>
          <w:color w:val="000000"/>
          <w:sz w:val="28"/>
        </w:rPr>
        <w:t>
      7) Нысанның 7-бағанында ағымдағы жылға балық ресурстарының және басқа су жануарларының өсімін молайту бойынша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w:t>
      </w:r>
    </w:p>
    <w:bookmarkEnd w:id="85"/>
    <w:bookmarkStart w:name="z100" w:id="86"/>
    <w:p>
      <w:pPr>
        <w:spacing w:after="0"/>
        <w:ind w:left="0"/>
        <w:jc w:val="both"/>
      </w:pPr>
      <w:r>
        <w:rPr>
          <w:rFonts w:ascii="Times New Roman"/>
          <w:b w:val="false"/>
          <w:i w:val="false"/>
          <w:color w:val="000000"/>
          <w:sz w:val="28"/>
        </w:rPr>
        <w:t>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w:t>
      </w:r>
    </w:p>
    <w:bookmarkEnd w:id="86"/>
    <w:bookmarkStart w:name="z101" w:id="87"/>
    <w:p>
      <w:pPr>
        <w:spacing w:after="0"/>
        <w:ind w:left="0"/>
        <w:jc w:val="both"/>
      </w:pPr>
      <w:r>
        <w:rPr>
          <w:rFonts w:ascii="Times New Roman"/>
          <w:b w:val="false"/>
          <w:i w:val="false"/>
          <w:color w:val="000000"/>
          <w:sz w:val="28"/>
        </w:rPr>
        <w:t>
      9) Нысанның 9-бағанында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w:t>
      </w:r>
    </w:p>
    <w:bookmarkEnd w:id="87"/>
    <w:bookmarkStart w:name="z102" w:id="88"/>
    <w:p>
      <w:pPr>
        <w:spacing w:after="0"/>
        <w:ind w:left="0"/>
        <w:jc w:val="both"/>
      </w:pPr>
      <w:r>
        <w:rPr>
          <w:rFonts w:ascii="Times New Roman"/>
          <w:b w:val="false"/>
          <w:i w:val="false"/>
          <w:color w:val="000000"/>
          <w:sz w:val="28"/>
        </w:rPr>
        <w:t>
      10) Нысанның 10-бағанында жалпы жоспарланған қаражат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88"/>
    <w:bookmarkStart w:name="z103" w:id="89"/>
    <w:p>
      <w:pPr>
        <w:spacing w:after="0"/>
        <w:ind w:left="0"/>
        <w:jc w:val="both"/>
      </w:pPr>
      <w:r>
        <w:rPr>
          <w:rFonts w:ascii="Times New Roman"/>
          <w:b w:val="false"/>
          <w:i w:val="false"/>
          <w:color w:val="000000"/>
          <w:sz w:val="28"/>
        </w:rPr>
        <w:t>
      7. Нысанның 3-бөлімінде мынадай мәліметтер толтырылады:</w:t>
      </w:r>
    </w:p>
    <w:bookmarkEnd w:id="89"/>
    <w:bookmarkStart w:name="z104" w:id="90"/>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90"/>
    <w:bookmarkStart w:name="z105" w:id="91"/>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91"/>
    <w:bookmarkStart w:name="z106" w:id="92"/>
    <w:p>
      <w:pPr>
        <w:spacing w:after="0"/>
        <w:ind w:left="0"/>
        <w:jc w:val="both"/>
      </w:pPr>
      <w:r>
        <w:rPr>
          <w:rFonts w:ascii="Times New Roman"/>
          <w:b w:val="false"/>
          <w:i w:val="false"/>
          <w:color w:val="000000"/>
          <w:sz w:val="28"/>
        </w:rPr>
        <w:t>
      3)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92"/>
    <w:bookmarkStart w:name="z107" w:id="93"/>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93"/>
    <w:bookmarkStart w:name="z108"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Нысанның 5-бағанында ӘАОЖ (әкімшілік-аумақтық объектілердің жіктеуіші) бойынша орналасқан жерінің коды көрсетіледі.</w:t>
      </w:r>
    </w:p>
    <w:bookmarkEnd w:id="94"/>
    <w:bookmarkStart w:name="z110"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Нысанның 6-бағанында ихтиофаунаны жақсартуға (балық өсіру материалдарын сатып алу) және су айдынын салмағы кемінде 12 грамм құртбалықтармен (мың дана) балықтандыруға бағытталған балық өсіру-мелиорациялық жұмыстарды жүргізуге жоспарланған қаржы қаражатының көлемі көрсетіледі.</w:t>
      </w:r>
    </w:p>
    <w:bookmarkEnd w:id="95"/>
    <w:bookmarkStart w:name="z112" w:id="96"/>
    <w:p>
      <w:pPr>
        <w:spacing w:after="0"/>
        <w:ind w:left="0"/>
        <w:jc w:val="both"/>
      </w:pPr>
      <w:r>
        <w:rPr>
          <w:rFonts w:ascii="Times New Roman"/>
          <w:b w:val="false"/>
          <w:i w:val="false"/>
          <w:color w:val="000000"/>
          <w:sz w:val="28"/>
        </w:rPr>
        <w:t>
      7) Нысанның 7-бағанында қатты өсімдіктерді шабудың (гектар), ағымдағы жылға түбін тереңдету жұмыстарын жүргізудің (текше метр) қаржы қаражатының жоспарланған мөлшері мен қаржы қаражатының нақты игерілген мөлшері бөліп көрсетіледі.</w:t>
      </w:r>
    </w:p>
    <w:bookmarkEnd w:id="96"/>
    <w:bookmarkStart w:name="z113" w:id="97"/>
    <w:p>
      <w:pPr>
        <w:spacing w:after="0"/>
        <w:ind w:left="0"/>
        <w:jc w:val="both"/>
      </w:pPr>
      <w:r>
        <w:rPr>
          <w:rFonts w:ascii="Times New Roman"/>
          <w:b w:val="false"/>
          <w:i w:val="false"/>
          <w:color w:val="000000"/>
          <w:sz w:val="28"/>
        </w:rPr>
        <w:t>
      8) Нысанның 8-бағанында ағымдағы жылға арналған балықтың жаппай қырылуына қарсы iс-шаралар (ойықтар бұрғылау, кескіндеме ою) жүргізу жоспары (бірлік), сондай-ақ нақты игерілуі көрсетіледі.</w:t>
      </w:r>
    </w:p>
    <w:bookmarkEnd w:id="97"/>
    <w:bookmarkStart w:name="z114" w:id="98"/>
    <w:p>
      <w:pPr>
        <w:spacing w:after="0"/>
        <w:ind w:left="0"/>
        <w:jc w:val="both"/>
      </w:pPr>
      <w:r>
        <w:rPr>
          <w:rFonts w:ascii="Times New Roman"/>
          <w:b w:val="false"/>
          <w:i w:val="false"/>
          <w:color w:val="000000"/>
          <w:sz w:val="28"/>
        </w:rPr>
        <w:t>
      9) Нысанның 9-бағанында ихтиофаунаның жай-күйіне және қаржы қаражатының нақты игерілуіне зерттеу жүргізуге жоспарланған қаржы қаражатының көлемі (мың теңге) көрсетіледі.</w:t>
      </w:r>
    </w:p>
    <w:bookmarkEnd w:id="98"/>
    <w:bookmarkStart w:name="z115" w:id="99"/>
    <w:p>
      <w:pPr>
        <w:spacing w:after="0"/>
        <w:ind w:left="0"/>
        <w:jc w:val="both"/>
      </w:pPr>
      <w:r>
        <w:rPr>
          <w:rFonts w:ascii="Times New Roman"/>
          <w:b w:val="false"/>
          <w:i w:val="false"/>
          <w:color w:val="000000"/>
          <w:sz w:val="28"/>
        </w:rPr>
        <w:t>
      10) Нысанның 10-бағанында ағымдағы жылға балық өсіру – мелиорациялық техниканы сатып алуға арналған қаржы қаражатының жоспарланған көлемі (мың теңге) және қаржы қаражатының нақты игерілуі көрсетіледі.</w:t>
      </w:r>
    </w:p>
    <w:bookmarkEnd w:id="99"/>
    <w:bookmarkStart w:name="z116" w:id="100"/>
    <w:p>
      <w:pPr>
        <w:spacing w:after="0"/>
        <w:ind w:left="0"/>
        <w:jc w:val="both"/>
      </w:pPr>
      <w:r>
        <w:rPr>
          <w:rFonts w:ascii="Times New Roman"/>
          <w:b w:val="false"/>
          <w:i w:val="false"/>
          <w:color w:val="000000"/>
          <w:sz w:val="28"/>
        </w:rPr>
        <w:t>
      11) Нысанның 11-бағанында қорықшылық қызметті ұстауға арналған қаржы қаражатының жоспарланған көлемі (мың теңге) және қаржы қаражатының нақты игерілуі көрсетіледі.</w:t>
      </w:r>
    </w:p>
    <w:bookmarkEnd w:id="100"/>
    <w:bookmarkStart w:name="z117" w:id="101"/>
    <w:p>
      <w:pPr>
        <w:spacing w:after="0"/>
        <w:ind w:left="0"/>
        <w:jc w:val="both"/>
      </w:pPr>
      <w:r>
        <w:rPr>
          <w:rFonts w:ascii="Times New Roman"/>
          <w:b w:val="false"/>
          <w:i w:val="false"/>
          <w:color w:val="000000"/>
          <w:sz w:val="28"/>
        </w:rPr>
        <w:t>
      12) Нысанның 12-бағанында жағалаудағы іргелес белдеуді санитариялық және өзге де нормаларға сәйкес орнатуға арналған қаржы қаражатының жоспарланған көлемі (мың теңге) және қаржы қаражатының нақты игерілуі көрсетіледі.</w:t>
      </w:r>
    </w:p>
    <w:bookmarkEnd w:id="101"/>
    <w:bookmarkStart w:name="z118"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Нысанның 13-бағанында жалпы жоспарланған қаражат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02"/>
    <w:bookmarkStart w:name="z120"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Нысанның 4-бөлімінде мынадай мәліметтер көрсетіледі:</w:t>
      </w:r>
    </w:p>
    <w:bookmarkEnd w:id="103"/>
    <w:bookmarkStart w:name="z122"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Нысанның "Реттік нөмірі" деген 1-бағанында рет бойынша нөмірлеу көрсетіледі және кейінгі ақпарат реті бойынша нөмірлеуді үзбеуі тиіс.</w:t>
      </w:r>
    </w:p>
    <w:bookmarkEnd w:id="104"/>
    <w:bookmarkStart w:name="z124" w:id="105"/>
    <w:p>
      <w:pPr>
        <w:spacing w:after="0"/>
        <w:ind w:left="0"/>
        <w:jc w:val="both"/>
      </w:pPr>
      <w:r>
        <w:rPr>
          <w:rFonts w:ascii="Times New Roman"/>
          <w:b w:val="false"/>
          <w:i w:val="false"/>
          <w:color w:val="000000"/>
          <w:sz w:val="28"/>
        </w:rPr>
        <w:t>
      2) 2-бағанында Қазақстан Республикасының тиісті облысы әкімдігінің қаулысымен пайдаланушыға бекітіліп берілген балық шаруашылығы су айдынының және (немесе) учаскесінің атауы көрсетіледі.</w:t>
      </w:r>
    </w:p>
    <w:bookmarkEnd w:id="105"/>
    <w:bookmarkStart w:name="z125" w:id="106"/>
    <w:p>
      <w:pPr>
        <w:spacing w:after="0"/>
        <w:ind w:left="0"/>
        <w:jc w:val="both"/>
      </w:pPr>
      <w:r>
        <w:rPr>
          <w:rFonts w:ascii="Times New Roman"/>
          <w:b w:val="false"/>
          <w:i w:val="false"/>
          <w:color w:val="000000"/>
          <w:sz w:val="28"/>
        </w:rPr>
        <w:t>
      3) Нысанның 3-бағанында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106"/>
    <w:bookmarkStart w:name="z126" w:id="107"/>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107"/>
    <w:bookmarkStart w:name="z127" w:id="108"/>
    <w:p>
      <w:pPr>
        <w:spacing w:after="0"/>
        <w:ind w:left="0"/>
        <w:jc w:val="both"/>
      </w:pPr>
      <w:r>
        <w:rPr>
          <w:rFonts w:ascii="Times New Roman"/>
          <w:b w:val="false"/>
          <w:i w:val="false"/>
          <w:color w:val="000000"/>
          <w:sz w:val="28"/>
        </w:rPr>
        <w:t>
      5) Нысанның 5-бағанда ӘАОЖ (әкімшілік-аумақтық объектілердің жіктеуіші) бойынша орналасқан жерінің коды көрсетіледі.</w:t>
      </w:r>
    </w:p>
    <w:bookmarkEnd w:id="108"/>
    <w:bookmarkStart w:name="z128" w:id="109"/>
    <w:p>
      <w:pPr>
        <w:spacing w:after="0"/>
        <w:ind w:left="0"/>
        <w:jc w:val="both"/>
      </w:pPr>
      <w:r>
        <w:rPr>
          <w:rFonts w:ascii="Times New Roman"/>
          <w:b w:val="false"/>
          <w:i w:val="false"/>
          <w:color w:val="000000"/>
          <w:sz w:val="28"/>
        </w:rPr>
        <w:t>
      6) Нысанның 6-бағанында ағымдағы жылы балық өсіруге арналған шарбақтарды сатып алуға жоспарланған қаржы қаражатының көлемі (мың теңге) және қаржы қаражатының нақты игерілуі көрсетіледі.</w:t>
      </w:r>
    </w:p>
    <w:bookmarkEnd w:id="109"/>
    <w:bookmarkStart w:name="z129" w:id="110"/>
    <w:p>
      <w:pPr>
        <w:spacing w:after="0"/>
        <w:ind w:left="0"/>
        <w:jc w:val="both"/>
      </w:pPr>
      <w:r>
        <w:rPr>
          <w:rFonts w:ascii="Times New Roman"/>
          <w:b w:val="false"/>
          <w:i w:val="false"/>
          <w:color w:val="000000"/>
          <w:sz w:val="28"/>
        </w:rPr>
        <w:t>
      7) Нысанның 7-бағанында жағалау инфроқұрылымын құруға жұмсалған шығын бойынша ағымдағы жылға арналған қаржы қаражатының жоспарланған көлемі (мың теңге), сондай-ақ қаржы қаражатының нақты игерілуі көрсетіледі.</w:t>
      </w:r>
    </w:p>
    <w:bookmarkEnd w:id="110"/>
    <w:bookmarkStart w:name="z130" w:id="111"/>
    <w:p>
      <w:pPr>
        <w:spacing w:after="0"/>
        <w:ind w:left="0"/>
        <w:jc w:val="both"/>
      </w:pPr>
      <w:r>
        <w:rPr>
          <w:rFonts w:ascii="Times New Roman"/>
          <w:b w:val="false"/>
          <w:i w:val="false"/>
          <w:color w:val="000000"/>
          <w:sz w:val="28"/>
        </w:rPr>
        <w:t>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қаражат мөлшері мен қаржы қаражатының нақты игерілуі бөлініп көрсетіледі.</w:t>
      </w:r>
    </w:p>
    <w:bookmarkEnd w:id="111"/>
    <w:bookmarkStart w:name="z131" w:id="112"/>
    <w:p>
      <w:pPr>
        <w:spacing w:after="0"/>
        <w:ind w:left="0"/>
        <w:jc w:val="both"/>
      </w:pPr>
      <w:r>
        <w:rPr>
          <w:rFonts w:ascii="Times New Roman"/>
          <w:b w:val="false"/>
          <w:i w:val="false"/>
          <w:color w:val="000000"/>
          <w:sz w:val="28"/>
        </w:rPr>
        <w:t>
      9) Нысанның 9-бағанында ағымдағы жылға балыққа азық сатып алуға жоспарланған қаржы қаражатының көлемі (мың теңге) және қаржы қаражатының нақты игерілуі көрсетіледі.</w:t>
      </w:r>
    </w:p>
    <w:bookmarkEnd w:id="112"/>
    <w:bookmarkStart w:name="z132" w:id="113"/>
    <w:p>
      <w:pPr>
        <w:spacing w:after="0"/>
        <w:ind w:left="0"/>
        <w:jc w:val="both"/>
      </w:pPr>
      <w:r>
        <w:rPr>
          <w:rFonts w:ascii="Times New Roman"/>
          <w:b w:val="false"/>
          <w:i w:val="false"/>
          <w:color w:val="000000"/>
          <w:sz w:val="28"/>
        </w:rPr>
        <w:t>
      10) Нысанның 10-бағанында ағымдағы жылға шарбақтарды қорғауды ұйымдастыруға жоспарланған қаржы қаражатының көлемі (мың теңге) және қаржы қаражатының нақты игерілуі көрсетіледі.</w:t>
      </w:r>
    </w:p>
    <w:bookmarkEnd w:id="113"/>
    <w:bookmarkStart w:name="z133" w:id="114"/>
    <w:p>
      <w:pPr>
        <w:spacing w:after="0"/>
        <w:ind w:left="0"/>
        <w:jc w:val="both"/>
      </w:pPr>
      <w:r>
        <w:rPr>
          <w:rFonts w:ascii="Times New Roman"/>
          <w:b w:val="false"/>
          <w:i w:val="false"/>
          <w:color w:val="000000"/>
          <w:sz w:val="28"/>
        </w:rPr>
        <w:t>
      11) Нысанның 11-бағанында ағымдағы жылға ғылыми зерттеулерге арналған шығын бойынша жоспарланған қаржы қаражатының көлемі (мың теңге) және қаржы қаражатының нақты игерілуі көрсетіледі.</w:t>
      </w:r>
    </w:p>
    <w:bookmarkEnd w:id="114"/>
    <w:bookmarkStart w:name="z134" w:id="115"/>
    <w:p>
      <w:pPr>
        <w:spacing w:after="0"/>
        <w:ind w:left="0"/>
        <w:jc w:val="both"/>
      </w:pPr>
      <w:r>
        <w:rPr>
          <w:rFonts w:ascii="Times New Roman"/>
          <w:b w:val="false"/>
          <w:i w:val="false"/>
          <w:color w:val="000000"/>
          <w:sz w:val="28"/>
        </w:rPr>
        <w:t>
      12) Нысанның 12-бағанында ағымдағы жылға шарбақтық шаруашылықты жүргізуді қамтамасыз ету, тауарлық балықты тасымалдау үшін техника сатып алуға жоспарланған қаржы қаражатының көлемі (мың теңге) және қаржы қаражатының нақты игерілуі көрсетіледі.</w:t>
      </w:r>
    </w:p>
    <w:bookmarkEnd w:id="115"/>
    <w:bookmarkStart w:name="z135" w:id="116"/>
    <w:p>
      <w:pPr>
        <w:spacing w:after="0"/>
        <w:ind w:left="0"/>
        <w:jc w:val="both"/>
      </w:pPr>
      <w:r>
        <w:rPr>
          <w:rFonts w:ascii="Times New Roman"/>
          <w:b w:val="false"/>
          <w:i w:val="false"/>
          <w:color w:val="000000"/>
          <w:sz w:val="28"/>
        </w:rPr>
        <w:t>
      13) Нысанның 13-бағанында ағымдағы жылға штат жұмысшыларын ұстауға жоспарланған қаржы қаражатының көлемі (мың теңге) және қаржы қаражатының нақты игерілуі көрсетіледі.</w:t>
      </w:r>
    </w:p>
    <w:bookmarkEnd w:id="116"/>
    <w:bookmarkStart w:name="z136" w:id="117"/>
    <w:p>
      <w:pPr>
        <w:spacing w:after="0"/>
        <w:ind w:left="0"/>
        <w:jc w:val="both"/>
      </w:pPr>
      <w:r>
        <w:rPr>
          <w:rFonts w:ascii="Times New Roman"/>
          <w:b w:val="false"/>
          <w:i w:val="false"/>
          <w:color w:val="000000"/>
          <w:sz w:val="28"/>
        </w:rPr>
        <w:t>
      14) Нысанның 14-бағанында жалпы жоспарланған қаржы қаражатының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5-қосымша</w:t>
            </w:r>
          </w:p>
        </w:tc>
      </w:tr>
    </w:tbl>
    <w:bookmarkStart w:name="z139" w:id="118"/>
    <w:p>
      <w:pPr>
        <w:spacing w:after="0"/>
        <w:ind w:left="0"/>
        <w:jc w:val="left"/>
      </w:pPr>
      <w:r>
        <w:rPr>
          <w:rFonts w:ascii="Times New Roman"/>
          <w:b/>
          <w:i w:val="false"/>
          <w:color w:val="000000"/>
        </w:rPr>
        <w:t xml:space="preserve"> Әкімшілік деректер жинауға арналған нысан  Жергілікті маңызы бар балық шаруашылығы су айдындары және (немесе) учаскелері туралы мәліметтер 20___жылғы____________есепті кезең (жартыжылдық)</w:t>
      </w:r>
    </w:p>
    <w:bookmarkEnd w:id="118"/>
    <w:bookmarkStart w:name="z140" w:id="119"/>
    <w:p>
      <w:pPr>
        <w:spacing w:after="0"/>
        <w:ind w:left="0"/>
        <w:jc w:val="both"/>
      </w:pPr>
      <w:r>
        <w:rPr>
          <w:rFonts w:ascii="Times New Roman"/>
          <w:b w:val="false"/>
          <w:i w:val="false"/>
          <w:color w:val="000000"/>
          <w:sz w:val="28"/>
        </w:rPr>
        <w:t>
      Индекс:5-бш.</w:t>
      </w:r>
    </w:p>
    <w:bookmarkEnd w:id="119"/>
    <w:bookmarkStart w:name="z141" w:id="120"/>
    <w:p>
      <w:pPr>
        <w:spacing w:after="0"/>
        <w:ind w:left="0"/>
        <w:jc w:val="both"/>
      </w:pPr>
      <w:r>
        <w:rPr>
          <w:rFonts w:ascii="Times New Roman"/>
          <w:b w:val="false"/>
          <w:i w:val="false"/>
          <w:color w:val="000000"/>
          <w:sz w:val="28"/>
        </w:rPr>
        <w:t>
      Кезеңділігі: жартыжылдық.</w:t>
      </w:r>
    </w:p>
    <w:bookmarkEnd w:id="120"/>
    <w:p>
      <w:pPr>
        <w:spacing w:after="0"/>
        <w:ind w:left="0"/>
        <w:jc w:val="both"/>
      </w:pPr>
      <w:r>
        <w:rPr>
          <w:rFonts w:ascii="Times New Roman"/>
          <w:b w:val="false"/>
          <w:i w:val="false"/>
          <w:color w:val="000000"/>
          <w:sz w:val="28"/>
        </w:rPr>
        <w:t>
      Ұсынады: Қазақстан Республикасы Экология, геология және табиғи ресурстар министрлігі Балық шаруашылығы комитетінің аумақтық бөлімшелері.</w:t>
      </w:r>
    </w:p>
    <w:bookmarkStart w:name="z142" w:id="121"/>
    <w:p>
      <w:pPr>
        <w:spacing w:after="0"/>
        <w:ind w:left="0"/>
        <w:jc w:val="both"/>
      </w:pPr>
      <w:r>
        <w:rPr>
          <w:rFonts w:ascii="Times New Roman"/>
          <w:b w:val="false"/>
          <w:i w:val="false"/>
          <w:color w:val="000000"/>
          <w:sz w:val="28"/>
        </w:rPr>
        <w:t xml:space="preserve">
      Нысан қайда ұсынылады: Қазақстан Республикасы Экология, геология және табиғи ресурстар министрлігі Балық шаруашылығы комитеті. </w:t>
      </w:r>
    </w:p>
    <w:bookmarkEnd w:id="121"/>
    <w:p>
      <w:pPr>
        <w:spacing w:after="0"/>
        <w:ind w:left="0"/>
        <w:jc w:val="both"/>
      </w:pPr>
      <w:r>
        <w:rPr>
          <w:rFonts w:ascii="Times New Roman"/>
          <w:b w:val="false"/>
          <w:i w:val="false"/>
          <w:color w:val="000000"/>
          <w:sz w:val="28"/>
        </w:rPr>
        <w:t>
      Ұсыну мерзімі: Қазақстан Республикасы Экология, геология және табиғи ресурстар министрлігі Балық шаруашылығы комитетінің аумақтық бөлімшелері Қазақстан Республикасы Экология, геология және табиғи ресурстар министрлігі Балық шаруашылығы комитетіне – есепті жылдың 10 шілденен және 10 қаңтарынан кешіктірмей.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қаралған су айдынының саны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қаралатын су айдындарының саны (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енгізілген балық шаруашылығы су айдындарының саны (облыстық әкімдіктің қаулысына сәйкес) (жалпы алаңын (гектар)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берілген балық шаруашылығы су айдындары (облыстық әкімдіктің қаулысына сәйкес)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берілмеген балық шаруашылығы су айдындарының саны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қайтадан конкурсқа қойылатын балық шаруашылығы су айдындарының және (немесе) учаскелерінің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және (немесе) учаскелерінің саны (жалпы алаңын (гектар) көрсете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бекітіп берілген балық шаруашылығы ұйымдарының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атқарушы:__________________ __________________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(бар болса) орны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bookmarkStart w:name="z143" w:id="122"/>
    <w:p>
      <w:pPr>
        <w:spacing w:after="0"/>
        <w:ind w:left="0"/>
        <w:jc w:val="both"/>
      </w:pPr>
      <w:r>
        <w:rPr>
          <w:rFonts w:ascii="Times New Roman"/>
          <w:b w:val="false"/>
          <w:i w:val="false"/>
          <w:color w:val="000000"/>
          <w:sz w:val="28"/>
        </w:rPr>
        <w:t>
      Орындаушының телефон нөмірі, электрондық мекенжайы: __________________</w:t>
      </w:r>
    </w:p>
    <w:bookmarkEnd w:id="122"/>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45" w:id="12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Жергілікті маңызы бар балық шаруашылығы су айдындары және (немесе) учаскелері туралы мәліметтер 1-тарау. Жалпы ережелер</w:t>
      </w:r>
    </w:p>
    <w:bookmarkEnd w:id="123"/>
    <w:bookmarkStart w:name="z146" w:id="124"/>
    <w:p>
      <w:pPr>
        <w:spacing w:after="0"/>
        <w:ind w:left="0"/>
        <w:jc w:val="both"/>
      </w:pPr>
      <w:r>
        <w:rPr>
          <w:rFonts w:ascii="Times New Roman"/>
          <w:b w:val="false"/>
          <w:i w:val="false"/>
          <w:color w:val="000000"/>
          <w:sz w:val="28"/>
        </w:rPr>
        <w:t xml:space="preserve">
      1. Әкімшілік деректер жинауға арналған "Жергілікті маңызы бар балық шаруашылығы су айдындары және (немесе) учаскелері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24"/>
    <w:p>
      <w:pPr>
        <w:spacing w:after="0"/>
        <w:ind w:left="0"/>
        <w:jc w:val="both"/>
      </w:pPr>
      <w:r>
        <w:rPr>
          <w:rFonts w:ascii="Times New Roman"/>
          <w:b w:val="false"/>
          <w:i w:val="false"/>
          <w:color w:val="000000"/>
          <w:sz w:val="28"/>
        </w:rPr>
        <w:t>
      Нысанды жүргізудің негізгі міндеті Қазақстан Республикасының жергілікті маңызы бар балық шаруашылығы су айдындары және (немесе) учаскелері туралы ақпараттық сипатқа ие.</w:t>
      </w:r>
    </w:p>
    <w:p>
      <w:pPr>
        <w:spacing w:after="0"/>
        <w:ind w:left="0"/>
        <w:jc w:val="both"/>
      </w:pPr>
      <w:r>
        <w:rPr>
          <w:rFonts w:ascii="Times New Roman"/>
          <w:b w:val="false"/>
          <w:i w:val="false"/>
          <w:color w:val="000000"/>
          <w:sz w:val="28"/>
        </w:rPr>
        <w:t>
      2. Нысанды Қазақстан Республикасы Экология, геология және табиғи ресурстар министрлігі Балық шаруашылығы комитетінің аумақтық бөлімшелері жартыжылда бір рет толтырады және Қазақстан Республикасы Экология, геология және табиғи ресурстар министрлігі Балық шаруашылығы комитетіне есепті жылдың 10 шілдесінен және 10 қаңтарынан кешіктірмей ұсынады.</w:t>
      </w:r>
    </w:p>
    <w:bookmarkStart w:name="z147" w:id="125"/>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25"/>
    <w:bookmarkStart w:name="z148" w:id="126"/>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26"/>
    <w:bookmarkStart w:name="z149" w:id="127"/>
    <w:p>
      <w:pPr>
        <w:spacing w:after="0"/>
        <w:ind w:left="0"/>
        <w:jc w:val="left"/>
      </w:pPr>
      <w:r>
        <w:rPr>
          <w:rFonts w:ascii="Times New Roman"/>
          <w:b/>
          <w:i w:val="false"/>
          <w:color w:val="000000"/>
        </w:rPr>
        <w:t xml:space="preserve"> 2-тарау. Нысанды толтыру бойынша түсіндірме</w:t>
      </w:r>
    </w:p>
    <w:bookmarkEnd w:id="127"/>
    <w:bookmarkStart w:name="z150" w:id="128"/>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28"/>
    <w:bookmarkStart w:name="z151" w:id="129"/>
    <w:p>
      <w:pPr>
        <w:spacing w:after="0"/>
        <w:ind w:left="0"/>
        <w:jc w:val="both"/>
      </w:pPr>
      <w:r>
        <w:rPr>
          <w:rFonts w:ascii="Times New Roman"/>
          <w:b w:val="false"/>
          <w:i w:val="false"/>
          <w:color w:val="000000"/>
          <w:sz w:val="28"/>
        </w:rPr>
        <w:t>
      6. Нысанның 2-бағанында есептілік кезеңде балық шаруашылығы су айдындары орналасқан облыс атауы көрсетіледі.</w:t>
      </w:r>
    </w:p>
    <w:bookmarkEnd w:id="129"/>
    <w:bookmarkStart w:name="z152" w:id="130"/>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130"/>
    <w:bookmarkStart w:name="z153" w:id="131"/>
    <w:p>
      <w:pPr>
        <w:spacing w:after="0"/>
        <w:ind w:left="0"/>
        <w:jc w:val="both"/>
      </w:pPr>
      <w:r>
        <w:rPr>
          <w:rFonts w:ascii="Times New Roman"/>
          <w:b w:val="false"/>
          <w:i w:val="false"/>
          <w:color w:val="000000"/>
          <w:sz w:val="28"/>
        </w:rPr>
        <w:t>
      8. Нысанның 4-бағанында зерттеп қаралған су айдынының жалпы саны (жалпы алаңын (гектар) көрсете отырып) көрсетіледі.</w:t>
      </w:r>
    </w:p>
    <w:bookmarkEnd w:id="131"/>
    <w:bookmarkStart w:name="z154" w:id="132"/>
    <w:p>
      <w:pPr>
        <w:spacing w:after="0"/>
        <w:ind w:left="0"/>
        <w:jc w:val="both"/>
      </w:pPr>
      <w:r>
        <w:rPr>
          <w:rFonts w:ascii="Times New Roman"/>
          <w:b w:val="false"/>
          <w:i w:val="false"/>
          <w:color w:val="000000"/>
          <w:sz w:val="28"/>
        </w:rPr>
        <w:t>
      9. Нысанның 5-бағанында зерттеліп қаралатын су айдындарының жалпы саны (жалпы алаңын (гектар) көрсете отырып) көрсетіледі.</w:t>
      </w:r>
    </w:p>
    <w:bookmarkEnd w:id="132"/>
    <w:bookmarkStart w:name="z155" w:id="133"/>
    <w:p>
      <w:pPr>
        <w:spacing w:after="0"/>
        <w:ind w:left="0"/>
        <w:jc w:val="both"/>
      </w:pPr>
      <w:r>
        <w:rPr>
          <w:rFonts w:ascii="Times New Roman"/>
          <w:b w:val="false"/>
          <w:i w:val="false"/>
          <w:color w:val="000000"/>
          <w:sz w:val="28"/>
        </w:rPr>
        <w:t>
      10. Нысанның 6-бағанында Тізбеге енгізілген (облыс әкімдігінің қаулысына сәйкес) балық шаруашылығы су айдындарының жалпы саны (жалпы алаңын (гектар) көрсете отырып) көрсетіледі.</w:t>
      </w:r>
    </w:p>
    <w:bookmarkEnd w:id="133"/>
    <w:bookmarkStart w:name="z156" w:id="134"/>
    <w:p>
      <w:pPr>
        <w:spacing w:after="0"/>
        <w:ind w:left="0"/>
        <w:jc w:val="both"/>
      </w:pPr>
      <w:r>
        <w:rPr>
          <w:rFonts w:ascii="Times New Roman"/>
          <w:b w:val="false"/>
          <w:i w:val="false"/>
          <w:color w:val="000000"/>
          <w:sz w:val="28"/>
        </w:rPr>
        <w:t>
      11. Нысанның 7-бағанында бекітіліп берілген (облыс әкімдігінің қаулысына сәйкес) балық шаруашылығы су айдындарының жалпы саны, оның ішінде бекітіп берілген су айдындарының және (немесе) учаскелерінің санын көрсете отырып (жалпы алаңын (гектар) көрсете отырып), сондай-ақ су айдындары бекітіліп берілген балық шаруашылығы ұйымдарының саны көрсетіледі.</w:t>
      </w:r>
    </w:p>
    <w:bookmarkEnd w:id="134"/>
    <w:bookmarkStart w:name="z157" w:id="135"/>
    <w:p>
      <w:pPr>
        <w:spacing w:after="0"/>
        <w:ind w:left="0"/>
        <w:jc w:val="both"/>
      </w:pPr>
      <w:r>
        <w:rPr>
          <w:rFonts w:ascii="Times New Roman"/>
          <w:b w:val="false"/>
          <w:i w:val="false"/>
          <w:color w:val="000000"/>
          <w:sz w:val="28"/>
        </w:rPr>
        <w:t>
      12. Нысанның 8-бағанында бекітіліп берілмеген балық шаруашылығы су айдындарының жалпы саны (жалпы алаңын (гектар) көрсете отырып) көрсетіледі.</w:t>
      </w:r>
    </w:p>
    <w:bookmarkEnd w:id="135"/>
    <w:bookmarkStart w:name="z158" w:id="136"/>
    <w:p>
      <w:pPr>
        <w:spacing w:after="0"/>
        <w:ind w:left="0"/>
        <w:jc w:val="both"/>
      </w:pPr>
      <w:r>
        <w:rPr>
          <w:rFonts w:ascii="Times New Roman"/>
          <w:b w:val="false"/>
          <w:i w:val="false"/>
          <w:color w:val="000000"/>
          <w:sz w:val="28"/>
        </w:rPr>
        <w:t>
      13. Нысанның 9-бағанында ағымдағы жылы қайтадан конкурсқа қойылатын балық шаруашылығы су айдындарының және (немесе) учаскелерінің (жалпы алаңын (гектар) көрсете отырып) жалпы саны көрсетіледі.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6-қосымша</w:t>
            </w:r>
          </w:p>
        </w:tc>
      </w:tr>
    </w:tbl>
    <w:bookmarkStart w:name="z162" w:id="137"/>
    <w:p>
      <w:pPr>
        <w:spacing w:after="0"/>
        <w:ind w:left="0"/>
        <w:jc w:val="left"/>
      </w:pPr>
      <w:r>
        <w:rPr>
          <w:rFonts w:ascii="Times New Roman"/>
          <w:b/>
          <w:i w:val="false"/>
          <w:color w:val="000000"/>
        </w:rPr>
        <w:t xml:space="preserve"> Әкімшілік деректер жинауға арналған нысан Халықаралық және республикалық маңызы бар балық шаруашылығы су айдындары және (немесе) учаскелері туралы мәліметтер 20 ___ жылғы __________________есепті кезең (жартыжылдық)</w:t>
      </w:r>
    </w:p>
    <w:bookmarkEnd w:id="137"/>
    <w:bookmarkStart w:name="z163" w:id="138"/>
    <w:p>
      <w:pPr>
        <w:spacing w:after="0"/>
        <w:ind w:left="0"/>
        <w:jc w:val="both"/>
      </w:pPr>
      <w:r>
        <w:rPr>
          <w:rFonts w:ascii="Times New Roman"/>
          <w:b w:val="false"/>
          <w:i w:val="false"/>
          <w:color w:val="000000"/>
          <w:sz w:val="28"/>
        </w:rPr>
        <w:t>
      Индекс: 6-бш.</w:t>
      </w:r>
    </w:p>
    <w:bookmarkEnd w:id="138"/>
    <w:p>
      <w:pPr>
        <w:spacing w:after="0"/>
        <w:ind w:left="0"/>
        <w:jc w:val="both"/>
      </w:pPr>
      <w:r>
        <w:rPr>
          <w:rFonts w:ascii="Times New Roman"/>
          <w:b w:val="false"/>
          <w:i w:val="false"/>
          <w:color w:val="000000"/>
          <w:sz w:val="28"/>
        </w:rPr>
        <w:t>
      Кезеңділігі: жартыжылдық.</w:t>
      </w:r>
    </w:p>
    <w:bookmarkStart w:name="z164" w:id="139"/>
    <w:p>
      <w:pPr>
        <w:spacing w:after="0"/>
        <w:ind w:left="0"/>
        <w:jc w:val="both"/>
      </w:pPr>
      <w:r>
        <w:rPr>
          <w:rFonts w:ascii="Times New Roman"/>
          <w:b w:val="false"/>
          <w:i w:val="false"/>
          <w:color w:val="000000"/>
          <w:sz w:val="28"/>
        </w:rPr>
        <w:t>
      Ұсынады: Қазақстан Республикасы Экология, геология және табиғи ресурстар министрлігі Балық шаруашылығы комитетінің аумақтық бөлімшелері.</w:t>
      </w:r>
    </w:p>
    <w:bookmarkEnd w:id="139"/>
    <w:bookmarkStart w:name="z165" w:id="140"/>
    <w:p>
      <w:pPr>
        <w:spacing w:after="0"/>
        <w:ind w:left="0"/>
        <w:jc w:val="both"/>
      </w:pPr>
      <w:r>
        <w:rPr>
          <w:rFonts w:ascii="Times New Roman"/>
          <w:b w:val="false"/>
          <w:i w:val="false"/>
          <w:color w:val="000000"/>
          <w:sz w:val="28"/>
        </w:rPr>
        <w:t>
      Нысан қайда ұсынылады: Қазақстан Республикасы Экология, геология және табиғи ресурстар министрлігі Балық шаруашылығы комитеті.</w:t>
      </w:r>
    </w:p>
    <w:bookmarkEnd w:id="140"/>
    <w:p>
      <w:pPr>
        <w:spacing w:after="0"/>
        <w:ind w:left="0"/>
        <w:jc w:val="both"/>
      </w:pPr>
      <w:r>
        <w:rPr>
          <w:rFonts w:ascii="Times New Roman"/>
          <w:b w:val="false"/>
          <w:i w:val="false"/>
          <w:color w:val="000000"/>
          <w:sz w:val="28"/>
        </w:rPr>
        <w:t>
      Ұсыну мерзімі: Қазақстан Республикасы Экология, геология және табиғи ресурстар министрлігі Балық шаруашылығы комитетінің аумақтық бөлімшелері Қазақстан Республикасы Экология, геология және табиғи ресурстар министрлігі Балық шаруашылығы комитетіне есепті жылдың 10 шілдесінен және 10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балық шаруашылығы су айдындарының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(жалпы алаңын (гектар) көрсете отырып)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балық шаруашылығы ұйымдарына бекітіп беру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бекітілмеген балық шаруашылығы су айдындарының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саны (жалпы алаңын (гектар) көрсете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ұйымдарының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өзенінің атырауы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көлдер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Зайсан-Ертіс бассейні су айдындары және/немесе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(Павлодар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(Шығыс Қазақстан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 су айдындары және/немесе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 (Түркістан облысының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(Қарағанды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атқарушы:__________________ __________________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(бар болса) орны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67" w:id="14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Халықаралық және республикалық маңызы бар балық шаруашылығы су айдындары және (немесе) учаскелері туралы мәліметтер  1-тарау. Жалпы ережелер</w:t>
      </w:r>
    </w:p>
    <w:bookmarkEnd w:id="141"/>
    <w:bookmarkStart w:name="z168"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Әкімшілік деректер жинауға арналған "Халықаралық және республикалық маңызы бар балық шаруашылығы су айдындары және (немесе) учаскелері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42"/>
    <w:p>
      <w:pPr>
        <w:spacing w:after="0"/>
        <w:ind w:left="0"/>
        <w:jc w:val="both"/>
      </w:pPr>
      <w:r>
        <w:rPr>
          <w:rFonts w:ascii="Times New Roman"/>
          <w:b w:val="false"/>
          <w:i w:val="false"/>
          <w:color w:val="000000"/>
          <w:sz w:val="28"/>
        </w:rPr>
        <w:t>
      Нысанды жүргізудің негізгі міндеті Қазақстан Республикасының халықаралық және республикалық маңызы бар балық шаруашылығы су айдындары және (немесе) учаскелері туралы ақпараттық сипатқа ие.</w:t>
      </w:r>
    </w:p>
    <w:bookmarkStart w:name="z170" w:id="143"/>
    <w:p>
      <w:pPr>
        <w:spacing w:after="0"/>
        <w:ind w:left="0"/>
        <w:jc w:val="both"/>
      </w:pPr>
      <w:r>
        <w:rPr>
          <w:rFonts w:ascii="Times New Roman"/>
          <w:b w:val="false"/>
          <w:i w:val="false"/>
          <w:color w:val="000000"/>
          <w:sz w:val="28"/>
        </w:rPr>
        <w:t>
      2. Нысанды Қазақстан Республикасы Экология, геология және табиғи ресурстар министрлігі Балық шаруашылығы комитетінің аумақтық бөлімшелері жартыжылда бір рет толтырады және Қазақстан Республикасы Экология, геология және табиғи ресурстар министрлігі Балық шаруашылығы комитетіне есепті жылдың 10 шілдесінен және 10 қаңтарынан кешіктірмей ұсынады.</w:t>
      </w:r>
    </w:p>
    <w:bookmarkEnd w:id="143"/>
    <w:bookmarkStart w:name="z171" w:id="14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44"/>
    <w:bookmarkStart w:name="z172" w:id="145"/>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45"/>
    <w:bookmarkStart w:name="z173" w:id="146"/>
    <w:p>
      <w:pPr>
        <w:spacing w:after="0"/>
        <w:ind w:left="0"/>
        <w:jc w:val="left"/>
      </w:pPr>
      <w:r>
        <w:rPr>
          <w:rFonts w:ascii="Times New Roman"/>
          <w:b/>
          <w:i w:val="false"/>
          <w:color w:val="000000"/>
        </w:rPr>
        <w:t xml:space="preserve"> 2-тарау. Нысанды толтыру бойынша түсіндірме</w:t>
      </w:r>
    </w:p>
    <w:bookmarkEnd w:id="146"/>
    <w:bookmarkStart w:name="z174" w:id="147"/>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47"/>
    <w:bookmarkStart w:name="z175" w:id="148"/>
    <w:p>
      <w:pPr>
        <w:spacing w:after="0"/>
        <w:ind w:left="0"/>
        <w:jc w:val="both"/>
      </w:pPr>
      <w:r>
        <w:rPr>
          <w:rFonts w:ascii="Times New Roman"/>
          <w:b w:val="false"/>
          <w:i w:val="false"/>
          <w:color w:val="000000"/>
          <w:sz w:val="28"/>
        </w:rPr>
        <w:t>
      6. Нысанның 2-бағанында Қазақстан Республикасының халықаралық және республикалық маңызы бар балық шаруашылығы су айдындарының есепті кезеңдегі атауы көрсетіледі.</w:t>
      </w:r>
    </w:p>
    <w:bookmarkEnd w:id="148"/>
    <w:bookmarkStart w:name="z176" w:id="149"/>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149"/>
    <w:bookmarkStart w:name="z177" w:id="150"/>
    <w:p>
      <w:pPr>
        <w:spacing w:after="0"/>
        <w:ind w:left="0"/>
        <w:jc w:val="both"/>
      </w:pPr>
      <w:r>
        <w:rPr>
          <w:rFonts w:ascii="Times New Roman"/>
          <w:b w:val="false"/>
          <w:i w:val="false"/>
          <w:color w:val="000000"/>
          <w:sz w:val="28"/>
        </w:rPr>
        <w:t>
      8. Нысанның 4-бағанында Қазақстан Республикасы бойынша есепті кезеңдегі балық шаруашылығы су айдындарының және (немесе) учаскелерінің (алаңның (гектар) көлемін көрсете отырып) жалпы саны көрсетіледі.</w:t>
      </w:r>
    </w:p>
    <w:bookmarkEnd w:id="150"/>
    <w:bookmarkStart w:name="z178" w:id="151"/>
    <w:p>
      <w:pPr>
        <w:spacing w:after="0"/>
        <w:ind w:left="0"/>
        <w:jc w:val="both"/>
      </w:pPr>
      <w:r>
        <w:rPr>
          <w:rFonts w:ascii="Times New Roman"/>
          <w:b w:val="false"/>
          <w:i w:val="false"/>
          <w:color w:val="000000"/>
          <w:sz w:val="28"/>
        </w:rPr>
        <w:t>
      9. Нысанның 5-бағанында балық шаруашылығы ұйымдарына бекітіп берілген балық шаруашылығы су айдындарының жалпы саны, оның ішінде: бекітілген су айдындарының жалпы саны (жалпы алаңын (гектар) көрсете отырып), балық шаруашылығы ұйымдарының жалпы саны, сондай-ақ балық шаруашылығы су айдындарын бекітіп беру пайызы көрсетіледі.</w:t>
      </w:r>
    </w:p>
    <w:bookmarkEnd w:id="151"/>
    <w:bookmarkStart w:name="z179" w:id="152"/>
    <w:p>
      <w:pPr>
        <w:spacing w:after="0"/>
        <w:ind w:left="0"/>
        <w:jc w:val="both"/>
      </w:pPr>
      <w:r>
        <w:rPr>
          <w:rFonts w:ascii="Times New Roman"/>
          <w:b w:val="false"/>
          <w:i w:val="false"/>
          <w:color w:val="000000"/>
          <w:sz w:val="28"/>
        </w:rPr>
        <w:t>
      10. Нысанның 6-бағанында бекітіп берілмеген балық шаруашылығы су айдындарының жалпы саны (жалпы алаңын (гектар) көрсете отырып) көрсетіледі.</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82" w:id="153"/>
    <w:p>
      <w:pPr>
        <w:spacing w:after="0"/>
        <w:ind w:left="0"/>
        <w:jc w:val="left"/>
      </w:pPr>
      <w:r>
        <w:rPr>
          <w:rFonts w:ascii="Times New Roman"/>
          <w:b/>
          <w:i w:val="false"/>
          <w:color w:val="000000"/>
        </w:rPr>
        <w:t xml:space="preserve"> Әкімшілік деректер жинауға арналған нысан  Пайдаланушылардың материалдық-техникалық жарақтануы туралы мәліметтер 20___жылғы____________есепті кезең (жылдық)</w:t>
      </w:r>
    </w:p>
    <w:bookmarkEnd w:id="153"/>
    <w:bookmarkStart w:name="z183" w:id="154"/>
    <w:p>
      <w:pPr>
        <w:spacing w:after="0"/>
        <w:ind w:left="0"/>
        <w:jc w:val="both"/>
      </w:pPr>
      <w:r>
        <w:rPr>
          <w:rFonts w:ascii="Times New Roman"/>
          <w:b w:val="false"/>
          <w:i w:val="false"/>
          <w:color w:val="000000"/>
          <w:sz w:val="28"/>
        </w:rPr>
        <w:t>
      Индекс: 7-бш.</w:t>
      </w:r>
    </w:p>
    <w:bookmarkEnd w:id="154"/>
    <w:bookmarkStart w:name="z184" w:id="155"/>
    <w:p>
      <w:pPr>
        <w:spacing w:after="0"/>
        <w:ind w:left="0"/>
        <w:jc w:val="both"/>
      </w:pPr>
      <w:r>
        <w:rPr>
          <w:rFonts w:ascii="Times New Roman"/>
          <w:b w:val="false"/>
          <w:i w:val="false"/>
          <w:color w:val="000000"/>
          <w:sz w:val="28"/>
        </w:rPr>
        <w:t>
      Кезеңділігі: жылдық.</w:t>
      </w:r>
    </w:p>
    <w:bookmarkEnd w:id="155"/>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Экология, геология және табиғи ресурстар министрлігі Балық шаруашылығы комитетінің аумақтық бөлімшелері.</w:t>
      </w:r>
    </w:p>
    <w:p>
      <w:pPr>
        <w:spacing w:after="0"/>
        <w:ind w:left="0"/>
        <w:jc w:val="both"/>
      </w:pPr>
      <w:r>
        <w:rPr>
          <w:rFonts w:ascii="Times New Roman"/>
          <w:b w:val="false"/>
          <w:i w:val="false"/>
          <w:color w:val="000000"/>
          <w:sz w:val="28"/>
        </w:rPr>
        <w:t xml:space="preserve">
      Нысан қайда ұсынылады: Қазақстан Республикасы Экология, геология және табиғи ресурстар министрлігі Балық шаруашылығы комитетіне одан әрі ұсынуы үшін Қазақстан Республикасы Экология, геология және табиғи ресурстар министрлігі Балық шаруашылығы комитетінің аумақтық бөлімшелеріне. </w:t>
      </w:r>
    </w:p>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w:t>
      </w:r>
    </w:p>
    <w:bookmarkStart w:name="z185" w:id="156"/>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 Балық шаруашылығы комитетіне – есепті кезеңнен кейінгі жылдың 15 қаңтарынан кешіктірмей.</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бригадаларының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флот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флот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сүйретпе 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 құралдар және басқа да аулау құралдарының түрлер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етін сылау орындары (тонна/тәулік)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ұны цехтары (тонна/тәулік)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цехтары (тонна/тәулік)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генераторы (теңге/тәулік)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мұздақтар (шаршы 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контейнерлері (текше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(теңге/тәулік)метр)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атқарушы:_____________________________________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(бар болса) орны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87" w:id="15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материалдық-техникалық жарақтануы туралы мәліметтер 1-тарау. Жалпы ережелер</w:t>
      </w:r>
    </w:p>
    <w:bookmarkEnd w:id="157"/>
    <w:bookmarkStart w:name="z188" w:id="158"/>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материалдық-техникалық жарақтануы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158"/>
    <w:p>
      <w:pPr>
        <w:spacing w:after="0"/>
        <w:ind w:left="0"/>
        <w:jc w:val="both"/>
      </w:pPr>
      <w:r>
        <w:rPr>
          <w:rFonts w:ascii="Times New Roman"/>
          <w:b w:val="false"/>
          <w:i w:val="false"/>
          <w:color w:val="000000"/>
          <w:sz w:val="28"/>
        </w:rPr>
        <w:t>
      Осы нысанды жүргізудің негізгі міндеті пайдаланушылардың материалдық-техникалық жарақтануы туралы ақпараттық сипатқа ие.</w:t>
      </w:r>
    </w:p>
    <w:p>
      <w:pPr>
        <w:spacing w:after="0"/>
        <w:ind w:left="0"/>
        <w:jc w:val="both"/>
      </w:pPr>
      <w:r>
        <w:rPr>
          <w:rFonts w:ascii="Times New Roman"/>
          <w:b w:val="false"/>
          <w:i w:val="false"/>
          <w:color w:val="000000"/>
          <w:sz w:val="28"/>
        </w:rPr>
        <w:t>
      Жануарлар дүниесiн пайдаланушылар – Заңға сәйкес жануарлар дүниесiн пайдалану құқығы берiлген жеке және заңды тұлғалар.</w:t>
      </w:r>
    </w:p>
    <w:bookmarkStart w:name="z189" w:id="159"/>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Экология, геология және табиғи ресурстар министрлігі Балық шаруашылығы комитетінің аумақтық бөлімшелері одан әрі Қазақстан Республикасы Экология, геология және табиғи ресурстар министрлігі Балық шаруашылығы комитетіне есепті кезеңнен кейінгі жылдың 15 қаңтарынан кешіктірмей ұсынуы үшін аумақтық бөлімшелерге жартыжылда бір рет, есепті кезеңнен кейінгі жылдың 10 қаңтарынан кешіктірмей ұсынады.</w:t>
      </w:r>
    </w:p>
    <w:bookmarkEnd w:id="159"/>
    <w:bookmarkStart w:name="z190" w:id="160"/>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60"/>
    <w:bookmarkStart w:name="z191" w:id="161"/>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геология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61"/>
    <w:bookmarkStart w:name="z192" w:id="162"/>
    <w:p>
      <w:pPr>
        <w:spacing w:after="0"/>
        <w:ind w:left="0"/>
        <w:jc w:val="left"/>
      </w:pPr>
      <w:r>
        <w:rPr>
          <w:rFonts w:ascii="Times New Roman"/>
          <w:b/>
          <w:i w:val="false"/>
          <w:color w:val="000000"/>
        </w:rPr>
        <w:t xml:space="preserve"> 2-тарау. Нысанды толтыру бойынша түсіндірме</w:t>
      </w:r>
    </w:p>
    <w:bookmarkEnd w:id="162"/>
    <w:bookmarkStart w:name="z193" w:id="163"/>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63"/>
    <w:bookmarkStart w:name="z194" w:id="164"/>
    <w:p>
      <w:pPr>
        <w:spacing w:after="0"/>
        <w:ind w:left="0"/>
        <w:jc w:val="both"/>
      </w:pPr>
      <w:r>
        <w:rPr>
          <w:rFonts w:ascii="Times New Roman"/>
          <w:b w:val="false"/>
          <w:i w:val="false"/>
          <w:color w:val="000000"/>
          <w:sz w:val="28"/>
        </w:rPr>
        <w:t>
      6. Нысанның 2-бағанында Қазақстан Республикасы Ауыл шаруашылығы министрінің бұйрығымен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негізінде су айдыны бекітіліп берілген жануарлар дүниесін пайдаланушының атауы көрсетіледі.</w:t>
      </w:r>
    </w:p>
    <w:bookmarkEnd w:id="164"/>
    <w:bookmarkStart w:name="z195" w:id="165"/>
    <w:p>
      <w:pPr>
        <w:spacing w:after="0"/>
        <w:ind w:left="0"/>
        <w:jc w:val="both"/>
      </w:pPr>
      <w:r>
        <w:rPr>
          <w:rFonts w:ascii="Times New Roman"/>
          <w:b w:val="false"/>
          <w:i w:val="false"/>
          <w:color w:val="000000"/>
          <w:sz w:val="28"/>
        </w:rPr>
        <w:t>
      7. Нысанның 3-бағанында жануарлар дүниесін пайдаланушыда жұмыс істейтін балық аулау бригадаларының жалпы саны көрсетіледі.</w:t>
      </w:r>
    </w:p>
    <w:bookmarkEnd w:id="165"/>
    <w:bookmarkStart w:name="z196" w:id="166"/>
    <w:p>
      <w:pPr>
        <w:spacing w:after="0"/>
        <w:ind w:left="0"/>
        <w:jc w:val="both"/>
      </w:pPr>
      <w:r>
        <w:rPr>
          <w:rFonts w:ascii="Times New Roman"/>
          <w:b w:val="false"/>
          <w:i w:val="false"/>
          <w:color w:val="000000"/>
          <w:sz w:val="28"/>
        </w:rPr>
        <w:t>
      8. Нысанның 4-бағанында есепті кезеңде пайдаланушыда есептелетін балықшылардың жалпы саны көрсетіледі.</w:t>
      </w:r>
    </w:p>
    <w:bookmarkEnd w:id="166"/>
    <w:bookmarkStart w:name="z197" w:id="167"/>
    <w:p>
      <w:pPr>
        <w:spacing w:after="0"/>
        <w:ind w:left="0"/>
        <w:jc w:val="both"/>
      </w:pPr>
      <w:r>
        <w:rPr>
          <w:rFonts w:ascii="Times New Roman"/>
          <w:b w:val="false"/>
          <w:i w:val="false"/>
          <w:color w:val="000000"/>
          <w:sz w:val="28"/>
        </w:rPr>
        <w:t>
      9. Нысанның 5-бағанында жануарлар дүниесін пайдаланушыда бар өздігінен жүретін флоттың жалпы саны, оның ішінде маркасы мен шығарылған жылы көрсетіледі.</w:t>
      </w:r>
    </w:p>
    <w:bookmarkEnd w:id="167"/>
    <w:bookmarkStart w:name="z198" w:id="168"/>
    <w:p>
      <w:pPr>
        <w:spacing w:after="0"/>
        <w:ind w:left="0"/>
        <w:jc w:val="both"/>
      </w:pPr>
      <w:r>
        <w:rPr>
          <w:rFonts w:ascii="Times New Roman"/>
          <w:b w:val="false"/>
          <w:i w:val="false"/>
          <w:color w:val="000000"/>
          <w:sz w:val="28"/>
        </w:rPr>
        <w:t>
      10. Нысанның 6-бағанында жануарлар дүниесін пайдаланушыда бар өздігінен жүрмейтін флоттың жалпы саны көрсетіледі.</w:t>
      </w:r>
    </w:p>
    <w:bookmarkEnd w:id="168"/>
    <w:bookmarkStart w:name="z199" w:id="169"/>
    <w:p>
      <w:pPr>
        <w:spacing w:after="0"/>
        <w:ind w:left="0"/>
        <w:jc w:val="both"/>
      </w:pPr>
      <w:r>
        <w:rPr>
          <w:rFonts w:ascii="Times New Roman"/>
          <w:b w:val="false"/>
          <w:i w:val="false"/>
          <w:color w:val="000000"/>
          <w:sz w:val="28"/>
        </w:rPr>
        <w:t>
      11. Нысанның 7-бағанында жануарлар дүниесін пайдаланушыда бар автокөліктердің жалпы саны көрсетіледі.</w:t>
      </w:r>
    </w:p>
    <w:bookmarkEnd w:id="169"/>
    <w:bookmarkStart w:name="z200" w:id="170"/>
    <w:p>
      <w:pPr>
        <w:spacing w:after="0"/>
        <w:ind w:left="0"/>
        <w:jc w:val="both"/>
      </w:pPr>
      <w:r>
        <w:rPr>
          <w:rFonts w:ascii="Times New Roman"/>
          <w:b w:val="false"/>
          <w:i w:val="false"/>
          <w:color w:val="000000"/>
          <w:sz w:val="28"/>
        </w:rPr>
        <w:t>
      12. Нысанның 8-бағанында жануарлар дүниесін пайдаланушыларда бар балық аулау құралдарының жалпы саны, оның ішінде: жылымдар, сүйретпе аулар, құрма аулар, қабадан, ілгек құралдар және басқа да аулау құралдарының түрлері көрсетіледі.</w:t>
      </w:r>
    </w:p>
    <w:bookmarkEnd w:id="170"/>
    <w:bookmarkStart w:name="z201" w:id="171"/>
    <w:p>
      <w:pPr>
        <w:spacing w:after="0"/>
        <w:ind w:left="0"/>
        <w:jc w:val="both"/>
      </w:pPr>
      <w:r>
        <w:rPr>
          <w:rFonts w:ascii="Times New Roman"/>
          <w:b w:val="false"/>
          <w:i w:val="false"/>
          <w:color w:val="000000"/>
          <w:sz w:val="28"/>
        </w:rPr>
        <w:t>
      13. Нысанның 9-бағанында жануарлар дүниесін пайдаланушыдағы материалдық-техникалық базаның жалпы саны, технологиялық жабдық (бар болса), ыстау цехтары, жон етін сылу цехтары, балық ұны цехтары (тонна/тәулік) оның ішінде: жануарлар дүниесін пайдаланушыдағы тоңазытқыш жабдықтардың жалпы саны (бар болса), тоңазытқыштар (тонна/тәулік), мұз генераторлары (тонна/тәулік), мұздақтар (шаршы метр), термо контейнерлер (текше метр) көрсетіледі.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8-қосымша</w:t>
            </w:r>
          </w:p>
        </w:tc>
      </w:tr>
    </w:tbl>
    <w:bookmarkStart w:name="z204" w:id="172"/>
    <w:p>
      <w:pPr>
        <w:spacing w:after="0"/>
        <w:ind w:left="0"/>
        <w:jc w:val="left"/>
      </w:pPr>
      <w:r>
        <w:rPr>
          <w:rFonts w:ascii="Times New Roman"/>
          <w:b/>
          <w:i w:val="false"/>
          <w:color w:val="000000"/>
        </w:rPr>
        <w:t xml:space="preserve"> Әкімшілік деректер жинауға арналған нысан Балық шаруашылығы саласымен айналысатын субъектілер бойынша мәлімет Есептілік кезеңі ___________ 20 ___жылғы</w:t>
      </w:r>
    </w:p>
    <w:bookmarkEnd w:id="172"/>
    <w:bookmarkStart w:name="z205" w:id="173"/>
    <w:p>
      <w:pPr>
        <w:spacing w:after="0"/>
        <w:ind w:left="0"/>
        <w:jc w:val="both"/>
      </w:pPr>
      <w:r>
        <w:rPr>
          <w:rFonts w:ascii="Times New Roman"/>
          <w:b w:val="false"/>
          <w:i w:val="false"/>
          <w:color w:val="000000"/>
          <w:sz w:val="28"/>
        </w:rPr>
        <w:t>
      Индекс: 8-бш.</w:t>
      </w:r>
    </w:p>
    <w:bookmarkEnd w:id="173"/>
    <w:p>
      <w:pPr>
        <w:spacing w:after="0"/>
        <w:ind w:left="0"/>
        <w:jc w:val="both"/>
      </w:pPr>
      <w:r>
        <w:rPr>
          <w:rFonts w:ascii="Times New Roman"/>
          <w:b w:val="false"/>
          <w:i w:val="false"/>
          <w:color w:val="000000"/>
          <w:sz w:val="28"/>
        </w:rPr>
        <w:t>
      Жиілігі: жылдық.</w:t>
      </w:r>
    </w:p>
    <w:bookmarkStart w:name="z206" w:id="174"/>
    <w:p>
      <w:pPr>
        <w:spacing w:after="0"/>
        <w:ind w:left="0"/>
        <w:jc w:val="both"/>
      </w:pPr>
      <w:r>
        <w:rPr>
          <w:rFonts w:ascii="Times New Roman"/>
          <w:b w:val="false"/>
          <w:i w:val="false"/>
          <w:color w:val="000000"/>
          <w:sz w:val="28"/>
        </w:rPr>
        <w:t>
      Ұсынатындар: балық өсірумен айналысатын субъектілер, жануарлар дүниесін (балық ресурстарын) пайдаланушылар, сондай-ақ Қазақстан Республикасы Экология, геология және табиғи ресурстар Министрлігі Балық шаруашылығы комитетінің аумақтық бөлімшелері.</w:t>
      </w:r>
    </w:p>
    <w:bookmarkEnd w:id="174"/>
    <w:p>
      <w:pPr>
        <w:spacing w:after="0"/>
        <w:ind w:left="0"/>
        <w:jc w:val="both"/>
      </w:pPr>
      <w:r>
        <w:rPr>
          <w:rFonts w:ascii="Times New Roman"/>
          <w:b w:val="false"/>
          <w:i w:val="false"/>
          <w:color w:val="000000"/>
          <w:sz w:val="28"/>
        </w:rPr>
        <w:t>
      Нысан қайда ұсынылады: Қазақстан Республикасы Экология, геология және табиғи ресурстар министрлігі Балық шаруашылығы комитетінің аумақтық бөлімшелеріне аумақтық бөлімшелердің одан әрі Қазақстан Республикасы Экология, геология және табиғи ресурстар министрлігінің Балық шаруашылығы комитетіне ұсынуы үшін.</w:t>
      </w:r>
    </w:p>
    <w:bookmarkStart w:name="z207" w:id="175"/>
    <w:p>
      <w:pPr>
        <w:spacing w:after="0"/>
        <w:ind w:left="0"/>
        <w:jc w:val="both"/>
      </w:pPr>
      <w:r>
        <w:rPr>
          <w:rFonts w:ascii="Times New Roman"/>
          <w:b w:val="false"/>
          <w:i w:val="false"/>
          <w:color w:val="000000"/>
          <w:sz w:val="28"/>
        </w:rPr>
        <w:t>
      Ұсыну мерзімі: балық өсірумен айналысатын субъектілер мен жануарлар дүниесін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жылдың 10 шілдесінен және 10 қаңтарынан кешіктірмей;</w:t>
      </w:r>
    </w:p>
    <w:bookmarkEnd w:id="175"/>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министрлігінің Балық шаруашылығы комитетіне – есепті жылдың 15 шілдесінен және 15 қаңтарынан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 учаскесінің және (немесе) балық өсіру шаруашылығынң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қызмет түрлері (ЭҚЖЖ кодын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балықтың және де басқа да су жануарларының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қуаты (жылына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құрылған жылы (өндірістік базаны салу)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Шаянтәрізділер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өсіру жоспары,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бойыша нақты өсірілгені (тонн/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типтері бойынша жалпы ауданы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 өсіру материалының көлемі (шабақтар, бір жаздықтар, бір жылдықтар) (әрқайсысының көлемі жеке-жеке)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КТБӨШ ауданы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ауданы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тұйықталған сумен жабдықтау (су айналымы) қондырғысы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тоғандық ауданы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және қашалар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(гектар немесе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 арналған шығындар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аналық-толтыру басының көлемі, (дана/ мың.теңге)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аналық-толтыру табынды сатып алуға арналған шығындар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ББН әзірлеуге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дәрілік препараттарды сатып алуға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жемге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өсіру үшін электр энергиясына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өсіру үшін минералды тыңайтқыштар шығындары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Экспортталған тауарлық балық көлемі, (тонна/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кезіндегі шығындар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қызметкерлердің орташа жылдық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лауазымдар бөлінісіндегі айлық еңбекақысы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банктік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басшысының тегі, аты, әкесінің аты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76"/>
    <w:p>
      <w:pPr>
        <w:spacing w:after="0"/>
        <w:ind w:left="0"/>
        <w:jc w:val="both"/>
      </w:pPr>
      <w:r>
        <w:rPr>
          <w:rFonts w:ascii="Times New Roman"/>
          <w:b w:val="false"/>
          <w:i w:val="false"/>
          <w:color w:val="000000"/>
          <w:sz w:val="28"/>
        </w:rPr>
        <w:t xml:space="preserve">
      Аббревиатуралардың толық жазылуы: </w:t>
      </w:r>
    </w:p>
    <w:bookmarkEnd w:id="176"/>
    <w:p>
      <w:pPr>
        <w:spacing w:after="0"/>
        <w:ind w:left="0"/>
        <w:jc w:val="both"/>
      </w:pPr>
      <w:r>
        <w:rPr>
          <w:rFonts w:ascii="Times New Roman"/>
          <w:b w:val="false"/>
          <w:i w:val="false"/>
          <w:color w:val="000000"/>
          <w:sz w:val="28"/>
        </w:rPr>
        <w:t>
      КТБӨШ – көл-тауарлы балық өсіру шаруашылығы;</w:t>
      </w:r>
    </w:p>
    <w:p>
      <w:pPr>
        <w:spacing w:after="0"/>
        <w:ind w:left="0"/>
        <w:jc w:val="both"/>
      </w:pPr>
      <w:r>
        <w:rPr>
          <w:rFonts w:ascii="Times New Roman"/>
          <w:b w:val="false"/>
          <w:i w:val="false"/>
          <w:color w:val="000000"/>
          <w:sz w:val="28"/>
        </w:rPr>
        <w:t>
      ТСЖҚ – тұйықталған сумен жабдықтау қондырғысы (су айналымы).</w:t>
      </w:r>
    </w:p>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10" w:id="17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өсірумен айналысатын субъектілер бойынша мәліметтер 1-тарау. Жалпы ережелер</w:t>
      </w:r>
    </w:p>
    <w:bookmarkEnd w:id="177"/>
    <w:bookmarkStart w:name="z211" w:id="178"/>
    <w:p>
      <w:pPr>
        <w:spacing w:after="0"/>
        <w:ind w:left="0"/>
        <w:jc w:val="both"/>
      </w:pPr>
      <w:r>
        <w:rPr>
          <w:rFonts w:ascii="Times New Roman"/>
          <w:b w:val="false"/>
          <w:i w:val="false"/>
          <w:color w:val="000000"/>
          <w:sz w:val="28"/>
        </w:rPr>
        <w:t xml:space="preserve">
      1. Әкімшілік деректерді жинауға арналған "Балық өсірумен айналысатын субъектілер бойынша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w:t>
      </w:r>
    </w:p>
    <w:bookmarkEnd w:id="178"/>
    <w:bookmarkStart w:name="z212" w:id="179"/>
    <w:p>
      <w:pPr>
        <w:spacing w:after="0"/>
        <w:ind w:left="0"/>
        <w:jc w:val="both"/>
      </w:pPr>
      <w:r>
        <w:rPr>
          <w:rFonts w:ascii="Times New Roman"/>
          <w:b w:val="false"/>
          <w:i w:val="false"/>
          <w:color w:val="000000"/>
          <w:sz w:val="28"/>
        </w:rPr>
        <w:t>
      Аталған Нысанды жүргізудің негізгі міндеті балық өсірумен айналысатын субъектілер туралы ақпараттық сипатқа ие.</w:t>
      </w:r>
    </w:p>
    <w:bookmarkEnd w:id="179"/>
    <w:p>
      <w:pPr>
        <w:spacing w:after="0"/>
        <w:ind w:left="0"/>
        <w:jc w:val="both"/>
      </w:pPr>
      <w:r>
        <w:rPr>
          <w:rFonts w:ascii="Times New Roman"/>
          <w:b w:val="false"/>
          <w:i w:val="false"/>
          <w:color w:val="000000"/>
          <w:sz w:val="28"/>
        </w:rPr>
        <w:t>
      Жануарлар дүниесiн пайдаланушылар – Заңға сәйкес жануарлар дүниесiн пайдалану құқығы берiлген жеке және заңды тұлғалар.</w:t>
      </w:r>
    </w:p>
    <w:p>
      <w:pPr>
        <w:spacing w:after="0"/>
        <w:ind w:left="0"/>
        <w:jc w:val="both"/>
      </w:pPr>
      <w:r>
        <w:rPr>
          <w:rFonts w:ascii="Times New Roman"/>
          <w:b w:val="false"/>
          <w:i w:val="false"/>
          <w:color w:val="000000"/>
          <w:sz w:val="28"/>
        </w:rPr>
        <w:t>
      Көл-тауарлы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өсіретін шаруашылық қызмет түрі.</w:t>
      </w:r>
    </w:p>
    <w:p>
      <w:pPr>
        <w:spacing w:after="0"/>
        <w:ind w:left="0"/>
        <w:jc w:val="both"/>
      </w:pPr>
      <w:r>
        <w:rPr>
          <w:rFonts w:ascii="Times New Roman"/>
          <w:b w:val="false"/>
          <w:i w:val="false"/>
          <w:color w:val="000000"/>
          <w:sz w:val="28"/>
        </w:rPr>
        <w:t>
      Шарбақтық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(шарбақтарды) балықтар мен басқа да су жануарларын өсіретін шаруашылық қызмет түрі.</w:t>
      </w:r>
    </w:p>
    <w:bookmarkStart w:name="z213" w:id="180"/>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Экология, геология және табиғи ресурстар министрлігі Балық шаруашылығы комитетінің аумақтық бөлімшелеріне есепті жылдың 10 шілдесінен және 10 қаңтарынан кешіктірмей, одан әрі аумақтық бөлімшелердің Қазақстан Республикасы экология, геология және табиғи ресурстар министрлігінің Балық шаруашылығы комитетіне есепті жылдың 15 шілдесінен және 15 қаңтарынан кешіктірмей ұсынады.</w:t>
      </w:r>
    </w:p>
    <w:bookmarkEnd w:id="180"/>
    <w:bookmarkStart w:name="z214" w:id="181"/>
    <w:p>
      <w:pPr>
        <w:spacing w:after="0"/>
        <w:ind w:left="0"/>
        <w:jc w:val="both"/>
      </w:pPr>
      <w:r>
        <w:rPr>
          <w:rFonts w:ascii="Times New Roman"/>
          <w:b w:val="false"/>
          <w:i w:val="false"/>
          <w:color w:val="000000"/>
          <w:sz w:val="28"/>
        </w:rPr>
        <w:t>
      3. Нысан алғашқы есеп деректері негізінде бір жылдың үдемелі қорытындысымен толтырылады және ұсынылады.</w:t>
      </w:r>
    </w:p>
    <w:bookmarkEnd w:id="181"/>
    <w:bookmarkStart w:name="z215" w:id="182"/>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геология және табиғи ресурстар министрлігінің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82"/>
    <w:bookmarkStart w:name="z216" w:id="183"/>
    <w:p>
      <w:pPr>
        <w:spacing w:after="0"/>
        <w:ind w:left="0"/>
        <w:jc w:val="left"/>
      </w:pPr>
      <w:r>
        <w:rPr>
          <w:rFonts w:ascii="Times New Roman"/>
          <w:b/>
          <w:i w:val="false"/>
          <w:color w:val="000000"/>
        </w:rPr>
        <w:t xml:space="preserve"> 2-тарау. Нысанды толтыру бойынша түсіндірме</w:t>
      </w:r>
    </w:p>
    <w:bookmarkEnd w:id="183"/>
    <w:bookmarkStart w:name="z217" w:id="184"/>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84"/>
    <w:bookmarkStart w:name="z218" w:id="185"/>
    <w:p>
      <w:pPr>
        <w:spacing w:after="0"/>
        <w:ind w:left="0"/>
        <w:jc w:val="both"/>
      </w:pPr>
      <w:r>
        <w:rPr>
          <w:rFonts w:ascii="Times New Roman"/>
          <w:b w:val="false"/>
          <w:i w:val="false"/>
          <w:color w:val="000000"/>
          <w:sz w:val="28"/>
        </w:rPr>
        <w:t>
      6. Нысанның 2-бағанында су айдынының / учаскесінің және (немесе) балық өсіру шаруашылығынң атауы көрсетіледі;</w:t>
      </w:r>
    </w:p>
    <w:bookmarkEnd w:id="185"/>
    <w:bookmarkStart w:name="z219" w:id="186"/>
    <w:p>
      <w:pPr>
        <w:spacing w:after="0"/>
        <w:ind w:left="0"/>
        <w:jc w:val="both"/>
      </w:pPr>
      <w:r>
        <w:rPr>
          <w:rFonts w:ascii="Times New Roman"/>
          <w:b w:val="false"/>
          <w:i w:val="false"/>
          <w:color w:val="000000"/>
          <w:sz w:val="28"/>
        </w:rPr>
        <w:t>
      7. Нысанның 3-бағанында негізгі және қосалқы қызмет түрлері (ЭҚЖЖ кодын көрсету) көрсетіледі;</w:t>
      </w:r>
    </w:p>
    <w:bookmarkEnd w:id="186"/>
    <w:bookmarkStart w:name="z220" w:id="187"/>
    <w:p>
      <w:pPr>
        <w:spacing w:after="0"/>
        <w:ind w:left="0"/>
        <w:jc w:val="both"/>
      </w:pPr>
      <w:r>
        <w:rPr>
          <w:rFonts w:ascii="Times New Roman"/>
          <w:b w:val="false"/>
          <w:i w:val="false"/>
          <w:color w:val="000000"/>
          <w:sz w:val="28"/>
        </w:rPr>
        <w:t>
      8. Нысанның 4-бағанында өсірілетін балық және шаян тәрізділер түрлері көрсетіледі;</w:t>
      </w:r>
    </w:p>
    <w:bookmarkEnd w:id="187"/>
    <w:bookmarkStart w:name="z221" w:id="188"/>
    <w:p>
      <w:pPr>
        <w:spacing w:after="0"/>
        <w:ind w:left="0"/>
        <w:jc w:val="both"/>
      </w:pPr>
      <w:r>
        <w:rPr>
          <w:rFonts w:ascii="Times New Roman"/>
          <w:b w:val="false"/>
          <w:i w:val="false"/>
          <w:color w:val="000000"/>
          <w:sz w:val="28"/>
        </w:rPr>
        <w:t>
      9. Нысанның 5-бағанында түрлері бойынша өсіру жоспары (тонн) және түрлері бойыша нақты өсірілген (тонн/ мың теңге) балықтың және де басқа да су жануарларының көлемі көрсетіледі;</w:t>
      </w:r>
    </w:p>
    <w:bookmarkEnd w:id="188"/>
    <w:bookmarkStart w:name="z222" w:id="189"/>
    <w:p>
      <w:pPr>
        <w:spacing w:after="0"/>
        <w:ind w:left="0"/>
        <w:jc w:val="both"/>
      </w:pPr>
      <w:r>
        <w:rPr>
          <w:rFonts w:ascii="Times New Roman"/>
          <w:b w:val="false"/>
          <w:i w:val="false"/>
          <w:color w:val="000000"/>
          <w:sz w:val="28"/>
        </w:rPr>
        <w:t>
      10. Нысанның 6-бағанында өндірістік қуаттылығы (жылына тонна) көрсетіледі;</w:t>
      </w:r>
    </w:p>
    <w:bookmarkEnd w:id="189"/>
    <w:bookmarkStart w:name="z223" w:id="190"/>
    <w:p>
      <w:pPr>
        <w:spacing w:after="0"/>
        <w:ind w:left="0"/>
        <w:jc w:val="both"/>
      </w:pPr>
      <w:r>
        <w:rPr>
          <w:rFonts w:ascii="Times New Roman"/>
          <w:b w:val="false"/>
          <w:i w:val="false"/>
          <w:color w:val="000000"/>
          <w:sz w:val="28"/>
        </w:rPr>
        <w:t>
      11. Нысанның 7-бағанында балық өсіру шаруашылығының құрылған (құрылыстың өндірістік базаның салынған) жылы көрсетіледі;</w:t>
      </w:r>
    </w:p>
    <w:bookmarkEnd w:id="190"/>
    <w:bookmarkStart w:name="z224" w:id="191"/>
    <w:p>
      <w:pPr>
        <w:spacing w:after="0"/>
        <w:ind w:left="0"/>
        <w:jc w:val="both"/>
      </w:pPr>
      <w:r>
        <w:rPr>
          <w:rFonts w:ascii="Times New Roman"/>
          <w:b w:val="false"/>
          <w:i w:val="false"/>
          <w:color w:val="000000"/>
          <w:sz w:val="28"/>
        </w:rPr>
        <w:t>
      12. Нысанның 8-бағанында балық өсіру материалының көзі көрсетіледі;</w:t>
      </w:r>
    </w:p>
    <w:bookmarkEnd w:id="191"/>
    <w:bookmarkStart w:name="z225" w:id="192"/>
    <w:p>
      <w:pPr>
        <w:spacing w:after="0"/>
        <w:ind w:left="0"/>
        <w:jc w:val="both"/>
      </w:pPr>
      <w:r>
        <w:rPr>
          <w:rFonts w:ascii="Times New Roman"/>
          <w:b w:val="false"/>
          <w:i w:val="false"/>
          <w:color w:val="000000"/>
          <w:sz w:val="28"/>
        </w:rPr>
        <w:t>
      13. Нысанның 9-бағанында сумен жабдықтау көзі көрсетіледі;</w:t>
      </w:r>
    </w:p>
    <w:bookmarkEnd w:id="192"/>
    <w:bookmarkStart w:name="z226" w:id="193"/>
    <w:p>
      <w:pPr>
        <w:spacing w:after="0"/>
        <w:ind w:left="0"/>
        <w:jc w:val="both"/>
      </w:pPr>
      <w:r>
        <w:rPr>
          <w:rFonts w:ascii="Times New Roman"/>
          <w:b w:val="false"/>
          <w:i w:val="false"/>
          <w:color w:val="000000"/>
          <w:sz w:val="28"/>
        </w:rPr>
        <w:t>
      14. Нысанның 10-бағанында балық өсіру шаруашылығының КТБӨШ (көл-тауарлы балық өсіру шаруашылығы), шарбақтық, тоғандық, тұйықталған сумен жабдықтау қондырғысы (ТСЖҚ), бассейндік типтері және олардың жалпы ауданы көрсетіледі;</w:t>
      </w:r>
    </w:p>
    <w:bookmarkEnd w:id="193"/>
    <w:bookmarkStart w:name="z227" w:id="194"/>
    <w:p>
      <w:pPr>
        <w:spacing w:after="0"/>
        <w:ind w:left="0"/>
        <w:jc w:val="both"/>
      </w:pPr>
      <w:r>
        <w:rPr>
          <w:rFonts w:ascii="Times New Roman"/>
          <w:b w:val="false"/>
          <w:i w:val="false"/>
          <w:color w:val="000000"/>
          <w:sz w:val="28"/>
        </w:rPr>
        <w:t>
      15. Нысанның 11-бағанында өсірілген балық өсіру материалының көлемі (шабақтар, бір жаздықтар, бір жылдықтар) (әрқайсысының көлемі жеке-жеке) көрсетіледі;</w:t>
      </w:r>
    </w:p>
    <w:bookmarkEnd w:id="194"/>
    <w:bookmarkStart w:name="z228" w:id="195"/>
    <w:p>
      <w:pPr>
        <w:spacing w:after="0"/>
        <w:ind w:left="0"/>
        <w:jc w:val="both"/>
      </w:pPr>
      <w:r>
        <w:rPr>
          <w:rFonts w:ascii="Times New Roman"/>
          <w:b w:val="false"/>
          <w:i w:val="false"/>
          <w:color w:val="000000"/>
          <w:sz w:val="28"/>
        </w:rPr>
        <w:t xml:space="preserve">
      16. Нысанның 12-бағанында балық өсіру материалына арналған шығындар көрсетіледі; </w:t>
      </w:r>
    </w:p>
    <w:bookmarkEnd w:id="195"/>
    <w:bookmarkStart w:name="z229" w:id="196"/>
    <w:p>
      <w:pPr>
        <w:spacing w:after="0"/>
        <w:ind w:left="0"/>
        <w:jc w:val="both"/>
      </w:pPr>
      <w:r>
        <w:rPr>
          <w:rFonts w:ascii="Times New Roman"/>
          <w:b w:val="false"/>
          <w:i w:val="false"/>
          <w:color w:val="000000"/>
          <w:sz w:val="28"/>
        </w:rPr>
        <w:t>
      17. Нысанның 13-бағанында өсірілген аналық-толтыру басының көлемі көрсетіледі;</w:t>
      </w:r>
    </w:p>
    <w:bookmarkEnd w:id="196"/>
    <w:bookmarkStart w:name="z230" w:id="1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Нысанның 14-бағанында есепті кезеңде аналық-толтыру табынды сатып алуға арналған шығындар көрсетіледі;</w:t>
      </w:r>
    </w:p>
    <w:bookmarkEnd w:id="197"/>
    <w:bookmarkStart w:name="z232" w:id="198"/>
    <w:p>
      <w:pPr>
        <w:spacing w:after="0"/>
        <w:ind w:left="0"/>
        <w:jc w:val="both"/>
      </w:pPr>
      <w:r>
        <w:rPr>
          <w:rFonts w:ascii="Times New Roman"/>
          <w:b w:val="false"/>
          <w:i w:val="false"/>
          <w:color w:val="000000"/>
          <w:sz w:val="28"/>
        </w:rPr>
        <w:t>
      19. Нысанның 15-бағанында есепті кезеңде ББН әзірлеуге арналған шығындар көрсетіледі;</w:t>
      </w:r>
    </w:p>
    <w:bookmarkEnd w:id="198"/>
    <w:bookmarkStart w:name="z233" w:id="199"/>
    <w:p>
      <w:pPr>
        <w:spacing w:after="0"/>
        <w:ind w:left="0"/>
        <w:jc w:val="both"/>
      </w:pPr>
      <w:r>
        <w:rPr>
          <w:rFonts w:ascii="Times New Roman"/>
          <w:b w:val="false"/>
          <w:i w:val="false"/>
          <w:color w:val="000000"/>
          <w:sz w:val="28"/>
        </w:rPr>
        <w:t>
      20. Нысанның 16-бағанында есепті кезеңде дәрілік препараттарды сатып алуға арналған шығындар көрсетіледі;</w:t>
      </w:r>
    </w:p>
    <w:bookmarkEnd w:id="199"/>
    <w:bookmarkStart w:name="z234" w:id="200"/>
    <w:p>
      <w:pPr>
        <w:spacing w:after="0"/>
        <w:ind w:left="0"/>
        <w:jc w:val="both"/>
      </w:pPr>
      <w:r>
        <w:rPr>
          <w:rFonts w:ascii="Times New Roman"/>
          <w:b w:val="false"/>
          <w:i w:val="false"/>
          <w:color w:val="000000"/>
          <w:sz w:val="28"/>
        </w:rPr>
        <w:t xml:space="preserve">
      21. Нысанның 17-бағанында құрама жемге жұмсалған шығын (мың теңге) көрсетіледі; </w:t>
      </w:r>
    </w:p>
    <w:bookmarkEnd w:id="200"/>
    <w:bookmarkStart w:name="z235" w:id="201"/>
    <w:p>
      <w:pPr>
        <w:spacing w:after="0"/>
        <w:ind w:left="0"/>
        <w:jc w:val="both"/>
      </w:pPr>
      <w:r>
        <w:rPr>
          <w:rFonts w:ascii="Times New Roman"/>
          <w:b w:val="false"/>
          <w:i w:val="false"/>
          <w:color w:val="000000"/>
          <w:sz w:val="28"/>
        </w:rPr>
        <w:t xml:space="preserve">
      22. Нысанның 18-бағанында балық және басқа да су жануарларын өсіру үшін электр энергиясына (мың теңге) жұмсалған шығын көрсетіледі; </w:t>
      </w:r>
    </w:p>
    <w:bookmarkEnd w:id="201"/>
    <w:bookmarkStart w:name="z236" w:id="202"/>
    <w:p>
      <w:pPr>
        <w:spacing w:after="0"/>
        <w:ind w:left="0"/>
        <w:jc w:val="both"/>
      </w:pPr>
      <w:r>
        <w:rPr>
          <w:rFonts w:ascii="Times New Roman"/>
          <w:b w:val="false"/>
          <w:i w:val="false"/>
          <w:color w:val="000000"/>
          <w:sz w:val="28"/>
        </w:rPr>
        <w:t>
      23. Нысанның 19-бағанында балық және басқа да су жануарларын өсіру үшін минералдық тыңайтқыштарға жұмсалған шығын;</w:t>
      </w:r>
    </w:p>
    <w:bookmarkEnd w:id="202"/>
    <w:bookmarkStart w:name="z237" w:id="203"/>
    <w:p>
      <w:pPr>
        <w:spacing w:after="0"/>
        <w:ind w:left="0"/>
        <w:jc w:val="both"/>
      </w:pPr>
      <w:r>
        <w:rPr>
          <w:rFonts w:ascii="Times New Roman"/>
          <w:b w:val="false"/>
          <w:i w:val="false"/>
          <w:color w:val="000000"/>
          <w:sz w:val="28"/>
        </w:rPr>
        <w:t xml:space="preserve">
      24. Нысанның 20-бағанында экспортталған тауарлық балық көлемі көрсетіледі; </w:t>
      </w:r>
    </w:p>
    <w:bookmarkEnd w:id="203"/>
    <w:bookmarkStart w:name="z238" w:id="204"/>
    <w:p>
      <w:pPr>
        <w:spacing w:after="0"/>
        <w:ind w:left="0"/>
        <w:jc w:val="both"/>
      </w:pPr>
      <w:r>
        <w:rPr>
          <w:rFonts w:ascii="Times New Roman"/>
          <w:b w:val="false"/>
          <w:i w:val="false"/>
          <w:color w:val="000000"/>
          <w:sz w:val="28"/>
        </w:rPr>
        <w:t>
      25. Нысанның 21-бағанында инвестициялық салымдар кезіндегі шығындар көрсетіледі;</w:t>
      </w:r>
    </w:p>
    <w:bookmarkEnd w:id="204"/>
    <w:bookmarkStart w:name="z239" w:id="205"/>
    <w:p>
      <w:pPr>
        <w:spacing w:after="0"/>
        <w:ind w:left="0"/>
        <w:jc w:val="both"/>
      </w:pPr>
      <w:r>
        <w:rPr>
          <w:rFonts w:ascii="Times New Roman"/>
          <w:b w:val="false"/>
          <w:i w:val="false"/>
          <w:color w:val="000000"/>
          <w:sz w:val="28"/>
        </w:rPr>
        <w:t>
      26. Нысанның 22-бағанында балық өсіру және балық өңдеу бойынша жұмыспен қамтылған қызметкерлердің орташа жылдық саны көрсетіледі;</w:t>
      </w:r>
    </w:p>
    <w:bookmarkEnd w:id="205"/>
    <w:bookmarkStart w:name="z240" w:id="206"/>
    <w:p>
      <w:pPr>
        <w:spacing w:after="0"/>
        <w:ind w:left="0"/>
        <w:jc w:val="both"/>
      </w:pPr>
      <w:r>
        <w:rPr>
          <w:rFonts w:ascii="Times New Roman"/>
          <w:b w:val="false"/>
          <w:i w:val="false"/>
          <w:color w:val="000000"/>
          <w:sz w:val="28"/>
        </w:rPr>
        <w:t>
      27. Нысанның 23-бағанында жұмысшылардың лауазымдар бөлінісіндегі айлық еңбекақысы көрсетіледі;</w:t>
      </w:r>
    </w:p>
    <w:bookmarkEnd w:id="206"/>
    <w:bookmarkStart w:name="z241" w:id="207"/>
    <w:p>
      <w:pPr>
        <w:spacing w:after="0"/>
        <w:ind w:left="0"/>
        <w:jc w:val="both"/>
      </w:pPr>
      <w:r>
        <w:rPr>
          <w:rFonts w:ascii="Times New Roman"/>
          <w:b w:val="false"/>
          <w:i w:val="false"/>
          <w:color w:val="000000"/>
          <w:sz w:val="28"/>
        </w:rPr>
        <w:t>
      28. Нысанның 24-бағанында кәсіпорынның банктік деректемелері көрсетіледі;</w:t>
      </w:r>
    </w:p>
    <w:bookmarkEnd w:id="207"/>
    <w:bookmarkStart w:name="z242" w:id="208"/>
    <w:p>
      <w:pPr>
        <w:spacing w:after="0"/>
        <w:ind w:left="0"/>
        <w:jc w:val="both"/>
      </w:pPr>
      <w:r>
        <w:rPr>
          <w:rFonts w:ascii="Times New Roman"/>
          <w:b w:val="false"/>
          <w:i w:val="false"/>
          <w:color w:val="000000"/>
          <w:sz w:val="28"/>
        </w:rPr>
        <w:t>
      29. Нысанның 25-бағанында Кәсіпорын басшысының тегі, аты, әкесінің аты (бар болған жағдайда) көрсетіледі.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614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363-Ө бұйрығына</w:t>
            </w:r>
            <w:r>
              <w:br/>
            </w:r>
            <w:r>
              <w:rPr>
                <w:rFonts w:ascii="Times New Roman"/>
                <w:b w:val="false"/>
                <w:i w:val="false"/>
                <w:color w:val="000000"/>
                <w:sz w:val="20"/>
              </w:rPr>
              <w:t>9-қосымша</w:t>
            </w:r>
          </w:p>
        </w:tc>
      </w:tr>
    </w:tbl>
    <w:bookmarkStart w:name="z245" w:id="209"/>
    <w:p>
      <w:pPr>
        <w:spacing w:after="0"/>
        <w:ind w:left="0"/>
        <w:jc w:val="left"/>
      </w:pPr>
      <w:r>
        <w:rPr>
          <w:rFonts w:ascii="Times New Roman"/>
          <w:b/>
          <w:i w:val="false"/>
          <w:color w:val="000000"/>
        </w:rPr>
        <w:t xml:space="preserve"> Әкімшілік деректер жинауға арналған нысан Балық өңдеумен айналысатын кәсіпорындар туралы мәліметтер 20___жылғы есепті кезең</w:t>
      </w:r>
    </w:p>
    <w:bookmarkEnd w:id="209"/>
    <w:bookmarkStart w:name="z246" w:id="210"/>
    <w:p>
      <w:pPr>
        <w:spacing w:after="0"/>
        <w:ind w:left="0"/>
        <w:jc w:val="both"/>
      </w:pPr>
      <w:r>
        <w:rPr>
          <w:rFonts w:ascii="Times New Roman"/>
          <w:b w:val="false"/>
          <w:i w:val="false"/>
          <w:color w:val="000000"/>
          <w:sz w:val="28"/>
        </w:rPr>
        <w:t>
      Индекс: 9-бш.</w:t>
      </w:r>
    </w:p>
    <w:bookmarkEnd w:id="210"/>
    <w:p>
      <w:pPr>
        <w:spacing w:after="0"/>
        <w:ind w:left="0"/>
        <w:jc w:val="both"/>
      </w:pPr>
      <w:r>
        <w:rPr>
          <w:rFonts w:ascii="Times New Roman"/>
          <w:b w:val="false"/>
          <w:i w:val="false"/>
          <w:color w:val="000000"/>
          <w:sz w:val="28"/>
        </w:rPr>
        <w:t>
      Кезеңділігі: жылдық.</w:t>
      </w:r>
    </w:p>
    <w:bookmarkStart w:name="z247" w:id="211"/>
    <w:p>
      <w:pPr>
        <w:spacing w:after="0"/>
        <w:ind w:left="0"/>
        <w:jc w:val="both"/>
      </w:pPr>
      <w:r>
        <w:rPr>
          <w:rFonts w:ascii="Times New Roman"/>
          <w:b w:val="false"/>
          <w:i w:val="false"/>
          <w:color w:val="000000"/>
          <w:sz w:val="28"/>
        </w:rPr>
        <w:t>
      Ұсынатындар: балық өңдейтін кәсіпорындар, жануарлар дүниесін (балық ресурстарын) пайдаланушылар, сондай-ақ Қазақстан Республикасы Экология, геология және табиғи ресурстар министрлігі Балық шаруашылығы комитетінің аумақтық бөлімшелері.</w:t>
      </w:r>
    </w:p>
    <w:bookmarkEnd w:id="211"/>
    <w:p>
      <w:pPr>
        <w:spacing w:after="0"/>
        <w:ind w:left="0"/>
        <w:jc w:val="both"/>
      </w:pPr>
      <w:r>
        <w:rPr>
          <w:rFonts w:ascii="Times New Roman"/>
          <w:b w:val="false"/>
          <w:i w:val="false"/>
          <w:color w:val="000000"/>
          <w:sz w:val="28"/>
        </w:rPr>
        <w:t>
      Нысан қайда ұсынылады: Қазақстан Республикасы Экология, геология және табиғи ресурстар министрлігі Балық шаруашылығы комитетінің аумақтық бөлімшелеріне аумақтық бөлімшелердің одан әрі Қазақстан Республикасы Экология, геология және табиғи ресурстар министрлігінің Балық шаруашылығы комитетіне ұсынуы үшін.</w:t>
      </w:r>
    </w:p>
    <w:p>
      <w:pPr>
        <w:spacing w:after="0"/>
        <w:ind w:left="0"/>
        <w:jc w:val="both"/>
      </w:pPr>
      <w:r>
        <w:rPr>
          <w:rFonts w:ascii="Times New Roman"/>
          <w:b w:val="false"/>
          <w:i w:val="false"/>
          <w:color w:val="000000"/>
          <w:sz w:val="28"/>
        </w:rPr>
        <w:t>
      Ұсыну мерзімі: балықты қайта өңдейтін кәсіпорындар және жануарлар дүниесін (балық ресурстарын) пайдаланушылар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w:t>
      </w:r>
    </w:p>
    <w:bookmarkStart w:name="z248" w:id="212"/>
    <w:p>
      <w:pPr>
        <w:spacing w:after="0"/>
        <w:ind w:left="0"/>
        <w:jc w:val="both"/>
      </w:pPr>
      <w:r>
        <w:rPr>
          <w:rFonts w:ascii="Times New Roman"/>
          <w:b w:val="false"/>
          <w:i w:val="false"/>
          <w:color w:val="000000"/>
          <w:sz w:val="28"/>
        </w:rPr>
        <w:t>
      аумақтық органдар үшін Қазақстан Республикасы Экология, геология және табиғи ресурстар министрлігінің Балық шаруашылығы комитетіне – есепті кезеңнен кейінгі жылдың 15 қаңтарынан кешіктірмей ұсынады.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өндірістік қуаттылығы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арналған шикізат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шығысын қайта есептеу коэффициенті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түпкілікті қайта өңделген балық өнімінің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салқындатылған-мұздатылған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бөлінген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ішек қарны тазартылған, басымен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 алынған денесі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бөлік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 (туб/тонна)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пресервілері (туб/тонна)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субөнімдер және басқалары (шаянтәрізділер, былқылдақ денелілер)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балық 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көздері (тонна)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өткізу өңірлері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өңдеумен айналысатын қызметкерлердің орташа жылдық саны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аулау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балығы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Кәсіпорынның орналасқан жерінің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Кәсіпорын басшысының аты, әкесінің аты (бар болса),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(бар болса) орны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Орындаушының аты, әкесінің аты (бар болса), тегі, байланыс телефоны,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Мөрдің (бар болса) орны Бас бухгалтердiң аты, әкесінің аты (бар болса), тегі, байланыс телефоны электрондық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Орман шаруашылығы және жануарлар дүниесі облыстық аумақтық инспекциясы басшысының немес оның міндеттерін атқарушының аты, әкесінің аты (бар болса),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50" w:id="21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өңдеумен айналысатын кәсіпорындар туралы мәліметтер 1. Жалпы ережелер</w:t>
      </w:r>
    </w:p>
    <w:bookmarkEnd w:id="213"/>
    <w:bookmarkStart w:name="z251" w:id="214"/>
    <w:p>
      <w:pPr>
        <w:spacing w:after="0"/>
        <w:ind w:left="0"/>
        <w:jc w:val="both"/>
      </w:pPr>
      <w:r>
        <w:rPr>
          <w:rFonts w:ascii="Times New Roman"/>
          <w:b w:val="false"/>
          <w:i w:val="false"/>
          <w:color w:val="000000"/>
          <w:sz w:val="28"/>
        </w:rPr>
        <w:t xml:space="preserve">
      1. Әкімшілік деректер жинауға арналған "Балық өңдеумен айналысатын кәсіпорындар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214"/>
    <w:p>
      <w:pPr>
        <w:spacing w:after="0"/>
        <w:ind w:left="0"/>
        <w:jc w:val="both"/>
      </w:pPr>
      <w:r>
        <w:rPr>
          <w:rFonts w:ascii="Times New Roman"/>
          <w:b w:val="false"/>
          <w:i w:val="false"/>
          <w:color w:val="000000"/>
          <w:sz w:val="28"/>
        </w:rPr>
        <w:t>
      Нысанды жүргізудің негізгі міндеті балық шаруашылығы саласында жұмыс істейтін субъектілер туралы ақпараттық сипатқа ие.</w:t>
      </w:r>
    </w:p>
    <w:p>
      <w:pPr>
        <w:spacing w:after="0"/>
        <w:ind w:left="0"/>
        <w:jc w:val="both"/>
      </w:pPr>
      <w:r>
        <w:rPr>
          <w:rFonts w:ascii="Times New Roman"/>
          <w:b w:val="false"/>
          <w:i w:val="false"/>
          <w:color w:val="000000"/>
          <w:sz w:val="28"/>
        </w:rPr>
        <w:t>
      Жануарлар дүниесiн пайдаланушылар – Заңға сәйкес жануарлар дүниесiн пайдалану құқығы берiлген жеке және заңды тұлғалар.</w:t>
      </w:r>
    </w:p>
    <w:bookmarkStart w:name="z252" w:id="215"/>
    <w:p>
      <w:pPr>
        <w:spacing w:after="0"/>
        <w:ind w:left="0"/>
        <w:jc w:val="both"/>
      </w:pPr>
      <w:r>
        <w:rPr>
          <w:rFonts w:ascii="Times New Roman"/>
          <w:b w:val="false"/>
          <w:i w:val="false"/>
          <w:color w:val="000000"/>
          <w:sz w:val="28"/>
        </w:rPr>
        <w:t>
      2. Нысанды балық өңдеумен айналысатын кәсіпорындар, сондай-ақ жануарлар дүниесін (балық ресурстарын) пайдаланушылар толтырады және Қазақстан Республикасы Экология, геология және табиғи ресурстар министрлігі Балық шаруашылығы комитетіне есепті кезеңнен кейінгі жылдың 15 қаңтарынан кешіктірмей ұсынуы үшін Қазақстан Республикасы Экология, геология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 береді.</w:t>
      </w:r>
    </w:p>
    <w:bookmarkEnd w:id="215"/>
    <w:bookmarkStart w:name="z253" w:id="216"/>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216"/>
    <w:bookmarkStart w:name="z254" w:id="217"/>
    <w:p>
      <w:pPr>
        <w:spacing w:after="0"/>
        <w:ind w:left="0"/>
        <w:jc w:val="both"/>
      </w:pPr>
      <w:r>
        <w:rPr>
          <w:rFonts w:ascii="Times New Roman"/>
          <w:b w:val="false"/>
          <w:i w:val="false"/>
          <w:color w:val="000000"/>
          <w:sz w:val="28"/>
        </w:rPr>
        <w:t>
      4. Нысанды толтырғанда балық өңдеумен айналысатын кәсіпорынның басшысы және бас бухгалтері қолдарын қояды, сондай-ақ жануарлар дүниесін пайдаланушы, орындаушы, содан кейін Қазақстан Республикасы Экология, геология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17"/>
    <w:bookmarkStart w:name="z255" w:id="218"/>
    <w:p>
      <w:pPr>
        <w:spacing w:after="0"/>
        <w:ind w:left="0"/>
        <w:jc w:val="left"/>
      </w:pPr>
      <w:r>
        <w:rPr>
          <w:rFonts w:ascii="Times New Roman"/>
          <w:b/>
          <w:i w:val="false"/>
          <w:color w:val="000000"/>
        </w:rPr>
        <w:t xml:space="preserve"> 2-тарау. Нысанды толтыру бойынша түсіндірме</w:t>
      </w:r>
    </w:p>
    <w:bookmarkEnd w:id="218"/>
    <w:bookmarkStart w:name="z256" w:id="219"/>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219"/>
    <w:bookmarkStart w:name="z257" w:id="220"/>
    <w:p>
      <w:pPr>
        <w:spacing w:after="0"/>
        <w:ind w:left="0"/>
        <w:jc w:val="both"/>
      </w:pPr>
      <w:r>
        <w:rPr>
          <w:rFonts w:ascii="Times New Roman"/>
          <w:b w:val="false"/>
          <w:i w:val="false"/>
          <w:color w:val="000000"/>
          <w:sz w:val="28"/>
        </w:rPr>
        <w:t>
      6. Нысанның 2-бағанында балық өнімдерінің атауы көрсетіледі.</w:t>
      </w:r>
    </w:p>
    <w:bookmarkEnd w:id="220"/>
    <w:bookmarkStart w:name="z258" w:id="221"/>
    <w:p>
      <w:pPr>
        <w:spacing w:after="0"/>
        <w:ind w:left="0"/>
        <w:jc w:val="both"/>
      </w:pPr>
      <w:r>
        <w:rPr>
          <w:rFonts w:ascii="Times New Roman"/>
          <w:b w:val="false"/>
          <w:i w:val="false"/>
          <w:color w:val="000000"/>
          <w:sz w:val="28"/>
        </w:rPr>
        <w:t>
      7. Нысанның 3-бағанында балық өңдеу түрлері бойынша кәсіпорынның өндірісттік қуаттылығы (тәулігіне тонна, жылына тонна) көрсетіледі.</w:t>
      </w:r>
    </w:p>
    <w:bookmarkEnd w:id="221"/>
    <w:bookmarkStart w:name="z259" w:id="222"/>
    <w:p>
      <w:pPr>
        <w:spacing w:after="0"/>
        <w:ind w:left="0"/>
        <w:jc w:val="both"/>
      </w:pPr>
      <w:r>
        <w:rPr>
          <w:rFonts w:ascii="Times New Roman"/>
          <w:b w:val="false"/>
          <w:i w:val="false"/>
          <w:color w:val="000000"/>
          <w:sz w:val="28"/>
        </w:rPr>
        <w:t>
      8. Нысанның 4-бағанында қайта өңдеуге жолданған шикізат мөлшері (тонна) көрсетіледі.</w:t>
      </w:r>
    </w:p>
    <w:bookmarkEnd w:id="222"/>
    <w:bookmarkStart w:name="z260" w:id="223"/>
    <w:p>
      <w:pPr>
        <w:spacing w:after="0"/>
        <w:ind w:left="0"/>
        <w:jc w:val="both"/>
      </w:pPr>
      <w:r>
        <w:rPr>
          <w:rFonts w:ascii="Times New Roman"/>
          <w:b w:val="false"/>
          <w:i w:val="false"/>
          <w:color w:val="000000"/>
          <w:sz w:val="28"/>
        </w:rPr>
        <w:t>
      9. Нысанның 5-бағанында дайын өнім шығымының қайта есептеу коэффициенті көрсетіледі.</w:t>
      </w:r>
    </w:p>
    <w:bookmarkEnd w:id="223"/>
    <w:bookmarkStart w:name="z261" w:id="224"/>
    <w:p>
      <w:pPr>
        <w:spacing w:after="0"/>
        <w:ind w:left="0"/>
        <w:jc w:val="both"/>
      </w:pPr>
      <w:r>
        <w:rPr>
          <w:rFonts w:ascii="Times New Roman"/>
          <w:b w:val="false"/>
          <w:i w:val="false"/>
          <w:color w:val="000000"/>
          <w:sz w:val="28"/>
        </w:rPr>
        <w:t>
      10. Нысанның 6-бағанында сатуға арналған түпкілікті қайта өңделген балық өнімінің көлемі (тонна) көрсетіледі.</w:t>
      </w:r>
    </w:p>
    <w:bookmarkEnd w:id="224"/>
    <w:bookmarkStart w:name="z262" w:id="225"/>
    <w:p>
      <w:pPr>
        <w:spacing w:after="0"/>
        <w:ind w:left="0"/>
        <w:jc w:val="both"/>
      </w:pPr>
      <w:r>
        <w:rPr>
          <w:rFonts w:ascii="Times New Roman"/>
          <w:b w:val="false"/>
          <w:i w:val="false"/>
          <w:color w:val="000000"/>
          <w:sz w:val="28"/>
        </w:rPr>
        <w:t>
      11. Нысанның 7-бағанында шикізат көздері: өзінің аулағаны, басқа кәсіпорындардан сатып алынған, пайдаланылған мұхит балығы немесе өсірілген балық (тонна) көрсетіледі.</w:t>
      </w:r>
    </w:p>
    <w:bookmarkEnd w:id="225"/>
    <w:bookmarkStart w:name="z263" w:id="226"/>
    <w:p>
      <w:pPr>
        <w:spacing w:after="0"/>
        <w:ind w:left="0"/>
        <w:jc w:val="both"/>
      </w:pPr>
      <w:r>
        <w:rPr>
          <w:rFonts w:ascii="Times New Roman"/>
          <w:b w:val="false"/>
          <w:i w:val="false"/>
          <w:color w:val="000000"/>
          <w:sz w:val="28"/>
        </w:rPr>
        <w:t>
      12. Нысанның 8-бағанында Қазақстандағы дайын балық өнімдерінің өткізу нарығы көрсетіледі.</w:t>
      </w:r>
    </w:p>
    <w:bookmarkEnd w:id="226"/>
    <w:bookmarkStart w:name="z264" w:id="227"/>
    <w:p>
      <w:pPr>
        <w:spacing w:after="0"/>
        <w:ind w:left="0"/>
        <w:jc w:val="both"/>
      </w:pPr>
      <w:r>
        <w:rPr>
          <w:rFonts w:ascii="Times New Roman"/>
          <w:b w:val="false"/>
          <w:i w:val="false"/>
          <w:color w:val="000000"/>
          <w:sz w:val="28"/>
        </w:rPr>
        <w:t>
      13. Нысанның 9-бағанында дайын балық өнімдері экспортталған ел көрсетіледі.</w:t>
      </w:r>
    </w:p>
    <w:bookmarkEnd w:id="227"/>
    <w:bookmarkStart w:name="z265" w:id="228"/>
    <w:p>
      <w:pPr>
        <w:spacing w:after="0"/>
        <w:ind w:left="0"/>
        <w:jc w:val="both"/>
      </w:pPr>
      <w:r>
        <w:rPr>
          <w:rFonts w:ascii="Times New Roman"/>
          <w:b w:val="false"/>
          <w:i w:val="false"/>
          <w:color w:val="000000"/>
          <w:sz w:val="28"/>
        </w:rPr>
        <w:t>
      14. Нысанның 10-бағанында балық өнімдерін өңдейтін жұмыспен қамтылған қызметкерлердің орташа жылдық саны (адам) көрсетіледі.</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w:t>
            </w:r>
            <w:r>
              <w:br/>
            </w:r>
            <w:r>
              <w:rPr>
                <w:rFonts w:ascii="Times New Roman"/>
                <w:b w:val="false"/>
                <w:i w:val="false"/>
                <w:color w:val="000000"/>
                <w:sz w:val="20"/>
              </w:rPr>
              <w:t>су 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10-қосымша</w:t>
            </w:r>
          </w:p>
        </w:tc>
      </w:tr>
    </w:tbl>
    <w:bookmarkStart w:name="z268" w:id="229"/>
    <w:p>
      <w:pPr>
        <w:spacing w:after="0"/>
        <w:ind w:left="0"/>
        <w:jc w:val="left"/>
      </w:pPr>
      <w:r>
        <w:rPr>
          <w:rFonts w:ascii="Times New Roman"/>
          <w:b/>
          <w:i w:val="false"/>
          <w:color w:val="000000"/>
        </w:rPr>
        <w:t xml:space="preserve"> Әкімшілік деректер жинауға арналған нысан  Аумақтық органдардың балық ресурстарын қорғау бөлігінде бақылау-инспекциялық қызметі туралы мәліметтер 20___жылғы______________ есепті кезең (ай)</w:t>
      </w:r>
    </w:p>
    <w:bookmarkEnd w:id="229"/>
    <w:bookmarkStart w:name="z269" w:id="230"/>
    <w:p>
      <w:pPr>
        <w:spacing w:after="0"/>
        <w:ind w:left="0"/>
        <w:jc w:val="both"/>
      </w:pPr>
      <w:r>
        <w:rPr>
          <w:rFonts w:ascii="Times New Roman"/>
          <w:b w:val="false"/>
          <w:i w:val="false"/>
          <w:color w:val="000000"/>
          <w:sz w:val="28"/>
        </w:rPr>
        <w:t>
      Индекс: 10-бш.</w:t>
      </w:r>
    </w:p>
    <w:bookmarkEnd w:id="230"/>
    <w:p>
      <w:pPr>
        <w:spacing w:after="0"/>
        <w:ind w:left="0"/>
        <w:jc w:val="both"/>
      </w:pPr>
      <w:r>
        <w:rPr>
          <w:rFonts w:ascii="Times New Roman"/>
          <w:b w:val="false"/>
          <w:i w:val="false"/>
          <w:color w:val="000000"/>
          <w:sz w:val="28"/>
        </w:rPr>
        <w:t>
      Кезеңділігі: ай сайын.</w:t>
      </w:r>
    </w:p>
    <w:bookmarkStart w:name="z270" w:id="231"/>
    <w:p>
      <w:pPr>
        <w:spacing w:after="0"/>
        <w:ind w:left="0"/>
        <w:jc w:val="both"/>
      </w:pPr>
      <w:r>
        <w:rPr>
          <w:rFonts w:ascii="Times New Roman"/>
          <w:b w:val="false"/>
          <w:i w:val="false"/>
          <w:color w:val="000000"/>
          <w:sz w:val="28"/>
        </w:rPr>
        <w:t>
      Ұсынады: Қазақстан Республикасы Экология, геология және табиғи ресурстар министрлігі Балық шаруашылығы комитетінің аумақтық бөлімшелері.</w:t>
      </w:r>
    </w:p>
    <w:bookmarkEnd w:id="231"/>
    <w:p>
      <w:pPr>
        <w:spacing w:after="0"/>
        <w:ind w:left="0"/>
        <w:jc w:val="both"/>
      </w:pPr>
      <w:r>
        <w:rPr>
          <w:rFonts w:ascii="Times New Roman"/>
          <w:b w:val="false"/>
          <w:i w:val="false"/>
          <w:color w:val="000000"/>
          <w:sz w:val="28"/>
        </w:rPr>
        <w:t>
      Нысан қайда ұсынылады: Қазақстан Республикасы Экология, геология және табиғи ресурстар министрлігі Балық шаруашылығы комитетіне.</w:t>
      </w:r>
    </w:p>
    <w:bookmarkStart w:name="z271" w:id="232"/>
    <w:p>
      <w:pPr>
        <w:spacing w:after="0"/>
        <w:ind w:left="0"/>
        <w:jc w:val="both"/>
      </w:pPr>
      <w:r>
        <w:rPr>
          <w:rFonts w:ascii="Times New Roman"/>
          <w:b w:val="false"/>
          <w:i w:val="false"/>
          <w:color w:val="000000"/>
          <w:sz w:val="28"/>
        </w:rPr>
        <w:t>
      Ұсыну мерзімі: аумақтық бөлімшелер ай сайын айдың 5-күнінен кешіктірмей Қазақстан Республикасы Экология, геология және табиғи ресурстар министрлігі Балық шаруашылығы комитетіне ұсынады.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бұзғаны үшін толтырылған хаттамалар,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 ластағаны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режимін бұзғаны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заңсыз иемденгені, өткізгені, тасымалдағаны, әкелгені, сақтағаны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қараған әкімшілік материалдар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әкімшілік құқық бұзушылықтар туралы істердің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жауапкершілікке тартқандары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қарау процесіндегілер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бұзушыларға қозғалған істердің тергеу органдарына берілгені,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қылмыстық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қылмыстық жауапқа тартылғандар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қарау процесіндегілер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қозғаудан бас тартылғаны және әкімшілік құқық бұзушылықтар туралы іс бойынша қаралғаны, оның ішінде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бұзушылықтар,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ұйымдары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(жеке тұлғалар)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қызметкерлерімен бірлесіп ашылған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барлығы,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383-бабы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389-бабы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811-бабы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жіберілген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383-бабы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389-бабы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2014 жылғы 5 шілдедегі Қазақстан Республикасы кодексінің 811-бабы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талап етілгені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айыппұл сомасының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талап-арыз сомасының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заттарды өткізуден түскен қаражат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уылдырықтан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құралдарынан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кездесетін балық түрлері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түрлерінің уылдырығы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аулау құралдары, көлік және жүзу құралдары,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сүзекілер, сүйретпе аулар, сүзекті ау құралдары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иесіз аулау құралдары, автомобиль және жүзу құралдары,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бұқаралық-үгіт жұмысы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радиодан сөйлеу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теледидардан сөйлеу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мақалалар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парақта орналастырылды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құралдарын тексеру кезінде жасалған актілер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суалғыларды тексеру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инспекторлардың қатысуы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мотоқайықтардың қатысуы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инспекторлардың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балық қорғау бекеттері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міндеттерін атқарушы:__________________ _____________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Мөрдің (бар болса) орны</w:t>
      </w:r>
    </w:p>
    <w:p>
      <w:pPr>
        <w:spacing w:after="0"/>
        <w:ind w:left="0"/>
        <w:jc w:val="both"/>
      </w:pPr>
      <w:r>
        <w:rPr>
          <w:rFonts w:ascii="Times New Roman"/>
          <w:b w:val="false"/>
          <w:i w:val="false"/>
          <w:color w:val="000000"/>
          <w:sz w:val="28"/>
        </w:rPr>
        <w:t>
      Орындаушы: ___________________________________ __________</w:t>
      </w:r>
    </w:p>
    <w:p>
      <w:pPr>
        <w:spacing w:after="0"/>
        <w:ind w:left="0"/>
        <w:jc w:val="both"/>
      </w:pPr>
      <w:r>
        <w:rPr>
          <w:rFonts w:ascii="Times New Roman"/>
          <w:b w:val="false"/>
          <w:i w:val="false"/>
          <w:color w:val="000000"/>
          <w:sz w:val="28"/>
        </w:rPr>
        <w:t>
                                    (аты, әкесінің аты (бар болcа), тегі)         (қолы)</w:t>
      </w:r>
    </w:p>
    <w:p>
      <w:pPr>
        <w:spacing w:after="0"/>
        <w:ind w:left="0"/>
        <w:jc w:val="both"/>
      </w:pPr>
      <w:r>
        <w:rPr>
          <w:rFonts w:ascii="Times New Roman"/>
          <w:b w:val="false"/>
          <w:i w:val="false"/>
          <w:color w:val="000000"/>
          <w:sz w:val="28"/>
        </w:rPr>
        <w:t>
      Орындаушының телефон нөмірі, электрондық мекенжайы: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273" w:id="23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Аумақтық органдардың балық ресурстарын қорғау бөлігіндегі бақылау-инспекциялық қызметі туралы мәліметтер  1-тарау.Жалпы ережелер</w:t>
      </w:r>
    </w:p>
    <w:bookmarkEnd w:id="233"/>
    <w:bookmarkStart w:name="z274" w:id="234"/>
    <w:p>
      <w:pPr>
        <w:spacing w:after="0"/>
        <w:ind w:left="0"/>
        <w:jc w:val="both"/>
      </w:pPr>
      <w:r>
        <w:rPr>
          <w:rFonts w:ascii="Times New Roman"/>
          <w:b w:val="false"/>
          <w:i w:val="false"/>
          <w:color w:val="000000"/>
          <w:sz w:val="28"/>
        </w:rPr>
        <w:t xml:space="preserve">
      1. Әкімшілік деректер жинауға арналған "Аумақтық органдардың балық ресурстарын қорғау бөлігіндегі бақылау-инспекциялық қызметі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End w:id="234"/>
    <w:p>
      <w:pPr>
        <w:spacing w:after="0"/>
        <w:ind w:left="0"/>
        <w:jc w:val="both"/>
      </w:pPr>
      <w:r>
        <w:rPr>
          <w:rFonts w:ascii="Times New Roman"/>
          <w:b w:val="false"/>
          <w:i w:val="false"/>
          <w:color w:val="000000"/>
          <w:sz w:val="28"/>
        </w:rPr>
        <w:t>
      Нысанды жүргізудің негізгі міндеті аумақтық органдардың балық ресурстарын қорғау бөлігіндегі бақылау-инспекциялық қызметі туралы ақпараттық сипатқа ие.</w:t>
      </w:r>
    </w:p>
    <w:bookmarkStart w:name="z275" w:id="235"/>
    <w:p>
      <w:pPr>
        <w:spacing w:after="0"/>
        <w:ind w:left="0"/>
        <w:jc w:val="both"/>
      </w:pPr>
      <w:r>
        <w:rPr>
          <w:rFonts w:ascii="Times New Roman"/>
          <w:b w:val="false"/>
          <w:i w:val="false"/>
          <w:color w:val="000000"/>
          <w:sz w:val="28"/>
        </w:rPr>
        <w:t>
      2. Нысанды Қазақстан Республикасы Экология, геология және табиғи ресурстар министрлігі Балық шаруашылығы комитетінің аумақтық бөлімшелері айына бір рет, 5-күннен кешіктірмей толтырады.</w:t>
      </w:r>
    </w:p>
    <w:bookmarkEnd w:id="235"/>
    <w:bookmarkStart w:name="z276" w:id="236"/>
    <w:p>
      <w:pPr>
        <w:spacing w:after="0"/>
        <w:ind w:left="0"/>
        <w:jc w:val="both"/>
      </w:pPr>
      <w:r>
        <w:rPr>
          <w:rFonts w:ascii="Times New Roman"/>
          <w:b w:val="false"/>
          <w:i w:val="false"/>
          <w:color w:val="000000"/>
          <w:sz w:val="28"/>
        </w:rPr>
        <w:t>
      3. Нысан бастапқы есепке алу деректері негізінде бір жылдың үдемелі қорытындысымен толтырылады және ұсынылады.</w:t>
      </w:r>
    </w:p>
    <w:bookmarkEnd w:id="236"/>
    <w:bookmarkStart w:name="z277" w:id="237"/>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37"/>
    <w:bookmarkStart w:name="z278" w:id="238"/>
    <w:p>
      <w:pPr>
        <w:spacing w:after="0"/>
        <w:ind w:left="0"/>
        <w:jc w:val="left"/>
      </w:pPr>
      <w:r>
        <w:rPr>
          <w:rFonts w:ascii="Times New Roman"/>
          <w:b/>
          <w:i w:val="false"/>
          <w:color w:val="000000"/>
        </w:rPr>
        <w:t xml:space="preserve"> 2-тарау. Нысанды толтыру бойынша түсіндірме</w:t>
      </w:r>
    </w:p>
    <w:bookmarkEnd w:id="238"/>
    <w:bookmarkStart w:name="z279" w:id="239"/>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239"/>
    <w:bookmarkStart w:name="z280" w:id="240"/>
    <w:p>
      <w:pPr>
        <w:spacing w:after="0"/>
        <w:ind w:left="0"/>
        <w:jc w:val="both"/>
      </w:pPr>
      <w:r>
        <w:rPr>
          <w:rFonts w:ascii="Times New Roman"/>
          <w:b w:val="false"/>
          <w:i w:val="false"/>
          <w:color w:val="000000"/>
          <w:sz w:val="28"/>
        </w:rPr>
        <w:t>
      6. Нысанның 2-бағанында жануарлар дүниесiн қорғау, өсiмiн молайту және пайдалану заңнамасының бұзылуы туралы, оның ішінде: 1.1. су айдындарын ластағаны үшін; 1.2. кеме қатынасы режимін бұзғаны үшін; 1.3. балықты заңсыз аулағаны үшін жасалған хаттамалардың саны көрсетіледі; 1.4 балық ресурстарын және басқа да су жануарларын заңсыз иемденгені, өткізгені, тасымалдағаны, әкелгені, сақтағаны үшін.</w:t>
      </w:r>
    </w:p>
    <w:bookmarkEnd w:id="240"/>
    <w:bookmarkStart w:name="z281" w:id="241"/>
    <w:p>
      <w:pPr>
        <w:spacing w:after="0"/>
        <w:ind w:left="0"/>
        <w:jc w:val="both"/>
      </w:pPr>
      <w:r>
        <w:rPr>
          <w:rFonts w:ascii="Times New Roman"/>
          <w:b w:val="false"/>
          <w:i w:val="false"/>
          <w:color w:val="000000"/>
          <w:sz w:val="28"/>
        </w:rPr>
        <w:t>
      7. Нысанның 3-бағанында Инспекция қараған әкімшілік материалдарының саны, оның ішінде: 2.1. сотқа жіберілген әкімшілік құқық бұзушылықтар туралы; сот әкімшілік жауаптылыққа тартқан; сотта қарау процесіндегі істердің саны көрсетіледі.</w:t>
      </w:r>
    </w:p>
    <w:bookmarkEnd w:id="241"/>
    <w:bookmarkStart w:name="z282" w:id="242"/>
    <w:p>
      <w:pPr>
        <w:spacing w:after="0"/>
        <w:ind w:left="0"/>
        <w:jc w:val="both"/>
      </w:pPr>
      <w:r>
        <w:rPr>
          <w:rFonts w:ascii="Times New Roman"/>
          <w:b w:val="false"/>
          <w:i w:val="false"/>
          <w:color w:val="000000"/>
          <w:sz w:val="28"/>
        </w:rPr>
        <w:t>
      8. Нысанның 4-бағанында тергеу органдарына балық қорғау заңнамасын бұзушыларға берілген істердің саны, оның ішінде: 3.1. қозғалған қылмыстық іс; 3.1.2. сотқа жіберілген қылмыстық істер; 3.1.3. сот қылмыстық жауаптылыққа тартқан; 3.1.4. соттың қарау процесіндегі істердің саны; сондай-ақ 3.2-бағанда қылмыстық іс қозғаудан бас тартылған және әкімшілік құқық бұзушылықтар туралы іс бойынша қаралғандар, оның ішінде: 3.2.1. инспекцияның; 3.2.2. соттың; 3.2.3. құқық қорғау органының; 3.2.4. жақсыз тәртіп бұзушылықтар көрсетіледі.</w:t>
      </w:r>
    </w:p>
    <w:bookmarkEnd w:id="242"/>
    <w:bookmarkStart w:name="z283"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Нысанның 5-бағанында жол берілген барлық бұзушылықтар; 4.1. балық аулау ұйымдарының; 4.2. азаматтардың (жеке тұлғалар); 4.3. лауазымды адамдардың; 4.4. жақсыз бұзушылықтар көрсетіледі.</w:t>
      </w:r>
    </w:p>
    <w:bookmarkEnd w:id="243"/>
    <w:bookmarkStart w:name="z285"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Нысанның 6-бағанында Құқық қорғау органдарының қызметкерлерімен бірлесіп ашылған бұзушылықтар саны көрсетіледі.</w:t>
      </w:r>
    </w:p>
    <w:bookmarkEnd w:id="244"/>
    <w:bookmarkStart w:name="z287" w:id="245"/>
    <w:p>
      <w:pPr>
        <w:spacing w:after="0"/>
        <w:ind w:left="0"/>
        <w:jc w:val="both"/>
      </w:pPr>
      <w:r>
        <w:rPr>
          <w:rFonts w:ascii="Times New Roman"/>
          <w:b w:val="false"/>
          <w:i w:val="false"/>
          <w:color w:val="000000"/>
          <w:sz w:val="28"/>
        </w:rPr>
        <w:t>
      11. Нысанның 7-бағанында салынған айыппұлдар саны, оның ішінде: 6.1. Қазақстан Республикасы Әкімшілік құқық бұзушылық туралы кодексінің 383-бабы бойынша; 6.2. Қазақстан Республикасы Әкімшілік құқық бұзушылық туралы кодексінің 389-бабы бойынша; 6.3 Қазақстан Республикасы Әкімшілік құқық бұзушылық туралы кодексінің 811-бабы бойынша; 6.4. мәжбүрлеп өндіріп алуға жіберілген істер көрсетіледі.</w:t>
      </w:r>
    </w:p>
    <w:bookmarkEnd w:id="245"/>
    <w:bookmarkStart w:name="z288" w:id="246"/>
    <w:p>
      <w:pPr>
        <w:spacing w:after="0"/>
        <w:ind w:left="0"/>
        <w:jc w:val="both"/>
      </w:pPr>
      <w:r>
        <w:rPr>
          <w:rFonts w:ascii="Times New Roman"/>
          <w:b w:val="false"/>
          <w:i w:val="false"/>
          <w:color w:val="000000"/>
          <w:sz w:val="28"/>
        </w:rPr>
        <w:t>
      12. Нысанның 8-бағанында өндіріп алынған айыппұлдар саны; 7.1. ерікті түрде; 7.1.2. Қазақстан Республикасы Әкімшілік құқық бұзушылық туралы кодексінің 383-бабы бойынша; 7.1.3 Қазақстан Республикасы Әкімшілік құқық бұзушылық туралы кодексінің 389-бабы бойынша; 7.1.4. Қазақстан Республикасы Әкімшілік құқық бұзушылық туралы кодексінің 811-бабы бойынша; 7.2. мәжбүрлеу тәртібімен алынған айыппұлдар саны көрсетіледі.</w:t>
      </w:r>
    </w:p>
    <w:bookmarkEnd w:id="246"/>
    <w:bookmarkStart w:name="z289" w:id="247"/>
    <w:p>
      <w:pPr>
        <w:spacing w:after="0"/>
        <w:ind w:left="0"/>
        <w:jc w:val="both"/>
      </w:pPr>
      <w:r>
        <w:rPr>
          <w:rFonts w:ascii="Times New Roman"/>
          <w:b w:val="false"/>
          <w:i w:val="false"/>
          <w:color w:val="000000"/>
          <w:sz w:val="28"/>
        </w:rPr>
        <w:t>
      13. Нысанның 9-бағанында балық ресурстарына залал келтіргені үшін талап етілген істер адам және сома саны көрсетіледі.</w:t>
      </w:r>
    </w:p>
    <w:bookmarkEnd w:id="247"/>
    <w:bookmarkStart w:name="z290" w:id="248"/>
    <w:p>
      <w:pPr>
        <w:spacing w:after="0"/>
        <w:ind w:left="0"/>
        <w:jc w:val="both"/>
      </w:pPr>
      <w:r>
        <w:rPr>
          <w:rFonts w:ascii="Times New Roman"/>
          <w:b w:val="false"/>
          <w:i w:val="false"/>
          <w:color w:val="000000"/>
          <w:sz w:val="28"/>
        </w:rPr>
        <w:t>
      14. Нысанның 10-бағанында балық ресурстарына залал келтіргені үшін өндіріп алынған істер адам және сома саны көрсетіледі.</w:t>
      </w:r>
    </w:p>
    <w:bookmarkEnd w:id="248"/>
    <w:bookmarkStart w:name="z291" w:id="249"/>
    <w:p>
      <w:pPr>
        <w:spacing w:after="0"/>
        <w:ind w:left="0"/>
        <w:jc w:val="both"/>
      </w:pPr>
      <w:r>
        <w:rPr>
          <w:rFonts w:ascii="Times New Roman"/>
          <w:b w:val="false"/>
          <w:i w:val="false"/>
          <w:color w:val="000000"/>
          <w:sz w:val="28"/>
        </w:rPr>
        <w:t>
      15. Нысанның 11-бағанында өткен жылдардың өндіріп алынған айыппұл сомасының мөлшері көрсетіледі.</w:t>
      </w:r>
    </w:p>
    <w:bookmarkEnd w:id="249"/>
    <w:bookmarkStart w:name="z292" w:id="2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Нысанның 12-бағанында өткен жылдардың өндіріп алынған талап-арыз сомасының мөлшері көрсетіледі.</w:t>
      </w:r>
    </w:p>
    <w:bookmarkEnd w:id="250"/>
    <w:bookmarkStart w:name="z294" w:id="251"/>
    <w:p>
      <w:pPr>
        <w:spacing w:after="0"/>
        <w:ind w:left="0"/>
        <w:jc w:val="both"/>
      </w:pPr>
      <w:r>
        <w:rPr>
          <w:rFonts w:ascii="Times New Roman"/>
          <w:b w:val="false"/>
          <w:i w:val="false"/>
          <w:color w:val="000000"/>
          <w:sz w:val="28"/>
        </w:rPr>
        <w:t>
      17. Нысанның 13-бағанында тәркіленген заттарды өткізуден түскен қаражаттың мөлшері, барлығы; 12.1. балықтан; 12.2. уылдырықтан; 12.3. көлік және жүзу құралдарынан түскені көрсетіледі.</w:t>
      </w:r>
    </w:p>
    <w:bookmarkEnd w:id="251"/>
    <w:bookmarkStart w:name="z295" w:id="252"/>
    <w:p>
      <w:pPr>
        <w:spacing w:after="0"/>
        <w:ind w:left="0"/>
        <w:jc w:val="both"/>
      </w:pPr>
      <w:r>
        <w:rPr>
          <w:rFonts w:ascii="Times New Roman"/>
          <w:b w:val="false"/>
          <w:i w:val="false"/>
          <w:color w:val="000000"/>
          <w:sz w:val="28"/>
        </w:rPr>
        <w:t>
      18. Нысанның 14-бағанында тәртіп бұзушылардан алынған балық түрлерінің саны, барлығы; 13.1. жиі кездесетін балық түрлері; 13.2. бекіре балық түрлері; 13.3. бекіре балық түрлерінің уылдырығы; 13.4. өзге түрлер көрсетіледі.</w:t>
      </w:r>
    </w:p>
    <w:bookmarkEnd w:id="252"/>
    <w:bookmarkStart w:name="z296" w:id="253"/>
    <w:p>
      <w:pPr>
        <w:spacing w:after="0"/>
        <w:ind w:left="0"/>
        <w:jc w:val="both"/>
      </w:pPr>
      <w:r>
        <w:rPr>
          <w:rFonts w:ascii="Times New Roman"/>
          <w:b w:val="false"/>
          <w:i w:val="false"/>
          <w:color w:val="000000"/>
          <w:sz w:val="28"/>
        </w:rPr>
        <w:t>
      19. Нысанның 15-бағанында тәртіп бұзушылардан алынған аулау құралдары, сондай-ақ көлік және жүзу құралдарының саны; 14.1. сүзекілер, сүйретпе аулар, сүзекті ау құралдары; 14.2. аулар; 14.3. ілмек және басқалар; 14.4. көлік және жүзу құралдары; 14.5. байланыс құралдары; 14.6. навигаторлар; 14.7. эхолоттар көрсетіледі.</w:t>
      </w:r>
    </w:p>
    <w:bookmarkEnd w:id="253"/>
    <w:bookmarkStart w:name="z297" w:id="254"/>
    <w:p>
      <w:pPr>
        <w:spacing w:after="0"/>
        <w:ind w:left="0"/>
        <w:jc w:val="both"/>
      </w:pPr>
      <w:r>
        <w:rPr>
          <w:rFonts w:ascii="Times New Roman"/>
          <w:b w:val="false"/>
          <w:i w:val="false"/>
          <w:color w:val="000000"/>
          <w:sz w:val="28"/>
        </w:rPr>
        <w:t>
      20. Нысанның 16-бағанында алынған иесіз аулау құралдары, автомобиль және жүзу құралдарының саны, барлығы; 15.1. аулар саны; 15.2. ілмек және басқалар; 15.3. көлік және жүзу құралдары; 15.4. байланыс құралдары; 15.5. навигаторлар; 15.6. эхолоттар көрсетіледі.</w:t>
      </w:r>
    </w:p>
    <w:bookmarkEnd w:id="254"/>
    <w:bookmarkStart w:name="z298" w:id="255"/>
    <w:p>
      <w:pPr>
        <w:spacing w:after="0"/>
        <w:ind w:left="0"/>
        <w:jc w:val="both"/>
      </w:pPr>
      <w:r>
        <w:rPr>
          <w:rFonts w:ascii="Times New Roman"/>
          <w:b w:val="false"/>
          <w:i w:val="false"/>
          <w:color w:val="000000"/>
          <w:sz w:val="28"/>
        </w:rPr>
        <w:t>
      21. Нысанның 17-бағанында бұқаралық-үгіт жұмысы; 16.1. радиодан сөйлеу; 16.2. теледидардан сөйлеу; 16.3. жарияланған мақалалар көрсетіледі; 16.4 әлеуметтік парақта орналастырылды.</w:t>
      </w:r>
    </w:p>
    <w:bookmarkEnd w:id="255"/>
    <w:bookmarkStart w:name="z299" w:id="256"/>
    <w:p>
      <w:pPr>
        <w:spacing w:after="0"/>
        <w:ind w:left="0"/>
        <w:jc w:val="both"/>
      </w:pPr>
      <w:r>
        <w:rPr>
          <w:rFonts w:ascii="Times New Roman"/>
          <w:b w:val="false"/>
          <w:i w:val="false"/>
          <w:color w:val="000000"/>
          <w:sz w:val="28"/>
        </w:rPr>
        <w:t>
      22. 10-нысанның 18-бағанында кәсіпшілік аулау құралдарын тексеру кезінде жасалған актілер саны, бұл орайда ашылған тәртіп бұзушылықтар көрсетіледі.</w:t>
      </w:r>
    </w:p>
    <w:bookmarkEnd w:id="256"/>
    <w:bookmarkStart w:name="z300" w:id="257"/>
    <w:p>
      <w:pPr>
        <w:spacing w:after="0"/>
        <w:ind w:left="0"/>
        <w:jc w:val="both"/>
      </w:pPr>
      <w:r>
        <w:rPr>
          <w:rFonts w:ascii="Times New Roman"/>
          <w:b w:val="false"/>
          <w:i w:val="false"/>
          <w:color w:val="000000"/>
          <w:sz w:val="28"/>
        </w:rPr>
        <w:t>
      23. Нысанның 19-бағанында суалғыларды тексеру саны, бұл орайда ашылған тәртіп бұзушылықтар көрсетіледі.</w:t>
      </w:r>
    </w:p>
    <w:bookmarkEnd w:id="257"/>
    <w:bookmarkStart w:name="z301"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Нысанның 20-бағанында техникалық құралдар мен инспекторлардың қатысуы; 19.1. өзен кемелерінің саны; 19.2. теңіз кемелерінің саны; 19.3. мотоқайықтардың қатысуы; 19.4. қатысқан инспекторлардың саны көрсетіледі.</w:t>
      </w:r>
    </w:p>
    <w:bookmarkEnd w:id="258"/>
    <w:bookmarkStart w:name="z303" w:id="259"/>
    <w:p>
      <w:pPr>
        <w:spacing w:after="0"/>
        <w:ind w:left="0"/>
        <w:jc w:val="both"/>
      </w:pPr>
      <w:r>
        <w:rPr>
          <w:rFonts w:ascii="Times New Roman"/>
          <w:b w:val="false"/>
          <w:i w:val="false"/>
          <w:color w:val="000000"/>
          <w:sz w:val="28"/>
        </w:rPr>
        <w:t>
      25. Нысанның 21-бағанында ұйымдастырылған балық қорғау бекеттерінің саны көрсетіледі.</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