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0f14" w14:textId="4f80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гранттарды қалыптастыру, беру, мониторингтеу және олардың тиімділігін бағалау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26 қыркүйектегі № 406 бұйрығы. Қазақстан Республикасының Әділет министрлігінде 2022 жылғы 27 қыркүйекте № 29848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Заңы 4-1-бабының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гранттарды қалыптастыру, беру, мониторингтеу және олардың тиімділігін бағалау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Ақпарат және қоғамдық даму министрлігінің Азаматтық қоғам істері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Ақпарат және қоғамдық даму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Ақпарат және қоғамдық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Қыдырәлі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Бәсекелестікті қорғау және</w:t>
      </w:r>
    </w:p>
    <w:p>
      <w:pPr>
        <w:spacing w:after="0"/>
        <w:ind w:left="0"/>
        <w:jc w:val="both"/>
      </w:pPr>
      <w:r>
        <w:rPr>
          <w:rFonts w:ascii="Times New Roman"/>
          <w:b w:val="false"/>
          <w:i w:val="false"/>
          <w:color w:val="000000"/>
          <w:sz w:val="28"/>
        </w:rPr>
        <w:t>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Ғылым және жоғары</w:t>
      </w:r>
    </w:p>
    <w:p>
      <w:pPr>
        <w:spacing w:after="0"/>
        <w:ind w:left="0"/>
        <w:jc w:val="both"/>
      </w:pPr>
      <w:r>
        <w:rPr>
          <w:rFonts w:ascii="Times New Roman"/>
          <w:b w:val="false"/>
          <w:i w:val="false"/>
          <w:color w:val="000000"/>
          <w:sz w:val="28"/>
        </w:rPr>
        <w:t>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Индустрия және инфрақұрылымдық</w:t>
      </w:r>
    </w:p>
    <w:p>
      <w:pPr>
        <w:spacing w:after="0"/>
        <w:ind w:left="0"/>
        <w:jc w:val="both"/>
      </w:pPr>
      <w:r>
        <w:rPr>
          <w:rFonts w:ascii="Times New Roman"/>
          <w:b w:val="false"/>
          <w:i w:val="false"/>
          <w:color w:val="000000"/>
          <w:sz w:val="28"/>
        </w:rPr>
        <w:t>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нарығын реттеу</w:t>
      </w:r>
    </w:p>
    <w:p>
      <w:pPr>
        <w:spacing w:after="0"/>
        <w:ind w:left="0"/>
        <w:jc w:val="both"/>
      </w:pPr>
      <w:r>
        <w:rPr>
          <w:rFonts w:ascii="Times New Roman"/>
          <w:b w:val="false"/>
          <w:i w:val="false"/>
          <w:color w:val="000000"/>
          <w:sz w:val="28"/>
        </w:rPr>
        <w:t>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Мемлекеттік қызмет істері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Республикаcының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Республикаcының</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Стратегиялық жоспарлау</w:t>
      </w:r>
    </w:p>
    <w:p>
      <w:pPr>
        <w:spacing w:after="0"/>
        <w:ind w:left="0"/>
        <w:jc w:val="both"/>
      </w:pPr>
      <w:r>
        <w:rPr>
          <w:rFonts w:ascii="Times New Roman"/>
          <w:b w:val="false"/>
          <w:i w:val="false"/>
          <w:color w:val="000000"/>
          <w:sz w:val="28"/>
        </w:rPr>
        <w:t>және реформалар</w:t>
      </w:r>
    </w:p>
    <w:p>
      <w:pPr>
        <w:spacing w:after="0"/>
        <w:ind w:left="0"/>
        <w:jc w:val="both"/>
      </w:pPr>
      <w:r>
        <w:rPr>
          <w:rFonts w:ascii="Times New Roman"/>
          <w:b w:val="false"/>
          <w:i w:val="false"/>
          <w:color w:val="000000"/>
          <w:sz w:val="28"/>
        </w:rPr>
        <w:t>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Сыбайлас жемқорлыққа қарсы</w:t>
      </w:r>
    </w:p>
    <w:p>
      <w:pPr>
        <w:spacing w:after="0"/>
        <w:ind w:left="0"/>
        <w:jc w:val="both"/>
      </w:pPr>
      <w:r>
        <w:rPr>
          <w:rFonts w:ascii="Times New Roman"/>
          <w:b w:val="false"/>
          <w:i w:val="false"/>
          <w:color w:val="000000"/>
          <w:sz w:val="28"/>
        </w:rPr>
        <w:t>іс-қимыл агенттігі</w:t>
      </w:r>
    </w:p>
    <w:p>
      <w:pPr>
        <w:spacing w:after="0"/>
        <w:ind w:left="0"/>
        <w:jc w:val="both"/>
      </w:pPr>
      <w:r>
        <w:rPr>
          <w:rFonts w:ascii="Times New Roman"/>
          <w:b w:val="false"/>
          <w:i w:val="false"/>
          <w:color w:val="000000"/>
          <w:sz w:val="28"/>
        </w:rPr>
        <w:t>(Сыбайлас жемқорлыққа</w:t>
      </w:r>
    </w:p>
    <w:p>
      <w:pPr>
        <w:spacing w:after="0"/>
        <w:ind w:left="0"/>
        <w:jc w:val="both"/>
      </w:pPr>
      <w:r>
        <w:rPr>
          <w:rFonts w:ascii="Times New Roman"/>
          <w:b w:val="false"/>
          <w:i w:val="false"/>
          <w:color w:val="000000"/>
          <w:sz w:val="28"/>
        </w:rPr>
        <w:t>қарсы қызмет)</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Цифрлық даму, инновациялар</w:t>
      </w:r>
    </w:p>
    <w:p>
      <w:pPr>
        <w:spacing w:after="0"/>
        <w:ind w:left="0"/>
        <w:jc w:val="both"/>
      </w:pPr>
      <w:r>
        <w:rPr>
          <w:rFonts w:ascii="Times New Roman"/>
          <w:b w:val="false"/>
          <w:i w:val="false"/>
          <w:color w:val="000000"/>
          <w:sz w:val="28"/>
        </w:rPr>
        <w:t>және аэроғарыш өнеркәсібі</w:t>
      </w:r>
    </w:p>
    <w:p>
      <w:pPr>
        <w:spacing w:after="0"/>
        <w:ind w:left="0"/>
        <w:jc w:val="both"/>
      </w:pPr>
      <w:r>
        <w:rPr>
          <w:rFonts w:ascii="Times New Roman"/>
          <w:b w:val="false"/>
          <w:i w:val="false"/>
          <w:color w:val="000000"/>
          <w:sz w:val="28"/>
        </w:rPr>
        <w:t>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Экология, геология және</w:t>
      </w:r>
    </w:p>
    <w:p>
      <w:pPr>
        <w:spacing w:after="0"/>
        <w:ind w:left="0"/>
        <w:jc w:val="both"/>
      </w:pPr>
      <w:r>
        <w:rPr>
          <w:rFonts w:ascii="Times New Roman"/>
          <w:b w:val="false"/>
          <w:i w:val="false"/>
          <w:color w:val="000000"/>
          <w:sz w:val="28"/>
        </w:rPr>
        <w:t>табиғи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26 қыркүйектегі</w:t>
            </w:r>
            <w:r>
              <w:br/>
            </w:r>
            <w:r>
              <w:rPr>
                <w:rFonts w:ascii="Times New Roman"/>
                <w:b w:val="false"/>
                <w:i w:val="false"/>
                <w:color w:val="000000"/>
                <w:sz w:val="20"/>
              </w:rPr>
              <w:t>№ 406</w:t>
            </w:r>
            <w:r>
              <w:br/>
            </w:r>
            <w:r>
              <w:rPr>
                <w:rFonts w:ascii="Times New Roman"/>
                <w:b w:val="false"/>
                <w:i w:val="false"/>
                <w:color w:val="000000"/>
                <w:sz w:val="20"/>
              </w:rPr>
              <w:t>Бұйрықпен бекітілген</w:t>
            </w:r>
          </w:p>
        </w:tc>
      </w:tr>
    </w:tbl>
    <w:bookmarkStart w:name="z17" w:id="9"/>
    <w:p>
      <w:pPr>
        <w:spacing w:after="0"/>
        <w:ind w:left="0"/>
        <w:jc w:val="left"/>
      </w:pPr>
      <w:r>
        <w:rPr>
          <w:rFonts w:ascii="Times New Roman"/>
          <w:b/>
          <w:i w:val="false"/>
          <w:color w:val="000000"/>
        </w:rPr>
        <w:t xml:space="preserve"> Мемлекеттік гранттарды қалыптастыру, беру, мониторингтеу және олардың тиімділігін бағалау қағидалары </w:t>
      </w:r>
    </w:p>
    <w:bookmarkEnd w:id="9"/>
    <w:bookmarkStart w:name="z18" w:id="10"/>
    <w:p>
      <w:pPr>
        <w:spacing w:after="0"/>
        <w:ind w:left="0"/>
        <w:jc w:val="left"/>
      </w:pPr>
      <w:r>
        <w:rPr>
          <w:rFonts w:ascii="Times New Roman"/>
          <w:b/>
          <w:i w:val="false"/>
          <w:color w:val="000000"/>
        </w:rPr>
        <w:t xml:space="preserve"> 1-тарау. Жалпы ережелер</w:t>
      </w:r>
    </w:p>
    <w:bookmarkEnd w:id="10"/>
    <w:bookmarkStart w:name="z19" w:id="11"/>
    <w:p>
      <w:pPr>
        <w:spacing w:after="0"/>
        <w:ind w:left="0"/>
        <w:jc w:val="both"/>
      </w:pPr>
      <w:r>
        <w:rPr>
          <w:rFonts w:ascii="Times New Roman"/>
          <w:b w:val="false"/>
          <w:i w:val="false"/>
          <w:color w:val="000000"/>
          <w:sz w:val="28"/>
        </w:rPr>
        <w:t xml:space="preserve">
      1. Осы Мемлекеттік гранттарды қалыптастыру, беру, мониторингтеу және олардың тиімділігін бағалау қағидалары (бұдан әрі – Қағидалар)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(бұдан әрі – Заң) 4-1-бабының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мемлекеттік гранттарды қалыптастыру, беру, мониторингтеу және олардың тиімділігін бағалау тәртібін айқындайды.</w:t>
      </w:r>
    </w:p>
    <w:bookmarkEnd w:id="11"/>
    <w:bookmarkStart w:name="z20"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1" w:id="13"/>
    <w:p>
      <w:pPr>
        <w:spacing w:after="0"/>
        <w:ind w:left="0"/>
        <w:jc w:val="both"/>
      </w:pPr>
      <w:r>
        <w:rPr>
          <w:rFonts w:ascii="Times New Roman"/>
          <w:b w:val="false"/>
          <w:i w:val="false"/>
          <w:color w:val="000000"/>
          <w:sz w:val="28"/>
        </w:rPr>
        <w:t>
      1) әлеуметтік бағдарлама – өзара байланысты әлеуметтік жобалар кешені;</w:t>
      </w:r>
    </w:p>
    <w:bookmarkEnd w:id="13"/>
    <w:bookmarkStart w:name="z22" w:id="14"/>
    <w:p>
      <w:pPr>
        <w:spacing w:after="0"/>
        <w:ind w:left="0"/>
        <w:jc w:val="both"/>
      </w:pPr>
      <w:r>
        <w:rPr>
          <w:rFonts w:ascii="Times New Roman"/>
          <w:b w:val="false"/>
          <w:i w:val="false"/>
          <w:color w:val="000000"/>
          <w:sz w:val="28"/>
        </w:rPr>
        <w:t>
      2) әлеуметтік жоба – әлеуметтік мәні бар салалардағы мақсаттарға қол жеткізуге бағытталған, бір жыл ішінде және үш жылға дейін іске асырылатын ұйымдастырушылық, экономикалық және техникалық шаралардың жиынтығы;</w:t>
      </w:r>
    </w:p>
    <w:bookmarkEnd w:id="14"/>
    <w:bookmarkStart w:name="z23" w:id="15"/>
    <w:p>
      <w:pPr>
        <w:spacing w:after="0"/>
        <w:ind w:left="0"/>
        <w:jc w:val="both"/>
      </w:pPr>
      <w:r>
        <w:rPr>
          <w:rFonts w:ascii="Times New Roman"/>
          <w:b w:val="false"/>
          <w:i w:val="false"/>
          <w:color w:val="000000"/>
          <w:sz w:val="28"/>
        </w:rPr>
        <w:t>
      3) грант алушы – тарату процесінде тұрған, дәрменсіз (банкрот) деп танылған, мүлкіне тыйым салынған және (немесе) экономикалық қызметі тоқтатыла тұрған үкіметтік емес ұйымды қоспағанда, ол туралы мәліметтер Үкіметтік емес ұйымдардың дерекқорында қамтылған, осы Қағидаларға сәйкес грант алған және оператормен тиісті шарт жасасқан үкіметтік емес ұйым;</w:t>
      </w:r>
    </w:p>
    <w:bookmarkEnd w:id="15"/>
    <w:bookmarkStart w:name="z24" w:id="16"/>
    <w:p>
      <w:pPr>
        <w:spacing w:after="0"/>
        <w:ind w:left="0"/>
        <w:jc w:val="both"/>
      </w:pPr>
      <w:r>
        <w:rPr>
          <w:rFonts w:ascii="Times New Roman"/>
          <w:b w:val="false"/>
          <w:i w:val="false"/>
          <w:color w:val="000000"/>
          <w:sz w:val="28"/>
        </w:rPr>
        <w:t>
      4) жергілікті атқарушы орган – облыстың, республикалық маңызы бар қаланың және елорданың, ауданның (облыстық маңызы бар қаланың) әкімі басқаратын, өз құзыреті шегінде тиісті аумақта жергілікті мемлекеттік басқару мен өзін-өзі басқаруды жүзеге асыратын алқалық атқарушы орган;</w:t>
      </w:r>
    </w:p>
    <w:bookmarkEnd w:id="16"/>
    <w:bookmarkStart w:name="z25" w:id="17"/>
    <w:p>
      <w:pPr>
        <w:spacing w:after="0"/>
        <w:ind w:left="0"/>
        <w:jc w:val="both"/>
      </w:pPr>
      <w:r>
        <w:rPr>
          <w:rFonts w:ascii="Times New Roman"/>
          <w:b w:val="false"/>
          <w:i w:val="false"/>
          <w:color w:val="000000"/>
          <w:sz w:val="28"/>
        </w:rPr>
        <w:t>
      5) қысқа мерзімді гранттар – іске асыру мерзімі үш айдан бір жылға дейін құрайтын, қаржыландыру көлемі тиісті қаржы жылына арналған республикалық бюджет туралы заңда белгіленген айлық есептік көрсеткіштің бес жүз еселенген мөлшерінен кем емес және үш мың еселенген мөлшерінен аспайтын гранттар;</w:t>
      </w:r>
    </w:p>
    <w:bookmarkEnd w:id="17"/>
    <w:bookmarkStart w:name="z26" w:id="18"/>
    <w:p>
      <w:pPr>
        <w:spacing w:after="0"/>
        <w:ind w:left="0"/>
        <w:jc w:val="both"/>
      </w:pPr>
      <w:r>
        <w:rPr>
          <w:rFonts w:ascii="Times New Roman"/>
          <w:b w:val="false"/>
          <w:i w:val="false"/>
          <w:color w:val="000000"/>
          <w:sz w:val="28"/>
        </w:rPr>
        <w:t>
      6) конкурс – осы Қағидаларға сәйкес мемлекеттік гранттар беру үшін жеңімпазды айқындау процесі;</w:t>
      </w:r>
    </w:p>
    <w:bookmarkEnd w:id="18"/>
    <w:bookmarkStart w:name="z27" w:id="19"/>
    <w:p>
      <w:pPr>
        <w:spacing w:after="0"/>
        <w:ind w:left="0"/>
        <w:jc w:val="both"/>
      </w:pPr>
      <w:r>
        <w:rPr>
          <w:rFonts w:ascii="Times New Roman"/>
          <w:b w:val="false"/>
          <w:i w:val="false"/>
          <w:color w:val="000000"/>
          <w:sz w:val="28"/>
        </w:rPr>
        <w:t>
      7) мүдделер қақтығысы – сараптама комиссиясы мүшесінің жеке мүдделілігі объективті шешім қабылдауға ықпал ете алатын ахуал;</w:t>
      </w:r>
    </w:p>
    <w:bookmarkEnd w:id="19"/>
    <w:bookmarkStart w:name="z28" w:id="20"/>
    <w:p>
      <w:pPr>
        <w:spacing w:after="0"/>
        <w:ind w:left="0"/>
        <w:jc w:val="both"/>
      </w:pPr>
      <w:r>
        <w:rPr>
          <w:rFonts w:ascii="Times New Roman"/>
          <w:b w:val="false"/>
          <w:i w:val="false"/>
          <w:color w:val="000000"/>
          <w:sz w:val="28"/>
        </w:rPr>
        <w:t>
      8) 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оның іске асырылу мониторингі және нәтижелерін бағалау, үкіметтік емес ұйымдарға арналған мемлекеттік гранттарды қалыптастыру және олардың тиімділігін бағалау жөніндегі қызметті жүзеге асыратын мемлекеттік орган, оның ішінде орталық мемлекеттік және жергілікті атқарушы орган;</w:t>
      </w:r>
    </w:p>
    <w:bookmarkEnd w:id="20"/>
    <w:bookmarkStart w:name="z29" w:id="21"/>
    <w:p>
      <w:pPr>
        <w:spacing w:after="0"/>
        <w:ind w:left="0"/>
        <w:jc w:val="both"/>
      </w:pPr>
      <w:r>
        <w:rPr>
          <w:rFonts w:ascii="Times New Roman"/>
          <w:b w:val="false"/>
          <w:i w:val="false"/>
          <w:color w:val="000000"/>
          <w:sz w:val="28"/>
        </w:rPr>
        <w:t>
      9) мемлекеттік гранттарды қалыптастыру – мемлекеттік органдардың мемлекеттік гранттардың бағыттарын айқындау, мемлекеттік гранттар үшін бюджет қаражатын жыл сайынғы және (немесе) орта мерзімді жоспарлау және айқындау рәсімін жүргізу жөніндегі қызметі;</w:t>
      </w:r>
    </w:p>
    <w:bookmarkEnd w:id="21"/>
    <w:bookmarkStart w:name="z30" w:id="22"/>
    <w:p>
      <w:pPr>
        <w:spacing w:after="0"/>
        <w:ind w:left="0"/>
        <w:jc w:val="both"/>
      </w:pPr>
      <w:r>
        <w:rPr>
          <w:rFonts w:ascii="Times New Roman"/>
          <w:b w:val="false"/>
          <w:i w:val="false"/>
          <w:color w:val="000000"/>
          <w:sz w:val="28"/>
        </w:rPr>
        <w:t>
      10) мемлекеттік гранттардың тиімділігін бағалау – жобаларды іске асыру барысында алынған нәтижелерді, олардың қойылған мақсаттар мен күтілетін нәтижелерге сәйкестігін талдау процесі;</w:t>
      </w:r>
    </w:p>
    <w:bookmarkEnd w:id="22"/>
    <w:bookmarkStart w:name="z31" w:id="23"/>
    <w:p>
      <w:pPr>
        <w:spacing w:after="0"/>
        <w:ind w:left="0"/>
        <w:jc w:val="both"/>
      </w:pPr>
      <w:r>
        <w:rPr>
          <w:rFonts w:ascii="Times New Roman"/>
          <w:b w:val="false"/>
          <w:i w:val="false"/>
          <w:color w:val="000000"/>
          <w:sz w:val="28"/>
        </w:rPr>
        <w:t>
      11) өтініш беруші – осы Қағидаларға сәйкес грант алуға өтінім берген үкіметтік емес ұйым;</w:t>
      </w:r>
    </w:p>
    <w:bookmarkEnd w:id="23"/>
    <w:bookmarkStart w:name="z32" w:id="24"/>
    <w:p>
      <w:pPr>
        <w:spacing w:after="0"/>
        <w:ind w:left="0"/>
        <w:jc w:val="both"/>
      </w:pPr>
      <w:r>
        <w:rPr>
          <w:rFonts w:ascii="Times New Roman"/>
          <w:b w:val="false"/>
          <w:i w:val="false"/>
          <w:color w:val="000000"/>
          <w:sz w:val="28"/>
        </w:rPr>
        <w:t>
      12) орта мерзімді гранттар – іске асыру мерзімі бір жылдан екі жылға дейін құрайтын, қаржыландыру көлемі тиісті қаржы жылына арналған республикалық бюджет туралы заңда белгіленген айлық есептік көрсеткіштің үш мың еселенген мөлшерінен кем емес және он мың еселенген мөлшерінен аспайтын гранттар;</w:t>
      </w:r>
    </w:p>
    <w:bookmarkEnd w:id="24"/>
    <w:bookmarkStart w:name="z33" w:id="25"/>
    <w:p>
      <w:pPr>
        <w:spacing w:after="0"/>
        <w:ind w:left="0"/>
        <w:jc w:val="both"/>
      </w:pPr>
      <w:r>
        <w:rPr>
          <w:rFonts w:ascii="Times New Roman"/>
          <w:b w:val="false"/>
          <w:i w:val="false"/>
          <w:color w:val="000000"/>
          <w:sz w:val="28"/>
        </w:rPr>
        <w:t>
      13) үкіметтік емес ұйымның өтінімі (бұдан әрі – өтінім) – осы Қағидалардың талаптарына сәйкес қажетті құжаттар қоса берілген үкіметтік емес ұйымның өтініші;</w:t>
      </w:r>
    </w:p>
    <w:bookmarkEnd w:id="25"/>
    <w:bookmarkStart w:name="z34" w:id="26"/>
    <w:p>
      <w:pPr>
        <w:spacing w:after="0"/>
        <w:ind w:left="0"/>
        <w:jc w:val="both"/>
      </w:pPr>
      <w:r>
        <w:rPr>
          <w:rFonts w:ascii="Times New Roman"/>
          <w:b w:val="false"/>
          <w:i w:val="false"/>
          <w:color w:val="000000"/>
          <w:sz w:val="28"/>
        </w:rPr>
        <w:t>
      14) үкiметтiк емес ұйымдармен өзара iс-қимыл және ынтымақтастық жөнiндегi кеңестер – құрамына мүдделi мемлекеттiк органдар мен үкiметтiк емес ұйымдардың өкiлдерi кiретiн, мемлекеттік орган мен үкіметтік емес ұйымдар арасындағы өзара іс-қимылды және ынтымақтастықты жетілдіру жөніндегі ұсыныстарды әзірлеу үшін құрылатын консультациялық-кеңесшi органдар;</w:t>
      </w:r>
    </w:p>
    <w:bookmarkEnd w:id="26"/>
    <w:bookmarkStart w:name="z35" w:id="27"/>
    <w:p>
      <w:pPr>
        <w:spacing w:after="0"/>
        <w:ind w:left="0"/>
        <w:jc w:val="both"/>
      </w:pPr>
      <w:r>
        <w:rPr>
          <w:rFonts w:ascii="Times New Roman"/>
          <w:b w:val="false"/>
          <w:i w:val="false"/>
          <w:color w:val="000000"/>
          <w:sz w:val="28"/>
        </w:rPr>
        <w:t>
      15) үкіметтік емес ұйымдарға арналған грант (бұдан әрі – грант) – үкіметтік емес ұйымдарды гранттық қаржыландыру саласындағы оператор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w:t>
      </w:r>
    </w:p>
    <w:bookmarkEnd w:id="27"/>
    <w:bookmarkStart w:name="z36" w:id="28"/>
    <w:p>
      <w:pPr>
        <w:spacing w:after="0"/>
        <w:ind w:left="0"/>
        <w:jc w:val="both"/>
      </w:pPr>
      <w:r>
        <w:rPr>
          <w:rFonts w:ascii="Times New Roman"/>
          <w:b w:val="false"/>
          <w:i w:val="false"/>
          <w:color w:val="000000"/>
          <w:sz w:val="28"/>
        </w:rPr>
        <w:t>
      16) үкіметтік емес ұйымдарға арналған гранттарды іске асыру мониторингі – үкіметтік емес ұйымдарға арналған гранттарды іске асыру туралы ақпаратты жинау, өңдеу және талдау;</w:t>
      </w:r>
    </w:p>
    <w:bookmarkEnd w:id="28"/>
    <w:bookmarkStart w:name="z37" w:id="29"/>
    <w:p>
      <w:pPr>
        <w:spacing w:after="0"/>
        <w:ind w:left="0"/>
        <w:jc w:val="both"/>
      </w:pPr>
      <w:r>
        <w:rPr>
          <w:rFonts w:ascii="Times New Roman"/>
          <w:b w:val="false"/>
          <w:i w:val="false"/>
          <w:color w:val="000000"/>
          <w:sz w:val="28"/>
        </w:rPr>
        <w:t>
      17) үкіметтік емес ұйымдармен өзара іс – қимыл саласындағы уәкілетті орган (бұдан әрі – уәкілетті орган) – үкіметтік емес ұйымдармен өзара іс-қимыл саласындағы басшылықты және салааралық үйлестіруді жүзеге асыратын мемлекеттік орган;</w:t>
      </w:r>
    </w:p>
    <w:bookmarkEnd w:id="29"/>
    <w:bookmarkStart w:name="z38" w:id="30"/>
    <w:p>
      <w:pPr>
        <w:spacing w:after="0"/>
        <w:ind w:left="0"/>
        <w:jc w:val="both"/>
      </w:pPr>
      <w:r>
        <w:rPr>
          <w:rFonts w:ascii="Times New Roman"/>
          <w:b w:val="false"/>
          <w:i w:val="false"/>
          <w:color w:val="000000"/>
          <w:sz w:val="28"/>
        </w:rPr>
        <w:t>
      18) үкіметтік емес ұйымдарды гранттық қаржыландыру саласындағы оператор (бұдан әрі – оператор) – Қазақстан Республикасының Үкіметі айқындайтын және Заңға сәйкес гранттар ұсынуға құқығы бар акционерлік қоғам нысанындағы коммерциялық емес ұйым;</w:t>
      </w:r>
    </w:p>
    <w:bookmarkEnd w:id="30"/>
    <w:bookmarkStart w:name="z39" w:id="31"/>
    <w:p>
      <w:pPr>
        <w:spacing w:after="0"/>
        <w:ind w:left="0"/>
        <w:jc w:val="both"/>
      </w:pPr>
      <w:r>
        <w:rPr>
          <w:rFonts w:ascii="Times New Roman"/>
          <w:b w:val="false"/>
          <w:i w:val="false"/>
          <w:color w:val="000000"/>
          <w:sz w:val="28"/>
        </w:rPr>
        <w:t>
      19) ұзақ мерзімді гранттар – іске асыру мерзімі екі жылдан үш жылға дейін құрайтын, қаржыландыру көлемі тиісті қаржы жылына арналған республикалық бюджет туралы заңда белгіленген айлық есептік көрсеткіштің он мың еселенген мөлшерінен кем емес, мемлекеттік гранттарды қалыптастыру, беру, мониторингтеу және олардың тиімділігін бағалау қағидаларына сәйкес ұзақ мерзімді жобаларды іске асыру үшін қажетті материалдық базасы бар үкіметтік емес ұйымдарға берілетін гранттар;</w:t>
      </w:r>
    </w:p>
    <w:bookmarkEnd w:id="31"/>
    <w:bookmarkStart w:name="z40" w:id="32"/>
    <w:p>
      <w:pPr>
        <w:spacing w:after="0"/>
        <w:ind w:left="0"/>
        <w:jc w:val="both"/>
      </w:pPr>
      <w:r>
        <w:rPr>
          <w:rFonts w:ascii="Times New Roman"/>
          <w:b w:val="false"/>
          <w:i w:val="false"/>
          <w:color w:val="000000"/>
          <w:sz w:val="28"/>
        </w:rPr>
        <w:t>
      20) Уәкілетті орган жанындағы үкіметтік емес ұйымдармен өзара іс-қимыл жасау жөніндегі үйлестіру кеңесі (бұдан әрі – Үйлестіру кеңесі) – үкiметтiк емес ұйымдармен өзара іс-қимылды жетілдіру жөнінде ұсыныстар әзірлеу үшін уәкілетті орган құратын консультациялық кеңесшi орган;</w:t>
      </w:r>
    </w:p>
    <w:bookmarkEnd w:id="32"/>
    <w:bookmarkStart w:name="z41" w:id="33"/>
    <w:p>
      <w:pPr>
        <w:spacing w:after="0"/>
        <w:ind w:left="0"/>
        <w:jc w:val="both"/>
      </w:pPr>
      <w:r>
        <w:rPr>
          <w:rFonts w:ascii="Times New Roman"/>
          <w:b w:val="false"/>
          <w:i w:val="false"/>
          <w:color w:val="000000"/>
          <w:sz w:val="28"/>
        </w:rPr>
        <w:t>
      21) сараптама комиссиясы – грант алушыларды іріктеу мақсатында өтінімдерді бағалау үшін үкіметтік емес ұйымдарды гранттық қаржыландыру саласындағы оператор құратын алқалы орган;</w:t>
      </w:r>
    </w:p>
    <w:bookmarkEnd w:id="33"/>
    <w:bookmarkStart w:name="z42" w:id="34"/>
    <w:p>
      <w:pPr>
        <w:spacing w:after="0"/>
        <w:ind w:left="0"/>
        <w:jc w:val="both"/>
      </w:pPr>
      <w:r>
        <w:rPr>
          <w:rFonts w:ascii="Times New Roman"/>
          <w:b w:val="false"/>
          <w:i w:val="false"/>
          <w:color w:val="000000"/>
          <w:sz w:val="28"/>
        </w:rPr>
        <w:t xml:space="preserve">
      22) сарапшы –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салалардың бірі бойынша қажетті кәсіптік білімі бар және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бір немесе бірнеше сала бойынша кемінде 5 (бес) жыл жұмыс тәжірибесі, үкіметтік емес ұйымда немесе мемлекеттік қызметте кемінде 2 (екі) жыл жұмыс тәжірибесі бар және әлеуметтік жобаларды бағалау жөніндегі конкурстық комиссияларға қатысуда немесе әлеуметтік жобалардың нәтижелерін және (немесе) тиімділігін бағалауды жүргізуде 2 (екі) жылдан кем емес тәжірибесі бар, сондай-ақ "Әлеуметтік жобаларды сараптау" білім беру модулінен өткені туралы сертификаты бар жеке тұлға;</w:t>
      </w:r>
    </w:p>
    <w:bookmarkEnd w:id="34"/>
    <w:bookmarkStart w:name="z43" w:id="35"/>
    <w:p>
      <w:pPr>
        <w:spacing w:after="0"/>
        <w:ind w:left="0"/>
        <w:jc w:val="both"/>
      </w:pPr>
      <w:r>
        <w:rPr>
          <w:rFonts w:ascii="Times New Roman"/>
          <w:b w:val="false"/>
          <w:i w:val="false"/>
          <w:color w:val="000000"/>
          <w:sz w:val="28"/>
        </w:rPr>
        <w:t>
      23) сарапшылар тізілімі (бұдан әрі – тізілім) – осы Қағидаларға сәйкес өтінімдерді бағалау үшін осы Қағидалардың талаптарына сәйкес келетін тұлғалар қатарынан үкіметтік емес ұйымдарды гранттық қаржыландыру саласындағы оператор қалыптастыратын гранттар беру салалары бойынша сарапшылар тізімі.</w:t>
      </w:r>
    </w:p>
    <w:bookmarkEnd w:id="35"/>
    <w:bookmarkStart w:name="z44" w:id="36"/>
    <w:p>
      <w:pPr>
        <w:spacing w:after="0"/>
        <w:ind w:left="0"/>
        <w:jc w:val="left"/>
      </w:pPr>
      <w:r>
        <w:rPr>
          <w:rFonts w:ascii="Times New Roman"/>
          <w:b/>
          <w:i w:val="false"/>
          <w:color w:val="000000"/>
        </w:rPr>
        <w:t xml:space="preserve"> 2-тарау. Мемлекеттік гранттарды қалыптастыру тәртібі</w:t>
      </w:r>
    </w:p>
    <w:bookmarkEnd w:id="36"/>
    <w:bookmarkStart w:name="z45" w:id="37"/>
    <w:p>
      <w:pPr>
        <w:spacing w:after="0"/>
        <w:ind w:left="0"/>
        <w:jc w:val="both"/>
      </w:pPr>
      <w:r>
        <w:rPr>
          <w:rFonts w:ascii="Times New Roman"/>
          <w:b w:val="false"/>
          <w:i w:val="false"/>
          <w:color w:val="000000"/>
          <w:sz w:val="28"/>
        </w:rPr>
        <w:t>
      3. Мемлекеттік гранттарды қалыптастыру мынадай кезеңдерден тұрады:</w:t>
      </w:r>
    </w:p>
    <w:bookmarkEnd w:id="37"/>
    <w:bookmarkStart w:name="z46" w:id="38"/>
    <w:p>
      <w:pPr>
        <w:spacing w:after="0"/>
        <w:ind w:left="0"/>
        <w:jc w:val="both"/>
      </w:pPr>
      <w:r>
        <w:rPr>
          <w:rFonts w:ascii="Times New Roman"/>
          <w:b w:val="false"/>
          <w:i w:val="false"/>
          <w:color w:val="000000"/>
          <w:sz w:val="28"/>
        </w:rPr>
        <w:t>
      1) бірінші кезең – ұсыныстарды жинау және талдау, мемлекеттік гранттардың басым бағыттарының тізбесін қалыптастыру;</w:t>
      </w:r>
    </w:p>
    <w:bookmarkEnd w:id="38"/>
    <w:bookmarkStart w:name="z47" w:id="39"/>
    <w:p>
      <w:pPr>
        <w:spacing w:after="0"/>
        <w:ind w:left="0"/>
        <w:jc w:val="both"/>
      </w:pPr>
      <w:r>
        <w:rPr>
          <w:rFonts w:ascii="Times New Roman"/>
          <w:b w:val="false"/>
          <w:i w:val="false"/>
          <w:color w:val="000000"/>
          <w:sz w:val="28"/>
        </w:rPr>
        <w:t>
      2) екінші кезең – Үйлестіру кеңесінің немесе мемлекеттік органдардың жанынан құрылатын үкіметтік емес ұйымдармен өзара іс-қимыл және ынтымақтастық жөніндегі кеңестердің қарауына мемлекеттік гранттардың басым бағыттарын енгізу;</w:t>
      </w:r>
    </w:p>
    <w:bookmarkEnd w:id="39"/>
    <w:bookmarkStart w:name="z48" w:id="40"/>
    <w:p>
      <w:pPr>
        <w:spacing w:after="0"/>
        <w:ind w:left="0"/>
        <w:jc w:val="both"/>
      </w:pPr>
      <w:r>
        <w:rPr>
          <w:rFonts w:ascii="Times New Roman"/>
          <w:b w:val="false"/>
          <w:i w:val="false"/>
          <w:color w:val="000000"/>
          <w:sz w:val="28"/>
        </w:rPr>
        <w:t>
      3) үшінші кезең – бюджеттік өтінімге қосу және оны Қазақстан Республикасының бюджет заңнамасында белгіленген тәртіппен қарау.</w:t>
      </w:r>
    </w:p>
    <w:bookmarkEnd w:id="40"/>
    <w:bookmarkStart w:name="z49" w:id="41"/>
    <w:p>
      <w:pPr>
        <w:spacing w:after="0"/>
        <w:ind w:left="0"/>
        <w:jc w:val="both"/>
      </w:pPr>
      <w:r>
        <w:rPr>
          <w:rFonts w:ascii="Times New Roman"/>
          <w:b w:val="false"/>
          <w:i w:val="false"/>
          <w:color w:val="000000"/>
          <w:sz w:val="28"/>
        </w:rPr>
        <w:t xml:space="preserve">
      4. Бірінші кезеңде мемлекеттік органдар жыл сайын күнтізбелік жылдың 1 қыркүйегіне дейін үкіметтік емес ұйымдар мен азаматтардан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гранттардың басым бағыттары бойынша ұсыныстар жинайды.</w:t>
      </w:r>
    </w:p>
    <w:bookmarkEnd w:id="41"/>
    <w:bookmarkStart w:name="z50" w:id="42"/>
    <w:p>
      <w:pPr>
        <w:spacing w:after="0"/>
        <w:ind w:left="0"/>
        <w:jc w:val="both"/>
      </w:pPr>
      <w:r>
        <w:rPr>
          <w:rFonts w:ascii="Times New Roman"/>
          <w:b w:val="false"/>
          <w:i w:val="false"/>
          <w:color w:val="000000"/>
          <w:sz w:val="28"/>
        </w:rPr>
        <w:t>
      Мемлекеттік органдар жыл сайын күнтізбелік жылдың 1 қарашасына дейін ұсынылған ұсыныстарды дереккөздердің біріне:</w:t>
      </w:r>
    </w:p>
    <w:bookmarkEnd w:id="42"/>
    <w:bookmarkStart w:name="z51" w:id="43"/>
    <w:p>
      <w:pPr>
        <w:spacing w:after="0"/>
        <w:ind w:left="0"/>
        <w:jc w:val="both"/>
      </w:pPr>
      <w:r>
        <w:rPr>
          <w:rFonts w:ascii="Times New Roman"/>
          <w:b w:val="false"/>
          <w:i w:val="false"/>
          <w:color w:val="000000"/>
          <w:sz w:val="28"/>
        </w:rPr>
        <w:t>
      1) Қазақстан Республикасы мемлекеттік саясатының басымдықтары, Қазақстан Республикасының стратегиялық және бағдарламалық құжаттары, Қазақстан Республикасы Президентінің жолдауларына;</w:t>
      </w:r>
    </w:p>
    <w:bookmarkEnd w:id="43"/>
    <w:bookmarkStart w:name="z52" w:id="44"/>
    <w:p>
      <w:pPr>
        <w:spacing w:after="0"/>
        <w:ind w:left="0"/>
        <w:jc w:val="both"/>
      </w:pPr>
      <w:r>
        <w:rPr>
          <w:rFonts w:ascii="Times New Roman"/>
          <w:b w:val="false"/>
          <w:i w:val="false"/>
          <w:color w:val="000000"/>
          <w:sz w:val="28"/>
        </w:rPr>
        <w:t>
      2) әлеуметтанулық әлеуметтік зерттеулердің нәтижелері, халықтың қажеттіліктерін бағалау, өткен күнтізбелік 2 (екі) жылдағы іске асырылған гранттардың нәтижелері мен ұсынымдары.</w:t>
      </w:r>
    </w:p>
    <w:bookmarkEnd w:id="44"/>
    <w:bookmarkStart w:name="z53" w:id="45"/>
    <w:p>
      <w:pPr>
        <w:spacing w:after="0"/>
        <w:ind w:left="0"/>
        <w:jc w:val="both"/>
      </w:pPr>
      <w:r>
        <w:rPr>
          <w:rFonts w:ascii="Times New Roman"/>
          <w:b w:val="false"/>
          <w:i w:val="false"/>
          <w:color w:val="000000"/>
          <w:sz w:val="28"/>
        </w:rPr>
        <w:t xml:space="preserve">
      Талдау қорытындылары бойынша мемлекеттік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Үкіметтік емес ұйымдарға арналған мемлекеттік гранттардың басым бағыттарының тізбесін (бұдан әрі – мемлекеттік гранттардың басым бағыттарының тізбесі) қалыптастырады.</w:t>
      </w:r>
    </w:p>
    <w:bookmarkEnd w:id="45"/>
    <w:bookmarkStart w:name="z54" w:id="46"/>
    <w:p>
      <w:pPr>
        <w:spacing w:after="0"/>
        <w:ind w:left="0"/>
        <w:jc w:val="both"/>
      </w:pPr>
      <w:r>
        <w:rPr>
          <w:rFonts w:ascii="Times New Roman"/>
          <w:b w:val="false"/>
          <w:i w:val="false"/>
          <w:color w:val="000000"/>
          <w:sz w:val="28"/>
        </w:rPr>
        <w:t>
      Мемлекеттік гранттардың басым бағыттарының тізбесі өтініш беруші ұсынатын әлеуметтік жобалардың шешуі бағытталуы тиіс мәселелерді, мемлекеттік гранттардың түрлері бойынша қаржыландыру сомаларын, көрсетілген проблемаларға сәйкес күтілетін нәтижелер көрсетілген Заңның 5-бабының 1-тармағында көзделген салалар бойынша мемлекеттік гранттардың басым бағыттарының тізбесі болып табылады.</w:t>
      </w:r>
    </w:p>
    <w:bookmarkEnd w:id="46"/>
    <w:bookmarkStart w:name="z55" w:id="47"/>
    <w:p>
      <w:pPr>
        <w:spacing w:after="0"/>
        <w:ind w:left="0"/>
        <w:jc w:val="both"/>
      </w:pPr>
      <w:r>
        <w:rPr>
          <w:rFonts w:ascii="Times New Roman"/>
          <w:b w:val="false"/>
          <w:i w:val="false"/>
          <w:color w:val="000000"/>
          <w:sz w:val="28"/>
        </w:rPr>
        <w:t>
      5. Екінші кезеңде орталық мемлекеттік органдар жыл сайын күнтізбелік жылдың 5 қаңтарынан кешіктірмей уәкілетті органға осы Қағидаларға 2-қосымшаға сәйкес құзыретіне сәйкес мемлекеттік гранттардың басым бағыттарының тізбесін жібереді.</w:t>
      </w:r>
    </w:p>
    <w:bookmarkEnd w:id="47"/>
    <w:bookmarkStart w:name="z56" w:id="48"/>
    <w:p>
      <w:pPr>
        <w:spacing w:after="0"/>
        <w:ind w:left="0"/>
        <w:jc w:val="both"/>
      </w:pPr>
      <w:r>
        <w:rPr>
          <w:rFonts w:ascii="Times New Roman"/>
          <w:b w:val="false"/>
          <w:i w:val="false"/>
          <w:color w:val="000000"/>
          <w:sz w:val="28"/>
        </w:rPr>
        <w:t>
      Уәкілетті орган жыл сайын күнтізбелік жылдың 5 ақпанына дейін мемлекеттік гранттардың басым бағыттарының тізбесін Үйлестіру кеңесінің қарауына жібереді.</w:t>
      </w:r>
    </w:p>
    <w:bookmarkEnd w:id="48"/>
    <w:bookmarkStart w:name="z57" w:id="49"/>
    <w:p>
      <w:pPr>
        <w:spacing w:after="0"/>
        <w:ind w:left="0"/>
        <w:jc w:val="both"/>
      </w:pPr>
      <w:r>
        <w:rPr>
          <w:rFonts w:ascii="Times New Roman"/>
          <w:b w:val="false"/>
          <w:i w:val="false"/>
          <w:color w:val="000000"/>
          <w:sz w:val="28"/>
        </w:rPr>
        <w:t>
      Уәкілетті орган мемлекеттік гранттардың басым бағыттары бойынша Үйлестіру кеңесінің ұсынымдарын алған күннен бастап 5 (бес) жұмыс күні ішінде осы ұсынымдарды орталық мемлекеттік органдарға құзыретіне сәйкес жібереді.</w:t>
      </w:r>
    </w:p>
    <w:bookmarkEnd w:id="49"/>
    <w:bookmarkStart w:name="z58" w:id="50"/>
    <w:p>
      <w:pPr>
        <w:spacing w:after="0"/>
        <w:ind w:left="0"/>
        <w:jc w:val="both"/>
      </w:pPr>
      <w:r>
        <w:rPr>
          <w:rFonts w:ascii="Times New Roman"/>
          <w:b w:val="false"/>
          <w:i w:val="false"/>
          <w:color w:val="000000"/>
          <w:sz w:val="28"/>
        </w:rPr>
        <w:t>
      Жергілікті атқарушы органдар жыл сайын күнтізбелік жылдың 1-тамызына дейін үкіметтік емес ұйымдармен өзара іс-қимыл және ынтымақтастық жөніндегі кеңестердің қарауына осы Қағидаларға 2-қосымшаға сәйкес нысан бойынша мемлекеттік гранттардың басым бағыттарының тізбесін шығарады.</w:t>
      </w:r>
    </w:p>
    <w:bookmarkEnd w:id="50"/>
    <w:bookmarkStart w:name="z59" w:id="51"/>
    <w:p>
      <w:pPr>
        <w:spacing w:after="0"/>
        <w:ind w:left="0"/>
        <w:jc w:val="both"/>
      </w:pPr>
      <w:r>
        <w:rPr>
          <w:rFonts w:ascii="Times New Roman"/>
          <w:b w:val="false"/>
          <w:i w:val="false"/>
          <w:color w:val="000000"/>
          <w:sz w:val="28"/>
        </w:rPr>
        <w:t>
      6. Үшінші кезеңде мемлекеттік органдар Үйлестіру кеңесінің немесе мемлекеттік органдар жанынан құрылатын үкіметтік емес ұйымдармен өзара іс-қимыл және ынтымақтастық жөніндегі кеңестің ұсынымдары негізінде мемлекеттік гранттардың түрлері бойынша бөле отырып, мемлекеттік гранттардың басым бағыттарының тізбесін қалыптастырады және оларды Қазақстан Республикасының бюджет заңнамасында көзделген тәртіппен өздерінің бюджеттік өтінімдеріне енгізеді.</w:t>
      </w:r>
    </w:p>
    <w:bookmarkEnd w:id="51"/>
    <w:bookmarkStart w:name="z60" w:id="52"/>
    <w:p>
      <w:pPr>
        <w:spacing w:after="0"/>
        <w:ind w:left="0"/>
        <w:jc w:val="both"/>
      </w:pPr>
      <w:r>
        <w:rPr>
          <w:rFonts w:ascii="Times New Roman"/>
          <w:b w:val="false"/>
          <w:i w:val="false"/>
          <w:color w:val="000000"/>
          <w:sz w:val="28"/>
        </w:rPr>
        <w:t>
      Гранттардың түрлері бойынша бөлу мемлекеттік орган жүргізген талдауының қорытындылары бойынша белгіленген проблемаға байланысты мынадай өлшемшарттар бойынша жүзеге асырылады:</w:t>
      </w:r>
    </w:p>
    <w:bookmarkEnd w:id="52"/>
    <w:bookmarkStart w:name="z61" w:id="53"/>
    <w:p>
      <w:pPr>
        <w:spacing w:after="0"/>
        <w:ind w:left="0"/>
        <w:jc w:val="both"/>
      </w:pPr>
      <w:r>
        <w:rPr>
          <w:rFonts w:ascii="Times New Roman"/>
          <w:b w:val="false"/>
          <w:i w:val="false"/>
          <w:color w:val="000000"/>
          <w:sz w:val="28"/>
        </w:rPr>
        <w:t>
      қысқа мерзімді гранттар бойынша:</w:t>
      </w:r>
    </w:p>
    <w:bookmarkEnd w:id="53"/>
    <w:bookmarkStart w:name="z62" w:id="54"/>
    <w:p>
      <w:pPr>
        <w:spacing w:after="0"/>
        <w:ind w:left="0"/>
        <w:jc w:val="both"/>
      </w:pPr>
      <w:r>
        <w:rPr>
          <w:rFonts w:ascii="Times New Roman"/>
          <w:b w:val="false"/>
          <w:i w:val="false"/>
          <w:color w:val="000000"/>
          <w:sz w:val="28"/>
        </w:rPr>
        <w:t>
      1) іске асыру мерзімі үш айдан бір жылға дейін;</w:t>
      </w:r>
    </w:p>
    <w:bookmarkEnd w:id="54"/>
    <w:bookmarkStart w:name="z63" w:id="55"/>
    <w:p>
      <w:pPr>
        <w:spacing w:after="0"/>
        <w:ind w:left="0"/>
        <w:jc w:val="both"/>
      </w:pPr>
      <w:r>
        <w:rPr>
          <w:rFonts w:ascii="Times New Roman"/>
          <w:b w:val="false"/>
          <w:i w:val="false"/>
          <w:color w:val="000000"/>
          <w:sz w:val="28"/>
        </w:rPr>
        <w:t>
      2) қаржыландыру көлемі тиісті қаржы жылына арналған республикалық бюджет туралы заңда белгіленген айлық есептік көрсеткіштің бес жүз еселенген мөлшерінен кем емес және үш мың еселенген мөлшерінен аспайтын мөлшерді құрайды;</w:t>
      </w:r>
    </w:p>
    <w:bookmarkEnd w:id="55"/>
    <w:bookmarkStart w:name="z64" w:id="56"/>
    <w:p>
      <w:pPr>
        <w:spacing w:after="0"/>
        <w:ind w:left="0"/>
        <w:jc w:val="both"/>
      </w:pPr>
      <w:r>
        <w:rPr>
          <w:rFonts w:ascii="Times New Roman"/>
          <w:b w:val="false"/>
          <w:i w:val="false"/>
          <w:color w:val="000000"/>
          <w:sz w:val="28"/>
        </w:rPr>
        <w:t>
      3) аудандық маңызы бар кемінде 1 қаланың немесе ауылдың, кенттің немесе ауылдық округтің аумағындағы жергілікті міндеттерді шешу.</w:t>
      </w:r>
    </w:p>
    <w:bookmarkEnd w:id="56"/>
    <w:bookmarkStart w:name="z65" w:id="57"/>
    <w:p>
      <w:pPr>
        <w:spacing w:after="0"/>
        <w:ind w:left="0"/>
        <w:jc w:val="both"/>
      </w:pPr>
      <w:r>
        <w:rPr>
          <w:rFonts w:ascii="Times New Roman"/>
          <w:b w:val="false"/>
          <w:i w:val="false"/>
          <w:color w:val="000000"/>
          <w:sz w:val="28"/>
        </w:rPr>
        <w:t>
      орта мерзімді гранттар бойынша:</w:t>
      </w:r>
    </w:p>
    <w:bookmarkEnd w:id="57"/>
    <w:bookmarkStart w:name="z66" w:id="58"/>
    <w:p>
      <w:pPr>
        <w:spacing w:after="0"/>
        <w:ind w:left="0"/>
        <w:jc w:val="both"/>
      </w:pPr>
      <w:r>
        <w:rPr>
          <w:rFonts w:ascii="Times New Roman"/>
          <w:b w:val="false"/>
          <w:i w:val="false"/>
          <w:color w:val="000000"/>
          <w:sz w:val="28"/>
        </w:rPr>
        <w:t>
      1) іске асыру мерзімі бір жылдан екі жылға дейінгі мерзімді құрайды;</w:t>
      </w:r>
    </w:p>
    <w:bookmarkEnd w:id="58"/>
    <w:bookmarkStart w:name="z67" w:id="59"/>
    <w:p>
      <w:pPr>
        <w:spacing w:after="0"/>
        <w:ind w:left="0"/>
        <w:jc w:val="both"/>
      </w:pPr>
      <w:r>
        <w:rPr>
          <w:rFonts w:ascii="Times New Roman"/>
          <w:b w:val="false"/>
          <w:i w:val="false"/>
          <w:color w:val="000000"/>
          <w:sz w:val="28"/>
        </w:rPr>
        <w:t>
      2) қаржыландыру көлемі тиісті қаржы жылына арналған республикалық бюджет туралы заңда белгіленген айлық есептік көрсеткіштің үш мың еселенген мөлшерінен кем емес және он мың еселенген мөлшерінен аспайтын мөлшерді құрайды;</w:t>
      </w:r>
    </w:p>
    <w:bookmarkEnd w:id="59"/>
    <w:bookmarkStart w:name="z68" w:id="60"/>
    <w:p>
      <w:pPr>
        <w:spacing w:after="0"/>
        <w:ind w:left="0"/>
        <w:jc w:val="both"/>
      </w:pPr>
      <w:r>
        <w:rPr>
          <w:rFonts w:ascii="Times New Roman"/>
          <w:b w:val="false"/>
          <w:i w:val="false"/>
          <w:color w:val="000000"/>
          <w:sz w:val="28"/>
        </w:rPr>
        <w:t>
      3) кемінде 2 (екі) облыстың және (немесе) республикалық маңызы бар қаланың және (немесе) елорданың аумағында өңірлік міндеттерді шешу.</w:t>
      </w:r>
    </w:p>
    <w:bookmarkEnd w:id="60"/>
    <w:bookmarkStart w:name="z69" w:id="61"/>
    <w:p>
      <w:pPr>
        <w:spacing w:after="0"/>
        <w:ind w:left="0"/>
        <w:jc w:val="both"/>
      </w:pPr>
      <w:r>
        <w:rPr>
          <w:rFonts w:ascii="Times New Roman"/>
          <w:b w:val="false"/>
          <w:i w:val="false"/>
          <w:color w:val="000000"/>
          <w:sz w:val="28"/>
        </w:rPr>
        <w:t>
      ұзақ мерзімді гранттар бойынша:</w:t>
      </w:r>
    </w:p>
    <w:bookmarkEnd w:id="61"/>
    <w:bookmarkStart w:name="z70" w:id="62"/>
    <w:p>
      <w:pPr>
        <w:spacing w:after="0"/>
        <w:ind w:left="0"/>
        <w:jc w:val="both"/>
      </w:pPr>
      <w:r>
        <w:rPr>
          <w:rFonts w:ascii="Times New Roman"/>
          <w:b w:val="false"/>
          <w:i w:val="false"/>
          <w:color w:val="000000"/>
          <w:sz w:val="28"/>
        </w:rPr>
        <w:t>
      1) іске асыру мерзімі екі жылдан үш жылға дейінгі мерзімді құрайды;</w:t>
      </w:r>
    </w:p>
    <w:bookmarkEnd w:id="62"/>
    <w:bookmarkStart w:name="z71" w:id="63"/>
    <w:p>
      <w:pPr>
        <w:spacing w:after="0"/>
        <w:ind w:left="0"/>
        <w:jc w:val="both"/>
      </w:pPr>
      <w:r>
        <w:rPr>
          <w:rFonts w:ascii="Times New Roman"/>
          <w:b w:val="false"/>
          <w:i w:val="false"/>
          <w:color w:val="000000"/>
          <w:sz w:val="28"/>
        </w:rPr>
        <w:t>
      2) қаржыландыру көлемі тиісті қаржы жылына арналған республикалық бюджет туралы заңда белгіленген айлық есептік көрсеткіштің он мың еселенген мөлшерінен кем емес мөлшерді құрайды;</w:t>
      </w:r>
    </w:p>
    <w:bookmarkEnd w:id="63"/>
    <w:bookmarkStart w:name="z72" w:id="64"/>
    <w:p>
      <w:pPr>
        <w:spacing w:after="0"/>
        <w:ind w:left="0"/>
        <w:jc w:val="both"/>
      </w:pPr>
      <w:r>
        <w:rPr>
          <w:rFonts w:ascii="Times New Roman"/>
          <w:b w:val="false"/>
          <w:i w:val="false"/>
          <w:color w:val="000000"/>
          <w:sz w:val="28"/>
        </w:rPr>
        <w:t>
      3) кемінде 10 (он) облыстың және (немесе) республикалық маңызы бар қаланың және (немесе) елорданың аумағында іске асырылатын республикалық міндеттерді шешу жатады;</w:t>
      </w:r>
    </w:p>
    <w:bookmarkEnd w:id="64"/>
    <w:bookmarkStart w:name="z73" w:id="65"/>
    <w:p>
      <w:pPr>
        <w:spacing w:after="0"/>
        <w:ind w:left="0"/>
        <w:jc w:val="both"/>
      </w:pPr>
      <w:r>
        <w:rPr>
          <w:rFonts w:ascii="Times New Roman"/>
          <w:b w:val="false"/>
          <w:i w:val="false"/>
          <w:color w:val="000000"/>
          <w:sz w:val="28"/>
        </w:rPr>
        <w:t>
      4) бірнеше құрамдауыштардан және (немесе) көрсетілетін қызметтерден тұратын іс-шаралар кешені.</w:t>
      </w:r>
    </w:p>
    <w:bookmarkEnd w:id="65"/>
    <w:bookmarkStart w:name="z74" w:id="66"/>
    <w:p>
      <w:pPr>
        <w:spacing w:after="0"/>
        <w:ind w:left="0"/>
        <w:jc w:val="left"/>
      </w:pPr>
      <w:r>
        <w:rPr>
          <w:rFonts w:ascii="Times New Roman"/>
          <w:b/>
          <w:i w:val="false"/>
          <w:color w:val="000000"/>
        </w:rPr>
        <w:t xml:space="preserve"> 3-тарау. Мемлекеттік гранттарды беру тәртібі</w:t>
      </w:r>
    </w:p>
    <w:bookmarkEnd w:id="66"/>
    <w:bookmarkStart w:name="z75" w:id="67"/>
    <w:p>
      <w:pPr>
        <w:spacing w:after="0"/>
        <w:ind w:left="0"/>
        <w:jc w:val="both"/>
      </w:pPr>
      <w:r>
        <w:rPr>
          <w:rFonts w:ascii="Times New Roman"/>
          <w:b w:val="false"/>
          <w:i w:val="false"/>
          <w:color w:val="000000"/>
          <w:sz w:val="28"/>
        </w:rPr>
        <w:t xml:space="preserve">
      7. Мемлекеттік гранттарды оператор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салалар шеңберінде және мемлекеттік органның оператормен жасасатын үкіметтік емес ұйымдарға мемлекеттік гранттар беру үшін ақша қаражатын беру туралы шарт негізінде мемлекеттік бюджет қаражатынан береді.</w:t>
      </w:r>
    </w:p>
    <w:bookmarkEnd w:id="67"/>
    <w:bookmarkStart w:name="z76" w:id="68"/>
    <w:p>
      <w:pPr>
        <w:spacing w:after="0"/>
        <w:ind w:left="0"/>
        <w:jc w:val="both"/>
      </w:pPr>
      <w:r>
        <w:rPr>
          <w:rFonts w:ascii="Times New Roman"/>
          <w:b w:val="false"/>
          <w:i w:val="false"/>
          <w:color w:val="000000"/>
          <w:sz w:val="28"/>
        </w:rPr>
        <w:t>
      Мемлекеттік гранттар беру мынадай кезеңдерден тұрады:</w:t>
      </w:r>
    </w:p>
    <w:bookmarkEnd w:id="68"/>
    <w:bookmarkStart w:name="z77" w:id="69"/>
    <w:p>
      <w:pPr>
        <w:spacing w:after="0"/>
        <w:ind w:left="0"/>
        <w:jc w:val="both"/>
      </w:pPr>
      <w:r>
        <w:rPr>
          <w:rFonts w:ascii="Times New Roman"/>
          <w:b w:val="false"/>
          <w:i w:val="false"/>
          <w:color w:val="000000"/>
          <w:sz w:val="28"/>
        </w:rPr>
        <w:t>
      1) мемлекеттік гранттардың басым бағыттарының тізбесін бекіту;</w:t>
      </w:r>
    </w:p>
    <w:bookmarkEnd w:id="69"/>
    <w:bookmarkStart w:name="z78" w:id="70"/>
    <w:p>
      <w:pPr>
        <w:spacing w:after="0"/>
        <w:ind w:left="0"/>
        <w:jc w:val="both"/>
      </w:pPr>
      <w:r>
        <w:rPr>
          <w:rFonts w:ascii="Times New Roman"/>
          <w:b w:val="false"/>
          <w:i w:val="false"/>
          <w:color w:val="000000"/>
          <w:sz w:val="28"/>
        </w:rPr>
        <w:t>
      2) сарапшылар тізілімін қалыптастыру және сараптама комиссияларының құрамын бекіту;</w:t>
      </w:r>
    </w:p>
    <w:bookmarkEnd w:id="70"/>
    <w:bookmarkStart w:name="z79" w:id="71"/>
    <w:p>
      <w:pPr>
        <w:spacing w:after="0"/>
        <w:ind w:left="0"/>
        <w:jc w:val="both"/>
      </w:pPr>
      <w:r>
        <w:rPr>
          <w:rFonts w:ascii="Times New Roman"/>
          <w:b w:val="false"/>
          <w:i w:val="false"/>
          <w:color w:val="000000"/>
          <w:sz w:val="28"/>
        </w:rPr>
        <w:t>
      3) конкурс өткізу;</w:t>
      </w:r>
    </w:p>
    <w:bookmarkEnd w:id="71"/>
    <w:bookmarkStart w:name="z80" w:id="72"/>
    <w:p>
      <w:pPr>
        <w:spacing w:after="0"/>
        <w:ind w:left="0"/>
        <w:jc w:val="both"/>
      </w:pPr>
      <w:r>
        <w:rPr>
          <w:rFonts w:ascii="Times New Roman"/>
          <w:b w:val="false"/>
          <w:i w:val="false"/>
          <w:color w:val="000000"/>
          <w:sz w:val="28"/>
        </w:rPr>
        <w:t>
      4) грант алушымен шарт жасасу.</w:t>
      </w:r>
    </w:p>
    <w:bookmarkEnd w:id="72"/>
    <w:bookmarkStart w:name="z81" w:id="73"/>
    <w:p>
      <w:pPr>
        <w:spacing w:after="0"/>
        <w:ind w:left="0"/>
        <w:jc w:val="both"/>
      </w:pPr>
      <w:r>
        <w:rPr>
          <w:rFonts w:ascii="Times New Roman"/>
          <w:b w:val="false"/>
          <w:i w:val="false"/>
          <w:color w:val="000000"/>
          <w:sz w:val="28"/>
        </w:rPr>
        <w:t>
      8. Мемлекеттік гранттар беру мемлекеттік гранттардың басым бағыттарының бекітілген тізбесі негізінде конкурс өткізу арқылы жүзеге асырылады:</w:t>
      </w:r>
    </w:p>
    <w:bookmarkEnd w:id="73"/>
    <w:bookmarkStart w:name="z82" w:id="74"/>
    <w:p>
      <w:pPr>
        <w:spacing w:after="0"/>
        <w:ind w:left="0"/>
        <w:jc w:val="both"/>
      </w:pPr>
      <w:r>
        <w:rPr>
          <w:rFonts w:ascii="Times New Roman"/>
          <w:b w:val="false"/>
          <w:i w:val="false"/>
          <w:color w:val="000000"/>
          <w:sz w:val="28"/>
        </w:rPr>
        <w:t>
      1) республикалық бюджеттік бағдарламалардың әкімшілеріне осы мақсаттарға бөлінген қаражаттан – орталық мемлекеттік органдардың – республикалық бюджеттік бағдарламалар әкімшілерінің мемлекеттік гранттарының басым бағыттарының тізбесі негізінде;</w:t>
      </w:r>
    </w:p>
    <w:bookmarkEnd w:id="74"/>
    <w:bookmarkStart w:name="z83" w:id="75"/>
    <w:p>
      <w:pPr>
        <w:spacing w:after="0"/>
        <w:ind w:left="0"/>
        <w:jc w:val="both"/>
      </w:pPr>
      <w:r>
        <w:rPr>
          <w:rFonts w:ascii="Times New Roman"/>
          <w:b w:val="false"/>
          <w:i w:val="false"/>
          <w:color w:val="000000"/>
          <w:sz w:val="28"/>
        </w:rPr>
        <w:t>
      2) осы мақсаттарға бөлінген жергілікті бюджет қаражатынан – жергілікті атқарушы органдардың мемлекеттік гранттарының басым бағыттарының тізбесі негізінде жүзеге асырылады.</w:t>
      </w:r>
    </w:p>
    <w:bookmarkEnd w:id="75"/>
    <w:bookmarkStart w:name="z84" w:id="76"/>
    <w:p>
      <w:pPr>
        <w:spacing w:after="0"/>
        <w:ind w:left="0"/>
        <w:jc w:val="left"/>
      </w:pPr>
      <w:r>
        <w:rPr>
          <w:rFonts w:ascii="Times New Roman"/>
          <w:b/>
          <w:i w:val="false"/>
          <w:color w:val="000000"/>
        </w:rPr>
        <w:t xml:space="preserve"> 1-параграф. Мемлекеттік гранттардың басым бағыттарының тізбесін бекіту тәртібі</w:t>
      </w:r>
    </w:p>
    <w:bookmarkEnd w:id="76"/>
    <w:bookmarkStart w:name="z85" w:id="77"/>
    <w:p>
      <w:pPr>
        <w:spacing w:after="0"/>
        <w:ind w:left="0"/>
        <w:jc w:val="both"/>
      </w:pPr>
      <w:r>
        <w:rPr>
          <w:rFonts w:ascii="Times New Roman"/>
          <w:b w:val="false"/>
          <w:i w:val="false"/>
          <w:color w:val="000000"/>
          <w:sz w:val="28"/>
        </w:rPr>
        <w:t>
      9. Республикалық немесе жергілікті бюджеттерден қаражат бөлінген кезде, мемлекеттік органдар осы Қағидаларға 2-қосымшаға сәйкес нысан бойынша тиісті бюджет бекітілген күннен бастап 20 (жиырма) жұмыс күні ішінде мемлекеттік гранттардың басым бағыттарының тізбесін бекітеді.</w:t>
      </w:r>
    </w:p>
    <w:bookmarkEnd w:id="77"/>
    <w:bookmarkStart w:name="z86" w:id="78"/>
    <w:p>
      <w:pPr>
        <w:spacing w:after="0"/>
        <w:ind w:left="0"/>
        <w:jc w:val="both"/>
      </w:pPr>
      <w:r>
        <w:rPr>
          <w:rFonts w:ascii="Times New Roman"/>
          <w:b w:val="false"/>
          <w:i w:val="false"/>
          <w:color w:val="000000"/>
          <w:sz w:val="28"/>
        </w:rPr>
        <w:t>
      Мемлекеттік гранттардың басым бағыттарының тізбесі мыналарды қамтиды:</w:t>
      </w:r>
    </w:p>
    <w:bookmarkEnd w:id="78"/>
    <w:bookmarkStart w:name="z87" w:id="79"/>
    <w:p>
      <w:pPr>
        <w:spacing w:after="0"/>
        <w:ind w:left="0"/>
        <w:jc w:val="both"/>
      </w:pPr>
      <w:r>
        <w:rPr>
          <w:rFonts w:ascii="Times New Roman"/>
          <w:b w:val="false"/>
          <w:i w:val="false"/>
          <w:color w:val="000000"/>
          <w:sz w:val="28"/>
        </w:rPr>
        <w:t>
      1) өтініш берушілер ұсынатын әлеуметтік жобалар шешуге бағытталатын проблемалардың сипаттамасы;</w:t>
      </w:r>
    </w:p>
    <w:bookmarkEnd w:id="79"/>
    <w:bookmarkStart w:name="z88" w:id="80"/>
    <w:p>
      <w:pPr>
        <w:spacing w:after="0"/>
        <w:ind w:left="0"/>
        <w:jc w:val="both"/>
      </w:pPr>
      <w:r>
        <w:rPr>
          <w:rFonts w:ascii="Times New Roman"/>
          <w:b w:val="false"/>
          <w:i w:val="false"/>
          <w:color w:val="000000"/>
          <w:sz w:val="28"/>
        </w:rPr>
        <w:t>
      2) мемлекеттік гранттардың түрлері бойынша қаржыландыру сомасы;</w:t>
      </w:r>
    </w:p>
    <w:bookmarkEnd w:id="80"/>
    <w:bookmarkStart w:name="z89" w:id="81"/>
    <w:p>
      <w:pPr>
        <w:spacing w:after="0"/>
        <w:ind w:left="0"/>
        <w:jc w:val="both"/>
      </w:pPr>
      <w:r>
        <w:rPr>
          <w:rFonts w:ascii="Times New Roman"/>
          <w:b w:val="false"/>
          <w:i w:val="false"/>
          <w:color w:val="000000"/>
          <w:sz w:val="28"/>
        </w:rPr>
        <w:t>
      3) нысаналы индикаторлар;</w:t>
      </w:r>
    </w:p>
    <w:bookmarkEnd w:id="81"/>
    <w:bookmarkStart w:name="z90" w:id="82"/>
    <w:p>
      <w:pPr>
        <w:spacing w:after="0"/>
        <w:ind w:left="0"/>
        <w:jc w:val="both"/>
      </w:pPr>
      <w:r>
        <w:rPr>
          <w:rFonts w:ascii="Times New Roman"/>
          <w:b w:val="false"/>
          <w:i w:val="false"/>
          <w:color w:val="000000"/>
          <w:sz w:val="28"/>
        </w:rPr>
        <w:t>
      4) ұзақ мерзімді гранттарды іске асыру кезінде материалдық базаға қойылатын талаптарды.</w:t>
      </w:r>
    </w:p>
    <w:bookmarkEnd w:id="82"/>
    <w:bookmarkStart w:name="z91" w:id="83"/>
    <w:p>
      <w:pPr>
        <w:spacing w:after="0"/>
        <w:ind w:left="0"/>
        <w:jc w:val="both"/>
      </w:pPr>
      <w:r>
        <w:rPr>
          <w:rFonts w:ascii="Times New Roman"/>
          <w:b w:val="false"/>
          <w:i w:val="false"/>
          <w:color w:val="000000"/>
          <w:sz w:val="28"/>
        </w:rPr>
        <w:t>
      10. Мемлекеттік органдар мемлекеттік гранттардың басым бағыттарының бекітілген тізбесін ол бекітілген күннен бастап 5 (бес) жұмыс күні ішінде өзінің интернет-ресурсында орналастырады.</w:t>
      </w:r>
    </w:p>
    <w:bookmarkEnd w:id="83"/>
    <w:bookmarkStart w:name="z92" w:id="84"/>
    <w:p>
      <w:pPr>
        <w:spacing w:after="0"/>
        <w:ind w:left="0"/>
        <w:jc w:val="both"/>
      </w:pPr>
      <w:r>
        <w:rPr>
          <w:rFonts w:ascii="Times New Roman"/>
          <w:b w:val="false"/>
          <w:i w:val="false"/>
          <w:color w:val="000000"/>
          <w:sz w:val="28"/>
        </w:rPr>
        <w:t>
      11. Мемлекеттік гранттардың жаңа басым бағыттарын қалыптастыру кезінде мемлекеттік органның мемлекеттік гранттарының басым бағыттарының қосымша тізбесі бекітіледі.</w:t>
      </w:r>
    </w:p>
    <w:bookmarkEnd w:id="84"/>
    <w:bookmarkStart w:name="z93" w:id="85"/>
    <w:p>
      <w:pPr>
        <w:spacing w:after="0"/>
        <w:ind w:left="0"/>
        <w:jc w:val="both"/>
      </w:pPr>
      <w:r>
        <w:rPr>
          <w:rFonts w:ascii="Times New Roman"/>
          <w:b w:val="false"/>
          <w:i w:val="false"/>
          <w:color w:val="000000"/>
          <w:sz w:val="28"/>
        </w:rPr>
        <w:t>
      Мемлекеттік гранттардың басым бағыттарының қосымша тізбесі осы Қағидалардың 9-тармағында айқындалатын тәртіппен бекітіледі.</w:t>
      </w:r>
    </w:p>
    <w:bookmarkEnd w:id="85"/>
    <w:bookmarkStart w:name="z94" w:id="86"/>
    <w:p>
      <w:pPr>
        <w:spacing w:after="0"/>
        <w:ind w:left="0"/>
        <w:jc w:val="left"/>
      </w:pPr>
      <w:r>
        <w:rPr>
          <w:rFonts w:ascii="Times New Roman"/>
          <w:b/>
          <w:i w:val="false"/>
          <w:color w:val="000000"/>
        </w:rPr>
        <w:t xml:space="preserve"> 2-параграф. Сарапшылар тізілімін қалыптастыру және сараптама комиссияларының құрамын бекіту тәртібі</w:t>
      </w:r>
    </w:p>
    <w:bookmarkEnd w:id="86"/>
    <w:bookmarkStart w:name="z95" w:id="87"/>
    <w:p>
      <w:pPr>
        <w:spacing w:after="0"/>
        <w:ind w:left="0"/>
        <w:jc w:val="both"/>
      </w:pPr>
      <w:r>
        <w:rPr>
          <w:rFonts w:ascii="Times New Roman"/>
          <w:b w:val="false"/>
          <w:i w:val="false"/>
          <w:color w:val="000000"/>
          <w:sz w:val="28"/>
        </w:rPr>
        <w:t>
      12. Оператор өтінімдерді бағалауды жүзеге асыру үшін осы Қағидаларға сәйкес сарапшылар тізілімін жүргізеді.</w:t>
      </w:r>
    </w:p>
    <w:bookmarkEnd w:id="87"/>
    <w:bookmarkStart w:name="z96" w:id="88"/>
    <w:p>
      <w:pPr>
        <w:spacing w:after="0"/>
        <w:ind w:left="0"/>
        <w:jc w:val="both"/>
      </w:pPr>
      <w:r>
        <w:rPr>
          <w:rFonts w:ascii="Times New Roman"/>
          <w:b w:val="false"/>
          <w:i w:val="false"/>
          <w:color w:val="000000"/>
          <w:sz w:val="28"/>
        </w:rPr>
        <w:t>
      13. Тізілім алдағы 3 (үш) күнтізбелік жылға қалыптастырылады. Сарапшылар тізіліміне енгізу үшін кандидатураларды Қазақстан Республикасының резиденттері болып табылатын жеке және заңды тұлғалар, оның ішінде өзін-өзі ұсыну жолымен ұсынады.</w:t>
      </w:r>
    </w:p>
    <w:bookmarkEnd w:id="88"/>
    <w:bookmarkStart w:name="z97" w:id="89"/>
    <w:p>
      <w:pPr>
        <w:spacing w:after="0"/>
        <w:ind w:left="0"/>
        <w:jc w:val="both"/>
      </w:pPr>
      <w:r>
        <w:rPr>
          <w:rFonts w:ascii="Times New Roman"/>
          <w:b w:val="false"/>
          <w:i w:val="false"/>
          <w:color w:val="000000"/>
          <w:sz w:val="28"/>
        </w:rPr>
        <w:t>
      Гранттар жергілікті бюджеттен іске асырылған жағдайда, тиісті өңір сарапшыларының өңірлік тізілімі қалыптастырылады.</w:t>
      </w:r>
    </w:p>
    <w:bookmarkEnd w:id="89"/>
    <w:bookmarkStart w:name="z98" w:id="90"/>
    <w:p>
      <w:pPr>
        <w:spacing w:after="0"/>
        <w:ind w:left="0"/>
        <w:jc w:val="both"/>
      </w:pPr>
      <w:r>
        <w:rPr>
          <w:rFonts w:ascii="Times New Roman"/>
          <w:b w:val="false"/>
          <w:i w:val="false"/>
          <w:color w:val="000000"/>
          <w:sz w:val="28"/>
        </w:rPr>
        <w:t>
      Сарапшылар тізіліміне енгізу мынадай кезеңдерден тұрады:</w:t>
      </w:r>
    </w:p>
    <w:bookmarkEnd w:id="90"/>
    <w:bookmarkStart w:name="z99" w:id="91"/>
    <w:p>
      <w:pPr>
        <w:spacing w:after="0"/>
        <w:ind w:left="0"/>
        <w:jc w:val="both"/>
      </w:pPr>
      <w:r>
        <w:rPr>
          <w:rFonts w:ascii="Times New Roman"/>
          <w:b w:val="false"/>
          <w:i w:val="false"/>
          <w:color w:val="000000"/>
          <w:sz w:val="28"/>
        </w:rPr>
        <w:t>
      1) заңды және жеке тұлғалардан ұсыныстар жинау;</w:t>
      </w:r>
    </w:p>
    <w:bookmarkEnd w:id="91"/>
    <w:bookmarkStart w:name="z100" w:id="92"/>
    <w:p>
      <w:pPr>
        <w:spacing w:after="0"/>
        <w:ind w:left="0"/>
        <w:jc w:val="both"/>
      </w:pPr>
      <w:r>
        <w:rPr>
          <w:rFonts w:ascii="Times New Roman"/>
          <w:b w:val="false"/>
          <w:i w:val="false"/>
          <w:color w:val="000000"/>
          <w:sz w:val="28"/>
        </w:rPr>
        <w:t>
      2) кандидаттардың белгіленген талаптарға сәйкестігі немесе сәйкес еместігі туралы оператордың қорытындысы;</w:t>
      </w:r>
    </w:p>
    <w:bookmarkEnd w:id="92"/>
    <w:bookmarkStart w:name="z101" w:id="93"/>
    <w:p>
      <w:pPr>
        <w:spacing w:after="0"/>
        <w:ind w:left="0"/>
        <w:jc w:val="both"/>
      </w:pPr>
      <w:r>
        <w:rPr>
          <w:rFonts w:ascii="Times New Roman"/>
          <w:b w:val="false"/>
          <w:i w:val="false"/>
          <w:color w:val="000000"/>
          <w:sz w:val="28"/>
        </w:rPr>
        <w:t>
      3) жұмыс тобының отырысында кандидаттардың әңгімелесуі;</w:t>
      </w:r>
    </w:p>
    <w:bookmarkEnd w:id="93"/>
    <w:bookmarkStart w:name="z102" w:id="94"/>
    <w:p>
      <w:pPr>
        <w:spacing w:after="0"/>
        <w:ind w:left="0"/>
        <w:jc w:val="both"/>
      </w:pPr>
      <w:r>
        <w:rPr>
          <w:rFonts w:ascii="Times New Roman"/>
          <w:b w:val="false"/>
          <w:i w:val="false"/>
          <w:color w:val="000000"/>
          <w:sz w:val="28"/>
        </w:rPr>
        <w:t>
      4) кандидатты тізілімге енгізу.</w:t>
      </w:r>
    </w:p>
    <w:bookmarkEnd w:id="94"/>
    <w:bookmarkStart w:name="z103" w:id="95"/>
    <w:p>
      <w:pPr>
        <w:spacing w:after="0"/>
        <w:ind w:left="0"/>
        <w:jc w:val="both"/>
      </w:pPr>
      <w:r>
        <w:rPr>
          <w:rFonts w:ascii="Times New Roman"/>
          <w:b w:val="false"/>
          <w:i w:val="false"/>
          <w:color w:val="000000"/>
          <w:sz w:val="28"/>
        </w:rPr>
        <w:t>
      14. Жеке және заңды тұлғалар жыл сайын күнтізбелік жылдың 1 желтоқсанына дейінгі мерзімде осы тармақта көзделген құжаттарды қоса бере отырып, тізілімге енгізу үшін тиісті кандидатуралары бар ұсыныстарды операторға жібереді.</w:t>
      </w:r>
    </w:p>
    <w:bookmarkEnd w:id="95"/>
    <w:bookmarkStart w:name="z104" w:id="96"/>
    <w:p>
      <w:pPr>
        <w:spacing w:after="0"/>
        <w:ind w:left="0"/>
        <w:jc w:val="both"/>
      </w:pPr>
      <w:r>
        <w:rPr>
          <w:rFonts w:ascii="Times New Roman"/>
          <w:b w:val="false"/>
          <w:i w:val="false"/>
          <w:color w:val="000000"/>
          <w:sz w:val="28"/>
        </w:rPr>
        <w:t>
      Бір сарапшы Заңның 5-бабының 1-тармағында көзделген 3 (үштен) аспайтын салада кандидат болады.</w:t>
      </w:r>
    </w:p>
    <w:bookmarkEnd w:id="96"/>
    <w:bookmarkStart w:name="z105" w:id="97"/>
    <w:p>
      <w:pPr>
        <w:spacing w:after="0"/>
        <w:ind w:left="0"/>
        <w:jc w:val="both"/>
      </w:pPr>
      <w:r>
        <w:rPr>
          <w:rFonts w:ascii="Times New Roman"/>
          <w:b w:val="false"/>
          <w:i w:val="false"/>
          <w:color w:val="000000"/>
          <w:sz w:val="28"/>
        </w:rPr>
        <w:t>
      Ұсыныс жеке немесе заңды тұлғаның немесе оны алмастыратын тұлғаның қолы қойылған еркін нысандағы ресми хатпен жіберіледі, оған мынадай құжаттар қоса беріледі:</w:t>
      </w:r>
    </w:p>
    <w:bookmarkEnd w:id="97"/>
    <w:bookmarkStart w:name="z106" w:id="9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тізілімге енгізу үшін кандидат туралы мәліметтер;</w:t>
      </w:r>
    </w:p>
    <w:bookmarkEnd w:id="98"/>
    <w:bookmarkStart w:name="z107" w:id="99"/>
    <w:p>
      <w:pPr>
        <w:spacing w:after="0"/>
        <w:ind w:left="0"/>
        <w:jc w:val="both"/>
      </w:pPr>
      <w:r>
        <w:rPr>
          <w:rFonts w:ascii="Times New Roman"/>
          <w:b w:val="false"/>
          <w:i w:val="false"/>
          <w:color w:val="000000"/>
          <w:sz w:val="28"/>
        </w:rPr>
        <w:t xml:space="preserve">
      2) сарапшылыққа кандидаттың Заңның 5-бабының 1-тармағында көзделген бір немесе бірнеше сала бойынша жұмыс тәжірибесін және әлеуметтік жобаларды іске асыруға қатысу тәжірибесін немесе әлеуметтік жобаларды бағалау немесе әлеуметтік жобалардың нәтижелеріне және (немесе) тиімділігіне бағалау жүргізу жөніндегі конкурстық комиссияларға қатысу тәжірибесін көрсете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толтырылған түйіндемесі;</w:t>
      </w:r>
    </w:p>
    <w:bookmarkEnd w:id="99"/>
    <w:bookmarkStart w:name="z108" w:id="100"/>
    <w:p>
      <w:pPr>
        <w:spacing w:after="0"/>
        <w:ind w:left="0"/>
        <w:jc w:val="both"/>
      </w:pPr>
      <w:r>
        <w:rPr>
          <w:rFonts w:ascii="Times New Roman"/>
          <w:b w:val="false"/>
          <w:i w:val="false"/>
          <w:color w:val="000000"/>
          <w:sz w:val="28"/>
        </w:rPr>
        <w:t>
      3) мемлекеттік гранттар жолдамасы бойынша сарапшының біліктілігін растайтын ұсыным хаттар, дипломдардың, сертификаттардың (болған жағдайда) көшірмелері;</w:t>
      </w:r>
    </w:p>
    <w:bookmarkEnd w:id="100"/>
    <w:bookmarkStart w:name="z109" w:id="101"/>
    <w:p>
      <w:pPr>
        <w:spacing w:after="0"/>
        <w:ind w:left="0"/>
        <w:jc w:val="both"/>
      </w:pPr>
      <w:r>
        <w:rPr>
          <w:rFonts w:ascii="Times New Roman"/>
          <w:b w:val="false"/>
          <w:i w:val="false"/>
          <w:color w:val="000000"/>
          <w:sz w:val="28"/>
        </w:rPr>
        <w:t>
      4) жеке басын куәландыратын құжаттың көшірмесі;</w:t>
      </w:r>
    </w:p>
    <w:bookmarkEnd w:id="101"/>
    <w:bookmarkStart w:name="z110" w:id="102"/>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сараптама комиссияға қатысуға, сондай-ақ сарапшының дербес деректерін жинауға, өңдеуге, таратуға, оның ішінде жариялауға келісімі туралы өтініш; </w:t>
      </w:r>
    </w:p>
    <w:bookmarkEnd w:id="102"/>
    <w:bookmarkStart w:name="z111" w:id="103"/>
    <w:p>
      <w:pPr>
        <w:spacing w:after="0"/>
        <w:ind w:left="0"/>
        <w:jc w:val="both"/>
      </w:pPr>
      <w:r>
        <w:rPr>
          <w:rFonts w:ascii="Times New Roman"/>
          <w:b w:val="false"/>
          <w:i w:val="false"/>
          <w:color w:val="000000"/>
          <w:sz w:val="28"/>
        </w:rPr>
        <w:t>
      6) оператор платформасы базасында "Әлеуметтік жобаларды сараптау" білім беру модулінен өткені туралы сертификат.</w:t>
      </w:r>
    </w:p>
    <w:bookmarkEnd w:id="103"/>
    <w:bookmarkStart w:name="z112" w:id="104"/>
    <w:p>
      <w:pPr>
        <w:spacing w:after="0"/>
        <w:ind w:left="0"/>
        <w:jc w:val="both"/>
      </w:pPr>
      <w:r>
        <w:rPr>
          <w:rFonts w:ascii="Times New Roman"/>
          <w:b w:val="false"/>
          <w:i w:val="false"/>
          <w:color w:val="000000"/>
          <w:sz w:val="28"/>
        </w:rPr>
        <w:t>
      15. Оператор жеке және заңды тұлғалардың ұсыныстарын 15 (он бес) жұмыс күнінен аспайтын мерзімде қарайды және кандидаттардың ұсынылған құжаттарының қажетті талаптарға сәйкестігін тексереді.</w:t>
      </w:r>
    </w:p>
    <w:bookmarkEnd w:id="104"/>
    <w:bookmarkStart w:name="z113" w:id="105"/>
    <w:p>
      <w:pPr>
        <w:spacing w:after="0"/>
        <w:ind w:left="0"/>
        <w:jc w:val="both"/>
      </w:pPr>
      <w:r>
        <w:rPr>
          <w:rFonts w:ascii="Times New Roman"/>
          <w:b w:val="false"/>
          <w:i w:val="false"/>
          <w:color w:val="000000"/>
          <w:sz w:val="28"/>
        </w:rPr>
        <w:t>
      Оператор мемлекеттік гранттар бағыттары бойынша олар мынадай өлшемшарттарға сәйкес келген кезде кандидаттар тізімін қалыптастырады:</w:t>
      </w:r>
    </w:p>
    <w:bookmarkEnd w:id="105"/>
    <w:bookmarkStart w:name="z114" w:id="106"/>
    <w:p>
      <w:pPr>
        <w:spacing w:after="0"/>
        <w:ind w:left="0"/>
        <w:jc w:val="both"/>
      </w:pPr>
      <w:r>
        <w:rPr>
          <w:rFonts w:ascii="Times New Roman"/>
          <w:b w:val="false"/>
          <w:i w:val="false"/>
          <w:color w:val="000000"/>
          <w:sz w:val="28"/>
        </w:rPr>
        <w:t>
      1) Заңның 5-бабының 1-тармағында көзделген бір немесе бірнеше сала бойынша үкіметтік емес ұйымда немесе мемлекеттік қызметте кемінде 5 (бес) жыл жұмыс тәжірибесінің және әлеуметтік жобаларды іске асыруға қатысуда кемінде 2 (екі) жыл тәжірибесінің болуы, немесе әлеуметтік жобаларды бағалау немесе әлеуметтік жобалардың нәтижелеріне және (немесе) тиімділігіне бағалау жүргізу жөніндегі конкурстық комиссияларға қатысуда кемінде 2 (екі) жыл тәжірибесінің болуы;</w:t>
      </w:r>
    </w:p>
    <w:bookmarkEnd w:id="106"/>
    <w:bookmarkStart w:name="z115" w:id="107"/>
    <w:p>
      <w:pPr>
        <w:spacing w:after="0"/>
        <w:ind w:left="0"/>
        <w:jc w:val="both"/>
      </w:pPr>
      <w:r>
        <w:rPr>
          <w:rFonts w:ascii="Times New Roman"/>
          <w:b w:val="false"/>
          <w:i w:val="false"/>
          <w:color w:val="000000"/>
          <w:sz w:val="28"/>
        </w:rPr>
        <w:t>
      2) Заңның 5-бабының 1-тармағында көзделген мемлекеттік гранттар бағыттарының бірі бойынша кәсіптік білімінің болуы.</w:t>
      </w:r>
    </w:p>
    <w:bookmarkEnd w:id="107"/>
    <w:bookmarkStart w:name="z116" w:id="108"/>
    <w:p>
      <w:pPr>
        <w:spacing w:after="0"/>
        <w:ind w:left="0"/>
        <w:jc w:val="both"/>
      </w:pPr>
      <w:r>
        <w:rPr>
          <w:rFonts w:ascii="Times New Roman"/>
          <w:b w:val="false"/>
          <w:i w:val="false"/>
          <w:color w:val="000000"/>
          <w:sz w:val="28"/>
        </w:rPr>
        <w:t>
      16. Құжаттар топтамасы толық ұсынылмаған кезде, оператор жеке және (немесе) заңды тұлғалардан ұсыныстар алғаннан кейін 5 (бес) жұмыс күні ішінде қажетті құжаттарды ұсыну туралы сұрау салу жібереді.</w:t>
      </w:r>
    </w:p>
    <w:bookmarkEnd w:id="108"/>
    <w:bookmarkStart w:name="z117" w:id="109"/>
    <w:p>
      <w:pPr>
        <w:spacing w:after="0"/>
        <w:ind w:left="0"/>
        <w:jc w:val="both"/>
      </w:pPr>
      <w:r>
        <w:rPr>
          <w:rFonts w:ascii="Times New Roman"/>
          <w:b w:val="false"/>
          <w:i w:val="false"/>
          <w:color w:val="000000"/>
          <w:sz w:val="28"/>
        </w:rPr>
        <w:t>
      Жеке және (немесе) заңды тұлғалар жетіспейтін құжаттарды сұрау салу келіп түскен күннен бастап 3 (үш) жұмыс күні ішінде жібереді.</w:t>
      </w:r>
    </w:p>
    <w:bookmarkEnd w:id="109"/>
    <w:bookmarkStart w:name="z118" w:id="110"/>
    <w:p>
      <w:pPr>
        <w:spacing w:after="0"/>
        <w:ind w:left="0"/>
        <w:jc w:val="both"/>
      </w:pPr>
      <w:r>
        <w:rPr>
          <w:rFonts w:ascii="Times New Roman"/>
          <w:b w:val="false"/>
          <w:i w:val="false"/>
          <w:color w:val="000000"/>
          <w:sz w:val="28"/>
        </w:rPr>
        <w:t>
      17. Құжаттар ұсынылмаған кезде, оператор осы Қағидалардың 16-тармағында белгіленген мерзім өткеннен кейін сарапшының кандидатурасын ұсынған жеке және (немесе) заңды тұлғаға тізілімге енгізуден бас тартуды жібереді.</w:t>
      </w:r>
    </w:p>
    <w:bookmarkEnd w:id="110"/>
    <w:bookmarkStart w:name="z119" w:id="111"/>
    <w:p>
      <w:pPr>
        <w:spacing w:after="0"/>
        <w:ind w:left="0"/>
        <w:jc w:val="both"/>
      </w:pPr>
      <w:r>
        <w:rPr>
          <w:rFonts w:ascii="Times New Roman"/>
          <w:b w:val="false"/>
          <w:i w:val="false"/>
          <w:color w:val="000000"/>
          <w:sz w:val="28"/>
        </w:rPr>
        <w:t>
      18. Қарау нәтижесі бойынша оператор әрбір ұсынылған кандидатура бойынша жеке қорытынды дайындайды. Қорытындыда кандидаттың белгіленген талаптарға сәйкестігі немесе сәйкес еместігі туралы тұжырым көрсетіледі.</w:t>
      </w:r>
    </w:p>
    <w:bookmarkEnd w:id="111"/>
    <w:bookmarkStart w:name="z120" w:id="112"/>
    <w:p>
      <w:pPr>
        <w:spacing w:after="0"/>
        <w:ind w:left="0"/>
        <w:jc w:val="both"/>
      </w:pPr>
      <w:r>
        <w:rPr>
          <w:rFonts w:ascii="Times New Roman"/>
          <w:b w:val="false"/>
          <w:i w:val="false"/>
          <w:color w:val="000000"/>
          <w:sz w:val="28"/>
        </w:rPr>
        <w:t>
      19. Тізілімге енгізуден бас тарту туралы қорытындыға оператордың бірінші басшысы немесе оған уәкілетті тұлға қол қояды және мынадай жағдайларда беріледі:</w:t>
      </w:r>
    </w:p>
    <w:bookmarkEnd w:id="112"/>
    <w:bookmarkStart w:name="z121" w:id="113"/>
    <w:p>
      <w:pPr>
        <w:spacing w:after="0"/>
        <w:ind w:left="0"/>
        <w:jc w:val="both"/>
      </w:pPr>
      <w:r>
        <w:rPr>
          <w:rFonts w:ascii="Times New Roman"/>
          <w:b w:val="false"/>
          <w:i w:val="false"/>
          <w:color w:val="000000"/>
          <w:sz w:val="28"/>
        </w:rPr>
        <w:t>
      1) оператор ұсынылған құжаттарда анық емес ақпаратты анықтауы;</w:t>
      </w:r>
    </w:p>
    <w:bookmarkEnd w:id="113"/>
    <w:bookmarkStart w:name="z122" w:id="114"/>
    <w:p>
      <w:pPr>
        <w:spacing w:after="0"/>
        <w:ind w:left="0"/>
        <w:jc w:val="both"/>
      </w:pPr>
      <w:r>
        <w:rPr>
          <w:rFonts w:ascii="Times New Roman"/>
          <w:b w:val="false"/>
          <w:i w:val="false"/>
          <w:color w:val="000000"/>
          <w:sz w:val="28"/>
        </w:rPr>
        <w:t>
      2) кандидат осы Қағидалардың 15-тармағында белгіленген талаптарға сәйкес келмеуі;</w:t>
      </w:r>
    </w:p>
    <w:bookmarkEnd w:id="114"/>
    <w:bookmarkStart w:name="z123" w:id="115"/>
    <w:p>
      <w:pPr>
        <w:spacing w:after="0"/>
        <w:ind w:left="0"/>
        <w:jc w:val="both"/>
      </w:pPr>
      <w:r>
        <w:rPr>
          <w:rFonts w:ascii="Times New Roman"/>
          <w:b w:val="false"/>
          <w:i w:val="false"/>
          <w:color w:val="000000"/>
          <w:sz w:val="28"/>
        </w:rPr>
        <w:t>
      3) егер соңғы 3 (жыл) ішінде сарапшының қызметтер көрсету шартының талаптарын бұзуына байланысты оператормен шартты оны орындаудың кез келген кезеңінде бұзу фактілері болса.</w:t>
      </w:r>
    </w:p>
    <w:bookmarkEnd w:id="115"/>
    <w:bookmarkStart w:name="z124" w:id="116"/>
    <w:p>
      <w:pPr>
        <w:spacing w:after="0"/>
        <w:ind w:left="0"/>
        <w:jc w:val="both"/>
      </w:pPr>
      <w:r>
        <w:rPr>
          <w:rFonts w:ascii="Times New Roman"/>
          <w:b w:val="false"/>
          <w:i w:val="false"/>
          <w:color w:val="000000"/>
          <w:sz w:val="28"/>
        </w:rPr>
        <w:t>
      20. Оператор сарапшылар тізіліміне енгізу бойынша іріктелген кандидаттармен әңгімелесу өткізу үшін уәкілетті органның қоғамдық кеңесінің, үкіметтік емес ұйымдардың өкілдері және азаматтар қатарынан жұмыс тобын құрады. Жұмыс тобы мүшелерінің саны кемінде 7 (жеті) адамды құрайды.</w:t>
      </w:r>
    </w:p>
    <w:bookmarkEnd w:id="116"/>
    <w:bookmarkStart w:name="z125" w:id="117"/>
    <w:p>
      <w:pPr>
        <w:spacing w:after="0"/>
        <w:ind w:left="0"/>
        <w:jc w:val="both"/>
      </w:pPr>
      <w:r>
        <w:rPr>
          <w:rFonts w:ascii="Times New Roman"/>
          <w:b w:val="false"/>
          <w:i w:val="false"/>
          <w:color w:val="000000"/>
          <w:sz w:val="28"/>
        </w:rPr>
        <w:t>
      Кандидаттардың тізімін қалыптастыру аяқталғаннан кейін 5 (бес) жұмыс күні ішінде оператор сарапшылар тізіліміне енгізу үшін сарапшыларды іріктеу жөніндегі жұмыс тобының отырысын өткізеді.</w:t>
      </w:r>
    </w:p>
    <w:bookmarkEnd w:id="117"/>
    <w:bookmarkStart w:name="z126" w:id="118"/>
    <w:p>
      <w:pPr>
        <w:spacing w:after="0"/>
        <w:ind w:left="0"/>
        <w:jc w:val="both"/>
      </w:pPr>
      <w:r>
        <w:rPr>
          <w:rFonts w:ascii="Times New Roman"/>
          <w:b w:val="false"/>
          <w:i w:val="false"/>
          <w:color w:val="000000"/>
          <w:sz w:val="28"/>
        </w:rPr>
        <w:t>
      Оператор жұмыс тобының отырысын өткізу уақыты мен орны туралы сарапшылар тізіліміне жұмыс тобының мүшелері мен кандидаттарды отырыс өткізілгенге дейін кемінде 3 (үш) жұмыс күні бұрын хабардар етеді.</w:t>
      </w:r>
    </w:p>
    <w:bookmarkEnd w:id="118"/>
    <w:bookmarkStart w:name="z127" w:id="119"/>
    <w:p>
      <w:pPr>
        <w:spacing w:after="0"/>
        <w:ind w:left="0"/>
        <w:jc w:val="both"/>
      </w:pPr>
      <w:r>
        <w:rPr>
          <w:rFonts w:ascii="Times New Roman"/>
          <w:b w:val="false"/>
          <w:i w:val="false"/>
          <w:color w:val="000000"/>
          <w:sz w:val="28"/>
        </w:rPr>
        <w:t>
      Жұмыс тобы әрбір кандидатпен әңгімелесу және әрбір кандидат бойынша ашық дауыс беру өткізеді. Ең көп дауыс жинаған кандидаттар сарапшылар тізіліміне енгізу үшін сайланды деп есептеледі.</w:t>
      </w:r>
    </w:p>
    <w:bookmarkEnd w:id="119"/>
    <w:bookmarkStart w:name="z128" w:id="120"/>
    <w:p>
      <w:pPr>
        <w:spacing w:after="0"/>
        <w:ind w:left="0"/>
        <w:jc w:val="both"/>
      </w:pPr>
      <w:r>
        <w:rPr>
          <w:rFonts w:ascii="Times New Roman"/>
          <w:b w:val="false"/>
          <w:i w:val="false"/>
          <w:color w:val="000000"/>
          <w:sz w:val="28"/>
        </w:rPr>
        <w:t xml:space="preserve">
      Бір сарапшы Заңның 5-бабының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3 (үштен) аспайтын салалар бойынша сарапшылар тізіліміне енгізіледі.</w:t>
      </w:r>
    </w:p>
    <w:bookmarkEnd w:id="120"/>
    <w:bookmarkStart w:name="z129" w:id="121"/>
    <w:p>
      <w:pPr>
        <w:spacing w:after="0"/>
        <w:ind w:left="0"/>
        <w:jc w:val="both"/>
      </w:pPr>
      <w:r>
        <w:rPr>
          <w:rFonts w:ascii="Times New Roman"/>
          <w:b w:val="false"/>
          <w:i w:val="false"/>
          <w:color w:val="000000"/>
          <w:sz w:val="28"/>
        </w:rPr>
        <w:t>
      21. Сарапшыны тізілімнен шығару оператордың шешімі бойынша жүзеге асырылады:</w:t>
      </w:r>
    </w:p>
    <w:bookmarkEnd w:id="121"/>
    <w:bookmarkStart w:name="z130" w:id="122"/>
    <w:p>
      <w:pPr>
        <w:spacing w:after="0"/>
        <w:ind w:left="0"/>
        <w:jc w:val="both"/>
      </w:pPr>
      <w:r>
        <w:rPr>
          <w:rFonts w:ascii="Times New Roman"/>
          <w:b w:val="false"/>
          <w:i w:val="false"/>
          <w:color w:val="000000"/>
          <w:sz w:val="28"/>
        </w:rPr>
        <w:t>
      1) сарапшының немесе оның кандидатурасын ұсынған жеке және (немесе) заңды тұлғаның сарапшылар тізілімінен алып тастау туралы өтініші бойынша;</w:t>
      </w:r>
    </w:p>
    <w:bookmarkEnd w:id="122"/>
    <w:bookmarkStart w:name="z131" w:id="123"/>
    <w:p>
      <w:pPr>
        <w:spacing w:after="0"/>
        <w:ind w:left="0"/>
        <w:jc w:val="both"/>
      </w:pPr>
      <w:r>
        <w:rPr>
          <w:rFonts w:ascii="Times New Roman"/>
          <w:b w:val="false"/>
          <w:i w:val="false"/>
          <w:color w:val="000000"/>
          <w:sz w:val="28"/>
        </w:rPr>
        <w:t>
      2) үкіметтік емес ұйымдардың мемлекеттік грант алуға өтінімдерін бағалау кезінде мүдделер қақтығысының болу фактісін расталған жағдайда;</w:t>
      </w:r>
    </w:p>
    <w:bookmarkEnd w:id="123"/>
    <w:bookmarkStart w:name="z132" w:id="124"/>
    <w:p>
      <w:pPr>
        <w:spacing w:after="0"/>
        <w:ind w:left="0"/>
        <w:jc w:val="both"/>
      </w:pPr>
      <w:r>
        <w:rPr>
          <w:rFonts w:ascii="Times New Roman"/>
          <w:b w:val="false"/>
          <w:i w:val="false"/>
          <w:color w:val="000000"/>
          <w:sz w:val="28"/>
        </w:rPr>
        <w:t>
      3) сарапшының қызметтер көрсету шартының талаптарын бұзуы.</w:t>
      </w:r>
    </w:p>
    <w:bookmarkEnd w:id="124"/>
    <w:bookmarkStart w:name="z133" w:id="125"/>
    <w:p>
      <w:pPr>
        <w:spacing w:after="0"/>
        <w:ind w:left="0"/>
        <w:jc w:val="both"/>
      </w:pPr>
      <w:r>
        <w:rPr>
          <w:rFonts w:ascii="Times New Roman"/>
          <w:b w:val="false"/>
          <w:i w:val="false"/>
          <w:color w:val="000000"/>
          <w:sz w:val="28"/>
        </w:rPr>
        <w:t>
      22. Оператор Мемлекеттік гранттардың басым бағыттарының тізбесі бекітілген күннен бастап 10 (он) жұмыс күні ішінде мемлекеттік гранттардың басым бағыттарына сәйкес тізілімге енгізілген сарапшылар қатарынан сараптама комиссияларының алдын ала құрамдарын қалыптастырады:</w:t>
      </w:r>
    </w:p>
    <w:bookmarkEnd w:id="125"/>
    <w:bookmarkStart w:name="z134" w:id="126"/>
    <w:p>
      <w:pPr>
        <w:spacing w:after="0"/>
        <w:ind w:left="0"/>
        <w:jc w:val="both"/>
      </w:pPr>
      <w:r>
        <w:rPr>
          <w:rFonts w:ascii="Times New Roman"/>
          <w:b w:val="false"/>
          <w:i w:val="false"/>
          <w:color w:val="000000"/>
          <w:sz w:val="28"/>
        </w:rPr>
        <w:t>
      1) республикалық бюджет есебінен гранттар беруге арналған өтінімдерді бағалау бойынша;</w:t>
      </w:r>
    </w:p>
    <w:bookmarkEnd w:id="126"/>
    <w:bookmarkStart w:name="z135" w:id="127"/>
    <w:p>
      <w:pPr>
        <w:spacing w:after="0"/>
        <w:ind w:left="0"/>
        <w:jc w:val="both"/>
      </w:pPr>
      <w:r>
        <w:rPr>
          <w:rFonts w:ascii="Times New Roman"/>
          <w:b w:val="false"/>
          <w:i w:val="false"/>
          <w:color w:val="000000"/>
          <w:sz w:val="28"/>
        </w:rPr>
        <w:t>
      2) жергілікті бюджеттер қаражаты есебінен гранттар беруге арналған өтінімдерді бағалау бойынша.</w:t>
      </w:r>
    </w:p>
    <w:bookmarkEnd w:id="127"/>
    <w:bookmarkStart w:name="z136" w:id="128"/>
    <w:p>
      <w:pPr>
        <w:spacing w:after="0"/>
        <w:ind w:left="0"/>
        <w:jc w:val="both"/>
      </w:pPr>
      <w:r>
        <w:rPr>
          <w:rFonts w:ascii="Times New Roman"/>
          <w:b w:val="false"/>
          <w:i w:val="false"/>
          <w:color w:val="000000"/>
          <w:sz w:val="28"/>
        </w:rPr>
        <w:t>
      Сараптама комиссиялары Заңның 5-бабының 1-тармағында көзделген салалар бойынша кездейсоқ әдіспен қалыптастырылады.</w:t>
      </w:r>
    </w:p>
    <w:bookmarkEnd w:id="128"/>
    <w:bookmarkStart w:name="z137" w:id="129"/>
    <w:p>
      <w:pPr>
        <w:spacing w:after="0"/>
        <w:ind w:left="0"/>
        <w:jc w:val="both"/>
      </w:pPr>
      <w:r>
        <w:rPr>
          <w:rFonts w:ascii="Times New Roman"/>
          <w:b w:val="false"/>
          <w:i w:val="false"/>
          <w:color w:val="000000"/>
          <w:sz w:val="28"/>
        </w:rPr>
        <w:t xml:space="preserve">
      23. Оператор конкурсқа қатысуға өтінімдерді қабылдау аяқталғаннан кейін 10 (он) жұмыс күні ішінде алдын ала сараптама комиссиясының құрамына кіретін сарапшыларға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 берушілердің тізімін және мүдделер қақтығысының болуы не болмауы туралы хабарлама нысанын жібереді.</w:t>
      </w:r>
    </w:p>
    <w:bookmarkEnd w:id="129"/>
    <w:bookmarkStart w:name="z138" w:id="130"/>
    <w:p>
      <w:pPr>
        <w:spacing w:after="0"/>
        <w:ind w:left="0"/>
        <w:jc w:val="both"/>
      </w:pPr>
      <w:r>
        <w:rPr>
          <w:rFonts w:ascii="Times New Roman"/>
          <w:b w:val="false"/>
          <w:i w:val="false"/>
          <w:color w:val="000000"/>
          <w:sz w:val="28"/>
        </w:rPr>
        <w:t>
      1 сала бойынша сараптама комиссиясының құрамы 1 өтінімді кемінде 5 (бес) сарапшы бағалайтынына сүйене отырып қалыптастырылады.</w:t>
      </w:r>
    </w:p>
    <w:bookmarkEnd w:id="130"/>
    <w:bookmarkStart w:name="z139" w:id="131"/>
    <w:p>
      <w:pPr>
        <w:spacing w:after="0"/>
        <w:ind w:left="0"/>
        <w:jc w:val="both"/>
      </w:pPr>
      <w:r>
        <w:rPr>
          <w:rFonts w:ascii="Times New Roman"/>
          <w:b w:val="false"/>
          <w:i w:val="false"/>
          <w:color w:val="000000"/>
          <w:sz w:val="28"/>
        </w:rPr>
        <w:t>
      Мүдделер қақтығысының болуы не болмауы туралы ақпарат негізінде оператор өтінімдердің осы Қағидалардың талаптарына сәйкестігін тексеру аяқталған күннен бастап 3 (үш) жұмыс күнінен кешіктірмей, мемлекеттік гранттар салалары бойынша сараптама комиссиясының түпкілікті құрамын бекітеді. Мүдделер қақтығысы болған кезде, тізілімнен қосымша сарапшылар қосылады.</w:t>
      </w:r>
    </w:p>
    <w:bookmarkEnd w:id="131"/>
    <w:bookmarkStart w:name="z140" w:id="132"/>
    <w:p>
      <w:pPr>
        <w:spacing w:after="0"/>
        <w:ind w:left="0"/>
        <w:jc w:val="both"/>
      </w:pPr>
      <w:r>
        <w:rPr>
          <w:rFonts w:ascii="Times New Roman"/>
          <w:b w:val="false"/>
          <w:i w:val="false"/>
          <w:color w:val="000000"/>
          <w:sz w:val="28"/>
        </w:rPr>
        <w:t>
      24. Сараптама комиссиясы қызметін оператор мен сараптама комиссиясының мүшелері арасында жасалған шарт негізінде 1 (бір) конкурс ішінде жүзеге асырады.</w:t>
      </w:r>
    </w:p>
    <w:bookmarkEnd w:id="132"/>
    <w:bookmarkStart w:name="z141" w:id="133"/>
    <w:p>
      <w:pPr>
        <w:spacing w:after="0"/>
        <w:ind w:left="0"/>
        <w:jc w:val="both"/>
      </w:pPr>
      <w:r>
        <w:rPr>
          <w:rFonts w:ascii="Times New Roman"/>
          <w:b w:val="false"/>
          <w:i w:val="false"/>
          <w:color w:val="000000"/>
          <w:sz w:val="28"/>
        </w:rPr>
        <w:t xml:space="preserve">
      Сараптама комиссияның құрамына: </w:t>
      </w:r>
    </w:p>
    <w:bookmarkEnd w:id="133"/>
    <w:bookmarkStart w:name="z142" w:id="134"/>
    <w:p>
      <w:pPr>
        <w:spacing w:after="0"/>
        <w:ind w:left="0"/>
        <w:jc w:val="both"/>
      </w:pPr>
      <w:r>
        <w:rPr>
          <w:rFonts w:ascii="Times New Roman"/>
          <w:b w:val="false"/>
          <w:i w:val="false"/>
          <w:color w:val="000000"/>
          <w:sz w:val="28"/>
        </w:rPr>
        <w:t>
      сараптама комиссиясының төрағасы;</w:t>
      </w:r>
    </w:p>
    <w:bookmarkEnd w:id="134"/>
    <w:bookmarkStart w:name="z143" w:id="135"/>
    <w:p>
      <w:pPr>
        <w:spacing w:after="0"/>
        <w:ind w:left="0"/>
        <w:jc w:val="both"/>
      </w:pPr>
      <w:r>
        <w:rPr>
          <w:rFonts w:ascii="Times New Roman"/>
          <w:b w:val="false"/>
          <w:i w:val="false"/>
          <w:color w:val="000000"/>
          <w:sz w:val="28"/>
        </w:rPr>
        <w:t>
      сараптама комиссиясының мүшелері;</w:t>
      </w:r>
    </w:p>
    <w:bookmarkEnd w:id="135"/>
    <w:bookmarkStart w:name="z144" w:id="136"/>
    <w:p>
      <w:pPr>
        <w:spacing w:after="0"/>
        <w:ind w:left="0"/>
        <w:jc w:val="both"/>
      </w:pPr>
      <w:r>
        <w:rPr>
          <w:rFonts w:ascii="Times New Roman"/>
          <w:b w:val="false"/>
          <w:i w:val="false"/>
          <w:color w:val="000000"/>
          <w:sz w:val="28"/>
        </w:rPr>
        <w:t>
      сараптама комиссиясының мүшесі болып табылмайтын сараптама комиссиясының хатшысы кіреді.</w:t>
      </w:r>
    </w:p>
    <w:bookmarkEnd w:id="136"/>
    <w:bookmarkStart w:name="z145" w:id="137"/>
    <w:p>
      <w:pPr>
        <w:spacing w:after="0"/>
        <w:ind w:left="0"/>
        <w:jc w:val="both"/>
      </w:pPr>
      <w:r>
        <w:rPr>
          <w:rFonts w:ascii="Times New Roman"/>
          <w:b w:val="false"/>
          <w:i w:val="false"/>
          <w:color w:val="000000"/>
          <w:sz w:val="28"/>
        </w:rPr>
        <w:t>
      25. Сараптама комиссиясының төрағасы бірінші отырыста оның мүшелері арасынан сайланады.</w:t>
      </w:r>
    </w:p>
    <w:bookmarkEnd w:id="137"/>
    <w:bookmarkStart w:name="z146" w:id="138"/>
    <w:p>
      <w:pPr>
        <w:spacing w:after="0"/>
        <w:ind w:left="0"/>
        <w:jc w:val="both"/>
      </w:pPr>
      <w:r>
        <w:rPr>
          <w:rFonts w:ascii="Times New Roman"/>
          <w:b w:val="false"/>
          <w:i w:val="false"/>
          <w:color w:val="000000"/>
          <w:sz w:val="28"/>
        </w:rPr>
        <w:t>
      Сараптама комиссиясының төрағасы:</w:t>
      </w:r>
    </w:p>
    <w:bookmarkEnd w:id="138"/>
    <w:bookmarkStart w:name="z147" w:id="139"/>
    <w:p>
      <w:pPr>
        <w:spacing w:after="0"/>
        <w:ind w:left="0"/>
        <w:jc w:val="both"/>
      </w:pPr>
      <w:r>
        <w:rPr>
          <w:rFonts w:ascii="Times New Roman"/>
          <w:b w:val="false"/>
          <w:i w:val="false"/>
          <w:color w:val="000000"/>
          <w:sz w:val="28"/>
        </w:rPr>
        <w:t>
      1) сараптама комиссия отырысына жалпы басшылықты жүзеге асырады;</w:t>
      </w:r>
    </w:p>
    <w:bookmarkEnd w:id="139"/>
    <w:bookmarkStart w:name="z148" w:id="140"/>
    <w:p>
      <w:pPr>
        <w:spacing w:after="0"/>
        <w:ind w:left="0"/>
        <w:jc w:val="both"/>
      </w:pPr>
      <w:r>
        <w:rPr>
          <w:rFonts w:ascii="Times New Roman"/>
          <w:b w:val="false"/>
          <w:i w:val="false"/>
          <w:color w:val="000000"/>
          <w:sz w:val="28"/>
        </w:rPr>
        <w:t>
      2) сараптама комиссиясының отырысы барысында тәртіп пен этикалық нормалардың сақталуын қамтамасыз етеді;</w:t>
      </w:r>
    </w:p>
    <w:bookmarkEnd w:id="140"/>
    <w:bookmarkStart w:name="z149" w:id="141"/>
    <w:p>
      <w:pPr>
        <w:spacing w:after="0"/>
        <w:ind w:left="0"/>
        <w:jc w:val="both"/>
      </w:pPr>
      <w:r>
        <w:rPr>
          <w:rFonts w:ascii="Times New Roman"/>
          <w:b w:val="false"/>
          <w:i w:val="false"/>
          <w:color w:val="000000"/>
          <w:sz w:val="28"/>
        </w:rPr>
        <w:t>
      3) отырыстың хаттамасын өз қолымен куәландырады;</w:t>
      </w:r>
    </w:p>
    <w:bookmarkEnd w:id="141"/>
    <w:bookmarkStart w:name="z150" w:id="142"/>
    <w:p>
      <w:pPr>
        <w:spacing w:after="0"/>
        <w:ind w:left="0"/>
        <w:jc w:val="both"/>
      </w:pPr>
      <w:r>
        <w:rPr>
          <w:rFonts w:ascii="Times New Roman"/>
          <w:b w:val="false"/>
          <w:i w:val="false"/>
          <w:color w:val="000000"/>
          <w:sz w:val="28"/>
        </w:rPr>
        <w:t>
      4) сараптама комиссиясының шешімі бойынша түсіндіреді және түсініктемелер береді.</w:t>
      </w:r>
    </w:p>
    <w:bookmarkEnd w:id="142"/>
    <w:bookmarkStart w:name="z151" w:id="143"/>
    <w:p>
      <w:pPr>
        <w:spacing w:after="0"/>
        <w:ind w:left="0"/>
        <w:jc w:val="both"/>
      </w:pPr>
      <w:r>
        <w:rPr>
          <w:rFonts w:ascii="Times New Roman"/>
          <w:b w:val="false"/>
          <w:i w:val="false"/>
          <w:color w:val="000000"/>
          <w:sz w:val="28"/>
        </w:rPr>
        <w:t>
      Сараптама комиссиясының мүшесі:</w:t>
      </w:r>
    </w:p>
    <w:bookmarkEnd w:id="143"/>
    <w:bookmarkStart w:name="z152" w:id="144"/>
    <w:p>
      <w:pPr>
        <w:spacing w:after="0"/>
        <w:ind w:left="0"/>
        <w:jc w:val="both"/>
      </w:pPr>
      <w:r>
        <w:rPr>
          <w:rFonts w:ascii="Times New Roman"/>
          <w:b w:val="false"/>
          <w:i w:val="false"/>
          <w:color w:val="000000"/>
          <w:sz w:val="28"/>
        </w:rPr>
        <w:t>
      1) сараптама комиссиясының отырыстарына жеке өзі қатысады;</w:t>
      </w:r>
    </w:p>
    <w:bookmarkEnd w:id="144"/>
    <w:bookmarkStart w:name="z153" w:id="145"/>
    <w:p>
      <w:pPr>
        <w:spacing w:after="0"/>
        <w:ind w:left="0"/>
        <w:jc w:val="both"/>
      </w:pPr>
      <w:r>
        <w:rPr>
          <w:rFonts w:ascii="Times New Roman"/>
          <w:b w:val="false"/>
          <w:i w:val="false"/>
          <w:color w:val="000000"/>
          <w:sz w:val="28"/>
        </w:rPr>
        <w:t>
      2) құжаттарды қарайды және оларды осы Қағидалардың 41 және 48-тармақтарының талаптарына сәйкес бағалайды;</w:t>
      </w:r>
    </w:p>
    <w:bookmarkEnd w:id="145"/>
    <w:bookmarkStart w:name="z154" w:id="146"/>
    <w:p>
      <w:pPr>
        <w:spacing w:after="0"/>
        <w:ind w:left="0"/>
        <w:jc w:val="both"/>
      </w:pPr>
      <w:r>
        <w:rPr>
          <w:rFonts w:ascii="Times New Roman"/>
          <w:b w:val="false"/>
          <w:i w:val="false"/>
          <w:color w:val="000000"/>
          <w:sz w:val="28"/>
        </w:rPr>
        <w:t>
      3) сараптамалық бағалаудың жазбаша негіздемелерін ұсынады;</w:t>
      </w:r>
    </w:p>
    <w:bookmarkEnd w:id="146"/>
    <w:bookmarkStart w:name="z155" w:id="147"/>
    <w:p>
      <w:pPr>
        <w:spacing w:after="0"/>
        <w:ind w:left="0"/>
        <w:jc w:val="both"/>
      </w:pPr>
      <w:r>
        <w:rPr>
          <w:rFonts w:ascii="Times New Roman"/>
          <w:b w:val="false"/>
          <w:i w:val="false"/>
          <w:color w:val="000000"/>
          <w:sz w:val="28"/>
        </w:rPr>
        <w:t>
      4) өтінімдер мен өтініш берушілер туралы ақпаратты құпия сақтайды;</w:t>
      </w:r>
    </w:p>
    <w:bookmarkEnd w:id="147"/>
    <w:bookmarkStart w:name="z156" w:id="148"/>
    <w:p>
      <w:pPr>
        <w:spacing w:after="0"/>
        <w:ind w:left="0"/>
        <w:jc w:val="both"/>
      </w:pPr>
      <w:r>
        <w:rPr>
          <w:rFonts w:ascii="Times New Roman"/>
          <w:b w:val="false"/>
          <w:i w:val="false"/>
          <w:color w:val="000000"/>
          <w:sz w:val="28"/>
        </w:rPr>
        <w:t>
      5) сараптама комиссиясының отырысына дейін қажетті құжаттаманы, оның ішінде тәуелсіз сараптама жүргізу үшін оператордан өтінімдер мен бағалау парақтарының нысандарын алады;</w:t>
      </w:r>
    </w:p>
    <w:bookmarkEnd w:id="148"/>
    <w:bookmarkStart w:name="z157" w:id="149"/>
    <w:p>
      <w:pPr>
        <w:spacing w:after="0"/>
        <w:ind w:left="0"/>
        <w:jc w:val="both"/>
      </w:pPr>
      <w:r>
        <w:rPr>
          <w:rFonts w:ascii="Times New Roman"/>
          <w:b w:val="false"/>
          <w:i w:val="false"/>
          <w:color w:val="000000"/>
          <w:sz w:val="28"/>
        </w:rPr>
        <w:t>
      6) өз қызметін жүзеге асыру үшін барлық қажетті құжаттама мен мәліметтерді сұратады;</w:t>
      </w:r>
    </w:p>
    <w:bookmarkEnd w:id="149"/>
    <w:bookmarkStart w:name="z158" w:id="150"/>
    <w:p>
      <w:pPr>
        <w:spacing w:after="0"/>
        <w:ind w:left="0"/>
        <w:jc w:val="both"/>
      </w:pPr>
      <w:r>
        <w:rPr>
          <w:rFonts w:ascii="Times New Roman"/>
          <w:b w:val="false"/>
          <w:i w:val="false"/>
          <w:color w:val="000000"/>
          <w:sz w:val="28"/>
        </w:rPr>
        <w:t>
      7) осы Қағидалардың және Қазақстан Республикасының өзге де нормативтік құқықтық актілерінің талаптарын сақтайды.</w:t>
      </w:r>
    </w:p>
    <w:bookmarkEnd w:id="150"/>
    <w:bookmarkStart w:name="z159" w:id="151"/>
    <w:p>
      <w:pPr>
        <w:spacing w:after="0"/>
        <w:ind w:left="0"/>
        <w:jc w:val="both"/>
      </w:pPr>
      <w:r>
        <w:rPr>
          <w:rFonts w:ascii="Times New Roman"/>
          <w:b w:val="false"/>
          <w:i w:val="false"/>
          <w:color w:val="000000"/>
          <w:sz w:val="28"/>
        </w:rPr>
        <w:t>
      26. Сараптама комиссияның хатшысы оператордың уәкілетті адамы болып табылады.</w:t>
      </w:r>
    </w:p>
    <w:bookmarkEnd w:id="151"/>
    <w:bookmarkStart w:name="z160" w:id="152"/>
    <w:p>
      <w:pPr>
        <w:spacing w:after="0"/>
        <w:ind w:left="0"/>
        <w:jc w:val="both"/>
      </w:pPr>
      <w:r>
        <w:rPr>
          <w:rFonts w:ascii="Times New Roman"/>
          <w:b w:val="false"/>
          <w:i w:val="false"/>
          <w:color w:val="000000"/>
          <w:sz w:val="28"/>
        </w:rPr>
        <w:t>
      Сараптама комиссиясының хатшысы:</w:t>
      </w:r>
    </w:p>
    <w:bookmarkEnd w:id="152"/>
    <w:bookmarkStart w:name="z161" w:id="153"/>
    <w:p>
      <w:pPr>
        <w:spacing w:after="0"/>
        <w:ind w:left="0"/>
        <w:jc w:val="both"/>
      </w:pPr>
      <w:r>
        <w:rPr>
          <w:rFonts w:ascii="Times New Roman"/>
          <w:b w:val="false"/>
          <w:i w:val="false"/>
          <w:color w:val="000000"/>
          <w:sz w:val="28"/>
        </w:rPr>
        <w:t>
      1) сарапшылар тізілімін жүргізеді;</w:t>
      </w:r>
    </w:p>
    <w:bookmarkEnd w:id="153"/>
    <w:bookmarkStart w:name="z162" w:id="154"/>
    <w:p>
      <w:pPr>
        <w:spacing w:after="0"/>
        <w:ind w:left="0"/>
        <w:jc w:val="both"/>
      </w:pPr>
      <w:r>
        <w:rPr>
          <w:rFonts w:ascii="Times New Roman"/>
          <w:b w:val="false"/>
          <w:i w:val="false"/>
          <w:color w:val="000000"/>
          <w:sz w:val="28"/>
        </w:rPr>
        <w:t>
      2) өтініш берушілердің құжаттарын қалыптастырады және сараптама комиссиясының мүшелеріне жібереді;</w:t>
      </w:r>
    </w:p>
    <w:bookmarkEnd w:id="154"/>
    <w:bookmarkStart w:name="z163" w:id="155"/>
    <w:p>
      <w:pPr>
        <w:spacing w:after="0"/>
        <w:ind w:left="0"/>
        <w:jc w:val="both"/>
      </w:pPr>
      <w:r>
        <w:rPr>
          <w:rFonts w:ascii="Times New Roman"/>
          <w:b w:val="false"/>
          <w:i w:val="false"/>
          <w:color w:val="000000"/>
          <w:sz w:val="28"/>
        </w:rPr>
        <w:t>
      3) сараптама комиссиясының мүшелерін сараптама комиссиясы отырысының өткізілетін уақыты, күні және орны туралы ол өткізілгенге дейін 2 (екі) жұмыс күнінен кешіктірілмейтін мерзімде хабардар етеді;</w:t>
      </w:r>
    </w:p>
    <w:bookmarkEnd w:id="155"/>
    <w:bookmarkStart w:name="z164" w:id="156"/>
    <w:p>
      <w:pPr>
        <w:spacing w:after="0"/>
        <w:ind w:left="0"/>
        <w:jc w:val="both"/>
      </w:pPr>
      <w:r>
        <w:rPr>
          <w:rFonts w:ascii="Times New Roman"/>
          <w:b w:val="false"/>
          <w:i w:val="false"/>
          <w:color w:val="000000"/>
          <w:sz w:val="28"/>
        </w:rPr>
        <w:t>
      4) сараптама комиссиясының отырысын ұйымдастырады;</w:t>
      </w:r>
    </w:p>
    <w:bookmarkEnd w:id="156"/>
    <w:bookmarkStart w:name="z165" w:id="157"/>
    <w:p>
      <w:pPr>
        <w:spacing w:after="0"/>
        <w:ind w:left="0"/>
        <w:jc w:val="both"/>
      </w:pPr>
      <w:r>
        <w:rPr>
          <w:rFonts w:ascii="Times New Roman"/>
          <w:b w:val="false"/>
          <w:i w:val="false"/>
          <w:color w:val="000000"/>
          <w:sz w:val="28"/>
        </w:rPr>
        <w:t>
      5) сараптама комиссиясының хаттамасын жүргізеді.</w:t>
      </w:r>
    </w:p>
    <w:bookmarkEnd w:id="157"/>
    <w:bookmarkStart w:name="z166" w:id="158"/>
    <w:p>
      <w:pPr>
        <w:spacing w:after="0"/>
        <w:ind w:left="0"/>
        <w:jc w:val="left"/>
      </w:pPr>
      <w:r>
        <w:rPr>
          <w:rFonts w:ascii="Times New Roman"/>
          <w:b/>
          <w:i w:val="false"/>
          <w:color w:val="000000"/>
        </w:rPr>
        <w:t xml:space="preserve"> 3-параграф. Конкурсты өткізу тәртібі</w:t>
      </w:r>
    </w:p>
    <w:bookmarkEnd w:id="158"/>
    <w:bookmarkStart w:name="z167" w:id="159"/>
    <w:p>
      <w:pPr>
        <w:spacing w:after="0"/>
        <w:ind w:left="0"/>
        <w:jc w:val="both"/>
      </w:pPr>
      <w:r>
        <w:rPr>
          <w:rFonts w:ascii="Times New Roman"/>
          <w:b w:val="false"/>
          <w:i w:val="false"/>
          <w:color w:val="000000"/>
          <w:sz w:val="28"/>
        </w:rPr>
        <w:t>
      27. Конкурс мынадай кезеңдерден тұрады:</w:t>
      </w:r>
    </w:p>
    <w:bookmarkEnd w:id="159"/>
    <w:bookmarkStart w:name="z168" w:id="160"/>
    <w:p>
      <w:pPr>
        <w:spacing w:after="0"/>
        <w:ind w:left="0"/>
        <w:jc w:val="both"/>
      </w:pPr>
      <w:r>
        <w:rPr>
          <w:rFonts w:ascii="Times New Roman"/>
          <w:b w:val="false"/>
          <w:i w:val="false"/>
          <w:color w:val="000000"/>
          <w:sz w:val="28"/>
        </w:rPr>
        <w:t>
      1) оператордың интернет-ресурсында конкурс туралы хабарландыруды жариялау;</w:t>
      </w:r>
    </w:p>
    <w:bookmarkEnd w:id="160"/>
    <w:bookmarkStart w:name="z169" w:id="161"/>
    <w:p>
      <w:pPr>
        <w:spacing w:after="0"/>
        <w:ind w:left="0"/>
        <w:jc w:val="both"/>
      </w:pPr>
      <w:r>
        <w:rPr>
          <w:rFonts w:ascii="Times New Roman"/>
          <w:b w:val="false"/>
          <w:i w:val="false"/>
          <w:color w:val="000000"/>
          <w:sz w:val="28"/>
        </w:rPr>
        <w:t>
      2) әлеуетті өтініш берушілер үшін консультациялар өткізу;</w:t>
      </w:r>
    </w:p>
    <w:bookmarkEnd w:id="161"/>
    <w:bookmarkStart w:name="z170" w:id="162"/>
    <w:p>
      <w:pPr>
        <w:spacing w:after="0"/>
        <w:ind w:left="0"/>
        <w:jc w:val="both"/>
      </w:pPr>
      <w:r>
        <w:rPr>
          <w:rFonts w:ascii="Times New Roman"/>
          <w:b w:val="false"/>
          <w:i w:val="false"/>
          <w:color w:val="000000"/>
          <w:sz w:val="28"/>
        </w:rPr>
        <w:t>
      3) оператордың үкіметтік емес ұйымдардан өтінімдер қабылдауы;</w:t>
      </w:r>
    </w:p>
    <w:bookmarkEnd w:id="162"/>
    <w:bookmarkStart w:name="z171" w:id="163"/>
    <w:p>
      <w:pPr>
        <w:spacing w:after="0"/>
        <w:ind w:left="0"/>
        <w:jc w:val="both"/>
      </w:pPr>
      <w:r>
        <w:rPr>
          <w:rFonts w:ascii="Times New Roman"/>
          <w:b w:val="false"/>
          <w:i w:val="false"/>
          <w:color w:val="000000"/>
          <w:sz w:val="28"/>
        </w:rPr>
        <w:t>
      4) оператордың өтінімдерді осы Қағидаларға сәйкестігіне қарауы;</w:t>
      </w:r>
    </w:p>
    <w:bookmarkEnd w:id="163"/>
    <w:bookmarkStart w:name="z172" w:id="164"/>
    <w:p>
      <w:pPr>
        <w:spacing w:after="0"/>
        <w:ind w:left="0"/>
        <w:jc w:val="both"/>
      </w:pPr>
      <w:r>
        <w:rPr>
          <w:rFonts w:ascii="Times New Roman"/>
          <w:b w:val="false"/>
          <w:i w:val="false"/>
          <w:color w:val="000000"/>
          <w:sz w:val="28"/>
        </w:rPr>
        <w:t>
      5) конкурстық іріктеуді жүргізу;</w:t>
      </w:r>
    </w:p>
    <w:bookmarkEnd w:id="164"/>
    <w:bookmarkStart w:name="z173" w:id="165"/>
    <w:p>
      <w:pPr>
        <w:spacing w:after="0"/>
        <w:ind w:left="0"/>
        <w:jc w:val="both"/>
      </w:pPr>
      <w:r>
        <w:rPr>
          <w:rFonts w:ascii="Times New Roman"/>
          <w:b w:val="false"/>
          <w:i w:val="false"/>
          <w:color w:val="000000"/>
          <w:sz w:val="28"/>
        </w:rPr>
        <w:t>
      6) конкурс қорытындылары бойынша қойылған балдар жөнінде түсініктемелерімен сараптама комиссиясының қорытындысын ұсына отырып, жеңімпаз болған және жеңімпаз деп танылмаған үкіметтік емес ұйымдарды хабардар ету.</w:t>
      </w:r>
    </w:p>
    <w:bookmarkEnd w:id="165"/>
    <w:bookmarkStart w:name="z174" w:id="166"/>
    <w:p>
      <w:pPr>
        <w:spacing w:after="0"/>
        <w:ind w:left="0"/>
        <w:jc w:val="both"/>
      </w:pPr>
      <w:r>
        <w:rPr>
          <w:rFonts w:ascii="Times New Roman"/>
          <w:b w:val="false"/>
          <w:i w:val="false"/>
          <w:color w:val="000000"/>
          <w:sz w:val="28"/>
        </w:rPr>
        <w:t>
      28. Оператор үкіметтік емес ұйымдарға мемлекеттік гранттар беру үшін ақша қаражатын беру туралы мемлекеттік органдармен жасалған шарттардың негізінде осы Қағидаларға сәйкес қажетті рәсімдердің жүргізілуін қамтамасыз етеді.</w:t>
      </w:r>
    </w:p>
    <w:bookmarkEnd w:id="166"/>
    <w:bookmarkStart w:name="z175" w:id="167"/>
    <w:p>
      <w:pPr>
        <w:spacing w:after="0"/>
        <w:ind w:left="0"/>
        <w:jc w:val="both"/>
      </w:pPr>
      <w:r>
        <w:rPr>
          <w:rFonts w:ascii="Times New Roman"/>
          <w:b w:val="false"/>
          <w:i w:val="false"/>
          <w:color w:val="000000"/>
          <w:sz w:val="28"/>
        </w:rPr>
        <w:t>
      29. Оператор мемлекеттік гранттардың басым бағыттарының тізбесін интернет-ресурстарда орналастыру туралы мемлекеттік органдардың хабарламаларын алған күннен бастап 5 (бес) жұмыс күні ішінде өзінің интернет-ресурсында конкурс туралы хабарландыруды мемлекеттік және орыс тілдерінде жариялайды.</w:t>
      </w:r>
    </w:p>
    <w:bookmarkEnd w:id="167"/>
    <w:bookmarkStart w:name="z176" w:id="168"/>
    <w:p>
      <w:pPr>
        <w:spacing w:after="0"/>
        <w:ind w:left="0"/>
        <w:jc w:val="both"/>
      </w:pPr>
      <w:r>
        <w:rPr>
          <w:rFonts w:ascii="Times New Roman"/>
          <w:b w:val="false"/>
          <w:i w:val="false"/>
          <w:color w:val="000000"/>
          <w:sz w:val="28"/>
        </w:rPr>
        <w:t>
      30. Қысқа мерзімді және орта мерзімді гранттар берудің ерекшелігі осы тараудың 4-параграфына сәйкес жүзеге асырылады.</w:t>
      </w:r>
    </w:p>
    <w:bookmarkEnd w:id="168"/>
    <w:bookmarkStart w:name="z177" w:id="169"/>
    <w:p>
      <w:pPr>
        <w:spacing w:after="0"/>
        <w:ind w:left="0"/>
        <w:jc w:val="both"/>
      </w:pPr>
      <w:r>
        <w:rPr>
          <w:rFonts w:ascii="Times New Roman"/>
          <w:b w:val="false"/>
          <w:i w:val="false"/>
          <w:color w:val="000000"/>
          <w:sz w:val="28"/>
        </w:rPr>
        <w:t>
      Ұзақ мерзімді гранттар берудің ерекшелігі осы тараудың 5-параграфына сәйкес жүзеге асырылады.</w:t>
      </w:r>
    </w:p>
    <w:bookmarkEnd w:id="169"/>
    <w:bookmarkStart w:name="z178" w:id="170"/>
    <w:p>
      <w:pPr>
        <w:spacing w:after="0"/>
        <w:ind w:left="0"/>
        <w:jc w:val="both"/>
      </w:pPr>
      <w:r>
        <w:rPr>
          <w:rFonts w:ascii="Times New Roman"/>
          <w:b w:val="false"/>
          <w:i w:val="false"/>
          <w:color w:val="000000"/>
          <w:sz w:val="28"/>
        </w:rPr>
        <w:t>
      31. Гранттардың басым бағыты бойынша гранттық конкурс мынадай негіздердің бірі бойынша өтпеді деп танылады:</w:t>
      </w:r>
    </w:p>
    <w:bookmarkEnd w:id="170"/>
    <w:bookmarkStart w:name="z179" w:id="171"/>
    <w:p>
      <w:pPr>
        <w:spacing w:after="0"/>
        <w:ind w:left="0"/>
        <w:jc w:val="both"/>
      </w:pPr>
      <w:r>
        <w:rPr>
          <w:rFonts w:ascii="Times New Roman"/>
          <w:b w:val="false"/>
          <w:i w:val="false"/>
          <w:color w:val="000000"/>
          <w:sz w:val="28"/>
        </w:rPr>
        <w:t>
      1) конкурсқа қатысуға ұсынылған өтінімдердің болмауы;</w:t>
      </w:r>
    </w:p>
    <w:bookmarkEnd w:id="171"/>
    <w:bookmarkStart w:name="z180" w:id="172"/>
    <w:p>
      <w:pPr>
        <w:spacing w:after="0"/>
        <w:ind w:left="0"/>
        <w:jc w:val="both"/>
      </w:pPr>
      <w:r>
        <w:rPr>
          <w:rFonts w:ascii="Times New Roman"/>
          <w:b w:val="false"/>
          <w:i w:val="false"/>
          <w:color w:val="000000"/>
          <w:sz w:val="28"/>
        </w:rPr>
        <w:t>
      2) конкурсқа қатысуға өтінімдердің бірде-біреуі жіберілмеген;</w:t>
      </w:r>
    </w:p>
    <w:bookmarkEnd w:id="172"/>
    <w:bookmarkStart w:name="z181" w:id="173"/>
    <w:p>
      <w:pPr>
        <w:spacing w:after="0"/>
        <w:ind w:left="0"/>
        <w:jc w:val="both"/>
      </w:pPr>
      <w:r>
        <w:rPr>
          <w:rFonts w:ascii="Times New Roman"/>
          <w:b w:val="false"/>
          <w:i w:val="false"/>
          <w:color w:val="000000"/>
          <w:sz w:val="28"/>
        </w:rPr>
        <w:t>
      3) конкурс қорытындысы бойынша жеңімпаздардың болмауы.</w:t>
      </w:r>
    </w:p>
    <w:bookmarkEnd w:id="173"/>
    <w:bookmarkStart w:name="z182" w:id="174"/>
    <w:p>
      <w:pPr>
        <w:spacing w:after="0"/>
        <w:ind w:left="0"/>
        <w:jc w:val="both"/>
      </w:pPr>
      <w:r>
        <w:rPr>
          <w:rFonts w:ascii="Times New Roman"/>
          <w:b w:val="false"/>
          <w:i w:val="false"/>
          <w:color w:val="000000"/>
          <w:sz w:val="28"/>
        </w:rPr>
        <w:t>
      32. Оператор сараптама комиссиясы шешім қабылдаған күннен бастап 3 (үш) жұмыс күні ішінде әлеуетті грант алушыларға 3 (үш) жұмыс күні ішінде қол қоюға жататын мемлекеттік грант беру туралы шарттың жобасын жібереді.</w:t>
      </w:r>
    </w:p>
    <w:bookmarkEnd w:id="174"/>
    <w:bookmarkStart w:name="z183" w:id="175"/>
    <w:p>
      <w:pPr>
        <w:spacing w:after="0"/>
        <w:ind w:left="0"/>
        <w:jc w:val="both"/>
      </w:pPr>
      <w:r>
        <w:rPr>
          <w:rFonts w:ascii="Times New Roman"/>
          <w:b w:val="false"/>
          <w:i w:val="false"/>
          <w:color w:val="000000"/>
          <w:sz w:val="28"/>
        </w:rPr>
        <w:t>
      33. Мемлекеттік грант беру туралы шартқа аралық және қорытынды есептердің нысандары, мониторинг жүргізу үшін растайтын құжаттарға қойылатын талаптар, мемлекеттік грантты қаржыландыру шарттары, сондай-ақ конкурсқа қатысу үшін өтініш берушілер ұсынған аралық және түпкілікті нәтижелердің шарттары, көрсеткіштері енгізіледі.</w:t>
      </w:r>
    </w:p>
    <w:bookmarkEnd w:id="175"/>
    <w:bookmarkStart w:name="z184" w:id="176"/>
    <w:p>
      <w:pPr>
        <w:spacing w:after="0"/>
        <w:ind w:left="0"/>
        <w:jc w:val="both"/>
      </w:pPr>
      <w:r>
        <w:rPr>
          <w:rFonts w:ascii="Times New Roman"/>
          <w:b w:val="false"/>
          <w:i w:val="false"/>
          <w:color w:val="000000"/>
          <w:sz w:val="28"/>
        </w:rPr>
        <w:t>
      34. Егер мемлекеттік грант беру туралы шарт әлеуетті грант алушының кінәсінен осы Қағидаларда белгіленген мерзімде жасалмаған кезде, сараптама комиссиясы оған мемлекеттік грант беру туралы шешімнің күшін жояды.</w:t>
      </w:r>
    </w:p>
    <w:bookmarkEnd w:id="176"/>
    <w:bookmarkStart w:name="z185" w:id="177"/>
    <w:p>
      <w:pPr>
        <w:spacing w:after="0"/>
        <w:ind w:left="0"/>
        <w:jc w:val="both"/>
      </w:pPr>
      <w:r>
        <w:rPr>
          <w:rFonts w:ascii="Times New Roman"/>
          <w:b w:val="false"/>
          <w:i w:val="false"/>
          <w:color w:val="000000"/>
          <w:sz w:val="28"/>
        </w:rPr>
        <w:t>
      35. Егер сараптама комиссиясы осы Қағидалардың 34-тармағына сәйкес шешім қабылдаса, сараптама комиссиясы мемлекеттік грантты неғұрлым жоғары балға ие болған келесі өтініш берушіге беру туралы шешім қабылдайды.</w:t>
      </w:r>
    </w:p>
    <w:bookmarkEnd w:id="177"/>
    <w:bookmarkStart w:name="z186" w:id="178"/>
    <w:p>
      <w:pPr>
        <w:spacing w:after="0"/>
        <w:ind w:left="0"/>
        <w:jc w:val="left"/>
      </w:pPr>
      <w:r>
        <w:rPr>
          <w:rFonts w:ascii="Times New Roman"/>
          <w:b/>
          <w:i w:val="false"/>
          <w:color w:val="000000"/>
        </w:rPr>
        <w:t xml:space="preserve"> 4-параграф. Қысқа мерзімді және орта мерзімді гранттар беру тәртібі</w:t>
      </w:r>
    </w:p>
    <w:bookmarkEnd w:id="178"/>
    <w:bookmarkStart w:name="z187" w:id="179"/>
    <w:p>
      <w:pPr>
        <w:spacing w:after="0"/>
        <w:ind w:left="0"/>
        <w:jc w:val="both"/>
      </w:pPr>
      <w:r>
        <w:rPr>
          <w:rFonts w:ascii="Times New Roman"/>
          <w:b w:val="false"/>
          <w:i w:val="false"/>
          <w:color w:val="000000"/>
          <w:sz w:val="28"/>
        </w:rPr>
        <w:t>
      36. Қысқа мерзімді және орта мерзімді гранттарды беруге өтінімдерді қабылдау мерзімі оператор конкурс туралы хабарландыруды жариялаған сәттен бастап 15 (он бес) жұмыс күнін құрайды.</w:t>
      </w:r>
    </w:p>
    <w:bookmarkEnd w:id="179"/>
    <w:bookmarkStart w:name="z188" w:id="180"/>
    <w:p>
      <w:pPr>
        <w:spacing w:after="0"/>
        <w:ind w:left="0"/>
        <w:jc w:val="both"/>
      </w:pPr>
      <w:r>
        <w:rPr>
          <w:rFonts w:ascii="Times New Roman"/>
          <w:b w:val="false"/>
          <w:i w:val="false"/>
          <w:color w:val="000000"/>
          <w:sz w:val="28"/>
        </w:rPr>
        <w:t xml:space="preserve">
      Конкурсқа қатысу үшін өтініш берушілер өтінімдерді қабылдау аяқталатын күн мен уақыттан кешіктірмей операторға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қазақ немесе орыс тілдерінде өтінімді құрылтай құжаттарының көшірмесімен қоса енгізеді;</w:t>
      </w:r>
    </w:p>
    <w:bookmarkEnd w:id="180"/>
    <w:bookmarkStart w:name="z189" w:id="181"/>
    <w:p>
      <w:pPr>
        <w:spacing w:after="0"/>
        <w:ind w:left="0"/>
        <w:jc w:val="both"/>
      </w:pPr>
      <w:r>
        <w:rPr>
          <w:rFonts w:ascii="Times New Roman"/>
          <w:b w:val="false"/>
          <w:i w:val="false"/>
          <w:color w:val="000000"/>
          <w:sz w:val="28"/>
        </w:rPr>
        <w:t>
      Өтінімдер пошта байланысы арқылы немесе қолма-қол немесе веб-портал арқылы өтінім беру тәсіліне қарай қағаз немесе электрондық жеткізгіште енгізіледі.</w:t>
      </w:r>
    </w:p>
    <w:bookmarkEnd w:id="181"/>
    <w:bookmarkStart w:name="z190" w:id="182"/>
    <w:p>
      <w:pPr>
        <w:spacing w:after="0"/>
        <w:ind w:left="0"/>
        <w:jc w:val="both"/>
      </w:pPr>
      <w:r>
        <w:rPr>
          <w:rFonts w:ascii="Times New Roman"/>
          <w:b w:val="false"/>
          <w:i w:val="false"/>
          <w:color w:val="000000"/>
          <w:sz w:val="28"/>
        </w:rPr>
        <w:t>
      37. Өтініш берушілер өтінімді әзірлеу барысында ұсынылатын әлеуметтік жобаның құнын әлеуметтік жобаны іске асыруға тікелей байланысты немесе одан тікелей туындайтын шығындардан қалыптастырады.</w:t>
      </w:r>
    </w:p>
    <w:bookmarkEnd w:id="182"/>
    <w:bookmarkStart w:name="z191" w:id="183"/>
    <w:p>
      <w:pPr>
        <w:spacing w:after="0"/>
        <w:ind w:left="0"/>
        <w:jc w:val="both"/>
      </w:pPr>
      <w:r>
        <w:rPr>
          <w:rFonts w:ascii="Times New Roman"/>
          <w:b w:val="false"/>
          <w:i w:val="false"/>
          <w:color w:val="000000"/>
          <w:sz w:val="28"/>
        </w:rPr>
        <w:t>
      38. Оператор өтінімдерді қабылдау аяқталған күннен бастап 5 (бес) жұмыс күні ішінде олардың осы Қағидаларда көзделген талаптарға және мемлекеттік гранттардың басым бағыттарының бекітілген тізбесіне сәйкестігін қарайды. Қарау нәтижесі бойынша оператор қорытынды дайындайды.</w:t>
      </w:r>
    </w:p>
    <w:bookmarkEnd w:id="183"/>
    <w:bookmarkStart w:name="z192" w:id="184"/>
    <w:p>
      <w:pPr>
        <w:spacing w:after="0"/>
        <w:ind w:left="0"/>
        <w:jc w:val="both"/>
      </w:pPr>
      <w:r>
        <w:rPr>
          <w:rFonts w:ascii="Times New Roman"/>
          <w:b w:val="false"/>
          <w:i w:val="false"/>
          <w:color w:val="000000"/>
          <w:sz w:val="28"/>
        </w:rPr>
        <w:t>
      Өтінім осы Қағидаларға 36 және 37-тармақшаларда көрсетілген талаптарға сәйкес келмеген жағдайда, оператор оны анықтаған күннен бастап 3 (үш) жұмыс күні ішінде өтініш берушіге сәйкессіздіктерді жою қажеттігі туралы хабарлама жібереді.</w:t>
      </w:r>
    </w:p>
    <w:bookmarkEnd w:id="184"/>
    <w:bookmarkStart w:name="z193" w:id="185"/>
    <w:p>
      <w:pPr>
        <w:spacing w:after="0"/>
        <w:ind w:left="0"/>
        <w:jc w:val="both"/>
      </w:pPr>
      <w:r>
        <w:rPr>
          <w:rFonts w:ascii="Times New Roman"/>
          <w:b w:val="false"/>
          <w:i w:val="false"/>
          <w:color w:val="000000"/>
          <w:sz w:val="28"/>
        </w:rPr>
        <w:t>
      Өтініш беруші хабарламаны алғаннан кейін келесі күннен бастап 2 (екі) жұмыс күні ішінде операторға ескертулерді ескере отырып, сәйкестендірілген құжаттарды қайта ұсынады.</w:t>
      </w:r>
    </w:p>
    <w:bookmarkEnd w:id="185"/>
    <w:bookmarkStart w:name="z194" w:id="186"/>
    <w:p>
      <w:pPr>
        <w:spacing w:after="0"/>
        <w:ind w:left="0"/>
        <w:jc w:val="both"/>
      </w:pPr>
      <w:r>
        <w:rPr>
          <w:rFonts w:ascii="Times New Roman"/>
          <w:b w:val="false"/>
          <w:i w:val="false"/>
          <w:color w:val="000000"/>
          <w:sz w:val="28"/>
        </w:rPr>
        <w:t>
      Өтінім сәйкестендірілмеген кезде, оператор өтініш берушінің конкурсқа қатысуға өтінімін қабылдамайды.</w:t>
      </w:r>
    </w:p>
    <w:bookmarkEnd w:id="186"/>
    <w:bookmarkStart w:name="z195" w:id="187"/>
    <w:p>
      <w:pPr>
        <w:spacing w:after="0"/>
        <w:ind w:left="0"/>
        <w:jc w:val="both"/>
      </w:pPr>
      <w:r>
        <w:rPr>
          <w:rFonts w:ascii="Times New Roman"/>
          <w:b w:val="false"/>
          <w:i w:val="false"/>
          <w:color w:val="000000"/>
          <w:sz w:val="28"/>
        </w:rPr>
        <w:t>
      Өтінімді қарау нәтижелері бойынша оператор өтінімдерді қабылдау аяқталған күннен бастап 10 (он) жұмыс күні ішінде жиынтық қорытындыны дайындайды және оны өзінің ресми интернет-ресурсында орналастырады.</w:t>
      </w:r>
    </w:p>
    <w:bookmarkEnd w:id="187"/>
    <w:bookmarkStart w:name="z196" w:id="188"/>
    <w:p>
      <w:pPr>
        <w:spacing w:after="0"/>
        <w:ind w:left="0"/>
        <w:jc w:val="both"/>
      </w:pPr>
      <w:r>
        <w:rPr>
          <w:rFonts w:ascii="Times New Roman"/>
          <w:b w:val="false"/>
          <w:i w:val="false"/>
          <w:color w:val="000000"/>
          <w:sz w:val="28"/>
        </w:rPr>
        <w:t>
      39. Оператор мынадай жағдайларда:</w:t>
      </w:r>
    </w:p>
    <w:bookmarkEnd w:id="188"/>
    <w:bookmarkStart w:name="z197" w:id="189"/>
    <w:p>
      <w:pPr>
        <w:spacing w:after="0"/>
        <w:ind w:left="0"/>
        <w:jc w:val="both"/>
      </w:pPr>
      <w:r>
        <w:rPr>
          <w:rFonts w:ascii="Times New Roman"/>
          <w:b w:val="false"/>
          <w:i w:val="false"/>
          <w:color w:val="000000"/>
          <w:sz w:val="28"/>
        </w:rPr>
        <w:t>
      1) өтінім осы Қағидалардың талаптарына сәйкес келмеген жағдайда;</w:t>
      </w:r>
    </w:p>
    <w:bookmarkEnd w:id="189"/>
    <w:bookmarkStart w:name="z198" w:id="190"/>
    <w:p>
      <w:pPr>
        <w:spacing w:after="0"/>
        <w:ind w:left="0"/>
        <w:jc w:val="both"/>
      </w:pPr>
      <w:r>
        <w:rPr>
          <w:rFonts w:ascii="Times New Roman"/>
          <w:b w:val="false"/>
          <w:i w:val="false"/>
          <w:color w:val="000000"/>
          <w:sz w:val="28"/>
        </w:rPr>
        <w:t>
      2) өтінім мемлекеттік гранттардың басым бағыттарының бекітілген тізбесіне сәйкес келмеуі;</w:t>
      </w:r>
    </w:p>
    <w:bookmarkEnd w:id="190"/>
    <w:bookmarkStart w:name="z199" w:id="191"/>
    <w:p>
      <w:pPr>
        <w:spacing w:after="0"/>
        <w:ind w:left="0"/>
        <w:jc w:val="both"/>
      </w:pPr>
      <w:r>
        <w:rPr>
          <w:rFonts w:ascii="Times New Roman"/>
          <w:b w:val="false"/>
          <w:i w:val="false"/>
          <w:color w:val="000000"/>
          <w:sz w:val="28"/>
        </w:rPr>
        <w:t>
      3) өтініш берушінің жарғылық мақсатының мемлекеттік гранттың басым бағытына сәйкес келмеуі;</w:t>
      </w:r>
    </w:p>
    <w:bookmarkEnd w:id="191"/>
    <w:bookmarkStart w:name="z200" w:id="192"/>
    <w:p>
      <w:pPr>
        <w:spacing w:after="0"/>
        <w:ind w:left="0"/>
        <w:jc w:val="both"/>
      </w:pPr>
      <w:r>
        <w:rPr>
          <w:rFonts w:ascii="Times New Roman"/>
          <w:b w:val="false"/>
          <w:i w:val="false"/>
          <w:color w:val="000000"/>
          <w:sz w:val="28"/>
        </w:rPr>
        <w:t>
      4) Заңның 6-1-бабының 4-тармағына сәйкес Үкіметтік емес ұйымдардың дерекқорында өтініш беруші туралы мәліметтердің болмауы;</w:t>
      </w:r>
    </w:p>
    <w:bookmarkEnd w:id="192"/>
    <w:bookmarkStart w:name="z201" w:id="193"/>
    <w:p>
      <w:pPr>
        <w:spacing w:after="0"/>
        <w:ind w:left="0"/>
        <w:jc w:val="both"/>
      </w:pPr>
      <w:r>
        <w:rPr>
          <w:rFonts w:ascii="Times New Roman"/>
          <w:b w:val="false"/>
          <w:i w:val="false"/>
          <w:color w:val="000000"/>
          <w:sz w:val="28"/>
        </w:rPr>
        <w:t>
      5) егер өтініш беруші тарату процесінде болса;</w:t>
      </w:r>
    </w:p>
    <w:bookmarkEnd w:id="193"/>
    <w:bookmarkStart w:name="z202" w:id="194"/>
    <w:p>
      <w:pPr>
        <w:spacing w:after="0"/>
        <w:ind w:left="0"/>
        <w:jc w:val="both"/>
      </w:pPr>
      <w:r>
        <w:rPr>
          <w:rFonts w:ascii="Times New Roman"/>
          <w:b w:val="false"/>
          <w:i w:val="false"/>
          <w:color w:val="000000"/>
          <w:sz w:val="28"/>
        </w:rPr>
        <w:t>
      6) егер өтініш беруші банкрот деп танылса;</w:t>
      </w:r>
    </w:p>
    <w:bookmarkEnd w:id="194"/>
    <w:bookmarkStart w:name="z203" w:id="195"/>
    <w:p>
      <w:pPr>
        <w:spacing w:after="0"/>
        <w:ind w:left="0"/>
        <w:jc w:val="both"/>
      </w:pPr>
      <w:r>
        <w:rPr>
          <w:rFonts w:ascii="Times New Roman"/>
          <w:b w:val="false"/>
          <w:i w:val="false"/>
          <w:color w:val="000000"/>
          <w:sz w:val="28"/>
        </w:rPr>
        <w:t>
      7) егер өтініш берушінің атқарушылық іс жүргізу бойынша берешегі болса;</w:t>
      </w:r>
    </w:p>
    <w:bookmarkEnd w:id="195"/>
    <w:bookmarkStart w:name="z204" w:id="196"/>
    <w:p>
      <w:pPr>
        <w:spacing w:after="0"/>
        <w:ind w:left="0"/>
        <w:jc w:val="both"/>
      </w:pPr>
      <w:r>
        <w:rPr>
          <w:rFonts w:ascii="Times New Roman"/>
          <w:b w:val="false"/>
          <w:i w:val="false"/>
          <w:color w:val="000000"/>
          <w:sz w:val="28"/>
        </w:rPr>
        <w:t>
      8) егер өтініш беруші мемлекеттік сатып алуға жосықсыз қатысушылардың тізілімінде тұрса;</w:t>
      </w:r>
    </w:p>
    <w:bookmarkEnd w:id="196"/>
    <w:bookmarkStart w:name="z205" w:id="197"/>
    <w:p>
      <w:pPr>
        <w:spacing w:after="0"/>
        <w:ind w:left="0"/>
        <w:jc w:val="both"/>
      </w:pPr>
      <w:r>
        <w:rPr>
          <w:rFonts w:ascii="Times New Roman"/>
          <w:b w:val="false"/>
          <w:i w:val="false"/>
          <w:color w:val="000000"/>
          <w:sz w:val="28"/>
        </w:rPr>
        <w:t>
      9) егер өтініш берушінің мүлкіне тыйым салынса;</w:t>
      </w:r>
    </w:p>
    <w:bookmarkEnd w:id="197"/>
    <w:bookmarkStart w:name="z206" w:id="198"/>
    <w:p>
      <w:pPr>
        <w:spacing w:after="0"/>
        <w:ind w:left="0"/>
        <w:jc w:val="both"/>
      </w:pPr>
      <w:r>
        <w:rPr>
          <w:rFonts w:ascii="Times New Roman"/>
          <w:b w:val="false"/>
          <w:i w:val="false"/>
          <w:color w:val="000000"/>
          <w:sz w:val="28"/>
        </w:rPr>
        <w:t>
      10) егер өтініш берушінің экономикалық қызметі тоқтатыла тұрса;</w:t>
      </w:r>
    </w:p>
    <w:bookmarkEnd w:id="198"/>
    <w:bookmarkStart w:name="z207" w:id="199"/>
    <w:p>
      <w:pPr>
        <w:spacing w:after="0"/>
        <w:ind w:left="0"/>
        <w:jc w:val="both"/>
      </w:pPr>
      <w:r>
        <w:rPr>
          <w:rFonts w:ascii="Times New Roman"/>
          <w:b w:val="false"/>
          <w:i w:val="false"/>
          <w:color w:val="000000"/>
          <w:sz w:val="28"/>
        </w:rPr>
        <w:t>
      11) егер өтініш берушінің басшылары, құрылтайшылары мемлекеттік органның және (немесе) оператордың уәкілетті адамдарының жұбайы (зайыбы), жақын туыстары, жекжаттары болып табылса;</w:t>
      </w:r>
    </w:p>
    <w:bookmarkEnd w:id="199"/>
    <w:bookmarkStart w:name="z208" w:id="200"/>
    <w:p>
      <w:pPr>
        <w:spacing w:after="0"/>
        <w:ind w:left="0"/>
        <w:jc w:val="both"/>
      </w:pPr>
      <w:r>
        <w:rPr>
          <w:rFonts w:ascii="Times New Roman"/>
          <w:b w:val="false"/>
          <w:i w:val="false"/>
          <w:color w:val="000000"/>
          <w:sz w:val="28"/>
        </w:rPr>
        <w:t>
      12) егер берушінің басшылары, құрылтайшылары террористік 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енгізілсе, конкурсқа қатысудан бас тартады және өтініш берушіге тиісті хабарлама жібереді.</w:t>
      </w:r>
    </w:p>
    <w:bookmarkEnd w:id="200"/>
    <w:bookmarkStart w:name="z209" w:id="201"/>
    <w:p>
      <w:pPr>
        <w:spacing w:after="0"/>
        <w:ind w:left="0"/>
        <w:jc w:val="both"/>
      </w:pPr>
      <w:r>
        <w:rPr>
          <w:rFonts w:ascii="Times New Roman"/>
          <w:b w:val="false"/>
          <w:i w:val="false"/>
          <w:color w:val="000000"/>
          <w:sz w:val="28"/>
        </w:rPr>
        <w:t>
      40. Өтінімдерді қабылдау рәсімін аяқтау және олардың осы Қағидалардың талаптарына сәйкестігін тексеру қорытындылары бойынша оператор конкурсқа қатысуға жіберілген өтінімдерді сараптамалық бағалауға жібереді.</w:t>
      </w:r>
    </w:p>
    <w:bookmarkEnd w:id="201"/>
    <w:bookmarkStart w:name="z210" w:id="202"/>
    <w:p>
      <w:pPr>
        <w:spacing w:after="0"/>
        <w:ind w:left="0"/>
        <w:jc w:val="both"/>
      </w:pPr>
      <w:r>
        <w:rPr>
          <w:rFonts w:ascii="Times New Roman"/>
          <w:b w:val="false"/>
          <w:i w:val="false"/>
          <w:color w:val="000000"/>
          <w:sz w:val="28"/>
        </w:rPr>
        <w:t>
      41. Конкурсқа қатысуға жіберілген үкіметтік емес ұйымдардың өтінімдерін бағалауды және грант алушыларды айқындауды сараптама комиссиясы жүзеге асырады.</w:t>
      </w:r>
    </w:p>
    <w:bookmarkEnd w:id="202"/>
    <w:bookmarkStart w:name="z211" w:id="203"/>
    <w:p>
      <w:pPr>
        <w:spacing w:after="0"/>
        <w:ind w:left="0"/>
        <w:jc w:val="both"/>
      </w:pPr>
      <w:r>
        <w:rPr>
          <w:rFonts w:ascii="Times New Roman"/>
          <w:b w:val="false"/>
          <w:i w:val="false"/>
          <w:color w:val="000000"/>
          <w:sz w:val="28"/>
        </w:rPr>
        <w:t xml:space="preserve">
      Өтінімдерді алғаннан кейін сараптама комиссиясының мүшелері оларды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өтінімдерді бағалаудың мынадай өлшемшарттарына сәйкес бағалайды:</w:t>
      </w:r>
    </w:p>
    <w:bookmarkEnd w:id="203"/>
    <w:bookmarkStart w:name="z212" w:id="204"/>
    <w:p>
      <w:pPr>
        <w:spacing w:after="0"/>
        <w:ind w:left="0"/>
        <w:jc w:val="both"/>
      </w:pPr>
      <w:r>
        <w:rPr>
          <w:rFonts w:ascii="Times New Roman"/>
          <w:b w:val="false"/>
          <w:i w:val="false"/>
          <w:color w:val="000000"/>
          <w:sz w:val="28"/>
        </w:rPr>
        <w:t>
      1) Жобаның өзектілігі және әлеуметтік маңыздылығы;</w:t>
      </w:r>
    </w:p>
    <w:bookmarkEnd w:id="204"/>
    <w:bookmarkStart w:name="z213" w:id="205"/>
    <w:p>
      <w:pPr>
        <w:spacing w:after="0"/>
        <w:ind w:left="0"/>
        <w:jc w:val="both"/>
      </w:pPr>
      <w:r>
        <w:rPr>
          <w:rFonts w:ascii="Times New Roman"/>
          <w:b w:val="false"/>
          <w:i w:val="false"/>
          <w:color w:val="000000"/>
          <w:sz w:val="28"/>
        </w:rPr>
        <w:t>
      2) Жобаның инновациялылығы, бірегейлігі;</w:t>
      </w:r>
    </w:p>
    <w:bookmarkEnd w:id="205"/>
    <w:bookmarkStart w:name="z214" w:id="206"/>
    <w:p>
      <w:pPr>
        <w:spacing w:after="0"/>
        <w:ind w:left="0"/>
        <w:jc w:val="both"/>
      </w:pPr>
      <w:r>
        <w:rPr>
          <w:rFonts w:ascii="Times New Roman"/>
          <w:b w:val="false"/>
          <w:i w:val="false"/>
          <w:color w:val="000000"/>
          <w:sz w:val="28"/>
        </w:rPr>
        <w:t>
      3) Жобаның логикалық байланыстылығы және іске асырулығы, жоба іс-шараларының оның мақсаттарына, міндеттеріне және күтілетін нәтижелерге сәйкестігі;</w:t>
      </w:r>
    </w:p>
    <w:bookmarkEnd w:id="206"/>
    <w:bookmarkStart w:name="z215" w:id="207"/>
    <w:p>
      <w:pPr>
        <w:spacing w:after="0"/>
        <w:ind w:left="0"/>
        <w:jc w:val="both"/>
      </w:pPr>
      <w:r>
        <w:rPr>
          <w:rFonts w:ascii="Times New Roman"/>
          <w:b w:val="false"/>
          <w:i w:val="false"/>
          <w:color w:val="000000"/>
          <w:sz w:val="28"/>
        </w:rPr>
        <w:t>
      4) Жоба шығыстары сметасының шынайылығы және жобаны іске асыруға жоспарланатын шығыстардың негізділігі;</w:t>
      </w:r>
    </w:p>
    <w:bookmarkEnd w:id="207"/>
    <w:bookmarkStart w:name="z216" w:id="208"/>
    <w:p>
      <w:pPr>
        <w:spacing w:after="0"/>
        <w:ind w:left="0"/>
        <w:jc w:val="both"/>
      </w:pPr>
      <w:r>
        <w:rPr>
          <w:rFonts w:ascii="Times New Roman"/>
          <w:b w:val="false"/>
          <w:i w:val="false"/>
          <w:color w:val="000000"/>
          <w:sz w:val="28"/>
        </w:rPr>
        <w:t>
      5) Өтініш берушінің жұмыс тәжірибесінің болуы;</w:t>
      </w:r>
    </w:p>
    <w:bookmarkEnd w:id="208"/>
    <w:bookmarkStart w:name="z217" w:id="209"/>
    <w:p>
      <w:pPr>
        <w:spacing w:after="0"/>
        <w:ind w:left="0"/>
        <w:jc w:val="both"/>
      </w:pPr>
      <w:r>
        <w:rPr>
          <w:rFonts w:ascii="Times New Roman"/>
          <w:b w:val="false"/>
          <w:i w:val="false"/>
          <w:color w:val="000000"/>
          <w:sz w:val="28"/>
        </w:rPr>
        <w:t>
      6) Өтініш берушінің ақпараттық ашықтығы.</w:t>
      </w:r>
    </w:p>
    <w:bookmarkEnd w:id="209"/>
    <w:bookmarkStart w:name="z218" w:id="210"/>
    <w:p>
      <w:pPr>
        <w:spacing w:after="0"/>
        <w:ind w:left="0"/>
        <w:jc w:val="both"/>
      </w:pPr>
      <w:r>
        <w:rPr>
          <w:rFonts w:ascii="Times New Roman"/>
          <w:b w:val="false"/>
          <w:i w:val="false"/>
          <w:color w:val="000000"/>
          <w:sz w:val="28"/>
        </w:rPr>
        <w:t>
      Орта мерзімді гранттар бойынша қосымша мынадай өлшемшарттар бойынша бағаланады:</w:t>
      </w:r>
    </w:p>
    <w:bookmarkEnd w:id="210"/>
    <w:bookmarkStart w:name="z219" w:id="211"/>
    <w:p>
      <w:pPr>
        <w:spacing w:after="0"/>
        <w:ind w:left="0"/>
        <w:jc w:val="both"/>
      </w:pPr>
      <w:r>
        <w:rPr>
          <w:rFonts w:ascii="Times New Roman"/>
          <w:b w:val="false"/>
          <w:i w:val="false"/>
          <w:color w:val="000000"/>
          <w:sz w:val="28"/>
        </w:rPr>
        <w:t>
      7) Жобаны іске асыру ауқымы;</w:t>
      </w:r>
    </w:p>
    <w:bookmarkEnd w:id="211"/>
    <w:bookmarkStart w:name="z220" w:id="212"/>
    <w:p>
      <w:pPr>
        <w:spacing w:after="0"/>
        <w:ind w:left="0"/>
        <w:jc w:val="both"/>
      </w:pPr>
      <w:r>
        <w:rPr>
          <w:rFonts w:ascii="Times New Roman"/>
          <w:b w:val="false"/>
          <w:i w:val="false"/>
          <w:color w:val="000000"/>
          <w:sz w:val="28"/>
        </w:rPr>
        <w:t>
      8) Жоспарланған қызметке жобалау командасының қызмет тәжірибесі мен құзыреттерінің сәйкестігі.</w:t>
      </w:r>
    </w:p>
    <w:bookmarkEnd w:id="212"/>
    <w:bookmarkStart w:name="z221" w:id="213"/>
    <w:p>
      <w:pPr>
        <w:spacing w:after="0"/>
        <w:ind w:left="0"/>
        <w:jc w:val="both"/>
      </w:pPr>
      <w:r>
        <w:rPr>
          <w:rFonts w:ascii="Times New Roman"/>
          <w:b w:val="false"/>
          <w:i w:val="false"/>
          <w:color w:val="000000"/>
          <w:sz w:val="28"/>
        </w:rPr>
        <w:t>
      Сараптама комиссияның мүшелері операторға түсініктемелері бар толтырылған және қол қойылған бағалау парақтарын ұсынады.</w:t>
      </w:r>
    </w:p>
    <w:bookmarkEnd w:id="213"/>
    <w:bookmarkStart w:name="z222" w:id="214"/>
    <w:p>
      <w:pPr>
        <w:spacing w:after="0"/>
        <w:ind w:left="0"/>
        <w:jc w:val="both"/>
      </w:pPr>
      <w:r>
        <w:rPr>
          <w:rFonts w:ascii="Times New Roman"/>
          <w:b w:val="false"/>
          <w:i w:val="false"/>
          <w:color w:val="000000"/>
          <w:sz w:val="28"/>
        </w:rPr>
        <w:t>
      Әрбір өтінімді кемінде 5 (бес) сарапшы қарайды.</w:t>
      </w:r>
    </w:p>
    <w:bookmarkEnd w:id="214"/>
    <w:bookmarkStart w:name="z223" w:id="215"/>
    <w:p>
      <w:pPr>
        <w:spacing w:after="0"/>
        <w:ind w:left="0"/>
        <w:jc w:val="both"/>
      </w:pPr>
      <w:r>
        <w:rPr>
          <w:rFonts w:ascii="Times New Roman"/>
          <w:b w:val="false"/>
          <w:i w:val="false"/>
          <w:color w:val="000000"/>
          <w:sz w:val="28"/>
        </w:rPr>
        <w:t>
      Бағалау парақтарын алғаннан кейін 1 (бір) жұмыс күні ішінде сараптама комиссиясының хатшысы жиынтық бағалауды қалыптастырады.</w:t>
      </w:r>
    </w:p>
    <w:bookmarkEnd w:id="215"/>
    <w:bookmarkStart w:name="z224" w:id="216"/>
    <w:p>
      <w:pPr>
        <w:spacing w:after="0"/>
        <w:ind w:left="0"/>
        <w:jc w:val="both"/>
      </w:pPr>
      <w:r>
        <w:rPr>
          <w:rFonts w:ascii="Times New Roman"/>
          <w:b w:val="false"/>
          <w:i w:val="false"/>
          <w:color w:val="000000"/>
          <w:sz w:val="28"/>
        </w:rPr>
        <w:t>
      42. Сараптама комиссиясының шешімі отырыста әрбір сала бойынша жеке қабылданады және оператордан сараптамалық бағалауға өтінімдер келіп түскен күннен бастап 10 (он) жұмыс күні ішінде хаттамамен ресімделеді. Сараптама комиссияның шешімі отырысқа қатысып отырған мүшелердің көпшілік дауысымен қабылданады. Дауыстар тең болған жағдайда, Сараптама комиссиясы төрағасының дауысы шешуші болып табылады.</w:t>
      </w:r>
    </w:p>
    <w:bookmarkEnd w:id="216"/>
    <w:bookmarkStart w:name="z225" w:id="217"/>
    <w:p>
      <w:pPr>
        <w:spacing w:after="0"/>
        <w:ind w:left="0"/>
        <w:jc w:val="both"/>
      </w:pPr>
      <w:r>
        <w:rPr>
          <w:rFonts w:ascii="Times New Roman"/>
          <w:b w:val="false"/>
          <w:i w:val="false"/>
          <w:color w:val="000000"/>
          <w:sz w:val="28"/>
        </w:rPr>
        <w:t>
      Сараптама комиссиясының шешімдері отырыста хаттама түрінде ресімделеді және Сараптама комиссия төрағасы мен мүшелерінің қолдарымен расталады және оператор үшін міндетті болып табылады.</w:t>
      </w:r>
    </w:p>
    <w:bookmarkEnd w:id="217"/>
    <w:bookmarkStart w:name="z226" w:id="218"/>
    <w:p>
      <w:pPr>
        <w:spacing w:after="0"/>
        <w:ind w:left="0"/>
        <w:jc w:val="both"/>
      </w:pPr>
      <w:r>
        <w:rPr>
          <w:rFonts w:ascii="Times New Roman"/>
          <w:b w:val="false"/>
          <w:i w:val="false"/>
          <w:color w:val="000000"/>
          <w:sz w:val="28"/>
        </w:rPr>
        <w:t>
      Сараптама комиссиясының шешімі 3 (үш) жұмыс күні ішінде оператордың интернет-ресурсында орналастырылады.</w:t>
      </w:r>
    </w:p>
    <w:bookmarkEnd w:id="218"/>
    <w:bookmarkStart w:name="z227" w:id="219"/>
    <w:p>
      <w:pPr>
        <w:spacing w:after="0"/>
        <w:ind w:left="0"/>
        <w:jc w:val="left"/>
      </w:pPr>
      <w:r>
        <w:rPr>
          <w:rFonts w:ascii="Times New Roman"/>
          <w:b/>
          <w:i w:val="false"/>
          <w:color w:val="000000"/>
        </w:rPr>
        <w:t xml:space="preserve"> 5-параграф. Ұзақ мерзімді гранттар беру тәртібі</w:t>
      </w:r>
    </w:p>
    <w:bookmarkEnd w:id="219"/>
    <w:bookmarkStart w:name="z228" w:id="220"/>
    <w:p>
      <w:pPr>
        <w:spacing w:after="0"/>
        <w:ind w:left="0"/>
        <w:jc w:val="both"/>
      </w:pPr>
      <w:r>
        <w:rPr>
          <w:rFonts w:ascii="Times New Roman"/>
          <w:b w:val="false"/>
          <w:i w:val="false"/>
          <w:color w:val="000000"/>
          <w:sz w:val="28"/>
        </w:rPr>
        <w:t>
      43. Ұзақ мерзімді гранттар беру екі кезеңде жүргізіледі.</w:t>
      </w:r>
    </w:p>
    <w:bookmarkEnd w:id="220"/>
    <w:bookmarkStart w:name="z229" w:id="221"/>
    <w:p>
      <w:pPr>
        <w:spacing w:after="0"/>
        <w:ind w:left="0"/>
        <w:jc w:val="both"/>
      </w:pPr>
      <w:r>
        <w:rPr>
          <w:rFonts w:ascii="Times New Roman"/>
          <w:b w:val="false"/>
          <w:i w:val="false"/>
          <w:color w:val="000000"/>
          <w:sz w:val="28"/>
        </w:rPr>
        <w:t>
      44. Бірінші кезең – конкурсқа қатысуға өтінімдер ұсыну, сараптама комиссиясы мүшелерінің өтінімдерді қарауы және бағалауы.</w:t>
      </w:r>
    </w:p>
    <w:bookmarkEnd w:id="221"/>
    <w:bookmarkStart w:name="z230" w:id="222"/>
    <w:p>
      <w:pPr>
        <w:spacing w:after="0"/>
        <w:ind w:left="0"/>
        <w:jc w:val="both"/>
      </w:pPr>
      <w:r>
        <w:rPr>
          <w:rFonts w:ascii="Times New Roman"/>
          <w:b w:val="false"/>
          <w:i w:val="false"/>
          <w:color w:val="000000"/>
          <w:sz w:val="28"/>
        </w:rPr>
        <w:t>
      Ұзақ мерзімді гранттарды беруге өтінімдерді қабылдау мерзімі оператор конкурс туралы хабарландыруды жариялаған сәттен бастап 25 (жиырма бес) жұмыс күнін құрайды.</w:t>
      </w:r>
    </w:p>
    <w:bookmarkEnd w:id="222"/>
    <w:bookmarkStart w:name="z231" w:id="223"/>
    <w:p>
      <w:pPr>
        <w:spacing w:after="0"/>
        <w:ind w:left="0"/>
        <w:jc w:val="both"/>
      </w:pPr>
      <w:r>
        <w:rPr>
          <w:rFonts w:ascii="Times New Roman"/>
          <w:b w:val="false"/>
          <w:i w:val="false"/>
          <w:color w:val="000000"/>
          <w:sz w:val="28"/>
        </w:rPr>
        <w:t xml:space="preserve">
      45. Конкурсқа қатысу үшін өтініш беруші қабылдау аяқталатын күн мен уақыттан кешіктірмей операторға мына құжаттарды қоса бере отырып,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қазақ немесе орыс тілдерінде өтінім енгізеді:</w:t>
      </w:r>
    </w:p>
    <w:bookmarkEnd w:id="223"/>
    <w:bookmarkStart w:name="z232" w:id="224"/>
    <w:p>
      <w:pPr>
        <w:spacing w:after="0"/>
        <w:ind w:left="0"/>
        <w:jc w:val="both"/>
      </w:pPr>
      <w:r>
        <w:rPr>
          <w:rFonts w:ascii="Times New Roman"/>
          <w:b w:val="false"/>
          <w:i w:val="false"/>
          <w:color w:val="000000"/>
          <w:sz w:val="28"/>
        </w:rPr>
        <w:t>
      1) құрылтай құжаттарының көшірмелері;</w:t>
      </w:r>
    </w:p>
    <w:bookmarkEnd w:id="224"/>
    <w:bookmarkStart w:name="z233" w:id="225"/>
    <w:p>
      <w:pPr>
        <w:spacing w:after="0"/>
        <w:ind w:left="0"/>
        <w:jc w:val="both"/>
      </w:pPr>
      <w:r>
        <w:rPr>
          <w:rFonts w:ascii="Times New Roman"/>
          <w:b w:val="false"/>
          <w:i w:val="false"/>
          <w:color w:val="000000"/>
          <w:sz w:val="28"/>
        </w:rPr>
        <w:t>
      2) ұйымның соңғы есепті күнгі бухгалтерлік балансы;</w:t>
      </w:r>
    </w:p>
    <w:bookmarkEnd w:id="225"/>
    <w:bookmarkStart w:name="z234" w:id="226"/>
    <w:p>
      <w:pPr>
        <w:spacing w:after="0"/>
        <w:ind w:left="0"/>
        <w:jc w:val="both"/>
      </w:pPr>
      <w:r>
        <w:rPr>
          <w:rFonts w:ascii="Times New Roman"/>
          <w:b w:val="false"/>
          <w:i w:val="false"/>
          <w:color w:val="000000"/>
          <w:sz w:val="28"/>
        </w:rPr>
        <w:t>
      3) тартылатын серіктестердің тізбесі және көрсетілген серіктестердің ұсынылатын әлеуметтік жобаға қатысуға келісімі;</w:t>
      </w:r>
    </w:p>
    <w:bookmarkEnd w:id="226"/>
    <w:bookmarkStart w:name="z235" w:id="227"/>
    <w:p>
      <w:pPr>
        <w:spacing w:after="0"/>
        <w:ind w:left="0"/>
        <w:jc w:val="both"/>
      </w:pPr>
      <w:r>
        <w:rPr>
          <w:rFonts w:ascii="Times New Roman"/>
          <w:b w:val="false"/>
          <w:i w:val="false"/>
          <w:color w:val="000000"/>
          <w:sz w:val="28"/>
        </w:rPr>
        <w:t>
      4) өтініш берушінің жеке салымы немесе әлеуметтік жобаны қаржыландырудың басқа көздері болған кезде растайтын құжаттар;</w:t>
      </w:r>
    </w:p>
    <w:bookmarkEnd w:id="227"/>
    <w:bookmarkStart w:name="z236" w:id="228"/>
    <w:p>
      <w:pPr>
        <w:spacing w:after="0"/>
        <w:ind w:left="0"/>
        <w:jc w:val="both"/>
      </w:pPr>
      <w:r>
        <w:rPr>
          <w:rFonts w:ascii="Times New Roman"/>
          <w:b w:val="false"/>
          <w:i w:val="false"/>
          <w:color w:val="000000"/>
          <w:sz w:val="28"/>
        </w:rPr>
        <w:t>
      5) ұзақ мерзімді жобаларды іске асыру үшін қажетті материалдық-техникалық базаның болуын растайтын құжаттар.</w:t>
      </w:r>
    </w:p>
    <w:bookmarkEnd w:id="228"/>
    <w:bookmarkStart w:name="z237" w:id="229"/>
    <w:p>
      <w:pPr>
        <w:spacing w:after="0"/>
        <w:ind w:left="0"/>
        <w:jc w:val="both"/>
      </w:pPr>
      <w:r>
        <w:rPr>
          <w:rFonts w:ascii="Times New Roman"/>
          <w:b w:val="false"/>
          <w:i w:val="false"/>
          <w:color w:val="000000"/>
          <w:sz w:val="28"/>
        </w:rPr>
        <w:t>
      Ұзақ мерзімді жобаларды іске асыру үшін қажетті материалдық-техникалық база меншікті немесе жалға алынған жылжымайтын мүлік, жабдық, материалдық емес активтер болып табылады.</w:t>
      </w:r>
    </w:p>
    <w:bookmarkEnd w:id="229"/>
    <w:bookmarkStart w:name="z238" w:id="230"/>
    <w:p>
      <w:pPr>
        <w:spacing w:after="0"/>
        <w:ind w:left="0"/>
        <w:jc w:val="both"/>
      </w:pPr>
      <w:r>
        <w:rPr>
          <w:rFonts w:ascii="Times New Roman"/>
          <w:b w:val="false"/>
          <w:i w:val="false"/>
          <w:color w:val="000000"/>
          <w:sz w:val="28"/>
        </w:rPr>
        <w:t>
      46. Өтініш берушілер өтінім беру барысында ұсынылатын әлеуметтік жобаның құнын әлеуметтік жобаны іске асыруға тікелей байланысты немесе одан тікелей туындайтын шығындардан қалыптастырады.</w:t>
      </w:r>
    </w:p>
    <w:bookmarkEnd w:id="230"/>
    <w:bookmarkStart w:name="z239" w:id="231"/>
    <w:p>
      <w:pPr>
        <w:spacing w:after="0"/>
        <w:ind w:left="0"/>
        <w:jc w:val="both"/>
      </w:pPr>
      <w:r>
        <w:rPr>
          <w:rFonts w:ascii="Times New Roman"/>
          <w:b w:val="false"/>
          <w:i w:val="false"/>
          <w:color w:val="000000"/>
          <w:sz w:val="28"/>
        </w:rPr>
        <w:t>
      Өтінімдер пошта байланысы арқылы немесе қолма-қол немесе веб-портал арқылы өтінім беру тәсіліне қарай қағаз немесе электрондық жеткізгіште енгізіледі.</w:t>
      </w:r>
    </w:p>
    <w:bookmarkEnd w:id="231"/>
    <w:bookmarkStart w:name="z240" w:id="232"/>
    <w:p>
      <w:pPr>
        <w:spacing w:after="0"/>
        <w:ind w:left="0"/>
        <w:jc w:val="both"/>
      </w:pPr>
      <w:r>
        <w:rPr>
          <w:rFonts w:ascii="Times New Roman"/>
          <w:b w:val="false"/>
          <w:i w:val="false"/>
          <w:color w:val="000000"/>
          <w:sz w:val="28"/>
        </w:rPr>
        <w:t>
      47. Оператор өтінімдерді қабылдау аяқталған күннен бастап 5 (бес) жұмыс күні ішінде олардың осы Қағидаларда көзделген талаптарға және мемлекеттік гранттардың басым бағыттарының бекітілген тізбесіне сәйкестігін қарайды. Қарау нәтижесі бойынша оператор қорытынды дайындайды.</w:t>
      </w:r>
    </w:p>
    <w:bookmarkEnd w:id="232"/>
    <w:bookmarkStart w:name="z241" w:id="233"/>
    <w:p>
      <w:pPr>
        <w:spacing w:after="0"/>
        <w:ind w:left="0"/>
        <w:jc w:val="both"/>
      </w:pPr>
      <w:r>
        <w:rPr>
          <w:rFonts w:ascii="Times New Roman"/>
          <w:b w:val="false"/>
          <w:i w:val="false"/>
          <w:color w:val="000000"/>
          <w:sz w:val="28"/>
        </w:rPr>
        <w:t>
      Оператор мынадай жағдайларда:</w:t>
      </w:r>
    </w:p>
    <w:bookmarkEnd w:id="233"/>
    <w:bookmarkStart w:name="z242" w:id="234"/>
    <w:p>
      <w:pPr>
        <w:spacing w:after="0"/>
        <w:ind w:left="0"/>
        <w:jc w:val="both"/>
      </w:pPr>
      <w:r>
        <w:rPr>
          <w:rFonts w:ascii="Times New Roman"/>
          <w:b w:val="false"/>
          <w:i w:val="false"/>
          <w:color w:val="000000"/>
          <w:sz w:val="28"/>
        </w:rPr>
        <w:t>
      1) өтінім осы Қағидалардың талаптарына сәйкес келмеген жағдайда;</w:t>
      </w:r>
    </w:p>
    <w:bookmarkEnd w:id="234"/>
    <w:bookmarkStart w:name="z243" w:id="235"/>
    <w:p>
      <w:pPr>
        <w:spacing w:after="0"/>
        <w:ind w:left="0"/>
        <w:jc w:val="both"/>
      </w:pPr>
      <w:r>
        <w:rPr>
          <w:rFonts w:ascii="Times New Roman"/>
          <w:b w:val="false"/>
          <w:i w:val="false"/>
          <w:color w:val="000000"/>
          <w:sz w:val="28"/>
        </w:rPr>
        <w:t>
      2) өтінім мемлекеттік гранттардың басым бағыттарының бекітілген тізбесіне сәйкес келмеуі;</w:t>
      </w:r>
    </w:p>
    <w:bookmarkEnd w:id="235"/>
    <w:bookmarkStart w:name="z244" w:id="236"/>
    <w:p>
      <w:pPr>
        <w:spacing w:after="0"/>
        <w:ind w:left="0"/>
        <w:jc w:val="both"/>
      </w:pPr>
      <w:r>
        <w:rPr>
          <w:rFonts w:ascii="Times New Roman"/>
          <w:b w:val="false"/>
          <w:i w:val="false"/>
          <w:color w:val="000000"/>
          <w:sz w:val="28"/>
        </w:rPr>
        <w:t>
      3) һтініш берушінің жарғылық мақсатының гранттардың басым бағытына сәйкес келмеуі;</w:t>
      </w:r>
    </w:p>
    <w:bookmarkEnd w:id="236"/>
    <w:bookmarkStart w:name="z245" w:id="237"/>
    <w:p>
      <w:pPr>
        <w:spacing w:after="0"/>
        <w:ind w:left="0"/>
        <w:jc w:val="both"/>
      </w:pPr>
      <w:r>
        <w:rPr>
          <w:rFonts w:ascii="Times New Roman"/>
          <w:b w:val="false"/>
          <w:i w:val="false"/>
          <w:color w:val="000000"/>
          <w:sz w:val="28"/>
        </w:rPr>
        <w:t>
      4) Заңның 6-1-бабының 4-тармағына сәйкес Үкіметтік емес ұйымдардың дерекқорында өтініш беруші туралы мәліметтердің болмауы;</w:t>
      </w:r>
    </w:p>
    <w:bookmarkEnd w:id="237"/>
    <w:bookmarkStart w:name="z246" w:id="238"/>
    <w:p>
      <w:pPr>
        <w:spacing w:after="0"/>
        <w:ind w:left="0"/>
        <w:jc w:val="both"/>
      </w:pPr>
      <w:r>
        <w:rPr>
          <w:rFonts w:ascii="Times New Roman"/>
          <w:b w:val="false"/>
          <w:i w:val="false"/>
          <w:color w:val="000000"/>
          <w:sz w:val="28"/>
        </w:rPr>
        <w:t>
      5) егер өтініш беруші тарату процесінде болса;</w:t>
      </w:r>
    </w:p>
    <w:bookmarkEnd w:id="238"/>
    <w:bookmarkStart w:name="z247" w:id="239"/>
    <w:p>
      <w:pPr>
        <w:spacing w:after="0"/>
        <w:ind w:left="0"/>
        <w:jc w:val="both"/>
      </w:pPr>
      <w:r>
        <w:rPr>
          <w:rFonts w:ascii="Times New Roman"/>
          <w:b w:val="false"/>
          <w:i w:val="false"/>
          <w:color w:val="000000"/>
          <w:sz w:val="28"/>
        </w:rPr>
        <w:t>
      6) егер өтініш беруші банкрот деп танылса;</w:t>
      </w:r>
    </w:p>
    <w:bookmarkEnd w:id="239"/>
    <w:bookmarkStart w:name="z248" w:id="240"/>
    <w:p>
      <w:pPr>
        <w:spacing w:after="0"/>
        <w:ind w:left="0"/>
        <w:jc w:val="both"/>
      </w:pPr>
      <w:r>
        <w:rPr>
          <w:rFonts w:ascii="Times New Roman"/>
          <w:b w:val="false"/>
          <w:i w:val="false"/>
          <w:color w:val="000000"/>
          <w:sz w:val="28"/>
        </w:rPr>
        <w:t>
      7) егер өтініш берушінің атқарушылық іс жүргізу бойынша берешегі болса;</w:t>
      </w:r>
    </w:p>
    <w:bookmarkEnd w:id="240"/>
    <w:bookmarkStart w:name="z249" w:id="241"/>
    <w:p>
      <w:pPr>
        <w:spacing w:after="0"/>
        <w:ind w:left="0"/>
        <w:jc w:val="both"/>
      </w:pPr>
      <w:r>
        <w:rPr>
          <w:rFonts w:ascii="Times New Roman"/>
          <w:b w:val="false"/>
          <w:i w:val="false"/>
          <w:color w:val="000000"/>
          <w:sz w:val="28"/>
        </w:rPr>
        <w:t>
      8) егер өтініш беруші мемлекеттік сатып алуға жосықсыз қатысушылардың тізілімінде тұрса;</w:t>
      </w:r>
    </w:p>
    <w:bookmarkEnd w:id="241"/>
    <w:bookmarkStart w:name="z250" w:id="242"/>
    <w:p>
      <w:pPr>
        <w:spacing w:after="0"/>
        <w:ind w:left="0"/>
        <w:jc w:val="both"/>
      </w:pPr>
      <w:r>
        <w:rPr>
          <w:rFonts w:ascii="Times New Roman"/>
          <w:b w:val="false"/>
          <w:i w:val="false"/>
          <w:color w:val="000000"/>
          <w:sz w:val="28"/>
        </w:rPr>
        <w:t>
      9) егер өтініш берушінің мүлкіне тыйым салынса;</w:t>
      </w:r>
    </w:p>
    <w:bookmarkEnd w:id="242"/>
    <w:bookmarkStart w:name="z251" w:id="243"/>
    <w:p>
      <w:pPr>
        <w:spacing w:after="0"/>
        <w:ind w:left="0"/>
        <w:jc w:val="both"/>
      </w:pPr>
      <w:r>
        <w:rPr>
          <w:rFonts w:ascii="Times New Roman"/>
          <w:b w:val="false"/>
          <w:i w:val="false"/>
          <w:color w:val="000000"/>
          <w:sz w:val="28"/>
        </w:rPr>
        <w:t>
      10) егер өтініш берушінің экономикалық қызметі тоқтатыла тұрса;</w:t>
      </w:r>
    </w:p>
    <w:bookmarkEnd w:id="243"/>
    <w:bookmarkStart w:name="z252" w:id="244"/>
    <w:p>
      <w:pPr>
        <w:spacing w:after="0"/>
        <w:ind w:left="0"/>
        <w:jc w:val="both"/>
      </w:pPr>
      <w:r>
        <w:rPr>
          <w:rFonts w:ascii="Times New Roman"/>
          <w:b w:val="false"/>
          <w:i w:val="false"/>
          <w:color w:val="000000"/>
          <w:sz w:val="28"/>
        </w:rPr>
        <w:t>
      11) егер өтініш берушінің басшылары, құрылтайшылары мемлекеттік органның және (немесе) оператордың уәкілетті адамдарының жұбайы (зайыбы), жақын туыстары, жекжаттары болып табылса;</w:t>
      </w:r>
    </w:p>
    <w:bookmarkEnd w:id="244"/>
    <w:bookmarkStart w:name="z253" w:id="245"/>
    <w:p>
      <w:pPr>
        <w:spacing w:after="0"/>
        <w:ind w:left="0"/>
        <w:jc w:val="both"/>
      </w:pPr>
      <w:r>
        <w:rPr>
          <w:rFonts w:ascii="Times New Roman"/>
          <w:b w:val="false"/>
          <w:i w:val="false"/>
          <w:color w:val="000000"/>
          <w:sz w:val="28"/>
        </w:rPr>
        <w:t>
      12) егер өтініш берушілердің басшылары, құрылтайшылары террористік қызметке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енгізілсе конкурсқа қатысудан бас тартады және өтініш берушіге тиісті хабарлама жібереді.</w:t>
      </w:r>
    </w:p>
    <w:bookmarkEnd w:id="245"/>
    <w:bookmarkStart w:name="z254" w:id="246"/>
    <w:p>
      <w:pPr>
        <w:spacing w:after="0"/>
        <w:ind w:left="0"/>
        <w:jc w:val="both"/>
      </w:pPr>
      <w:r>
        <w:rPr>
          <w:rFonts w:ascii="Times New Roman"/>
          <w:b w:val="false"/>
          <w:i w:val="false"/>
          <w:color w:val="000000"/>
          <w:sz w:val="28"/>
        </w:rPr>
        <w:t>
      Өтінімдер қабылдау рәсімін аяқтау және олардың осы Қағидалардың талаптарына сәйкестігін тексеру қорытындылары бойынша оператор конкурсқа қатысуға жіберілген өтінімдерді сараптамалық бағалауға жібереді.</w:t>
      </w:r>
    </w:p>
    <w:bookmarkEnd w:id="246"/>
    <w:bookmarkStart w:name="z255" w:id="247"/>
    <w:p>
      <w:pPr>
        <w:spacing w:after="0"/>
        <w:ind w:left="0"/>
        <w:jc w:val="both"/>
      </w:pPr>
      <w:r>
        <w:rPr>
          <w:rFonts w:ascii="Times New Roman"/>
          <w:b w:val="false"/>
          <w:i w:val="false"/>
          <w:color w:val="000000"/>
          <w:sz w:val="28"/>
        </w:rPr>
        <w:t xml:space="preserve">
      48. Өтінімдерді зерделегеннен кейін сараптама комиссиясының мүшелері оларды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өлшемшарттарға сәйкес бағалайды:</w:t>
      </w:r>
    </w:p>
    <w:bookmarkEnd w:id="247"/>
    <w:bookmarkStart w:name="z256" w:id="248"/>
    <w:p>
      <w:pPr>
        <w:spacing w:after="0"/>
        <w:ind w:left="0"/>
        <w:jc w:val="both"/>
      </w:pPr>
      <w:r>
        <w:rPr>
          <w:rFonts w:ascii="Times New Roman"/>
          <w:b w:val="false"/>
          <w:i w:val="false"/>
          <w:color w:val="000000"/>
          <w:sz w:val="28"/>
        </w:rPr>
        <w:t>
      1) Жобаның өзектілігі және әлеуметтік маңыздылығы;</w:t>
      </w:r>
    </w:p>
    <w:bookmarkEnd w:id="248"/>
    <w:bookmarkStart w:name="z257" w:id="249"/>
    <w:p>
      <w:pPr>
        <w:spacing w:after="0"/>
        <w:ind w:left="0"/>
        <w:jc w:val="both"/>
      </w:pPr>
      <w:r>
        <w:rPr>
          <w:rFonts w:ascii="Times New Roman"/>
          <w:b w:val="false"/>
          <w:i w:val="false"/>
          <w:color w:val="000000"/>
          <w:sz w:val="28"/>
        </w:rPr>
        <w:t>
      2) Жобаның инновациялылығы, бірегейлігі;</w:t>
      </w:r>
    </w:p>
    <w:bookmarkEnd w:id="249"/>
    <w:bookmarkStart w:name="z258" w:id="250"/>
    <w:p>
      <w:pPr>
        <w:spacing w:after="0"/>
        <w:ind w:left="0"/>
        <w:jc w:val="both"/>
      </w:pPr>
      <w:r>
        <w:rPr>
          <w:rFonts w:ascii="Times New Roman"/>
          <w:b w:val="false"/>
          <w:i w:val="false"/>
          <w:color w:val="000000"/>
          <w:sz w:val="28"/>
        </w:rPr>
        <w:t>
      3) Жобаның логикалық байланыстылығы және іске асырулығы, жоба іс-шараларының оның мақсаттарына, міндеттеріне және күтілетін нәтижелерге сәйкестігі;</w:t>
      </w:r>
    </w:p>
    <w:bookmarkEnd w:id="250"/>
    <w:bookmarkStart w:name="z259" w:id="251"/>
    <w:p>
      <w:pPr>
        <w:spacing w:after="0"/>
        <w:ind w:left="0"/>
        <w:jc w:val="both"/>
      </w:pPr>
      <w:r>
        <w:rPr>
          <w:rFonts w:ascii="Times New Roman"/>
          <w:b w:val="false"/>
          <w:i w:val="false"/>
          <w:color w:val="000000"/>
          <w:sz w:val="28"/>
        </w:rPr>
        <w:t>
      4) Жоба шығыстары сметасының шынайылығы және жобаны іске асыруға жоспарланатын шығыстардың негізділігі;</w:t>
      </w:r>
    </w:p>
    <w:bookmarkEnd w:id="251"/>
    <w:bookmarkStart w:name="z260" w:id="252"/>
    <w:p>
      <w:pPr>
        <w:spacing w:after="0"/>
        <w:ind w:left="0"/>
        <w:jc w:val="both"/>
      </w:pPr>
      <w:r>
        <w:rPr>
          <w:rFonts w:ascii="Times New Roman"/>
          <w:b w:val="false"/>
          <w:i w:val="false"/>
          <w:color w:val="000000"/>
          <w:sz w:val="28"/>
        </w:rPr>
        <w:t>
      5) Жобаны іске асыру ауқымы;</w:t>
      </w:r>
    </w:p>
    <w:bookmarkEnd w:id="252"/>
    <w:bookmarkStart w:name="z261" w:id="253"/>
    <w:p>
      <w:pPr>
        <w:spacing w:after="0"/>
        <w:ind w:left="0"/>
        <w:jc w:val="both"/>
      </w:pPr>
      <w:r>
        <w:rPr>
          <w:rFonts w:ascii="Times New Roman"/>
          <w:b w:val="false"/>
          <w:i w:val="false"/>
          <w:color w:val="000000"/>
          <w:sz w:val="28"/>
        </w:rPr>
        <w:t>
      6) Ұйымның өз үлесі және жобаны іске асыруға тартылатын қосымша ресурстарды, оны одан әрі дамыту перспективалары;</w:t>
      </w:r>
    </w:p>
    <w:bookmarkEnd w:id="253"/>
    <w:bookmarkStart w:name="z262" w:id="254"/>
    <w:p>
      <w:pPr>
        <w:spacing w:after="0"/>
        <w:ind w:left="0"/>
        <w:jc w:val="both"/>
      </w:pPr>
      <w:r>
        <w:rPr>
          <w:rFonts w:ascii="Times New Roman"/>
          <w:b w:val="false"/>
          <w:i w:val="false"/>
          <w:color w:val="000000"/>
          <w:sz w:val="28"/>
        </w:rPr>
        <w:t>
      7) Өтініш берушінің жұмыс тәжірибесінің болуы;</w:t>
      </w:r>
    </w:p>
    <w:bookmarkEnd w:id="254"/>
    <w:bookmarkStart w:name="z263" w:id="255"/>
    <w:p>
      <w:pPr>
        <w:spacing w:after="0"/>
        <w:ind w:left="0"/>
        <w:jc w:val="both"/>
      </w:pPr>
      <w:r>
        <w:rPr>
          <w:rFonts w:ascii="Times New Roman"/>
          <w:b w:val="false"/>
          <w:i w:val="false"/>
          <w:color w:val="000000"/>
          <w:sz w:val="28"/>
        </w:rPr>
        <w:t>
      8) Жоспарланған қызметке жобалау командасының қызмет тәжірибесі мен құзыреттерінің сәйкестігі;</w:t>
      </w:r>
    </w:p>
    <w:bookmarkEnd w:id="255"/>
    <w:bookmarkStart w:name="z264" w:id="256"/>
    <w:p>
      <w:pPr>
        <w:spacing w:after="0"/>
        <w:ind w:left="0"/>
        <w:jc w:val="both"/>
      </w:pPr>
      <w:r>
        <w:rPr>
          <w:rFonts w:ascii="Times New Roman"/>
          <w:b w:val="false"/>
          <w:i w:val="false"/>
          <w:color w:val="000000"/>
          <w:sz w:val="28"/>
        </w:rPr>
        <w:t>
      9) Өтініш берушінің ақпараттық ашықтығы.</w:t>
      </w:r>
    </w:p>
    <w:bookmarkEnd w:id="256"/>
    <w:bookmarkStart w:name="z265" w:id="257"/>
    <w:p>
      <w:pPr>
        <w:spacing w:after="0"/>
        <w:ind w:left="0"/>
        <w:jc w:val="both"/>
      </w:pPr>
      <w:r>
        <w:rPr>
          <w:rFonts w:ascii="Times New Roman"/>
          <w:b w:val="false"/>
          <w:i w:val="false"/>
          <w:color w:val="000000"/>
          <w:sz w:val="28"/>
        </w:rPr>
        <w:t>
      Әрбір көрсеткіш бойынша балдар жинақталады және жалпы балл қойылады.</w:t>
      </w:r>
    </w:p>
    <w:bookmarkEnd w:id="257"/>
    <w:bookmarkStart w:name="z266" w:id="258"/>
    <w:p>
      <w:pPr>
        <w:spacing w:after="0"/>
        <w:ind w:left="0"/>
        <w:jc w:val="both"/>
      </w:pPr>
      <w:r>
        <w:rPr>
          <w:rFonts w:ascii="Times New Roman"/>
          <w:b w:val="false"/>
          <w:i w:val="false"/>
          <w:color w:val="000000"/>
          <w:sz w:val="28"/>
        </w:rPr>
        <w:t>
      Әрбір өтінімді кемінде 5 (бес) сарапшы қарайды.</w:t>
      </w:r>
    </w:p>
    <w:bookmarkEnd w:id="258"/>
    <w:bookmarkStart w:name="z267" w:id="259"/>
    <w:p>
      <w:pPr>
        <w:spacing w:after="0"/>
        <w:ind w:left="0"/>
        <w:jc w:val="both"/>
      </w:pPr>
      <w:r>
        <w:rPr>
          <w:rFonts w:ascii="Times New Roman"/>
          <w:b w:val="false"/>
          <w:i w:val="false"/>
          <w:color w:val="000000"/>
          <w:sz w:val="28"/>
        </w:rPr>
        <w:t>
      Сараптама комиссиясының өтінімдерді қарау мерзімі оператордан сараптамалық бағалауға өтінімдер келіп түскен күннен бастап 10 (он) жұмыс күнінен аспайды.</w:t>
      </w:r>
    </w:p>
    <w:bookmarkEnd w:id="259"/>
    <w:bookmarkStart w:name="z268" w:id="260"/>
    <w:p>
      <w:pPr>
        <w:spacing w:after="0"/>
        <w:ind w:left="0"/>
        <w:jc w:val="both"/>
      </w:pPr>
      <w:r>
        <w:rPr>
          <w:rFonts w:ascii="Times New Roman"/>
          <w:b w:val="false"/>
          <w:i w:val="false"/>
          <w:color w:val="000000"/>
          <w:sz w:val="28"/>
        </w:rPr>
        <w:t>
      Сараптама комиссиясының мүшелері өз бағаларын түсініктемелерімен ұсынады.</w:t>
      </w:r>
    </w:p>
    <w:bookmarkEnd w:id="260"/>
    <w:bookmarkStart w:name="z269" w:id="261"/>
    <w:p>
      <w:pPr>
        <w:spacing w:after="0"/>
        <w:ind w:left="0"/>
        <w:jc w:val="both"/>
      </w:pPr>
      <w:r>
        <w:rPr>
          <w:rFonts w:ascii="Times New Roman"/>
          <w:b w:val="false"/>
          <w:i w:val="false"/>
          <w:color w:val="000000"/>
          <w:sz w:val="28"/>
        </w:rPr>
        <w:t>
      Сараптама комиссияның бағалау қорытындысы бойынша жалпы балл санының 50 (елу) пайызынан аса жинаған өтінімдер конкурстың екінші кезеңіне өтеді.</w:t>
      </w:r>
    </w:p>
    <w:bookmarkEnd w:id="261"/>
    <w:bookmarkStart w:name="z270" w:id="262"/>
    <w:p>
      <w:pPr>
        <w:spacing w:after="0"/>
        <w:ind w:left="0"/>
        <w:jc w:val="both"/>
      </w:pPr>
      <w:r>
        <w:rPr>
          <w:rFonts w:ascii="Times New Roman"/>
          <w:b w:val="false"/>
          <w:i w:val="false"/>
          <w:color w:val="000000"/>
          <w:sz w:val="28"/>
        </w:rPr>
        <w:t>
      49. Екінші кезең – бірінші кезеңнен өткен өтініш берушілер өтінімдерінің таныстырылымы, және грант алушыларды айқындау.</w:t>
      </w:r>
    </w:p>
    <w:bookmarkEnd w:id="262"/>
    <w:bookmarkStart w:name="z271" w:id="263"/>
    <w:p>
      <w:pPr>
        <w:spacing w:after="0"/>
        <w:ind w:left="0"/>
        <w:jc w:val="both"/>
      </w:pPr>
      <w:r>
        <w:rPr>
          <w:rFonts w:ascii="Times New Roman"/>
          <w:b w:val="false"/>
          <w:i w:val="false"/>
          <w:color w:val="000000"/>
          <w:sz w:val="28"/>
        </w:rPr>
        <w:t>
      Конкурстың екінші кезеңінде өтініш берушілер оператор әзірлеген кестеге сәйкес сараптама комиссиясының алдында өз өтінімдерін таныстырады және қорғайды.</w:t>
      </w:r>
    </w:p>
    <w:bookmarkEnd w:id="263"/>
    <w:bookmarkStart w:name="z272" w:id="264"/>
    <w:p>
      <w:pPr>
        <w:spacing w:after="0"/>
        <w:ind w:left="0"/>
        <w:jc w:val="both"/>
      </w:pPr>
      <w:r>
        <w:rPr>
          <w:rFonts w:ascii="Times New Roman"/>
          <w:b w:val="false"/>
          <w:i w:val="false"/>
          <w:color w:val="000000"/>
          <w:sz w:val="28"/>
        </w:rPr>
        <w:t>
      Өтінімдерді таныстыру онлайн немесе оффлайн форматта өткізіледі.</w:t>
      </w:r>
    </w:p>
    <w:bookmarkEnd w:id="264"/>
    <w:bookmarkStart w:name="z273" w:id="265"/>
    <w:p>
      <w:pPr>
        <w:spacing w:after="0"/>
        <w:ind w:left="0"/>
        <w:jc w:val="both"/>
      </w:pPr>
      <w:r>
        <w:rPr>
          <w:rFonts w:ascii="Times New Roman"/>
          <w:b w:val="false"/>
          <w:i w:val="false"/>
          <w:color w:val="000000"/>
          <w:sz w:val="28"/>
        </w:rPr>
        <w:t>
      Хабарлама және таныстыру кестесі өтініш берушілерге отырыс өткізілгенге дейін 3 (үш) жұмыс күні бұрын жіберіледі.</w:t>
      </w:r>
    </w:p>
    <w:bookmarkEnd w:id="265"/>
    <w:bookmarkStart w:name="z274" w:id="266"/>
    <w:p>
      <w:pPr>
        <w:spacing w:after="0"/>
        <w:ind w:left="0"/>
        <w:jc w:val="both"/>
      </w:pPr>
      <w:r>
        <w:rPr>
          <w:rFonts w:ascii="Times New Roman"/>
          <w:b w:val="false"/>
          <w:i w:val="false"/>
          <w:color w:val="000000"/>
          <w:sz w:val="28"/>
        </w:rPr>
        <w:t>
      Конкурстың екінші кезеңіндегі сараптама комиссиясының шешімі отырысқа қатысып отырған мүшелердің көпшілік дауысымен қабылданады. Дауыстар тең болған жағдайда сараптама комиссиясы төрағасының дауысы шешуші болып табылады.</w:t>
      </w:r>
    </w:p>
    <w:bookmarkEnd w:id="266"/>
    <w:bookmarkStart w:name="z275" w:id="267"/>
    <w:p>
      <w:pPr>
        <w:spacing w:after="0"/>
        <w:ind w:left="0"/>
        <w:jc w:val="both"/>
      </w:pPr>
      <w:r>
        <w:rPr>
          <w:rFonts w:ascii="Times New Roman"/>
          <w:b w:val="false"/>
          <w:i w:val="false"/>
          <w:color w:val="000000"/>
          <w:sz w:val="28"/>
        </w:rPr>
        <w:t xml:space="preserve">
      Сараптама комиссияның шешімдері отырыста хаттама түрінде ресімделеді және Сараптама комиссия төрағасы мен мүшелерінің қолдарымен расталады және оператор үшін міндетті болып табылады. </w:t>
      </w:r>
    </w:p>
    <w:bookmarkEnd w:id="267"/>
    <w:bookmarkStart w:name="z276" w:id="268"/>
    <w:p>
      <w:pPr>
        <w:spacing w:after="0"/>
        <w:ind w:left="0"/>
        <w:jc w:val="both"/>
      </w:pPr>
      <w:r>
        <w:rPr>
          <w:rFonts w:ascii="Times New Roman"/>
          <w:b w:val="false"/>
          <w:i w:val="false"/>
          <w:color w:val="000000"/>
          <w:sz w:val="28"/>
        </w:rPr>
        <w:t>
      Сараптама комиссиясының шешімі 3 (үш) жұмыс күні ішінде оператордың интернет-ресурсында орналастырылады.</w:t>
      </w:r>
    </w:p>
    <w:bookmarkEnd w:id="268"/>
    <w:bookmarkStart w:name="z277" w:id="269"/>
    <w:p>
      <w:pPr>
        <w:spacing w:after="0"/>
        <w:ind w:left="0"/>
        <w:jc w:val="left"/>
      </w:pPr>
      <w:r>
        <w:rPr>
          <w:rFonts w:ascii="Times New Roman"/>
          <w:b/>
          <w:i w:val="false"/>
          <w:color w:val="000000"/>
        </w:rPr>
        <w:t xml:space="preserve"> 4-тарау. Мемлекеттік гранттардың іске асырылу мониторингін жүзеге асыру тәртібі</w:t>
      </w:r>
    </w:p>
    <w:bookmarkEnd w:id="269"/>
    <w:bookmarkStart w:name="z278" w:id="270"/>
    <w:p>
      <w:pPr>
        <w:spacing w:after="0"/>
        <w:ind w:left="0"/>
        <w:jc w:val="both"/>
      </w:pPr>
      <w:r>
        <w:rPr>
          <w:rFonts w:ascii="Times New Roman"/>
          <w:b w:val="false"/>
          <w:i w:val="false"/>
          <w:color w:val="000000"/>
          <w:sz w:val="28"/>
        </w:rPr>
        <w:t>
      50. Оператор осы Қағидаларға және мемлекеттік грант беру туралы жасалған шартқа сәйкес, оның ішінде тәуелсіз сарапшыларды тарта отырып, мемлекеттік гранттардың іске асырылуына мониторинг жүргізеді.</w:t>
      </w:r>
    </w:p>
    <w:bookmarkEnd w:id="270"/>
    <w:bookmarkStart w:name="z279" w:id="271"/>
    <w:p>
      <w:pPr>
        <w:spacing w:after="0"/>
        <w:ind w:left="0"/>
        <w:jc w:val="both"/>
      </w:pPr>
      <w:r>
        <w:rPr>
          <w:rFonts w:ascii="Times New Roman"/>
          <w:b w:val="false"/>
          <w:i w:val="false"/>
          <w:color w:val="000000"/>
          <w:sz w:val="28"/>
        </w:rPr>
        <w:t>
      Мемлекеттік гранттардың іске асырылу мониторингін оператор грант алушы ұсынған әлеуметтік жобалардың іске асырылу барысы туралы ақпаратты және олардың іске асырылуы туралы есептерді жинау, өңдеу және талдау арқылы жүзеге асырады.</w:t>
      </w:r>
    </w:p>
    <w:bookmarkEnd w:id="271"/>
    <w:bookmarkStart w:name="z280" w:id="272"/>
    <w:p>
      <w:pPr>
        <w:spacing w:after="0"/>
        <w:ind w:left="0"/>
        <w:jc w:val="both"/>
      </w:pPr>
      <w:r>
        <w:rPr>
          <w:rFonts w:ascii="Times New Roman"/>
          <w:b w:val="false"/>
          <w:i w:val="false"/>
          <w:color w:val="000000"/>
          <w:sz w:val="28"/>
        </w:rPr>
        <w:t>
      51. Қысқа мерзімді гранттарды іске асыру кезінде мониторинг жүргізудің кезеңділігі грант беру шартында көрсетіледі және аралық есепті және жобаны іске асыру қорытындылары бойынша есепті ұсыну қорытындылары бойынша 1 (бір) реттен аспайды.</w:t>
      </w:r>
    </w:p>
    <w:bookmarkEnd w:id="272"/>
    <w:bookmarkStart w:name="z281" w:id="273"/>
    <w:p>
      <w:pPr>
        <w:spacing w:after="0"/>
        <w:ind w:left="0"/>
        <w:jc w:val="both"/>
      </w:pPr>
      <w:r>
        <w:rPr>
          <w:rFonts w:ascii="Times New Roman"/>
          <w:b w:val="false"/>
          <w:i w:val="false"/>
          <w:color w:val="000000"/>
          <w:sz w:val="28"/>
        </w:rPr>
        <w:t>
      Орта мерзімді және ұзақ мерзімді гранттарды іске асыру кезінде мониторинг жүргізудің кезеңділігі грант беру шартында көрсетіледі және тоқсан сайынғы негізде ұсынылады.</w:t>
      </w:r>
    </w:p>
    <w:bookmarkEnd w:id="273"/>
    <w:bookmarkStart w:name="z282" w:id="274"/>
    <w:p>
      <w:pPr>
        <w:spacing w:after="0"/>
        <w:ind w:left="0"/>
        <w:jc w:val="both"/>
      </w:pPr>
      <w:r>
        <w:rPr>
          <w:rFonts w:ascii="Times New Roman"/>
          <w:b w:val="false"/>
          <w:i w:val="false"/>
          <w:color w:val="000000"/>
          <w:sz w:val="28"/>
        </w:rPr>
        <w:t>
      Мониторинг жүргізудің кезеңділігі форс-мажорлық мән-жайлар (дүлей зілзалалар) туындаған жағдайда ғана ұлғаю жағына қарай өзгереді.</w:t>
      </w:r>
    </w:p>
    <w:bookmarkEnd w:id="274"/>
    <w:bookmarkStart w:name="z283" w:id="275"/>
    <w:p>
      <w:pPr>
        <w:spacing w:after="0"/>
        <w:ind w:left="0"/>
        <w:jc w:val="both"/>
      </w:pPr>
      <w:r>
        <w:rPr>
          <w:rFonts w:ascii="Times New Roman"/>
          <w:b w:val="false"/>
          <w:i w:val="false"/>
          <w:color w:val="000000"/>
          <w:sz w:val="28"/>
        </w:rPr>
        <w:t>
      52. Мемлекеттік гранттардың іске асырылу мониторингі мыналарды қамтиды:</w:t>
      </w:r>
    </w:p>
    <w:bookmarkEnd w:id="275"/>
    <w:bookmarkStart w:name="z284" w:id="276"/>
    <w:p>
      <w:pPr>
        <w:spacing w:after="0"/>
        <w:ind w:left="0"/>
        <w:jc w:val="both"/>
      </w:pPr>
      <w:r>
        <w:rPr>
          <w:rFonts w:ascii="Times New Roman"/>
          <w:b w:val="false"/>
          <w:i w:val="false"/>
          <w:color w:val="000000"/>
          <w:sz w:val="28"/>
        </w:rPr>
        <w:t>
      1) мемлекеттік грант беру туралы шартқа қосымша болып табылатын іске асырылатын жобаның сапалық және сандық көрсеткіштеріне қол жеткізу;</w:t>
      </w:r>
    </w:p>
    <w:bookmarkEnd w:id="276"/>
    <w:bookmarkStart w:name="z285" w:id="277"/>
    <w:p>
      <w:pPr>
        <w:spacing w:after="0"/>
        <w:ind w:left="0"/>
        <w:jc w:val="both"/>
      </w:pPr>
      <w:r>
        <w:rPr>
          <w:rFonts w:ascii="Times New Roman"/>
          <w:b w:val="false"/>
          <w:i w:val="false"/>
          <w:color w:val="000000"/>
          <w:sz w:val="28"/>
        </w:rPr>
        <w:t>
      2) өтініш берушілер конкурсқа қатысуға ұсынған сметаға сәйкес гранттық қаражаттың мақсатты пайдаланылуы;</w:t>
      </w:r>
    </w:p>
    <w:bookmarkEnd w:id="277"/>
    <w:bookmarkStart w:name="z286" w:id="278"/>
    <w:p>
      <w:pPr>
        <w:spacing w:after="0"/>
        <w:ind w:left="0"/>
        <w:jc w:val="both"/>
      </w:pPr>
      <w:r>
        <w:rPr>
          <w:rFonts w:ascii="Times New Roman"/>
          <w:b w:val="false"/>
          <w:i w:val="false"/>
          <w:color w:val="000000"/>
          <w:sz w:val="28"/>
        </w:rPr>
        <w:t>
      3) есептерде және өзге де құжаттарда көрсетілген деректердің анықтығы мен толықтығы.</w:t>
      </w:r>
    </w:p>
    <w:bookmarkEnd w:id="278"/>
    <w:bookmarkStart w:name="z287" w:id="279"/>
    <w:p>
      <w:pPr>
        <w:spacing w:after="0"/>
        <w:ind w:left="0"/>
        <w:jc w:val="both"/>
      </w:pPr>
      <w:r>
        <w:rPr>
          <w:rFonts w:ascii="Times New Roman"/>
          <w:b w:val="false"/>
          <w:i w:val="false"/>
          <w:color w:val="000000"/>
          <w:sz w:val="28"/>
        </w:rPr>
        <w:t>
      53. Әлеуметтік жобаларға мониторингті толық және сапалы жүргізу үшін оператор мынадай құралдарды пайдаланады:</w:t>
      </w:r>
    </w:p>
    <w:bookmarkEnd w:id="279"/>
    <w:bookmarkStart w:name="z288" w:id="280"/>
    <w:p>
      <w:pPr>
        <w:spacing w:after="0"/>
        <w:ind w:left="0"/>
        <w:jc w:val="both"/>
      </w:pPr>
      <w:r>
        <w:rPr>
          <w:rFonts w:ascii="Times New Roman"/>
          <w:b w:val="false"/>
          <w:i w:val="false"/>
          <w:color w:val="000000"/>
          <w:sz w:val="28"/>
        </w:rPr>
        <w:t>
      индикаторлар мен күтілетін нәтижелерді талдау – жоспарланған нәтижелер мен индикаторларды нақты көрсеткіштермен салыстыру арқылы жобаның іске асырылу барысын қадағалау;</w:t>
      </w:r>
    </w:p>
    <w:bookmarkEnd w:id="280"/>
    <w:bookmarkStart w:name="z289" w:id="281"/>
    <w:p>
      <w:pPr>
        <w:spacing w:after="0"/>
        <w:ind w:left="0"/>
        <w:jc w:val="both"/>
      </w:pPr>
      <w:r>
        <w:rPr>
          <w:rFonts w:ascii="Times New Roman"/>
          <w:b w:val="false"/>
          <w:i w:val="false"/>
          <w:color w:val="000000"/>
          <w:sz w:val="28"/>
        </w:rPr>
        <w:t>
      "Жасырын сатып алушы" әдісі – жобаның қызметтерін және (немесе) өнімдерін алу кезінде игілік алушылардың тәжірибесін қайта құру жолымен жобаны іске асыру процесін жасырын бақылауға бағытталған мониторинг әдісі;</w:t>
      </w:r>
    </w:p>
    <w:bookmarkEnd w:id="281"/>
    <w:bookmarkStart w:name="z290" w:id="282"/>
    <w:p>
      <w:pPr>
        <w:spacing w:after="0"/>
        <w:ind w:left="0"/>
        <w:jc w:val="both"/>
      </w:pPr>
      <w:r>
        <w:rPr>
          <w:rFonts w:ascii="Times New Roman"/>
          <w:b w:val="false"/>
          <w:i w:val="false"/>
          <w:color w:val="000000"/>
          <w:sz w:val="28"/>
        </w:rPr>
        <w:t>
      сауалнама – статистикалық және (немесе) динамикалық деректерді немесе жай-күйді жасау үшін пайдаланылатын, жобаның игілік алушыларына мәселелердің арнайы ресімделген тізімін ұсыну жолымен жүзеге асырылатын бастапқы ақпаратты жинау.</w:t>
      </w:r>
    </w:p>
    <w:bookmarkEnd w:id="282"/>
    <w:bookmarkStart w:name="z291" w:id="283"/>
    <w:p>
      <w:pPr>
        <w:spacing w:after="0"/>
        <w:ind w:left="0"/>
        <w:jc w:val="both"/>
      </w:pPr>
      <w:r>
        <w:rPr>
          <w:rFonts w:ascii="Times New Roman"/>
          <w:b w:val="false"/>
          <w:i w:val="false"/>
          <w:color w:val="000000"/>
          <w:sz w:val="28"/>
        </w:rPr>
        <w:t>
      54. Гранттық қаражаттың тиімділігін арттыру мақсатында оператор қаржы қаражаты болған кезде грант алушының орналасқан жері немесе жобаны іске асыру орны бойынша шығуды жүзеге асырады және (немесе) мынадай тәуекелдердің болу фактісі анықталған немесе анықталған жағдайда әлеуметтік жобаларды іске асыруды мониторингтеу үшін сарапшыларды тартады:</w:t>
      </w:r>
    </w:p>
    <w:bookmarkEnd w:id="283"/>
    <w:bookmarkStart w:name="z292" w:id="284"/>
    <w:p>
      <w:pPr>
        <w:spacing w:after="0"/>
        <w:ind w:left="0"/>
        <w:jc w:val="both"/>
      </w:pPr>
      <w:r>
        <w:rPr>
          <w:rFonts w:ascii="Times New Roman"/>
          <w:b w:val="false"/>
          <w:i w:val="false"/>
          <w:color w:val="000000"/>
          <w:sz w:val="28"/>
        </w:rPr>
        <w:t>
      бюджет қаражатын әлеуметтік жобаның мақсаты мен міндеттеріне сәйкес пайдаланбау;</w:t>
      </w:r>
    </w:p>
    <w:bookmarkEnd w:id="284"/>
    <w:bookmarkStart w:name="z293" w:id="285"/>
    <w:p>
      <w:pPr>
        <w:spacing w:after="0"/>
        <w:ind w:left="0"/>
        <w:jc w:val="both"/>
      </w:pPr>
      <w:r>
        <w:rPr>
          <w:rFonts w:ascii="Times New Roman"/>
          <w:b w:val="false"/>
          <w:i w:val="false"/>
          <w:color w:val="000000"/>
          <w:sz w:val="28"/>
        </w:rPr>
        <w:t>
      қаржылық және бухгалтерлік есептілікке растайтын құжаттарды мемлекеттік грант беру туралы шарт талаптарына сәйкес толық көлемде ұсынбау;</w:t>
      </w:r>
    </w:p>
    <w:bookmarkEnd w:id="285"/>
    <w:bookmarkStart w:name="z294" w:id="286"/>
    <w:p>
      <w:pPr>
        <w:spacing w:after="0"/>
        <w:ind w:left="0"/>
        <w:jc w:val="both"/>
      </w:pPr>
      <w:r>
        <w:rPr>
          <w:rFonts w:ascii="Times New Roman"/>
          <w:b w:val="false"/>
          <w:i w:val="false"/>
          <w:color w:val="000000"/>
          <w:sz w:val="28"/>
        </w:rPr>
        <w:t>
      грант алушының бағдарламалық және қаржылық есептерді жоспарланған мерзімдерді бұза отырып ұсынуы;</w:t>
      </w:r>
    </w:p>
    <w:bookmarkEnd w:id="286"/>
    <w:bookmarkStart w:name="z295" w:id="287"/>
    <w:p>
      <w:pPr>
        <w:spacing w:after="0"/>
        <w:ind w:left="0"/>
        <w:jc w:val="both"/>
      </w:pPr>
      <w:r>
        <w:rPr>
          <w:rFonts w:ascii="Times New Roman"/>
          <w:b w:val="false"/>
          <w:i w:val="false"/>
          <w:color w:val="000000"/>
          <w:sz w:val="28"/>
        </w:rPr>
        <w:t>
      қызмет көлемін жоспарланған мерзімдерді бұза отырып орындау;</w:t>
      </w:r>
    </w:p>
    <w:bookmarkEnd w:id="287"/>
    <w:bookmarkStart w:name="z296" w:id="288"/>
    <w:p>
      <w:pPr>
        <w:spacing w:after="0"/>
        <w:ind w:left="0"/>
        <w:jc w:val="both"/>
      </w:pPr>
      <w:r>
        <w:rPr>
          <w:rFonts w:ascii="Times New Roman"/>
          <w:b w:val="false"/>
          <w:i w:val="false"/>
          <w:color w:val="000000"/>
          <w:sz w:val="28"/>
        </w:rPr>
        <w:t>
      мәлімделген индикаторлар мен күтілетін нәтижелерге қол жеткізу бойынша көрсетілетін қызметтерді мемлекеттік грант беру туралы шарт талаптарына сәйкес толық көлемде орындамау;</w:t>
      </w:r>
    </w:p>
    <w:bookmarkEnd w:id="288"/>
    <w:bookmarkStart w:name="z297" w:id="289"/>
    <w:p>
      <w:pPr>
        <w:spacing w:after="0"/>
        <w:ind w:left="0"/>
        <w:jc w:val="both"/>
      </w:pPr>
      <w:r>
        <w:rPr>
          <w:rFonts w:ascii="Times New Roman"/>
          <w:b w:val="false"/>
          <w:i w:val="false"/>
          <w:color w:val="000000"/>
          <w:sz w:val="28"/>
        </w:rPr>
        <w:t>
      Қазақстан Республикасының заңнамасына сәйкес бухгалтерлік есеп пен қаржылық есептіліктің пайымын қамтамасыз етпеу фактілерін белгілеу;</w:t>
      </w:r>
    </w:p>
    <w:bookmarkEnd w:id="289"/>
    <w:bookmarkStart w:name="z298" w:id="290"/>
    <w:p>
      <w:pPr>
        <w:spacing w:after="0"/>
        <w:ind w:left="0"/>
        <w:jc w:val="both"/>
      </w:pPr>
      <w:r>
        <w:rPr>
          <w:rFonts w:ascii="Times New Roman"/>
          <w:b w:val="false"/>
          <w:i w:val="false"/>
          <w:color w:val="000000"/>
          <w:sz w:val="28"/>
        </w:rPr>
        <w:t>
      операторға және өзге де мүдделі тараптарға анық емес ақпарат беру фактілерін белгілеу;</w:t>
      </w:r>
    </w:p>
    <w:bookmarkEnd w:id="290"/>
    <w:bookmarkStart w:name="z299" w:id="291"/>
    <w:p>
      <w:pPr>
        <w:spacing w:after="0"/>
        <w:ind w:left="0"/>
        <w:jc w:val="both"/>
      </w:pPr>
      <w:r>
        <w:rPr>
          <w:rFonts w:ascii="Times New Roman"/>
          <w:b w:val="false"/>
          <w:i w:val="false"/>
          <w:color w:val="000000"/>
          <w:sz w:val="28"/>
        </w:rPr>
        <w:t>
      грант беру туралы шарт талаптарын жүйелі түрде бұзу.</w:t>
      </w:r>
    </w:p>
    <w:bookmarkEnd w:id="291"/>
    <w:bookmarkStart w:name="z300" w:id="292"/>
    <w:p>
      <w:pPr>
        <w:spacing w:after="0"/>
        <w:ind w:left="0"/>
        <w:jc w:val="both"/>
      </w:pPr>
      <w:r>
        <w:rPr>
          <w:rFonts w:ascii="Times New Roman"/>
          <w:b w:val="false"/>
          <w:i w:val="false"/>
          <w:color w:val="000000"/>
          <w:sz w:val="28"/>
        </w:rPr>
        <w:t>
      55. Мемлекеттік гранттарды іске асыру қорытындылары бойынша грант алушылар ағымдағы күнтізбелік жылдың 1 желтоқсанынан кешіктірмей операторға есеп береді және оны грант алушының интернет-ресурсында орналастырады.</w:t>
      </w:r>
    </w:p>
    <w:bookmarkEnd w:id="292"/>
    <w:bookmarkStart w:name="z301" w:id="293"/>
    <w:p>
      <w:pPr>
        <w:spacing w:after="0"/>
        <w:ind w:left="0"/>
        <w:jc w:val="both"/>
      </w:pPr>
      <w:r>
        <w:rPr>
          <w:rFonts w:ascii="Times New Roman"/>
          <w:b w:val="false"/>
          <w:i w:val="false"/>
          <w:color w:val="000000"/>
          <w:sz w:val="28"/>
        </w:rPr>
        <w:t xml:space="preserve">
      Грант алушылардың есептерінің қорытындылары бойынша оператор "Үкіметтік емес ұйымдарды гранттық қаржыландыру саласындағы оператордың өз қызметінің нәтижелері туралы есебінің нысанын бекіту туралы" Қазақстан Республикасы Мәдениет және спорт министрінің 2015 жылғы 22 желтоқсандағы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 12633 болып тіркелген) нысан бойынша мемлекеттік гранттардың іске асырылуы туралы есепті қалыптастырады және бойынша ағымдағы күнтізбелік жылдың 15 желтоқсанынан кешіктірмей уәкілетті органға немесе орталық мемлекеттік органдарға немесе жергілікті атқарушы органдарға жібереді.</w:t>
      </w:r>
    </w:p>
    <w:bookmarkEnd w:id="293"/>
    <w:bookmarkStart w:name="z302" w:id="294"/>
    <w:p>
      <w:pPr>
        <w:spacing w:after="0"/>
        <w:ind w:left="0"/>
        <w:jc w:val="left"/>
      </w:pPr>
      <w:r>
        <w:rPr>
          <w:rFonts w:ascii="Times New Roman"/>
          <w:b/>
          <w:i w:val="false"/>
          <w:color w:val="000000"/>
        </w:rPr>
        <w:t xml:space="preserve"> 5-тарау. Мемлекеттік гранттардың тиімділігін бағалауды жүргізу тәртібі</w:t>
      </w:r>
    </w:p>
    <w:bookmarkEnd w:id="294"/>
    <w:bookmarkStart w:name="z303" w:id="295"/>
    <w:p>
      <w:pPr>
        <w:spacing w:after="0"/>
        <w:ind w:left="0"/>
        <w:jc w:val="both"/>
      </w:pPr>
      <w:r>
        <w:rPr>
          <w:rFonts w:ascii="Times New Roman"/>
          <w:b w:val="false"/>
          <w:i w:val="false"/>
          <w:color w:val="000000"/>
          <w:sz w:val="28"/>
        </w:rPr>
        <w:t>
      56. Қысқа мерзімді гранттардың тиімділігін бағалау жобаны іске асыру аяқталғаннан кейін 2 (екі) ай ішінде жүзеге асырылады.</w:t>
      </w:r>
    </w:p>
    <w:bookmarkEnd w:id="295"/>
    <w:bookmarkStart w:name="z304" w:id="296"/>
    <w:p>
      <w:pPr>
        <w:spacing w:after="0"/>
        <w:ind w:left="0"/>
        <w:jc w:val="both"/>
      </w:pPr>
      <w:r>
        <w:rPr>
          <w:rFonts w:ascii="Times New Roman"/>
          <w:b w:val="false"/>
          <w:i w:val="false"/>
          <w:color w:val="000000"/>
          <w:sz w:val="28"/>
        </w:rPr>
        <w:t>
      57. Орта мерзімді гранттар бойынша тиімділікті бағалау 2 (екі) рет:</w:t>
      </w:r>
    </w:p>
    <w:bookmarkEnd w:id="296"/>
    <w:bookmarkStart w:name="z305" w:id="297"/>
    <w:p>
      <w:pPr>
        <w:spacing w:after="0"/>
        <w:ind w:left="0"/>
        <w:jc w:val="both"/>
      </w:pPr>
      <w:r>
        <w:rPr>
          <w:rFonts w:ascii="Times New Roman"/>
          <w:b w:val="false"/>
          <w:i w:val="false"/>
          <w:color w:val="000000"/>
          <w:sz w:val="28"/>
        </w:rPr>
        <w:t>
      1) аралық – жобаны іске асырудың бірінші жылының қорытындысы бойынша және көрсетілген қызметтердің актілеріне қол қойылғанға дейін;</w:t>
      </w:r>
    </w:p>
    <w:bookmarkEnd w:id="297"/>
    <w:bookmarkStart w:name="z306" w:id="298"/>
    <w:p>
      <w:pPr>
        <w:spacing w:after="0"/>
        <w:ind w:left="0"/>
        <w:jc w:val="both"/>
      </w:pPr>
      <w:r>
        <w:rPr>
          <w:rFonts w:ascii="Times New Roman"/>
          <w:b w:val="false"/>
          <w:i w:val="false"/>
          <w:color w:val="000000"/>
          <w:sz w:val="28"/>
        </w:rPr>
        <w:t>
      2) қорытынды – жобаны іске асыру аяқталғаннан кейін 2 (екі) ай ішінде жүзеге асырылады.</w:t>
      </w:r>
    </w:p>
    <w:bookmarkEnd w:id="298"/>
    <w:bookmarkStart w:name="z307" w:id="299"/>
    <w:p>
      <w:pPr>
        <w:spacing w:after="0"/>
        <w:ind w:left="0"/>
        <w:jc w:val="both"/>
      </w:pPr>
      <w:r>
        <w:rPr>
          <w:rFonts w:ascii="Times New Roman"/>
          <w:b w:val="false"/>
          <w:i w:val="false"/>
          <w:color w:val="000000"/>
          <w:sz w:val="28"/>
        </w:rPr>
        <w:t>
      58. Ұзақ мерзімді гранттар бойынша тиімділікті бағалау 3 (үш) рет жүзеге асырылады:</w:t>
      </w:r>
    </w:p>
    <w:bookmarkEnd w:id="299"/>
    <w:bookmarkStart w:name="z308" w:id="300"/>
    <w:p>
      <w:pPr>
        <w:spacing w:after="0"/>
        <w:ind w:left="0"/>
        <w:jc w:val="both"/>
      </w:pPr>
      <w:r>
        <w:rPr>
          <w:rFonts w:ascii="Times New Roman"/>
          <w:b w:val="false"/>
          <w:i w:val="false"/>
          <w:color w:val="000000"/>
          <w:sz w:val="28"/>
        </w:rPr>
        <w:t>
      1) бірінші аралық – жобаны іске асырудың бірінші жылының қорытындысы бойынша және көрсетілген қызметтер актілеріне қол қойылғанға дейін;</w:t>
      </w:r>
    </w:p>
    <w:bookmarkEnd w:id="300"/>
    <w:bookmarkStart w:name="z309" w:id="301"/>
    <w:p>
      <w:pPr>
        <w:spacing w:after="0"/>
        <w:ind w:left="0"/>
        <w:jc w:val="both"/>
      </w:pPr>
      <w:r>
        <w:rPr>
          <w:rFonts w:ascii="Times New Roman"/>
          <w:b w:val="false"/>
          <w:i w:val="false"/>
          <w:color w:val="000000"/>
          <w:sz w:val="28"/>
        </w:rPr>
        <w:t>
      2) екінші аралық – жобаны іске асырудың екінші жылының қорытындысы бойынша және көрсетілген қызметтер актілеріне қол қойылғанға дейін;</w:t>
      </w:r>
    </w:p>
    <w:bookmarkEnd w:id="301"/>
    <w:bookmarkStart w:name="z310" w:id="302"/>
    <w:p>
      <w:pPr>
        <w:spacing w:after="0"/>
        <w:ind w:left="0"/>
        <w:jc w:val="both"/>
      </w:pPr>
      <w:r>
        <w:rPr>
          <w:rFonts w:ascii="Times New Roman"/>
          <w:b w:val="false"/>
          <w:i w:val="false"/>
          <w:color w:val="000000"/>
          <w:sz w:val="28"/>
        </w:rPr>
        <w:t>
      3) қорытынды – жобаны іске асыру аяқталғаннан кейін 2 (екі) ай ішінде.</w:t>
      </w:r>
    </w:p>
    <w:bookmarkEnd w:id="302"/>
    <w:bookmarkStart w:name="z311" w:id="303"/>
    <w:p>
      <w:pPr>
        <w:spacing w:after="0"/>
        <w:ind w:left="0"/>
        <w:jc w:val="both"/>
      </w:pPr>
      <w:r>
        <w:rPr>
          <w:rFonts w:ascii="Times New Roman"/>
          <w:b w:val="false"/>
          <w:i w:val="false"/>
          <w:color w:val="000000"/>
          <w:sz w:val="28"/>
        </w:rPr>
        <w:t>
      59. Мемлекеттік гранттардың тиімділігін бағалауды мемлекеттік органдар тиімділікті бағалау жөніндегі комиссиялар құру және бекіту жолымен азаматтық қоғам өкілдерін тарта отырып жүзеге асырады.</w:t>
      </w:r>
    </w:p>
    <w:bookmarkEnd w:id="303"/>
    <w:bookmarkStart w:name="z312" w:id="304"/>
    <w:p>
      <w:pPr>
        <w:spacing w:after="0"/>
        <w:ind w:left="0"/>
        <w:jc w:val="both"/>
      </w:pPr>
      <w:r>
        <w:rPr>
          <w:rFonts w:ascii="Times New Roman"/>
          <w:b w:val="false"/>
          <w:i w:val="false"/>
          <w:color w:val="000000"/>
          <w:sz w:val="28"/>
        </w:rPr>
        <w:t>
      Комиссия құрамы Оператор сарапшыларының тізілімінен мемлекеттік органдар, азаматтық қоғам өкілдері, үкіметтік емес ұйымдар өкілдері, қоғамдық кеңестер, үкіметтік емес ұйымдармен өзара іс-қимыл жөніндегі консультативтік-кеңесші органдар мүшелері қатарынан қалыптастырылады. Комиссия кемінде 5 (бес) мүшеден тұрады.</w:t>
      </w:r>
    </w:p>
    <w:bookmarkEnd w:id="304"/>
    <w:bookmarkStart w:name="z313" w:id="305"/>
    <w:p>
      <w:pPr>
        <w:spacing w:after="0"/>
        <w:ind w:left="0"/>
        <w:jc w:val="both"/>
      </w:pPr>
      <w:r>
        <w:rPr>
          <w:rFonts w:ascii="Times New Roman"/>
          <w:b w:val="false"/>
          <w:i w:val="false"/>
          <w:color w:val="000000"/>
          <w:sz w:val="28"/>
        </w:rPr>
        <w:t>
      Бұл ретте, мемлекеттік органдар грант беру туралы шарттың бұзылуына байланысты іске асырылуы мерзімінен бұрын тоқтатылған жобаның тиімділігіне бағалау жүргізбейді.</w:t>
      </w:r>
    </w:p>
    <w:bookmarkEnd w:id="305"/>
    <w:bookmarkStart w:name="z314" w:id="306"/>
    <w:p>
      <w:pPr>
        <w:spacing w:after="0"/>
        <w:ind w:left="0"/>
        <w:jc w:val="both"/>
      </w:pPr>
      <w:r>
        <w:rPr>
          <w:rFonts w:ascii="Times New Roman"/>
          <w:b w:val="false"/>
          <w:i w:val="false"/>
          <w:color w:val="000000"/>
          <w:sz w:val="28"/>
        </w:rPr>
        <w:t>
      60. Бағалау мынадай кезеңдер бойынша жүргізіледі:</w:t>
      </w:r>
    </w:p>
    <w:bookmarkEnd w:id="306"/>
    <w:bookmarkStart w:name="z315" w:id="307"/>
    <w:p>
      <w:pPr>
        <w:spacing w:after="0"/>
        <w:ind w:left="0"/>
        <w:jc w:val="both"/>
      </w:pPr>
      <w:r>
        <w:rPr>
          <w:rFonts w:ascii="Times New Roman"/>
          <w:b w:val="false"/>
          <w:i w:val="false"/>
          <w:color w:val="000000"/>
          <w:sz w:val="28"/>
        </w:rPr>
        <w:t>
      1) мемлекеттік орган тарапынан тапсырманы қалыптастыру;</w:t>
      </w:r>
    </w:p>
    <w:bookmarkEnd w:id="307"/>
    <w:bookmarkStart w:name="z316" w:id="308"/>
    <w:p>
      <w:pPr>
        <w:spacing w:after="0"/>
        <w:ind w:left="0"/>
        <w:jc w:val="both"/>
      </w:pPr>
      <w:r>
        <w:rPr>
          <w:rFonts w:ascii="Times New Roman"/>
          <w:b w:val="false"/>
          <w:i w:val="false"/>
          <w:color w:val="000000"/>
          <w:sz w:val="28"/>
        </w:rPr>
        <w:t>
      2) тиімділікті бағалау жоспарын әзірлеу;</w:t>
      </w:r>
    </w:p>
    <w:bookmarkEnd w:id="308"/>
    <w:bookmarkStart w:name="z317" w:id="309"/>
    <w:p>
      <w:pPr>
        <w:spacing w:after="0"/>
        <w:ind w:left="0"/>
        <w:jc w:val="both"/>
      </w:pPr>
      <w:r>
        <w:rPr>
          <w:rFonts w:ascii="Times New Roman"/>
          <w:b w:val="false"/>
          <w:i w:val="false"/>
          <w:color w:val="000000"/>
          <w:sz w:val="28"/>
        </w:rPr>
        <w:t>
      3) деректер жинау (сауалнама, сұхбат, бақылау, құжаттаманы зерделеу);</w:t>
      </w:r>
    </w:p>
    <w:bookmarkEnd w:id="309"/>
    <w:bookmarkStart w:name="z318" w:id="310"/>
    <w:p>
      <w:pPr>
        <w:spacing w:after="0"/>
        <w:ind w:left="0"/>
        <w:jc w:val="both"/>
      </w:pPr>
      <w:r>
        <w:rPr>
          <w:rFonts w:ascii="Times New Roman"/>
          <w:b w:val="false"/>
          <w:i w:val="false"/>
          <w:color w:val="000000"/>
          <w:sz w:val="28"/>
        </w:rPr>
        <w:t>
      4) деректерді талдау;</w:t>
      </w:r>
    </w:p>
    <w:bookmarkEnd w:id="310"/>
    <w:bookmarkStart w:name="z319" w:id="311"/>
    <w:p>
      <w:pPr>
        <w:spacing w:after="0"/>
        <w:ind w:left="0"/>
        <w:jc w:val="both"/>
      </w:pPr>
      <w:r>
        <w:rPr>
          <w:rFonts w:ascii="Times New Roman"/>
          <w:b w:val="false"/>
          <w:i w:val="false"/>
          <w:color w:val="000000"/>
          <w:sz w:val="28"/>
        </w:rPr>
        <w:t>
      5) есепті дайындау.</w:t>
      </w:r>
    </w:p>
    <w:bookmarkEnd w:id="311"/>
    <w:bookmarkStart w:name="z320" w:id="312"/>
    <w:p>
      <w:pPr>
        <w:spacing w:after="0"/>
        <w:ind w:left="0"/>
        <w:jc w:val="both"/>
      </w:pPr>
      <w:r>
        <w:rPr>
          <w:rFonts w:ascii="Times New Roman"/>
          <w:b w:val="false"/>
          <w:i w:val="false"/>
          <w:color w:val="000000"/>
          <w:sz w:val="28"/>
        </w:rPr>
        <w:t>
      Мемлекеттік гранттардың тиімділігін бағалау мынадай өлшемшарттар бойынша жүргізіледі:</w:t>
      </w:r>
    </w:p>
    <w:bookmarkEnd w:id="312"/>
    <w:bookmarkStart w:name="z321" w:id="313"/>
    <w:p>
      <w:pPr>
        <w:spacing w:after="0"/>
        <w:ind w:left="0"/>
        <w:jc w:val="both"/>
      </w:pPr>
      <w:r>
        <w:rPr>
          <w:rFonts w:ascii="Times New Roman"/>
          <w:b w:val="false"/>
          <w:i w:val="false"/>
          <w:color w:val="000000"/>
          <w:sz w:val="28"/>
        </w:rPr>
        <w:t>
      1) релеванттық. Осы өлшемшарт шеңберінде жоба іс-шаралары мен нәтижелерінің өтініш беруші өтінімде белгілеген мақсаттарға қол жеткізуге сәйкестігі бағаланады;</w:t>
      </w:r>
    </w:p>
    <w:bookmarkEnd w:id="313"/>
    <w:bookmarkStart w:name="z322" w:id="314"/>
    <w:p>
      <w:pPr>
        <w:spacing w:after="0"/>
        <w:ind w:left="0"/>
        <w:jc w:val="both"/>
      </w:pPr>
      <w:r>
        <w:rPr>
          <w:rFonts w:ascii="Times New Roman"/>
          <w:b w:val="false"/>
          <w:i w:val="false"/>
          <w:color w:val="000000"/>
          <w:sz w:val="28"/>
        </w:rPr>
        <w:t>
      2) нәтижелілік. Осы өлшемшарт шеңберінде нақты нәтиженің жобаның жоспарлы көрсеткіштерімен сәйкестігі бағаланады;</w:t>
      </w:r>
    </w:p>
    <w:bookmarkEnd w:id="314"/>
    <w:bookmarkStart w:name="z323" w:id="315"/>
    <w:p>
      <w:pPr>
        <w:spacing w:after="0"/>
        <w:ind w:left="0"/>
        <w:jc w:val="both"/>
      </w:pPr>
      <w:r>
        <w:rPr>
          <w:rFonts w:ascii="Times New Roman"/>
          <w:b w:val="false"/>
          <w:i w:val="false"/>
          <w:color w:val="000000"/>
          <w:sz w:val="28"/>
        </w:rPr>
        <w:t>
      3) тиімділік. Осы өлшемшарт шеңберінде әлеуметтік жобаның сандық және сапалық нәтижелері, жобаны орындаудың уақтылығы мен толықтығы, жобаны іске асырудың қаржылық шығындарының сәйкестігі бағаланады;</w:t>
      </w:r>
    </w:p>
    <w:bookmarkEnd w:id="315"/>
    <w:bookmarkStart w:name="z324" w:id="316"/>
    <w:p>
      <w:pPr>
        <w:spacing w:after="0"/>
        <w:ind w:left="0"/>
        <w:jc w:val="both"/>
      </w:pPr>
      <w:r>
        <w:rPr>
          <w:rFonts w:ascii="Times New Roman"/>
          <w:b w:val="false"/>
          <w:i w:val="false"/>
          <w:color w:val="000000"/>
          <w:sz w:val="28"/>
        </w:rPr>
        <w:t>
      4) әлеуметтік әсер. Осы өлшемшарт шеңберінде нысаналы топтың, көрсетілетін қызметті алушылардың жоба шеңберінде көрсетілетін қызметті (өнімді, нәтижені) алу процесіне қанағаттану деңгейі, көрсетілетін қызметті алушыларға әсер ету деңгейі бағаланады;</w:t>
      </w:r>
    </w:p>
    <w:bookmarkEnd w:id="316"/>
    <w:bookmarkStart w:name="z325" w:id="317"/>
    <w:p>
      <w:pPr>
        <w:spacing w:after="0"/>
        <w:ind w:left="0"/>
        <w:jc w:val="both"/>
      </w:pPr>
      <w:r>
        <w:rPr>
          <w:rFonts w:ascii="Times New Roman"/>
          <w:b w:val="false"/>
          <w:i w:val="false"/>
          <w:color w:val="000000"/>
          <w:sz w:val="28"/>
        </w:rPr>
        <w:t>
      5) орнықтылық. Осы өлшемшарт шеңберінде жоба аясында басталған қызметті жалғастыру ықтималдығы бағаланады.</w:t>
      </w:r>
    </w:p>
    <w:bookmarkEnd w:id="317"/>
    <w:bookmarkStart w:name="z326" w:id="318"/>
    <w:p>
      <w:pPr>
        <w:spacing w:after="0"/>
        <w:ind w:left="0"/>
        <w:jc w:val="both"/>
      </w:pPr>
      <w:r>
        <w:rPr>
          <w:rFonts w:ascii="Times New Roman"/>
          <w:b w:val="false"/>
          <w:i w:val="false"/>
          <w:color w:val="000000"/>
          <w:sz w:val="28"/>
        </w:rPr>
        <w:t>
      61. Әрбір өлшемшарт бойынша 1 (бірден) 5 (бес) балға дейін қойылады.</w:t>
      </w:r>
    </w:p>
    <w:bookmarkEnd w:id="318"/>
    <w:bookmarkStart w:name="z327" w:id="319"/>
    <w:p>
      <w:pPr>
        <w:spacing w:after="0"/>
        <w:ind w:left="0"/>
        <w:jc w:val="both"/>
      </w:pPr>
      <w:r>
        <w:rPr>
          <w:rFonts w:ascii="Times New Roman"/>
          <w:b w:val="false"/>
          <w:i w:val="false"/>
          <w:color w:val="000000"/>
          <w:sz w:val="28"/>
        </w:rPr>
        <w:t>
      Мемлекеттік гранттың тиімділігін бағалау мынадай көрсеткіштер бойынша мемлекеттік грантты іске асырудың табыстылығы туралы жалпы тұжырымды айқындаумен аяқталады:</w:t>
      </w:r>
    </w:p>
    <w:bookmarkEnd w:id="319"/>
    <w:bookmarkStart w:name="z328" w:id="320"/>
    <w:p>
      <w:pPr>
        <w:spacing w:after="0"/>
        <w:ind w:left="0"/>
        <w:jc w:val="both"/>
      </w:pPr>
      <w:r>
        <w:rPr>
          <w:rFonts w:ascii="Times New Roman"/>
          <w:b w:val="false"/>
          <w:i w:val="false"/>
          <w:color w:val="000000"/>
          <w:sz w:val="28"/>
        </w:rPr>
        <w:t>
      0-ден 10-ға дейін – төмен және (немесе) жоба қанағаттанарлықсыз іске асырылды;</w:t>
      </w:r>
    </w:p>
    <w:bookmarkEnd w:id="320"/>
    <w:bookmarkStart w:name="z329" w:id="321"/>
    <w:p>
      <w:pPr>
        <w:spacing w:after="0"/>
        <w:ind w:left="0"/>
        <w:jc w:val="both"/>
      </w:pPr>
      <w:r>
        <w:rPr>
          <w:rFonts w:ascii="Times New Roman"/>
          <w:b w:val="false"/>
          <w:i w:val="false"/>
          <w:color w:val="000000"/>
          <w:sz w:val="28"/>
        </w:rPr>
        <w:t>
      10-нан 15-ке дейін – орташа және (немесе) жоба қанағаттанарлық түрде іске асырылды;</w:t>
      </w:r>
    </w:p>
    <w:bookmarkEnd w:id="321"/>
    <w:bookmarkStart w:name="z330" w:id="322"/>
    <w:p>
      <w:pPr>
        <w:spacing w:after="0"/>
        <w:ind w:left="0"/>
        <w:jc w:val="both"/>
      </w:pPr>
      <w:r>
        <w:rPr>
          <w:rFonts w:ascii="Times New Roman"/>
          <w:b w:val="false"/>
          <w:i w:val="false"/>
          <w:color w:val="000000"/>
          <w:sz w:val="28"/>
        </w:rPr>
        <w:t>
      15-тен 25-ке дейін – жоғары және (немесе) жоба сәтті іске асырылды.</w:t>
      </w:r>
    </w:p>
    <w:bookmarkEnd w:id="322"/>
    <w:bookmarkStart w:name="z331" w:id="323"/>
    <w:p>
      <w:pPr>
        <w:spacing w:after="0"/>
        <w:ind w:left="0"/>
        <w:jc w:val="both"/>
      </w:pPr>
      <w:r>
        <w:rPr>
          <w:rFonts w:ascii="Times New Roman"/>
          <w:b w:val="false"/>
          <w:i w:val="false"/>
          <w:color w:val="000000"/>
          <w:sz w:val="28"/>
        </w:rPr>
        <w:t>
      62. Мемлекеттік гранттардың тиімділігін бағалау жөніндегі комиссияның шешімі отырыста қабылданады және мемлекеттік органнан бағалауға өтінімдер түскен күннен бастап 10 (он) жұмыс күні ішінде хаттамамен ресімделеді. Комиссия шешімі отырысқа қатысып отырған мүшелердің көпшілік дауысымен қабылданады.</w:t>
      </w:r>
    </w:p>
    <w:bookmarkEnd w:id="323"/>
    <w:bookmarkStart w:name="z332" w:id="324"/>
    <w:p>
      <w:pPr>
        <w:spacing w:after="0"/>
        <w:ind w:left="0"/>
        <w:jc w:val="both"/>
      </w:pPr>
      <w:r>
        <w:rPr>
          <w:rFonts w:ascii="Times New Roman"/>
          <w:b w:val="false"/>
          <w:i w:val="false"/>
          <w:color w:val="000000"/>
          <w:sz w:val="28"/>
        </w:rPr>
        <w:t>
      63. Мемлекеттік орган тиімділікті бағалау нәтижелерін операторға олар мемлекеттік органның ресми интернет-ресурсында жарияланғаннан кейін 5 (бес) жұмыс күнінен кешіктірмей жібереді.</w:t>
      </w:r>
    </w:p>
    <w:bookmarkEnd w:id="324"/>
    <w:bookmarkStart w:name="z333" w:id="325"/>
    <w:p>
      <w:pPr>
        <w:spacing w:after="0"/>
        <w:ind w:left="0"/>
        <w:jc w:val="both"/>
      </w:pPr>
      <w:r>
        <w:rPr>
          <w:rFonts w:ascii="Times New Roman"/>
          <w:b w:val="false"/>
          <w:i w:val="false"/>
          <w:color w:val="000000"/>
          <w:sz w:val="28"/>
        </w:rPr>
        <w:t>
      Тиімділікті бағалау нәтижелері мемлекеттік органдар келесі қаржы жылына арналған мемлекеттік гранттардың басым бағыттарын қалыптастыру кезінде және оператордың үкіметтік емес ұйымдардың мемлекеттік грант алуына конкурстық іріктеу жүргізуі кезінде ескеріледі.</w:t>
      </w:r>
    </w:p>
    <w:bookmarkEnd w:id="3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 жылға арналған мемлекеттік гранттардың басым бағыттарының тізбесіне енгізу үшін үкіметтік емес ұйымдар мен азаматтардың ұсыныстары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гранттың ұсынылып отырған басым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Гранттың іске асыруы шешуі тиіс проблемалардың қысқаша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Үкіметтік емес ұйымдарға арналған мемлекеттік гранттардың ____ жылға арналған басым бағыттарының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5-бабының 1-тармағына сәйкес емлекеттік грант саласы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гранттың басым бағыты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Мәселенің қысқашасипаттамасы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базаға қойылатын талаптар</w:t>
            </w:r>
          </w:p>
          <w:p>
            <w:pPr>
              <w:spacing w:after="20"/>
              <w:ind w:left="20"/>
              <w:jc w:val="both"/>
            </w:pPr>
            <w:r>
              <w:rPr>
                <w:rFonts w:ascii="Times New Roman"/>
                <w:b w:val="false"/>
                <w:i w:val="false"/>
                <w:color w:val="000000"/>
                <w:sz w:val="20"/>
              </w:rPr>
              <w:t>
(ұзақ мерзімді гранттарды іске асыру кезінде ғана белгіленеді)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Кімге: "Азаматтық бастамаларды қолдау орталығы" коммерциялық емес акционерлік қоғамына</w:t>
      </w:r>
    </w:p>
    <w:p>
      <w:pPr>
        <w:spacing w:after="0"/>
        <w:ind w:left="0"/>
        <w:jc w:val="both"/>
      </w:pPr>
      <w:r>
        <w:rPr>
          <w:rFonts w:ascii="Times New Roman"/>
          <w:b w:val="false"/>
          <w:i w:val="false"/>
          <w:color w:val="000000"/>
          <w:sz w:val="28"/>
        </w:rPr>
        <w:t>
      Кімнен: (үкіметтік емес ұйымның толық атауын көрсету)</w:t>
      </w:r>
    </w:p>
    <w:p>
      <w:pPr>
        <w:spacing w:after="0"/>
        <w:ind w:left="0"/>
        <w:jc w:val="both"/>
      </w:pPr>
      <w:r>
        <w:rPr>
          <w:rFonts w:ascii="Times New Roman"/>
          <w:b w:val="false"/>
          <w:i w:val="false"/>
          <w:color w:val="000000"/>
          <w:sz w:val="28"/>
        </w:rPr>
        <w:t>
      Сарапшылар тізіліміне енгізу үшін кандидат туралы мәліметтер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сарапшылар тізіліміне енгізу үшін кандидат туралы ақпаратты жібереміз, кестеде көрсетілген ақпарат кандидаттан алынғанын, тексерілгенін, дұрыс және толық болып табылатынын растаймыз.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тегі, аты, әкесінің аты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ақпараты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5-бабының 1-тармағына сәйкес кандидатура ұсынылатын сала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 ұсынушы үкіметтік емес ұйымның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5-бағанда көрсетілген бағыт бойынша жұмыс тәжірибесі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(болған жағдайда)</w:t>
            </w:r>
          </w:p>
          <w:p>
            <w:pPr>
              <w:spacing w:after="20"/>
              <w:ind w:left="20"/>
              <w:jc w:val="both"/>
            </w:pPr>
            <w:r>
              <w:rPr>
                <w:rFonts w:ascii="Times New Roman"/>
                <w:b w:val="false"/>
                <w:i w:val="false"/>
                <w:color w:val="000000"/>
                <w:sz w:val="20"/>
              </w:rPr>
              <w:t>
(үкіметтік емес ұйымның атауын көрсету)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кандидаттың растайтын құжаттары бар түйіндемесі;</w:t>
      </w:r>
    </w:p>
    <w:p>
      <w:pPr>
        <w:spacing w:after="0"/>
        <w:ind w:left="0"/>
        <w:jc w:val="both"/>
      </w:pPr>
      <w:r>
        <w:rPr>
          <w:rFonts w:ascii="Times New Roman"/>
          <w:b w:val="false"/>
          <w:i w:val="false"/>
          <w:color w:val="000000"/>
          <w:sz w:val="28"/>
        </w:rPr>
        <w:t>
      2) ұсыным хаттарының көшірмелері;</w:t>
      </w:r>
    </w:p>
    <w:p>
      <w:pPr>
        <w:spacing w:after="0"/>
        <w:ind w:left="0"/>
        <w:jc w:val="both"/>
      </w:pPr>
      <w:r>
        <w:rPr>
          <w:rFonts w:ascii="Times New Roman"/>
          <w:b w:val="false"/>
          <w:i w:val="false"/>
          <w:color w:val="000000"/>
          <w:sz w:val="28"/>
        </w:rPr>
        <w:t>
      3) жеке басын куәландыратын құжаттың көшірмесі.</w:t>
      </w:r>
    </w:p>
    <w:p>
      <w:pPr>
        <w:spacing w:after="0"/>
        <w:ind w:left="0"/>
        <w:jc w:val="both"/>
      </w:pPr>
      <w:r>
        <w:rPr>
          <w:rFonts w:ascii="Times New Roman"/>
          <w:b w:val="false"/>
          <w:i w:val="false"/>
          <w:color w:val="000000"/>
          <w:sz w:val="28"/>
        </w:rPr>
        <w:t>
       20____ж._ "____" ________ қолы________ Тегі, аты, әкесінің аты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4-қосымша</w:t>
            </w:r>
          </w:p>
        </w:tc>
      </w:tr>
    </w:tbl>
    <w:p>
      <w:pPr>
        <w:spacing w:after="0"/>
        <w:ind w:left="0"/>
        <w:jc w:val="left"/>
      </w:pPr>
      <w:r>
        <w:rPr>
          <w:rFonts w:ascii="Times New Roman"/>
          <w:b/>
          <w:i w:val="false"/>
          <w:color w:val="000000"/>
        </w:rPr>
        <w:t xml:space="preserve"> Кандидаттың түйіндемесі</w:t>
      </w:r>
    </w:p>
    <w:p>
      <w:pPr>
        <w:spacing w:after="0"/>
        <w:ind w:left="0"/>
        <w:jc w:val="both"/>
      </w:pPr>
      <w:r>
        <w:rPr>
          <w:rFonts w:ascii="Times New Roman"/>
          <w:b w:val="false"/>
          <w:i w:val="false"/>
          <w:color w:val="000000"/>
          <w:sz w:val="28"/>
        </w:rPr>
        <w:t>
      1. Білім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мекемесінің атауы (қала, 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Біліктілікті жоғарылату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мекемесінің атауы (қала,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атауы, мамандану тақырыбы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Ғылыми дәрежесі, ғылыми атағы:</w:t>
      </w:r>
    </w:p>
    <w:p>
      <w:pPr>
        <w:spacing w:after="0"/>
        <w:ind w:left="0"/>
        <w:jc w:val="both"/>
      </w:pPr>
      <w:r>
        <w:rPr>
          <w:rFonts w:ascii="Times New Roman"/>
          <w:b w:val="false"/>
          <w:i w:val="false"/>
          <w:color w:val="000000"/>
          <w:sz w:val="28"/>
        </w:rPr>
        <w:t>
      2. Еңбек қызметі (соңғы жұмыс орнынан бастап, барлық алдыңғы жұмыс орындарын тізімдеңіз):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бағыты: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(ай және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(ай және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w:t>
            </w:r>
          </w:p>
        </w:tc>
      </w:tr>
    </w:tbl>
    <w:p>
      <w:pPr>
        <w:spacing w:after="0"/>
        <w:ind w:left="0"/>
        <w:jc w:val="both"/>
      </w:pPr>
      <w:r>
        <w:rPr>
          <w:rFonts w:ascii="Times New Roman"/>
          <w:b w:val="false"/>
          <w:i w:val="false"/>
          <w:color w:val="000000"/>
          <w:sz w:val="28"/>
        </w:rPr>
        <w:t>
      3. Қазақстан Республикасының мемлекеттік наградаларының, грамоталарының, алғыс хаттарының болуы (атауы және марапаттау күні);</w:t>
      </w:r>
    </w:p>
    <w:p>
      <w:pPr>
        <w:spacing w:after="0"/>
        <w:ind w:left="0"/>
        <w:jc w:val="both"/>
      </w:pPr>
      <w:r>
        <w:rPr>
          <w:rFonts w:ascii="Times New Roman"/>
          <w:b w:val="false"/>
          <w:i w:val="false"/>
          <w:color w:val="000000"/>
          <w:sz w:val="28"/>
        </w:rPr>
        <w:t>
      4. Үй мекенжайы (нақты және тіркеу бойынша);</w:t>
      </w:r>
    </w:p>
    <w:p>
      <w:pPr>
        <w:spacing w:after="0"/>
        <w:ind w:left="0"/>
        <w:jc w:val="both"/>
      </w:pPr>
      <w:r>
        <w:rPr>
          <w:rFonts w:ascii="Times New Roman"/>
          <w:b w:val="false"/>
          <w:i w:val="false"/>
          <w:color w:val="000000"/>
          <w:sz w:val="28"/>
        </w:rPr>
        <w:t>
      5. Жеке басты куәландыратын құжаттың көшірмесі;</w:t>
      </w:r>
    </w:p>
    <w:p>
      <w:pPr>
        <w:spacing w:after="0"/>
        <w:ind w:left="0"/>
        <w:jc w:val="both"/>
      </w:pPr>
      <w:r>
        <w:rPr>
          <w:rFonts w:ascii="Times New Roman"/>
          <w:b w:val="false"/>
          <w:i w:val="false"/>
          <w:color w:val="000000"/>
          <w:sz w:val="28"/>
        </w:rPr>
        <w:t>
      6. Растайтын құжаттар (қосымшаларымен дипломдардың көшірмесі), еңбек кітапшасының көшірмелері.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комиссиясының төрағасына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(сарапшының тегі, аты, әкесінің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(сарапшының тегі, аты, әкесінің аты (болған жағдайда) Сараптама комиссияға қатысуға келісім беремін/келісім бермеймін және "Дербес деректер және оларды қорғау туралы" Қазақстан Республикасының Заңын басшылыққа ала отырып, менің дербес деректерімді жинауға, өңдеуге, таратуға, соның ішінде жариялауға келісім беремін/келісім бермеймін.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"Азаматтық бастамаларды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орталығы" коммерциялық емес акционерлік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(сарапшының тегі, аты, әкесінің 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Сараптама комиссиясы мүшесінің гранттар беруге арналған конкурс өтініш беруші мен мүдделер қақтығысының болуы не болмауы (керегін белгілеңіз) туралы хабарлама</w:t>
      </w:r>
    </w:p>
    <w:p>
      <w:pPr>
        <w:spacing w:after="0"/>
        <w:ind w:left="0"/>
        <w:jc w:val="both"/>
      </w:pPr>
      <w:r>
        <w:rPr>
          <w:rFonts w:ascii="Times New Roman"/>
          <w:b w:val="false"/>
          <w:i w:val="false"/>
          <w:color w:val="000000"/>
          <w:sz w:val="28"/>
        </w:rPr>
        <w:t>
      Мен_____________________________________________________________,</w:t>
      </w:r>
    </w:p>
    <w:p>
      <w:pPr>
        <w:spacing w:after="0"/>
        <w:ind w:left="0"/>
        <w:jc w:val="both"/>
      </w:pPr>
      <w:r>
        <w:rPr>
          <w:rFonts w:ascii="Times New Roman"/>
          <w:b w:val="false"/>
          <w:i w:val="false"/>
          <w:color w:val="000000"/>
          <w:sz w:val="28"/>
        </w:rPr>
        <w:t>
      (сарапшының тегі, аты, әкесінің аты (болған жағдайда)</w:t>
      </w:r>
    </w:p>
    <w:p>
      <w:pPr>
        <w:spacing w:after="0"/>
        <w:ind w:left="0"/>
        <w:jc w:val="both"/>
      </w:pPr>
      <w:r>
        <w:rPr>
          <w:rFonts w:ascii="Times New Roman"/>
          <w:b w:val="false"/>
          <w:i w:val="false"/>
          <w:color w:val="000000"/>
          <w:sz w:val="28"/>
        </w:rPr>
        <w:t>
       гранттар беруге арналған конкурстың өтініш берушілерімен мүдделер қақтығысының жоқтығы туралы хабардар етемін және сараптама комиссиясының мүшесі ретінде өз қызметін жүзеге асыру кезінде әділдік пен объективтілік қағидаттарын мүлтіксіз ұстанамын.</w:t>
      </w:r>
    </w:p>
    <w:p>
      <w:pPr>
        <w:spacing w:after="0"/>
        <w:ind w:left="0"/>
        <w:jc w:val="both"/>
      </w:pPr>
      <w:r>
        <w:rPr>
          <w:rFonts w:ascii="Times New Roman"/>
          <w:b w:val="false"/>
          <w:i w:val="false"/>
          <w:color w:val="000000"/>
          <w:sz w:val="28"/>
        </w:rPr>
        <w:t xml:space="preserve">
      гранттар беруге арналған конкурстың өтініш берушілерімен мүдделер қақтығыстың болуы туралы (керегін белгілеңіз). </w:t>
      </w:r>
    </w:p>
    <w:p>
      <w:pPr>
        <w:spacing w:after="0"/>
        <w:ind w:left="0"/>
        <w:jc w:val="both"/>
      </w:pPr>
      <w:r>
        <w:rPr>
          <w:rFonts w:ascii="Times New Roman"/>
          <w:b w:val="false"/>
          <w:i w:val="false"/>
          <w:color w:val="000000"/>
          <w:sz w:val="28"/>
        </w:rPr>
        <w:t>
      Сіз үкіметтік емес ұйымның мүшесі (қатысушысы), жұмыс істеп жатқан құрылтайшысы (керегінің астын сызыңыз) болып табыласыз ба (егер болсаңыз, онда үкіметтік емес ұйымның атауын көрсетіңіз):________________________________.</w:t>
      </w:r>
    </w:p>
    <w:p>
      <w:pPr>
        <w:spacing w:after="0"/>
        <w:ind w:left="0"/>
        <w:jc w:val="both"/>
      </w:pPr>
      <w:r>
        <w:rPr>
          <w:rFonts w:ascii="Times New Roman"/>
          <w:b w:val="false"/>
          <w:i w:val="false"/>
          <w:color w:val="000000"/>
          <w:sz w:val="28"/>
        </w:rPr>
        <w:t>
       Сіз басқару органының мүшесі, үкіметтік емес ұйымның басшысы болып табыласыз ба (егер болсаңыз, онда басқару органның, үкіметтік емес ұйымның атауын және атқаратын лауазымыңызды көрсетіңіз):________________________________________.</w:t>
      </w:r>
    </w:p>
    <w:p>
      <w:pPr>
        <w:spacing w:after="0"/>
        <w:ind w:left="0"/>
        <w:jc w:val="both"/>
      </w:pPr>
      <w:r>
        <w:rPr>
          <w:rFonts w:ascii="Times New Roman"/>
          <w:b w:val="false"/>
          <w:i w:val="false"/>
          <w:color w:val="000000"/>
          <w:sz w:val="28"/>
        </w:rPr>
        <w:t>
       Сіз соңғы бір жылдың ішінде үкіметтік емес ұйымнан қызмет көрсеткен үшін немесе тікелей қаржылық қолдау көрсеткен үшін төлем алдыңыз ба (егер алсаңыз, нақты қандай қызметтер екенін және үкіметтік емес ұйымның атауын көрсетіңіз):_____________________.</w:t>
      </w:r>
    </w:p>
    <w:p>
      <w:pPr>
        <w:spacing w:after="0"/>
        <w:ind w:left="0"/>
        <w:jc w:val="both"/>
      </w:pPr>
      <w:r>
        <w:rPr>
          <w:rFonts w:ascii="Times New Roman"/>
          <w:b w:val="false"/>
          <w:i w:val="false"/>
          <w:color w:val="000000"/>
          <w:sz w:val="28"/>
        </w:rPr>
        <w:t>
      Сізде үкіметтік емес ұйымның қызметкерлерімен жақын туыстық байланыстарыңыз бар (егер болса, қызметкердің тегін, атын, әкесінің атын (болған жағдайда), ол жұмыс істейтін үкіметтік емес ұйымның атауын, туыстық деңгейін көрсетіңіз):_________________.</w:t>
      </w:r>
    </w:p>
    <w:p>
      <w:pPr>
        <w:spacing w:after="0"/>
        <w:ind w:left="0"/>
        <w:jc w:val="both"/>
      </w:pPr>
      <w:r>
        <w:rPr>
          <w:rFonts w:ascii="Times New Roman"/>
          <w:b w:val="false"/>
          <w:i w:val="false"/>
          <w:color w:val="000000"/>
          <w:sz w:val="28"/>
        </w:rPr>
        <w:t>
       Сізде өзге де ықтимал мүдделер қақтығысы бар ма (болған жағдайда, қандай екенін көрсетіңіз):____________________________________________.</w:t>
      </w:r>
    </w:p>
    <w:p>
      <w:pPr>
        <w:spacing w:after="0"/>
        <w:ind w:left="0"/>
        <w:jc w:val="both"/>
      </w:pPr>
      <w:r>
        <w:rPr>
          <w:rFonts w:ascii="Times New Roman"/>
          <w:b w:val="false"/>
          <w:i w:val="false"/>
          <w:color w:val="000000"/>
          <w:sz w:val="28"/>
        </w:rPr>
        <w:t>
      Мен мүдделер қақтығысына қатысты саясатты түсінетінімді және осы хабарламаны толтыру кезінде анық ақпарат беретінімді растаймын.</w:t>
      </w:r>
    </w:p>
    <w:p>
      <w:pPr>
        <w:spacing w:after="0"/>
        <w:ind w:left="0"/>
        <w:jc w:val="both"/>
      </w:pPr>
      <w:r>
        <w:rPr>
          <w:rFonts w:ascii="Times New Roman"/>
          <w:b w:val="false"/>
          <w:i w:val="false"/>
          <w:color w:val="000000"/>
          <w:sz w:val="28"/>
        </w:rPr>
        <w:t>
      20____ж. "____" ________ қолы________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"Азаматтық бастамаларды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орталығы" коммерциялық емес акционерлік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қоғамына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Кімнен: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толық атауын көрсету)</w:t>
            </w:r>
          </w:p>
        </w:tc>
      </w:tr>
    </w:tbl>
    <w:p>
      <w:pPr>
        <w:spacing w:after="0"/>
        <w:ind w:left="0"/>
        <w:jc w:val="left"/>
      </w:pPr>
      <w:r>
        <w:rPr>
          <w:rFonts w:ascii="Times New Roman"/>
          <w:b/>
          <w:i w:val="false"/>
          <w:color w:val="000000"/>
        </w:rPr>
        <w:t xml:space="preserve"> Үкіметтік емес ұйымдар үшін қысқа мерзімді және орта мерзімді гранттар беруге арналған конкурсқа қатысуға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БСН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Ұйымның тіркелген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Ұйымның толық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Ұйымның заңды мекенжайы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Ұйымның Жарғысына сәйкес негізгі қызмет түрлері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Ұйымның жұмыс тәжірибесі бар нысаналы топтар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Ұйымның байланыс телефоны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Электрондық пошта мекенжайы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Интернет желісінде өтініш берушінің веб-сайты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Әлеуметтік желілердегі парақшалар (топтар, аккаунттар)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Іске асырылған негізгі жобалар мен</w:t>
            </w:r>
          </w:p>
          <w:p>
            <w:pPr>
              <w:spacing w:after="20"/>
              <w:ind w:left="20"/>
              <w:jc w:val="both"/>
            </w:pPr>
            <w:r>
              <w:rPr>
                <w:rFonts w:ascii="Times New Roman"/>
                <w:b w:val="false"/>
                <w:i w:val="false"/>
                <w:color w:val="000000"/>
                <w:sz w:val="20"/>
              </w:rPr>
              <w:t>
бағдарламалар *</w:t>
            </w:r>
          </w:p>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Көрсетілген қызметтер актілерінің және шот-фактуралардың электрондық көшірмелері жобалардың іске асырылуын және өтініш берушінің жұмыс тәжірибесін растайтын құжаттар болып табылады. Әлеуметтік жобалар шетелдік көздер есебінен іске асырылған жағдайда және гранттар Оператор арқылы іске асырылған жағдайда – әлеуметтік жобаның іске асырылуын растайтын шарттардың және өзге де құжаттардың көшірмелері.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кезеңі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жобаның командасы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Команда мүшесінің аты-жөні және мәлімделген жобадағы команда қатысушысының лауазымы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тәжірибесі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Ұйым:</w:t>
            </w:r>
          </w:p>
          <w:p>
            <w:pPr>
              <w:spacing w:after="20"/>
              <w:ind w:left="20"/>
              <w:jc w:val="both"/>
            </w:pPr>
            <w:r>
              <w:rPr>
                <w:rFonts w:ascii="Times New Roman"/>
                <w:b w:val="false"/>
                <w:i w:val="false"/>
                <w:color w:val="000000"/>
                <w:sz w:val="20"/>
              </w:rPr>
              <w:t>
– Лауазым:</w:t>
            </w:r>
          </w:p>
          <w:p>
            <w:pPr>
              <w:spacing w:after="20"/>
              <w:ind w:left="20"/>
              <w:jc w:val="both"/>
            </w:pPr>
            <w:r>
              <w:rPr>
                <w:rFonts w:ascii="Times New Roman"/>
                <w:b w:val="false"/>
                <w:i w:val="false"/>
                <w:color w:val="000000"/>
                <w:sz w:val="20"/>
              </w:rPr>
              <w:t>
– Басталған жылы:</w:t>
            </w:r>
          </w:p>
          <w:p>
            <w:pPr>
              <w:spacing w:after="20"/>
              <w:ind w:left="20"/>
              <w:jc w:val="both"/>
            </w:pPr>
            <w:r>
              <w:rPr>
                <w:rFonts w:ascii="Times New Roman"/>
                <w:b w:val="false"/>
                <w:i w:val="false"/>
                <w:color w:val="000000"/>
                <w:sz w:val="20"/>
              </w:rPr>
              <w:t>
– Бітірген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Қосымша мәліметтер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желілердегі бейіндерге сілтеме</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 туралы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бойынша жоспарланған қызмет сәйкес келетін мемлекеттік гранттың басым бағыты (мемлекеттік гранттардың басым бағыттарының тізбесінен алынады)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Іске асыруға грант сұралатын әлеуметтік жобаның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Мәселенің сипаттамасы, әлеуметтік жобаның әлеуметтік маңыздылығын негіздеу (мәселе зерттеу, статистикалық және аналитикалық ақпаратты талдау, БАҚ-та жариялау және т. б. жолымен анықталған объективті деректермен негізделуі тиіс.)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жобаның мақсаты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жобаның міндеттері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жобаның сипаттамасы: жобаны іске асырудың тетіктері (әдістері) (мына сұрақтарға жауап беру қажет: межеленген мақсаттарға қалай қол жеткізуге болады, қойылған міндеттер қалай орындалады, олардың шешу жолдарын кім жүзеге асырады, бұл ретте қандай ресурстар тартылатын болады).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Әлеуметтік жобаны іске асыру аумағы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Әлеуметтік жобаны іске асырудың басталу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Әлеуметтік жобасы іске асырудың аяқталу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Әлеуметтік жобаның нысаналы топтары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Нысаналы индикаторларды орындауға бағытталған әлеуметтік жобаның нәтижелері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нәтижелері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нәтижелер және оларды өлшеу тәсілдері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 жобаның серіктестері*</w:t>
            </w:r>
          </w:p>
          <w:p>
            <w:pPr>
              <w:spacing w:after="20"/>
              <w:ind w:left="20"/>
              <w:jc w:val="both"/>
            </w:pPr>
            <w:r>
              <w:rPr>
                <w:rFonts w:ascii="Times New Roman"/>
                <w:b w:val="false"/>
                <w:i w:val="false"/>
                <w:color w:val="000000"/>
                <w:sz w:val="20"/>
              </w:rPr>
              <w:t>
* Аталған тармақ тек орта мерзімді гранттар үшін ғана толтыралады және серіктестердің хаттарымен расталады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Әлеуметтік жобаны ақпараттық қолдау қалай ұйымдастырылатын болады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Күнтізбелік жоспар</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Шешілетін міндет*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оның мазмұны, өткізу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жоба шығыстарының сметасы</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баптары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Негіздеме/түсініктеме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(жеке салым)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Заңның 6-1-бабының 5-тармағына сәйкес материалдық-техникалық қамтамасыз етуге және институционалдық дамытуға арналған шығыстар қысқа мерзімді және орта мерзімді гранттардың жалпы құнының 10 %-ынан аспайды.</w:t>
            </w:r>
          </w:p>
          <w:p>
            <w:pPr>
              <w:spacing w:after="20"/>
              <w:ind w:left="20"/>
              <w:jc w:val="both"/>
            </w:pPr>
            <w:r>
              <w:rPr>
                <w:rFonts w:ascii="Times New Roman"/>
                <w:b w:val="false"/>
                <w:i w:val="false"/>
                <w:color w:val="000000"/>
                <w:sz w:val="20"/>
              </w:rPr>
              <w:t>
Материалдық-техникалық қамтамасыз ету деп жөндеу мен құрылыстың ағымдағы және күрделі нысандарын, жылжымайтын мүлікті сатып алуды қоспағанда, әлеуметтік жобаның мақсаттарына сәйкес ұйымды дамытуға бағытталған тауарларды, жұмыстар мен көрсетілетін қызметтерді сатып алу түсініледі. Институционалдық даму деп грант алушының қызметкерлерін оқытуға және олардың біліктілігін арттыруға бағытталған тауарларды, жұмыстар мен көрсетілетін қызметтерді сатып алу, сондай-ақ оқу орнына дейінгі жол жүру шығындары, оқу-әдістемелік материалдарды сатып алу түсініледі.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Өтінімді растау</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өтінімге қол қою арқылы өтініш беруші:</w:t>
            </w:r>
          </w:p>
          <w:p>
            <w:pPr>
              <w:spacing w:after="20"/>
              <w:ind w:left="20"/>
              <w:jc w:val="both"/>
            </w:pPr>
            <w:r>
              <w:rPr>
                <w:rFonts w:ascii="Times New Roman"/>
                <w:b w:val="false"/>
                <w:i w:val="false"/>
                <w:color w:val="000000"/>
                <w:sz w:val="20"/>
              </w:rPr>
              <w:t>
- Осы Қағидаларда айқындалған үкіметтік емес ұйымдарға арналған мемлекеттік гранттар беруге арналған конкурсты (бұдан әрі – конкурс) өткізу шарттары мен тәртібіне келісім беруін;</w:t>
            </w:r>
          </w:p>
          <w:p>
            <w:pPr>
              <w:spacing w:after="20"/>
              <w:ind w:left="20"/>
              <w:jc w:val="both"/>
            </w:pPr>
            <w:r>
              <w:rPr>
                <w:rFonts w:ascii="Times New Roman"/>
                <w:b w:val="false"/>
                <w:i w:val="false"/>
                <w:color w:val="000000"/>
                <w:sz w:val="20"/>
              </w:rPr>
              <w:t>
– осы өтінімнің құрамында ұсынылған ақпараттың өзектілігі мен анықтығын;</w:t>
            </w:r>
          </w:p>
          <w:p>
            <w:pPr>
              <w:spacing w:after="20"/>
              <w:ind w:left="20"/>
              <w:jc w:val="both"/>
            </w:pPr>
            <w:r>
              <w:rPr>
                <w:rFonts w:ascii="Times New Roman"/>
                <w:b w:val="false"/>
                <w:i w:val="false"/>
                <w:color w:val="000000"/>
                <w:sz w:val="20"/>
              </w:rPr>
              <w:t>
- жүзеге асырылуы ҚР заңнамасының талаптарын бұзатын осы өтініммен конкурсқа ұсынылған іс-шаралар жобасында болмауын;</w:t>
            </w:r>
          </w:p>
          <w:p>
            <w:pPr>
              <w:spacing w:after="20"/>
              <w:ind w:left="20"/>
              <w:jc w:val="both"/>
            </w:pPr>
            <w:r>
              <w:rPr>
                <w:rFonts w:ascii="Times New Roman"/>
                <w:b w:val="false"/>
                <w:i w:val="false"/>
                <w:color w:val="000000"/>
                <w:sz w:val="20"/>
              </w:rPr>
              <w:t>
– осы өтінімде пайдаланылуы ҚР заңнамасының талаптарын бұзатын ақпараттың болмауын;</w:t>
            </w:r>
          </w:p>
          <w:p>
            <w:pPr>
              <w:spacing w:after="20"/>
              <w:ind w:left="20"/>
              <w:jc w:val="both"/>
            </w:pPr>
            <w:r>
              <w:rPr>
                <w:rFonts w:ascii="Times New Roman"/>
                <w:b w:val="false"/>
                <w:i w:val="false"/>
                <w:color w:val="000000"/>
                <w:sz w:val="20"/>
              </w:rPr>
              <w:t>
– осы өтінімде ұсынылуы және өңделуі дербес деректер субъектісінің құқықтары мен заңды мүдделерін бұзатын дербес деректердің болмауын;</w:t>
            </w:r>
          </w:p>
          <w:p>
            <w:pPr>
              <w:spacing w:after="20"/>
              <w:ind w:left="20"/>
              <w:jc w:val="both"/>
            </w:pPr>
            <w:r>
              <w:rPr>
                <w:rFonts w:ascii="Times New Roman"/>
                <w:b w:val="false"/>
                <w:i w:val="false"/>
                <w:color w:val="000000"/>
                <w:sz w:val="20"/>
              </w:rPr>
              <w:t>
- ұйымның жарғысына сәйкес осы өтінімде көрсетілген басым бағытқа сәйкес келетін қызметтің бір немесе бірнеше түрін жүзеге асыруын;</w:t>
            </w:r>
          </w:p>
          <w:p>
            <w:pPr>
              <w:spacing w:after="20"/>
              <w:ind w:left="20"/>
              <w:jc w:val="both"/>
            </w:pPr>
            <w:r>
              <w:rPr>
                <w:rFonts w:ascii="Times New Roman"/>
                <w:b w:val="false"/>
                <w:i w:val="false"/>
                <w:color w:val="000000"/>
                <w:sz w:val="20"/>
              </w:rPr>
              <w:t>
- ұйымды тарату, ұйымның дәрменсіздігі (банкроттығы) туралы іс бойынша іс жүргізу, оның қызметін тоқтата тұру рәсімінің болмауын;</w:t>
            </w:r>
          </w:p>
          <w:p>
            <w:pPr>
              <w:spacing w:after="20"/>
              <w:ind w:left="20"/>
              <w:jc w:val="both"/>
            </w:pPr>
            <w:r>
              <w:rPr>
                <w:rFonts w:ascii="Times New Roman"/>
                <w:b w:val="false"/>
                <w:i w:val="false"/>
                <w:color w:val="000000"/>
                <w:sz w:val="20"/>
              </w:rPr>
              <w:t>
- ұйымның Қазақстан Республикасының бюджет жүйесінің бюджеттеріне орындау мерзімі басталған салықтар, алымдар және өзге де міндетті төлемдер бойынша мерзімі өткен берешегінің болмауын (осы өтінім берілген күнге ұйымның тиісті арызы бойынша шешім болмаған кезде ұйым белгіленген тәртіппен шағым жасайтын берешекті қоспағанда);</w:t>
            </w:r>
          </w:p>
          <w:p>
            <w:pPr>
              <w:spacing w:after="20"/>
              <w:ind w:left="20"/>
              <w:jc w:val="both"/>
            </w:pPr>
            <w:r>
              <w:rPr>
                <w:rFonts w:ascii="Times New Roman"/>
                <w:b w:val="false"/>
                <w:i w:val="false"/>
                <w:color w:val="000000"/>
                <w:sz w:val="20"/>
              </w:rPr>
              <w:t>
- ұйымның басшылары, құрылтайшылары, мемлекеттік органның және (немесе) оператордың уәкілетті адамдарының жұбайы (зайыбы), жақын туыстары, жекжаттары болып табылмайтынын;</w:t>
            </w:r>
          </w:p>
          <w:p>
            <w:pPr>
              <w:spacing w:after="20"/>
              <w:ind w:left="20"/>
              <w:jc w:val="both"/>
            </w:pPr>
            <w:r>
              <w:rPr>
                <w:rFonts w:ascii="Times New Roman"/>
                <w:b w:val="false"/>
                <w:i w:val="false"/>
                <w:color w:val="000000"/>
                <w:sz w:val="20"/>
              </w:rPr>
              <w:t>
- ұйымның басшылары, құрылтайшылары террористік 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енгізілмегенін растайды.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 _______________ ___________________________ 20___ж. "____" _____________</w:t>
            </w:r>
          </w:p>
          <w:p>
            <w:pPr>
              <w:spacing w:after="20"/>
              <w:ind w:left="20"/>
              <w:jc w:val="both"/>
            </w:pPr>
            <w:r>
              <w:rPr>
                <w:rFonts w:ascii="Times New Roman"/>
                <w:b w:val="false"/>
                <w:i w:val="false"/>
                <w:color w:val="000000"/>
                <w:sz w:val="20"/>
              </w:rPr>
              <w:t>
(ұйым басшысының лауазымы) (қолы) (қолдың толық жазылуы) (толтыру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қалыптастыру,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мониторингтеу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олардың тиімділігін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8-қосымша</w:t>
            </w:r>
          </w:p>
        </w:tc>
      </w:tr>
    </w:tbl>
    <w:p>
      <w:pPr>
        <w:spacing w:after="0"/>
        <w:ind w:left="0"/>
        <w:jc w:val="left"/>
      </w:pPr>
      <w:r>
        <w:rPr>
          <w:rFonts w:ascii="Times New Roman"/>
          <w:b/>
          <w:i w:val="false"/>
          <w:color w:val="000000"/>
        </w:rPr>
        <w:t xml:space="preserve"> Қысқа мерзімді және орта мерзімді гранттардың өтінімдерін бағалау өлшемшарттары –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түсініктемесі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өзектілігі және әлеуметтік маңыздылығы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әлеуметтік маңыздылығы сенімді түрде негізделді және дәлелденді:</w:t>
            </w:r>
          </w:p>
          <w:p>
            <w:pPr>
              <w:spacing w:after="20"/>
              <w:ind w:left="20"/>
              <w:jc w:val="both"/>
            </w:pPr>
            <w:r>
              <w:rPr>
                <w:rFonts w:ascii="Times New Roman"/>
                <w:b w:val="false"/>
                <w:i w:val="false"/>
                <w:color w:val="000000"/>
                <w:sz w:val="20"/>
              </w:rPr>
              <w:t>
- жоба шешуге бағытталған мәселелер егжей-тегжейлі ашылған, олардың сипаттамасы нақты сандық және (немесе) сапалық көрсеткіштермен, оның ішінде зерттеу нәтижелерімен, ресми статистикалық мәліметтермен дәлелденген және бекітілген;</w:t>
            </w:r>
          </w:p>
          <w:p>
            <w:pPr>
              <w:spacing w:after="20"/>
              <w:ind w:left="20"/>
              <w:jc w:val="both"/>
            </w:pPr>
            <w:r>
              <w:rPr>
                <w:rFonts w:ascii="Times New Roman"/>
                <w:b w:val="false"/>
                <w:i w:val="false"/>
                <w:color w:val="000000"/>
                <w:sz w:val="20"/>
              </w:rPr>
              <w:t>
- жоба жобада белгіленген мәселелерді толық шешуге бағытталған;</w:t>
            </w:r>
          </w:p>
          <w:p>
            <w:pPr>
              <w:spacing w:after="20"/>
              <w:ind w:left="20"/>
              <w:jc w:val="both"/>
            </w:pPr>
            <w:r>
              <w:rPr>
                <w:rFonts w:ascii="Times New Roman"/>
                <w:b w:val="false"/>
                <w:i w:val="false"/>
                <w:color w:val="000000"/>
                <w:sz w:val="20"/>
              </w:rPr>
              <w:t>
- нысаналы аудитория өкілдерінің, әлеуетті игілік алушылардың, серіктестердің мәселенің өзектілігін растауы бар;</w:t>
            </w:r>
          </w:p>
          <w:p>
            <w:pPr>
              <w:spacing w:after="20"/>
              <w:ind w:left="20"/>
              <w:jc w:val="both"/>
            </w:pPr>
            <w:r>
              <w:rPr>
                <w:rFonts w:ascii="Times New Roman"/>
                <w:b w:val="false"/>
                <w:i w:val="false"/>
                <w:color w:val="000000"/>
                <w:sz w:val="20"/>
              </w:rPr>
              <w:t>
- жобаның іс-шаралары гранттың басым бағытына толық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әлеуметтік маңыздылығы жалпы негізделді және дәлелденді, бірақ сарапшының ескертулері бар:</w:t>
            </w:r>
          </w:p>
          <w:p>
            <w:pPr>
              <w:spacing w:after="20"/>
              <w:ind w:left="20"/>
              <w:jc w:val="both"/>
            </w:pPr>
            <w:r>
              <w:rPr>
                <w:rFonts w:ascii="Times New Roman"/>
                <w:b w:val="false"/>
                <w:i w:val="false"/>
                <w:color w:val="000000"/>
                <w:sz w:val="20"/>
              </w:rPr>
              <w:t>
-шешу үшін жоба бағытталған проблемалар өзекті мәселелердің қатарына жатады, бірақ авторлар олардың жобаны іске асырудың таңдалған аумағы және (немесе) нысаналы топ үшін маңыздылығын асыра көрсетті;</w:t>
            </w:r>
          </w:p>
          <w:p>
            <w:pPr>
              <w:spacing w:after="20"/>
              <w:ind w:left="20"/>
              <w:jc w:val="both"/>
            </w:pPr>
            <w:r>
              <w:rPr>
                <w:rFonts w:ascii="Times New Roman"/>
                <w:b w:val="false"/>
                <w:i w:val="false"/>
                <w:color w:val="000000"/>
                <w:sz w:val="20"/>
              </w:rPr>
              <w:t>
-жоба жобада белгіленген мәселелерді шешуге бағытталған;</w:t>
            </w:r>
          </w:p>
          <w:p>
            <w:pPr>
              <w:spacing w:after="20"/>
              <w:ind w:left="20"/>
              <w:jc w:val="both"/>
            </w:pPr>
            <w:r>
              <w:rPr>
                <w:rFonts w:ascii="Times New Roman"/>
                <w:b w:val="false"/>
                <w:i w:val="false"/>
                <w:color w:val="000000"/>
                <w:sz w:val="20"/>
              </w:rPr>
              <w:t xml:space="preserve">
-нақты фактілерге сілтемесіз жалпы сөз тіркестермен сипатталған немесе бұл фактілер мен көрсеткіштер мәлімделген нысаналы топ және (немесе) жобаны іске асыру аумағы үшін проблеманың өзектілігін растау үшін жеткіліксіз; </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әлеуметтік маңыздылығы жеткілікті түрде дәлелденген жоқ:</w:t>
            </w:r>
          </w:p>
          <w:p>
            <w:pPr>
              <w:spacing w:after="20"/>
              <w:ind w:left="20"/>
              <w:jc w:val="both"/>
            </w:pPr>
            <w:r>
              <w:rPr>
                <w:rFonts w:ascii="Times New Roman"/>
                <w:b w:val="false"/>
                <w:i w:val="false"/>
                <w:color w:val="000000"/>
                <w:sz w:val="20"/>
              </w:rPr>
              <w:t>
-мәселе нысаналы топ немесе жобаны іске асыру аумағы үшін аса маңызды емес;</w:t>
            </w:r>
          </w:p>
          <w:p>
            <w:pPr>
              <w:spacing w:after="20"/>
              <w:ind w:left="20"/>
              <w:jc w:val="both"/>
            </w:pPr>
            <w:r>
              <w:rPr>
                <w:rFonts w:ascii="Times New Roman"/>
                <w:b w:val="false"/>
                <w:i w:val="false"/>
                <w:color w:val="000000"/>
                <w:sz w:val="20"/>
              </w:rPr>
              <w:t>
-жоба жобада белгіленген мәселелерді шешуге толық бағытталмаған;</w:t>
            </w:r>
          </w:p>
          <w:p>
            <w:pPr>
              <w:spacing w:after="20"/>
              <w:ind w:left="20"/>
              <w:jc w:val="both"/>
            </w:pPr>
            <w:r>
              <w:rPr>
                <w:rFonts w:ascii="Times New Roman"/>
                <w:b w:val="false"/>
                <w:i w:val="false"/>
                <w:color w:val="000000"/>
                <w:sz w:val="20"/>
              </w:rPr>
              <w:t>
-жоба шешуге бағытталған мәселе жеткілікті дәлелденбеген және нақты көрсеткіштерсіз сипатталған, не өтінімде белгіленген аумақтармен өзара іс-қимыл расталмаған;</w:t>
            </w:r>
          </w:p>
          <w:p>
            <w:pPr>
              <w:spacing w:after="20"/>
              <w:ind w:left="20"/>
              <w:jc w:val="both"/>
            </w:pPr>
            <w:r>
              <w:rPr>
                <w:rFonts w:ascii="Times New Roman"/>
                <w:b w:val="false"/>
                <w:i w:val="false"/>
                <w:color w:val="000000"/>
                <w:sz w:val="20"/>
              </w:rPr>
              <w:t>
-сарапшының басқа да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әлеуметтік маңыздылығы дәлелденген жоқ:</w:t>
            </w:r>
          </w:p>
          <w:p>
            <w:pPr>
              <w:spacing w:after="20"/>
              <w:ind w:left="20"/>
              <w:jc w:val="both"/>
            </w:pPr>
            <w:r>
              <w:rPr>
                <w:rFonts w:ascii="Times New Roman"/>
                <w:b w:val="false"/>
                <w:i w:val="false"/>
                <w:color w:val="000000"/>
                <w:sz w:val="20"/>
              </w:rPr>
              <w:t>
-жоба арналған мәселе қоғам талап ететін санатқа жатпайды немесе авторлармен жеткіліксіз негізделген;</w:t>
            </w:r>
          </w:p>
          <w:p>
            <w:pPr>
              <w:spacing w:after="20"/>
              <w:ind w:left="20"/>
              <w:jc w:val="both"/>
            </w:pPr>
            <w:r>
              <w:rPr>
                <w:rFonts w:ascii="Times New Roman"/>
                <w:b w:val="false"/>
                <w:i w:val="false"/>
                <w:color w:val="000000"/>
                <w:sz w:val="20"/>
              </w:rPr>
              <w:t>
-жоба іс-шараларының басым бөлігі мәселені шешпейді немесе таңдалған гранттың басым бағытымен байланысты емес;</w:t>
            </w:r>
          </w:p>
          <w:p>
            <w:pPr>
              <w:spacing w:after="20"/>
              <w:ind w:left="20"/>
              <w:jc w:val="both"/>
            </w:pPr>
            <w:r>
              <w:rPr>
                <w:rFonts w:ascii="Times New Roman"/>
                <w:b w:val="false"/>
                <w:i w:val="false"/>
                <w:color w:val="000000"/>
                <w:sz w:val="20"/>
              </w:rPr>
              <w:t>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инновациялылығы, бірегейлігі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инновациялық, бірегей болып табылады:</w:t>
            </w:r>
          </w:p>
          <w:p>
            <w:pPr>
              <w:spacing w:after="20"/>
              <w:ind w:left="20"/>
              <w:jc w:val="both"/>
            </w:pPr>
            <w:r>
              <w:rPr>
                <w:rFonts w:ascii="Times New Roman"/>
                <w:b w:val="false"/>
                <w:i w:val="false"/>
                <w:color w:val="000000"/>
                <w:sz w:val="20"/>
              </w:rPr>
              <w:t>
– жоба мақсатқа және қойылған міндеттерге қол жеткізуге және мәселелерді шешуге бағытталған жаңа немесе айтарлықтай жақсартылған практикаларды, әдістерді енгізуге бағытталған;</w:t>
            </w:r>
          </w:p>
          <w:p>
            <w:pPr>
              <w:spacing w:after="20"/>
              <w:ind w:left="20"/>
              <w:jc w:val="both"/>
            </w:pPr>
            <w:r>
              <w:rPr>
                <w:rFonts w:ascii="Times New Roman"/>
                <w:b w:val="false"/>
                <w:i w:val="false"/>
                <w:color w:val="000000"/>
                <w:sz w:val="20"/>
              </w:rPr>
              <w:t>
– ұйымда сипатталған инновацияларды табысты енгізу үшін ресурстар мен тәжірибе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Жобаның инновациялылығы – жобаның мазмұны, нысандары және құралдары бойынша бұрын ұсынылып отырған жобаның өңірінде жүзеге асырылмаған іске асырылуы.</w:t>
            </w:r>
          </w:p>
          <w:p>
            <w:pPr>
              <w:spacing w:after="20"/>
              <w:ind w:left="20"/>
              <w:jc w:val="both"/>
            </w:pPr>
            <w:r>
              <w:rPr>
                <w:rFonts w:ascii="Times New Roman"/>
                <w:b w:val="false"/>
                <w:i w:val="false"/>
                <w:color w:val="000000"/>
                <w:sz w:val="20"/>
              </w:rPr>
              <w:t>
Бірегейлік – меншікті (соның ішінде авторлық) технологияларды (әдістерді, әдістемелерді) пайдалана отырып, жобаны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3.Жобаның логикалық байланыстылығы және іске асырулығы, жоба іс-шараларының оның мақсаттарына, міндеттеріне және күтілетін нәтижелерге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толық сәйкес келеді:</w:t>
            </w:r>
          </w:p>
          <w:p>
            <w:pPr>
              <w:spacing w:after="20"/>
              <w:ind w:left="20"/>
              <w:jc w:val="both"/>
            </w:pPr>
            <w:r>
              <w:rPr>
                <w:rFonts w:ascii="Times New Roman"/>
                <w:b w:val="false"/>
                <w:i w:val="false"/>
                <w:color w:val="000000"/>
                <w:sz w:val="20"/>
              </w:rPr>
              <w:t>
- өтінімнің барлық бөлімдері логикалық өзара байланысты, әрбір бөлімде жобаның мазмұнын толық түсіну үшін қажетті және жеткілікті ақпарат бар;</w:t>
            </w:r>
          </w:p>
          <w:p>
            <w:pPr>
              <w:spacing w:after="20"/>
              <w:ind w:left="20"/>
              <w:jc w:val="both"/>
            </w:pPr>
            <w:r>
              <w:rPr>
                <w:rFonts w:ascii="Times New Roman"/>
                <w:b w:val="false"/>
                <w:i w:val="false"/>
                <w:color w:val="000000"/>
                <w:sz w:val="20"/>
              </w:rPr>
              <w:t>
- жобаның мақсаты белгіленген мәселені толық шешуге бағытталған;</w:t>
            </w:r>
          </w:p>
          <w:p>
            <w:pPr>
              <w:spacing w:after="20"/>
              <w:ind w:left="20"/>
              <w:jc w:val="both"/>
            </w:pPr>
            <w:r>
              <w:rPr>
                <w:rFonts w:ascii="Times New Roman"/>
                <w:b w:val="false"/>
                <w:i w:val="false"/>
                <w:color w:val="000000"/>
                <w:sz w:val="20"/>
              </w:rPr>
              <w:t>
- күнтізбелік жоспар жақсы құрылымдалған, егжей-тегжейлі, нақты іс-шаралардың сипаттамасын қамтиды;</w:t>
            </w:r>
          </w:p>
          <w:p>
            <w:pPr>
              <w:spacing w:after="20"/>
              <w:ind w:left="20"/>
              <w:jc w:val="both"/>
            </w:pPr>
            <w:r>
              <w:rPr>
                <w:rFonts w:ascii="Times New Roman"/>
                <w:b w:val="false"/>
                <w:i w:val="false"/>
                <w:color w:val="000000"/>
                <w:sz w:val="20"/>
              </w:rPr>
              <w:t>
- жоспарланған іс-шаралар конкурс шарттарына сәйкес келеді және қойылған міндеттерді шешуді және жобаның күтілетін нәтижелеріне қол жеткізуді қамтамасыз етеді;</w:t>
            </w:r>
          </w:p>
          <w:p>
            <w:pPr>
              <w:spacing w:after="20"/>
              <w:ind w:left="20"/>
              <w:jc w:val="both"/>
            </w:pPr>
            <w:r>
              <w:rPr>
                <w:rFonts w:ascii="Times New Roman"/>
                <w:b w:val="false"/>
                <w:i w:val="false"/>
                <w:color w:val="000000"/>
                <w:sz w:val="20"/>
              </w:rPr>
              <w:t>
- жобаның міндеттерін толық көлемде шешуге мүмкіндік беретін нақты және ақылға қонымды мерзімдер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өлшемшарт бойынша жоба толығымен пысықталды, алайда сарапшының ескертулері бар:</w:t>
            </w:r>
          </w:p>
          <w:p>
            <w:pPr>
              <w:spacing w:after="20"/>
              <w:ind w:left="20"/>
              <w:jc w:val="both"/>
            </w:pPr>
            <w:r>
              <w:rPr>
                <w:rFonts w:ascii="Times New Roman"/>
                <w:b w:val="false"/>
                <w:i w:val="false"/>
                <w:color w:val="000000"/>
                <w:sz w:val="20"/>
              </w:rPr>
              <w:t>
- өтінімнің барлық бөлімдері логикалық өзара байланысты, алайда елеусіз мағыналық сәйкессіздіктер бар, бұл жобаның ішкі тұтастығын бұзады;</w:t>
            </w:r>
          </w:p>
          <w:p>
            <w:pPr>
              <w:spacing w:after="20"/>
              <w:ind w:left="20"/>
              <w:jc w:val="both"/>
            </w:pPr>
            <w:r>
              <w:rPr>
                <w:rFonts w:ascii="Times New Roman"/>
                <w:b w:val="false"/>
                <w:i w:val="false"/>
                <w:color w:val="000000"/>
                <w:sz w:val="20"/>
              </w:rPr>
              <w:t>
– жоспарланған іс-шаралар конкурс шарттарына сәйкес келеді және қойылған міндеттерді шешуді және бағдарламаның күтілетін нәтижелеріне қол жеткізуді қамтамасыз етеді, сонымен бірге іс-шаралар құрамы толық оңтайлы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өлшемшарт бойынша жоба жеткілікті пысықталмаған, сарапшының ескертулері бар:</w:t>
            </w:r>
          </w:p>
          <w:p>
            <w:pPr>
              <w:spacing w:after="20"/>
              <w:ind w:left="20"/>
              <w:jc w:val="both"/>
            </w:pPr>
            <w:r>
              <w:rPr>
                <w:rFonts w:ascii="Times New Roman"/>
                <w:b w:val="false"/>
                <w:i w:val="false"/>
                <w:color w:val="000000"/>
                <w:sz w:val="20"/>
              </w:rPr>
              <w:t>
- күнтізбелік жоспар тек қызметтің жалпы бағыттарын сипаттайды, жобаны іске асырудың дәйектілігін ашпайды, негізгі іс-шаралардың мазмұнын анықтауға мүмкіндік бермейді;</w:t>
            </w:r>
          </w:p>
          <w:p>
            <w:pPr>
              <w:spacing w:after="20"/>
              <w:ind w:left="20"/>
              <w:jc w:val="both"/>
            </w:pPr>
            <w:r>
              <w:rPr>
                <w:rFonts w:ascii="Times New Roman"/>
                <w:b w:val="false"/>
                <w:i w:val="false"/>
                <w:color w:val="000000"/>
                <w:sz w:val="20"/>
              </w:rPr>
              <w:t>
- міндеттер, іс-шаралар мен болжамды нәтижелер арасында логикалық байланыстың сәйкессіздіктері бар;</w:t>
            </w:r>
          </w:p>
          <w:p>
            <w:pPr>
              <w:spacing w:after="20"/>
              <w:ind w:left="20"/>
              <w:jc w:val="both"/>
            </w:pPr>
            <w:r>
              <w:rPr>
                <w:rFonts w:ascii="Times New Roman"/>
                <w:b w:val="false"/>
                <w:i w:val="false"/>
                <w:color w:val="000000"/>
                <w:sz w:val="20"/>
              </w:rPr>
              <w:t>
- жобаның мақсаты белгіленген мәселені толық шешуге бағытталмаған;</w:t>
            </w:r>
          </w:p>
          <w:p>
            <w:pPr>
              <w:spacing w:after="20"/>
              <w:ind w:left="20"/>
              <w:jc w:val="both"/>
            </w:pPr>
            <w:r>
              <w:rPr>
                <w:rFonts w:ascii="Times New Roman"/>
                <w:b w:val="false"/>
                <w:i w:val="false"/>
                <w:color w:val="000000"/>
                <w:sz w:val="20"/>
              </w:rPr>
              <w:t>
- ұсынылған іс-шаралардың іске асуы күтілетін нәтижелерге қол жеткізуді толық қамтамасыз етпейді;</w:t>
            </w:r>
          </w:p>
          <w:p>
            <w:pPr>
              <w:spacing w:after="20"/>
              <w:ind w:left="20"/>
              <w:jc w:val="both"/>
            </w:pPr>
            <w:r>
              <w:rPr>
                <w:rFonts w:ascii="Times New Roman"/>
                <w:b w:val="false"/>
                <w:i w:val="false"/>
                <w:color w:val="000000"/>
                <w:sz w:val="20"/>
              </w:rPr>
              <w:t>
-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-жоба төмен деңгейде пысықталды, жоба іс-шараларының оның мақсаттары мен міндеттеріне сәйкес келмеуі, жоспарланған қызмет пен күтілетін нәтижелер арасында қайшылықтар бар;</w:t>
            </w:r>
          </w:p>
          <w:p>
            <w:pPr>
              <w:spacing w:after="20"/>
              <w:ind w:left="20"/>
              <w:jc w:val="both"/>
            </w:pPr>
            <w:r>
              <w:rPr>
                <w:rFonts w:ascii="Times New Roman"/>
                <w:b w:val="false"/>
                <w:i w:val="false"/>
                <w:color w:val="000000"/>
                <w:sz w:val="20"/>
              </w:rPr>
              <w:t>
-мақсат қоюдағы, міндеттердегі, іс-шараларды сипаттаудағы, жобаның нәтижелеріндегі елеулі қателіктер мұндай жобаны іске асыруды орынсыз етеді;</w:t>
            </w:r>
          </w:p>
          <w:p>
            <w:pPr>
              <w:spacing w:after="20"/>
              <w:ind w:left="20"/>
              <w:jc w:val="both"/>
            </w:pPr>
            <w:r>
              <w:rPr>
                <w:rFonts w:ascii="Times New Roman"/>
                <w:b w:val="false"/>
                <w:i w:val="false"/>
                <w:color w:val="000000"/>
                <w:sz w:val="20"/>
              </w:rPr>
              <w:t>
-іс-шараларды орындау мерзімдері дұрыс емес және жобаның мәлімделген мақсаттары мен міндеттеріне сәйкес келмейді, ойластырылмағандықтан, жобаны іске асыруда елеулі тәуекелдер тудырады;</w:t>
            </w:r>
          </w:p>
          <w:p>
            <w:pPr>
              <w:spacing w:after="20"/>
              <w:ind w:left="20"/>
              <w:jc w:val="both"/>
            </w:pPr>
            <w:r>
              <w:rPr>
                <w:rFonts w:ascii="Times New Roman"/>
                <w:b w:val="false"/>
                <w:i w:val="false"/>
                <w:color w:val="000000"/>
                <w:sz w:val="20"/>
              </w:rPr>
              <w:t>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Жоба шығыстары сметасының шынайылығы және жобаны іске асыруға жоспарланған шығыстардың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толық сәйкес келеді:</w:t>
            </w:r>
          </w:p>
          <w:p>
            <w:pPr>
              <w:spacing w:after="20"/>
              <w:ind w:left="20"/>
              <w:jc w:val="both"/>
            </w:pPr>
            <w:r>
              <w:rPr>
                <w:rFonts w:ascii="Times New Roman"/>
                <w:b w:val="false"/>
                <w:i w:val="false"/>
                <w:color w:val="000000"/>
                <w:sz w:val="20"/>
              </w:rPr>
              <w:t>
- жобаның шығыстар сметасында жобаның барлық іс-шараларын қаржылық қамтамасыз ету көзделген және жобаның іс-шараларына тікелей байланысты емес шығыстар жоқ;</w:t>
            </w:r>
          </w:p>
          <w:p>
            <w:pPr>
              <w:spacing w:after="20"/>
              <w:ind w:left="20"/>
              <w:jc w:val="both"/>
            </w:pPr>
            <w:r>
              <w:rPr>
                <w:rFonts w:ascii="Times New Roman"/>
                <w:b w:val="false"/>
                <w:i w:val="false"/>
                <w:color w:val="000000"/>
                <w:sz w:val="20"/>
              </w:rPr>
              <w:t>
-барлық жоспарланған шығыстар нақты және негізделген;</w:t>
            </w:r>
          </w:p>
          <w:p>
            <w:pPr>
              <w:spacing w:after="20"/>
              <w:ind w:left="20"/>
              <w:jc w:val="both"/>
            </w:pPr>
            <w:r>
              <w:rPr>
                <w:rFonts w:ascii="Times New Roman"/>
                <w:b w:val="false"/>
                <w:i w:val="false"/>
                <w:color w:val="000000"/>
                <w:sz w:val="20"/>
              </w:rPr>
              <w:t>
-жобада ұйымда бар ресурстарды белсенді пайдалану көзделген.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жалпы аталған өлшемшартқа сәйкес келеді, алайда сарапшының елеусіз ескертулері бар:</w:t>
            </w:r>
          </w:p>
          <w:p>
            <w:pPr>
              <w:spacing w:after="20"/>
              <w:ind w:left="20"/>
              <w:jc w:val="both"/>
            </w:pPr>
            <w:r>
              <w:rPr>
                <w:rFonts w:ascii="Times New Roman"/>
                <w:b w:val="false"/>
                <w:i w:val="false"/>
                <w:color w:val="000000"/>
                <w:sz w:val="20"/>
              </w:rPr>
              <w:t>
-барлық жоспарланған шығыстар нақты, міндеттерден, іс-шаралардан тұрады және негізделген, сонымен бірге кейбір шығыстарға түсініктемелерден олардың құрамын (егжей-тегжейін) дәл анықтау мүмкін емес;</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тұтастай алғанда аталған өлшемшартқа сәйкес келеді, алайда сарапшының ескертулері бар:</w:t>
            </w:r>
          </w:p>
          <w:p>
            <w:pPr>
              <w:spacing w:after="20"/>
              <w:ind w:left="20"/>
              <w:jc w:val="both"/>
            </w:pPr>
            <w:r>
              <w:rPr>
                <w:rFonts w:ascii="Times New Roman"/>
                <w:b w:val="false"/>
                <w:i w:val="false"/>
                <w:color w:val="000000"/>
                <w:sz w:val="20"/>
              </w:rPr>
              <w:t>
-жоспарланған шығыстардың барлығы жобаның іс-шараларымен және күтілетін нәтижелерге қол жеткізумен тікелей байланысты емес;</w:t>
            </w:r>
          </w:p>
          <w:p>
            <w:pPr>
              <w:spacing w:after="20"/>
              <w:ind w:left="20"/>
              <w:jc w:val="both"/>
            </w:pPr>
            <w:r>
              <w:rPr>
                <w:rFonts w:ascii="Times New Roman"/>
                <w:b w:val="false"/>
                <w:i w:val="false"/>
                <w:color w:val="000000"/>
                <w:sz w:val="20"/>
              </w:rPr>
              <w:t>
-жоба шығыстар сметасында жобаны іске асыруға тікелей қатысы жоқ жанама шығыстар көзделген;</w:t>
            </w:r>
          </w:p>
          <w:p>
            <w:pPr>
              <w:spacing w:after="20"/>
              <w:ind w:left="20"/>
              <w:jc w:val="both"/>
            </w:pPr>
            <w:r>
              <w:rPr>
                <w:rFonts w:ascii="Times New Roman"/>
                <w:b w:val="false"/>
                <w:i w:val="false"/>
                <w:color w:val="000000"/>
                <w:sz w:val="20"/>
              </w:rPr>
              <w:t>
-орташа нарықтық еңбекақы деңгейімен, тауарлар, жұмыстар, қызметтер, жалдау бағаларымен салыстырғанда кейбір шығыстар жоғары немесе төмен (шығыстарға түсініктемелерде тиісті негіздемесіз);</w:t>
            </w:r>
          </w:p>
          <w:p>
            <w:pPr>
              <w:spacing w:after="20"/>
              <w:ind w:left="20"/>
              <w:jc w:val="both"/>
            </w:pPr>
            <w:r>
              <w:rPr>
                <w:rFonts w:ascii="Times New Roman"/>
                <w:b w:val="false"/>
                <w:i w:val="false"/>
                <w:color w:val="000000"/>
                <w:sz w:val="20"/>
              </w:rPr>
              <w:t>
-кейбір жоспарланған шығыстардың негіздемесі олардың жоба іс-шараларымен байланысын бағалауға мүмкіндік бермейді;</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-жобаны іске асыруға жұмсалатын болжамды шығындар анық жоғары немесе төмен бағаланса және (немесе) жоба іс-шараларына, конкурс шарттарына сәйкес келмейді;</w:t>
            </w:r>
          </w:p>
          <w:p>
            <w:pPr>
              <w:spacing w:after="20"/>
              <w:ind w:left="20"/>
              <w:jc w:val="both"/>
            </w:pPr>
            <w:r>
              <w:rPr>
                <w:rFonts w:ascii="Times New Roman"/>
                <w:b w:val="false"/>
                <w:i w:val="false"/>
                <w:color w:val="000000"/>
                <w:sz w:val="20"/>
              </w:rPr>
              <w:t>
-жоба шығыстар сметасында грант есебінен шығыстарды жүзеге асыру көзделген, олар конкурс туралы ереженің талаптарына сәйкес жіберілмейді;</w:t>
            </w:r>
          </w:p>
          <w:p>
            <w:pPr>
              <w:spacing w:after="20"/>
              <w:ind w:left="20"/>
              <w:jc w:val="both"/>
            </w:pPr>
            <w:r>
              <w:rPr>
                <w:rFonts w:ascii="Times New Roman"/>
                <w:b w:val="false"/>
                <w:i w:val="false"/>
                <w:color w:val="000000"/>
                <w:sz w:val="20"/>
              </w:rPr>
              <w:t>
-жоба шығыстарының сметасы шындыққа жанаспайды, өтінім мәтініне сәйкес келмейді;</w:t>
            </w:r>
          </w:p>
          <w:p>
            <w:pPr>
              <w:spacing w:after="20"/>
              <w:ind w:left="20"/>
              <w:jc w:val="both"/>
            </w:pPr>
            <w:r>
              <w:rPr>
                <w:rFonts w:ascii="Times New Roman"/>
                <w:b w:val="false"/>
                <w:i w:val="false"/>
                <w:color w:val="000000"/>
                <w:sz w:val="20"/>
              </w:rPr>
              <w:t>
-бюджет гранттың нысаналы сипатына сәйкес келмейді, шығыстардың бір бөлігі жоба іс-шараларын орындауға бағытталмайды не жобаны іске асыруға мүлде қатысы жоқ;</w:t>
            </w:r>
          </w:p>
          <w:p>
            <w:pPr>
              <w:spacing w:after="20"/>
              <w:ind w:left="20"/>
              <w:jc w:val="both"/>
            </w:pPr>
            <w:r>
              <w:rPr>
                <w:rFonts w:ascii="Times New Roman"/>
                <w:b w:val="false"/>
                <w:i w:val="false"/>
                <w:color w:val="000000"/>
                <w:sz w:val="20"/>
              </w:rPr>
              <w:t>
-жоба сипаттамасындағы және жоба шығыстарының сметасындағы сомалар арасында сәйкессіздіктер бар;</w:t>
            </w:r>
          </w:p>
          <w:p>
            <w:pPr>
              <w:spacing w:after="20"/>
              <w:ind w:left="20"/>
              <w:jc w:val="both"/>
            </w:pPr>
            <w:r>
              <w:rPr>
                <w:rFonts w:ascii="Times New Roman"/>
                <w:b w:val="false"/>
                <w:i w:val="false"/>
                <w:color w:val="000000"/>
                <w:sz w:val="20"/>
              </w:rPr>
              <w:t>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берушінің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бес жылдан астам жұмыс тәжірибесі бар және тиісті құжаттармен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үш жылдан астам және бес жылды қоса алғанға дейінгі жұмыс тәжірибесі бар және тиісті құжаттармен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бір жылдан астам және үш жылды қоса алғанға дейінгі жұмыс тәжірибесі бар және тиісті құжаттармен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бір жылға дейінгі жұмыс тәжірибесі бар және тиісті құжаттармен расталған;</w:t>
            </w:r>
          </w:p>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жұмыс тәжірибесі жоқ немесе тиісті құжаттармен расталмаған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Өтініш берушінің (ұйымның) ақпараттық ашықтығы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аталған өлшемшартқа толық сәйкес келеді:</w:t>
            </w:r>
          </w:p>
          <w:p>
            <w:pPr>
              <w:spacing w:after="20"/>
              <w:ind w:left="20"/>
              <w:jc w:val="both"/>
            </w:pPr>
            <w:r>
              <w:rPr>
                <w:rFonts w:ascii="Times New Roman"/>
                <w:b w:val="false"/>
                <w:i w:val="false"/>
                <w:color w:val="000000"/>
                <w:sz w:val="20"/>
              </w:rPr>
              <w:t>
– қызметі туралы ақпаратты Интернеттен іздеу сұраулары арқылы оңай табуға болады;</w:t>
            </w:r>
          </w:p>
          <w:p>
            <w:pPr>
              <w:spacing w:after="20"/>
              <w:ind w:left="20"/>
              <w:jc w:val="both"/>
            </w:pPr>
            <w:r>
              <w:rPr>
                <w:rFonts w:ascii="Times New Roman"/>
                <w:b w:val="false"/>
                <w:i w:val="false"/>
                <w:color w:val="000000"/>
                <w:sz w:val="20"/>
              </w:rPr>
              <w:t>
– ұйымның қызметі бұқаралық ақпарат құралдарында жүйелі түрде жария етіледі;</w:t>
            </w:r>
          </w:p>
          <w:p>
            <w:pPr>
              <w:spacing w:after="20"/>
              <w:ind w:left="20"/>
              <w:jc w:val="both"/>
            </w:pPr>
            <w:r>
              <w:rPr>
                <w:rFonts w:ascii="Times New Roman"/>
                <w:b w:val="false"/>
                <w:i w:val="false"/>
                <w:color w:val="000000"/>
                <w:sz w:val="20"/>
              </w:rPr>
              <w:t>
– ұйымның қолданыстағы, тұрақты жаңартылатын сайты бар, онда оның қызметі туралы егжей-тегжейлі жылдық есептер ұсынылған, іске асырылған жобалар мен іс-шаралар, басқару органдарының құрамы туралы (болған жағдайда) өзекті ақпарат орналастырылған;</w:t>
            </w:r>
          </w:p>
          <w:p>
            <w:pPr>
              <w:spacing w:after="20"/>
              <w:ind w:left="20"/>
              <w:jc w:val="both"/>
            </w:pPr>
            <w:r>
              <w:rPr>
                <w:rFonts w:ascii="Times New Roman"/>
                <w:b w:val="false"/>
                <w:i w:val="false"/>
                <w:color w:val="000000"/>
                <w:sz w:val="20"/>
              </w:rPr>
              <w:t>
– ұйымның әлеуметтік желілерде ұйымның қызметі, оның ішінде іске асырылған және іске асырылып жатқан жоблары туралы ақпарат үнемі жаңартылып отыратын парақшалары (топтары) бар;</w:t>
            </w:r>
          </w:p>
          <w:p>
            <w:pPr>
              <w:spacing w:after="20"/>
              <w:ind w:left="20"/>
              <w:jc w:val="both"/>
            </w:pPr>
            <w:r>
              <w:rPr>
                <w:rFonts w:ascii="Times New Roman"/>
                <w:b w:val="false"/>
                <w:i w:val="false"/>
                <w:color w:val="000000"/>
                <w:sz w:val="20"/>
              </w:rPr>
              <w:t>
– ұйым өз қызметі туралы жылдық есептілікті үнемі жариялайды.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жалпы аталған өлшемшартқа сәйкес келеді, алайда сарапшының ескертулері бар:</w:t>
            </w:r>
          </w:p>
          <w:p>
            <w:pPr>
              <w:spacing w:after="20"/>
              <w:ind w:left="20"/>
              <w:jc w:val="both"/>
            </w:pPr>
            <w:r>
              <w:rPr>
                <w:rFonts w:ascii="Times New Roman"/>
                <w:b w:val="false"/>
                <w:i w:val="false"/>
                <w:color w:val="000000"/>
                <w:sz w:val="20"/>
              </w:rPr>
              <w:t>
– ұйымның қызметі, оның ішінде іске асырылған және іске асырылып жатқан жоблары туралы өзекті ақпараты бар ұйымның қолданыстағы сайты, әлеуметтік желілердегі парақшалары (топтары) бар, алайда ұйымның жұмысы, ол тартатын ресурстар, басқару органдарының құрамы, іске асырылған бағдарламалар, жобалар туралы егжей-тегжейлі мәліметтер жоқ;</w:t>
            </w:r>
          </w:p>
          <w:p>
            <w:pPr>
              <w:spacing w:after="20"/>
              <w:ind w:left="20"/>
              <w:jc w:val="both"/>
            </w:pPr>
            <w:r>
              <w:rPr>
                <w:rFonts w:ascii="Times New Roman"/>
                <w:b w:val="false"/>
                <w:i w:val="false"/>
                <w:color w:val="000000"/>
                <w:sz w:val="20"/>
              </w:rPr>
              <w:t>
– қызметі туралы ақпаратты Интернеттен іздеу сұраулары арқылы табуға болады;</w:t>
            </w:r>
          </w:p>
          <w:p>
            <w:pPr>
              <w:spacing w:after="20"/>
              <w:ind w:left="20"/>
              <w:jc w:val="both"/>
            </w:pPr>
            <w:r>
              <w:rPr>
                <w:rFonts w:ascii="Times New Roman"/>
                <w:b w:val="false"/>
                <w:i w:val="false"/>
                <w:color w:val="000000"/>
                <w:sz w:val="20"/>
              </w:rPr>
              <w:t>
– ұйымның қызметі бұқаралық ақпарат құралдарында мезгіл-мезгіл жарияланып отырады;</w:t>
            </w:r>
          </w:p>
          <w:p>
            <w:pPr>
              <w:spacing w:after="20"/>
              <w:ind w:left="20"/>
              <w:jc w:val="both"/>
            </w:pPr>
            <w:r>
              <w:rPr>
                <w:rFonts w:ascii="Times New Roman"/>
                <w:b w:val="false"/>
                <w:i w:val="false"/>
                <w:color w:val="000000"/>
                <w:sz w:val="20"/>
              </w:rPr>
              <w:t>
–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аталған өлшемшартқа ішінара сәйкес келеді:</w:t>
            </w:r>
          </w:p>
          <w:p>
            <w:pPr>
              <w:spacing w:after="20"/>
              <w:ind w:left="20"/>
              <w:jc w:val="both"/>
            </w:pPr>
            <w:r>
              <w:rPr>
                <w:rFonts w:ascii="Times New Roman"/>
                <w:b w:val="false"/>
                <w:i w:val="false"/>
                <w:color w:val="000000"/>
                <w:sz w:val="20"/>
              </w:rPr>
              <w:t>
– ұйымның қызметі бұқаралық ақпарат құралдарында және Интернетте аз жарияланады;</w:t>
            </w:r>
          </w:p>
          <w:p>
            <w:pPr>
              <w:spacing w:after="20"/>
              <w:ind w:left="20"/>
              <w:jc w:val="both"/>
            </w:pPr>
            <w:r>
              <w:rPr>
                <w:rFonts w:ascii="Times New Roman"/>
                <w:b w:val="false"/>
                <w:i w:val="false"/>
                <w:color w:val="000000"/>
                <w:sz w:val="20"/>
              </w:rPr>
              <w:t>
– ұйымның әлеуметтік желіде өзекті емес (ескірген) ақпараты бар сайты және (немесе) парақшасы (тобы) бар;</w:t>
            </w:r>
          </w:p>
          <w:p>
            <w:pPr>
              <w:spacing w:after="20"/>
              <w:ind w:left="20"/>
              <w:jc w:val="both"/>
            </w:pPr>
            <w:r>
              <w:rPr>
                <w:rFonts w:ascii="Times New Roman"/>
                <w:b w:val="false"/>
                <w:i w:val="false"/>
                <w:color w:val="000000"/>
                <w:sz w:val="20"/>
              </w:rPr>
              <w:t>
– ұйымның қызметі туралы есептер ашық қолжетімділікте жоқ;</w:t>
            </w:r>
          </w:p>
          <w:p>
            <w:pPr>
              <w:spacing w:after="20"/>
              <w:ind w:left="20"/>
              <w:jc w:val="both"/>
            </w:pPr>
            <w:r>
              <w:rPr>
                <w:rFonts w:ascii="Times New Roman"/>
                <w:b w:val="false"/>
                <w:i w:val="false"/>
                <w:color w:val="000000"/>
                <w:sz w:val="20"/>
              </w:rPr>
              <w:t>
–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 ұйымның қызметі туралы ақпарат Интернетте мүлде жоқ;</w:t>
            </w:r>
          </w:p>
          <w:p>
            <w:pPr>
              <w:spacing w:after="20"/>
              <w:ind w:left="20"/>
              <w:jc w:val="both"/>
            </w:pPr>
            <w:r>
              <w:rPr>
                <w:rFonts w:ascii="Times New Roman"/>
                <w:b w:val="false"/>
                <w:i w:val="false"/>
                <w:color w:val="000000"/>
                <w:sz w:val="20"/>
              </w:rPr>
              <w:t>
–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мерзімді гранттар үшін ғана қосымша өлшемшарттар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Жобаны іске асыру ауқымы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толық сәйкес келеді:</w:t>
            </w:r>
          </w:p>
          <w:p>
            <w:pPr>
              <w:spacing w:after="20"/>
              <w:ind w:left="20"/>
              <w:jc w:val="both"/>
            </w:pPr>
            <w:r>
              <w:rPr>
                <w:rFonts w:ascii="Times New Roman"/>
                <w:b w:val="false"/>
                <w:i w:val="false"/>
                <w:color w:val="000000"/>
                <w:sz w:val="20"/>
              </w:rPr>
              <w:t xml:space="preserve">
- жобаның мәлімделген аумақтық қамтуы ақталды және жоба шешуге бағытталған мәселелерге сәйкес келеді; </w:t>
            </w:r>
          </w:p>
          <w:p>
            <w:pPr>
              <w:spacing w:after="20"/>
              <w:ind w:left="20"/>
              <w:jc w:val="both"/>
            </w:pPr>
            <w:r>
              <w:rPr>
                <w:rFonts w:ascii="Times New Roman"/>
                <w:b w:val="false"/>
                <w:i w:val="false"/>
                <w:color w:val="000000"/>
                <w:sz w:val="20"/>
              </w:rPr>
              <w:t>
- жобаның мәлімделген аумақтық қамтуы ұйымның нақты мүмкіндіктеріне сәйкес келеді</w:t>
            </w:r>
          </w:p>
          <w:p>
            <w:pPr>
              <w:spacing w:after="20"/>
              <w:ind w:left="20"/>
              <w:jc w:val="both"/>
            </w:pPr>
            <w:r>
              <w:rPr>
                <w:rFonts w:ascii="Times New Roman"/>
                <w:b w:val="false"/>
                <w:i w:val="false"/>
                <w:color w:val="000000"/>
                <w:sz w:val="20"/>
              </w:rPr>
              <w:t>
- жобада оны іске асырудың барлық мәлімделген аумағы шегіндегі қызмет көзделген.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жалпы аталған өлшемшартқа сәйкес келеді, алайда сарапшының елеусіз ескертулері бар:</w:t>
            </w:r>
          </w:p>
          <w:p>
            <w:pPr>
              <w:spacing w:after="20"/>
              <w:ind w:left="20"/>
              <w:jc w:val="both"/>
            </w:pPr>
            <w:r>
              <w:rPr>
                <w:rFonts w:ascii="Times New Roman"/>
                <w:b w:val="false"/>
                <w:i w:val="false"/>
                <w:color w:val="000000"/>
                <w:sz w:val="20"/>
              </w:rPr>
              <w:t>
-жобада серіктестерді тарту есебінен оны іске асыру аумағы шегінде қызмет көзделген, бірақ өтінімде барлық осындай серіктестермен орнықты байланыстардың болуы расталмаған;</w:t>
            </w:r>
          </w:p>
          <w:p>
            <w:pPr>
              <w:spacing w:after="20"/>
              <w:ind w:left="20"/>
              <w:jc w:val="both"/>
            </w:pPr>
            <w:r>
              <w:rPr>
                <w:rFonts w:ascii="Times New Roman"/>
                <w:b w:val="false"/>
                <w:i w:val="false"/>
                <w:color w:val="000000"/>
                <w:sz w:val="20"/>
              </w:rPr>
              <w:t>
-күнтізбелік жоспар мен жобаны іске асырудың мәлімделген аумағы арасында ішінара (елеусіз) алшақтық бар, мұндай аумақтық қамтуды қамтамасыз ету күнтізбелік жоспарда белгіленген мерзімдерде қиындық тудыруы мүмкін;</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ішінара сәйкес келеді:</w:t>
            </w:r>
          </w:p>
          <w:p>
            <w:pPr>
              <w:spacing w:after="20"/>
              <w:ind w:left="20"/>
              <w:jc w:val="both"/>
            </w:pPr>
            <w:r>
              <w:rPr>
                <w:rFonts w:ascii="Times New Roman"/>
                <w:b w:val="false"/>
                <w:i w:val="false"/>
                <w:color w:val="000000"/>
                <w:sz w:val="20"/>
              </w:rPr>
              <w:t>
-жобаның мәлімделген аумақтық қамтуына ұйымның нақты мүмкіндіктері толық сәйкес келмейді;</w:t>
            </w:r>
          </w:p>
          <w:p>
            <w:pPr>
              <w:spacing w:after="20"/>
              <w:ind w:left="20"/>
              <w:jc w:val="both"/>
            </w:pPr>
            <w:r>
              <w:rPr>
                <w:rFonts w:ascii="Times New Roman"/>
                <w:b w:val="false"/>
                <w:i w:val="false"/>
                <w:color w:val="000000"/>
                <w:sz w:val="20"/>
              </w:rPr>
              <w:t>
-мәлімделген аумақта жобаны іске асыру мүмкіндігі жобаның шығыстар сметасында толық көлемде қамтамасыз етілмеген, ал өтінімде басқа көздер туралы ақпарат жоқ;</w:t>
            </w:r>
          </w:p>
          <w:p>
            <w:pPr>
              <w:spacing w:after="20"/>
              <w:ind w:left="20"/>
              <w:jc w:val="both"/>
            </w:pPr>
            <w:r>
              <w:rPr>
                <w:rFonts w:ascii="Times New Roman"/>
                <w:b w:val="false"/>
                <w:i w:val="false"/>
                <w:color w:val="000000"/>
                <w:sz w:val="20"/>
              </w:rPr>
              <w:t>
-жобаны іске асыру аумағы ретінде жобаны іске асыру шеңберінде құру немесе дамыту жоспарланып отырған интернет-ресурстың әлеуетті аудиториясы мәлімделді;</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 жобаны іске асырудың мәлімделген аумағы өтінім мазмұнымен расталмайды;</w:t>
            </w:r>
          </w:p>
          <w:p>
            <w:pPr>
              <w:spacing w:after="20"/>
              <w:ind w:left="20"/>
              <w:jc w:val="both"/>
            </w:pPr>
            <w:r>
              <w:rPr>
                <w:rFonts w:ascii="Times New Roman"/>
                <w:b w:val="false"/>
                <w:i w:val="false"/>
                <w:color w:val="000000"/>
                <w:sz w:val="20"/>
              </w:rPr>
              <w:t>
- өтінімде белгіленген аумақтармен өзара іс-қимыл дәлелденген жоқ;</w:t>
            </w:r>
          </w:p>
          <w:p>
            <w:pPr>
              <w:spacing w:after="20"/>
              <w:ind w:left="20"/>
              <w:jc w:val="both"/>
            </w:pPr>
            <w:r>
              <w:rPr>
                <w:rFonts w:ascii="Times New Roman"/>
                <w:b w:val="false"/>
                <w:i w:val="false"/>
                <w:color w:val="000000"/>
                <w:sz w:val="20"/>
              </w:rPr>
              <w:t>
-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Жоспарланған қызметке жобалау командасының қызмет тәжірибесі мен құзыреттерінің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толық сәйкес келеді:</w:t>
            </w:r>
          </w:p>
          <w:p>
            <w:pPr>
              <w:spacing w:after="20"/>
              <w:ind w:left="20"/>
              <w:jc w:val="both"/>
            </w:pPr>
            <w:r>
              <w:rPr>
                <w:rFonts w:ascii="Times New Roman"/>
                <w:b w:val="false"/>
                <w:i w:val="false"/>
                <w:color w:val="000000"/>
                <w:sz w:val="20"/>
              </w:rPr>
              <w:t>
- жоба жобаны іске асыру үшін қажетті барлық бейіндер бойынша тәжірибелі, білікті және оң беделге ие мамандармен толық қамтамасыз етілген;</w:t>
            </w:r>
          </w:p>
          <w:p>
            <w:pPr>
              <w:spacing w:after="20"/>
              <w:ind w:left="20"/>
              <w:jc w:val="both"/>
            </w:pPr>
            <w:r>
              <w:rPr>
                <w:rFonts w:ascii="Times New Roman"/>
                <w:b w:val="false"/>
                <w:i w:val="false"/>
                <w:color w:val="000000"/>
                <w:sz w:val="20"/>
              </w:rPr>
              <w:t>
- өтінімде көрсетілген команданың әрбір мүшесінің жоба барысында елеулі ауыстыруларсыз жобаның күнтізбелік жоспарында және шығыстар сметасында белгіленген шарттарда, тәртіппен және мерзімдерде жоба бойынша сапалы жұмыс істеу мүмкіндігі дәлелденді.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жалпы аталған өлшемшартқа сәйкес келеді, алайда сарапшының елеусіз ескертулері бар:</w:t>
            </w:r>
          </w:p>
          <w:p>
            <w:pPr>
              <w:spacing w:after="20"/>
              <w:ind w:left="20"/>
              <w:jc w:val="both"/>
            </w:pPr>
            <w:r>
              <w:rPr>
                <w:rFonts w:ascii="Times New Roman"/>
                <w:b w:val="false"/>
                <w:i w:val="false"/>
                <w:color w:val="000000"/>
                <w:sz w:val="20"/>
              </w:rPr>
              <w:t>
-жоба жалпы тәжірибелі, білікті және оң беделге ие мамандармен қамтамасыз етілген, бірақ кейбір қажетті бейіндер бойынша ақпарат жоқ;</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ішінара сәйкес келеді:</w:t>
            </w:r>
          </w:p>
          <w:p>
            <w:pPr>
              <w:spacing w:after="20"/>
              <w:ind w:left="20"/>
              <w:jc w:val="both"/>
            </w:pPr>
            <w:r>
              <w:rPr>
                <w:rFonts w:ascii="Times New Roman"/>
                <w:b w:val="false"/>
                <w:i w:val="false"/>
                <w:color w:val="000000"/>
                <w:sz w:val="20"/>
              </w:rPr>
              <w:t>
- өтінімде жоба командасының сипаттамасы қамтылады, бірақ негізгі іс-шаралардың нақты орындаушылары аталмаған не олардың білімі мен тәжірибесі туралы немесе жобаны іске асыру шеңберінде орындалатын функциялар туралы мәліметтер келтірілмейді;</w:t>
            </w:r>
          </w:p>
          <w:p>
            <w:pPr>
              <w:spacing w:after="20"/>
              <w:ind w:left="20"/>
              <w:jc w:val="both"/>
            </w:pPr>
            <w:r>
              <w:rPr>
                <w:rFonts w:ascii="Times New Roman"/>
                <w:b w:val="false"/>
                <w:i w:val="false"/>
                <w:color w:val="000000"/>
                <w:sz w:val="20"/>
              </w:rPr>
              <w:t>
- өтінімде көрсетілген жоба командасының мүшелері жобаны іске асыру үшін қажетті тәжірибе мен құзыреттер деңгейіне толық сәйкес келмейді;</w:t>
            </w:r>
          </w:p>
          <w:p>
            <w:pPr>
              <w:spacing w:after="20"/>
              <w:ind w:left="20"/>
              <w:jc w:val="both"/>
            </w:pPr>
            <w:r>
              <w:rPr>
                <w:rFonts w:ascii="Times New Roman"/>
                <w:b w:val="false"/>
                <w:i w:val="false"/>
                <w:color w:val="000000"/>
                <w:sz w:val="20"/>
              </w:rPr>
              <w:t>
–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-жоба командасының сипаттамасы, оның біліктілігі, өтінімде жұмыс тәжірибесі іс жүзінде жоқ;</w:t>
            </w:r>
          </w:p>
          <w:p>
            <w:pPr>
              <w:spacing w:after="20"/>
              <w:ind w:left="20"/>
              <w:jc w:val="both"/>
            </w:pPr>
            <w:r>
              <w:rPr>
                <w:rFonts w:ascii="Times New Roman"/>
                <w:b w:val="false"/>
                <w:i w:val="false"/>
                <w:color w:val="000000"/>
                <w:sz w:val="20"/>
              </w:rPr>
              <w:t>
-тәжірибесі жеткіліксіз және жоба командасы біліктілігінің төмен болуына байланысты жобаны іске асырудың жоғары тәуекелдері бар;</w:t>
            </w:r>
          </w:p>
          <w:p>
            <w:pPr>
              <w:spacing w:after="20"/>
              <w:ind w:left="20"/>
              <w:jc w:val="both"/>
            </w:pPr>
            <w:r>
              <w:rPr>
                <w:rFonts w:ascii="Times New Roman"/>
                <w:b w:val="false"/>
                <w:i w:val="false"/>
                <w:color w:val="000000"/>
                <w:sz w:val="20"/>
              </w:rPr>
              <w:t>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"Азаматтық бастамаларды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орталығы" коммерциялық емес акционерлік қоғамына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толық атауын көрсету)</w:t>
            </w:r>
          </w:p>
        </w:tc>
      </w:tr>
    </w:tbl>
    <w:p>
      <w:pPr>
        <w:spacing w:after="0"/>
        <w:ind w:left="0"/>
        <w:jc w:val="left"/>
      </w:pPr>
      <w:r>
        <w:rPr>
          <w:rFonts w:ascii="Times New Roman"/>
          <w:b/>
          <w:i w:val="false"/>
          <w:color w:val="000000"/>
        </w:rPr>
        <w:t xml:space="preserve"> Үкіметтік емес ұйымдар үшін ұзақ мерзімді гранттар беруге арналған конкурсқа қатысуға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беруші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БСН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Ұйымның тіркелген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Ұйымның толық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Ұйымның заңды мекенжайы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Ұйымның Жарғысына сәйкес негізгі қызмет түрлері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Ұйымның жұмыс тәжірибесі бар нысаналы топтар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Ұйымның байланыс телефоны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Электрондық пошта мекенжайы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Интернет желісінде өтініш берушінің веб-сайты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Әлеуметтік желілердегі парақшалар (топтар, аккаунттар)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Іске асырылған негізгі жобалар мен</w:t>
            </w:r>
          </w:p>
          <w:p>
            <w:pPr>
              <w:spacing w:after="20"/>
              <w:ind w:left="20"/>
              <w:jc w:val="both"/>
            </w:pPr>
            <w:r>
              <w:rPr>
                <w:rFonts w:ascii="Times New Roman"/>
                <w:b w:val="false"/>
                <w:i w:val="false"/>
                <w:color w:val="000000"/>
                <w:sz w:val="20"/>
              </w:rPr>
              <w:t>
бағдарламалар *</w:t>
            </w:r>
          </w:p>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Көрсетілген қызметтер актілерінің және шот-фактуралардың электрондық көшірмелері жобалардың іске асырылуын және өтініш берушінің жұмыс тәжірибесін растайтын құжаттар болып табылады. Әлеуметтік жобалар шетелдік көздер есебінен іске асырылған жағдайда және гранттар Оператор арқылы іске асырылған жағдайда – әлеуметтік жобаның іске асырылуын растайтын шарттардың және өзге де құжаттардың көшірмелері.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кезеңі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p>
                  <w:pPr>
                    <w:spacing w:after="20"/>
                    <w:ind w:left="20"/>
                    <w:jc w:val="both"/>
                  </w:pPr>
                  <w:r>
                    <w:rPr>
                      <w:rFonts w:ascii="Times New Roman"/>
                      <w:b w:val="false"/>
                      <w:i w:val="false"/>
                      <w:color w:val="000000"/>
                      <w:sz w:val="20"/>
                    </w:rPr>
                    <w:t>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2.Әлеуметтік жобаның командасы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Команда мүшесінің аты-жөні және мәлімделген жобадағы команда қатысушысының лауазымы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тәжірибесі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Ұйым:</w:t>
            </w:r>
          </w:p>
          <w:p>
            <w:pPr>
              <w:spacing w:after="20"/>
              <w:ind w:left="20"/>
              <w:jc w:val="both"/>
            </w:pPr>
            <w:r>
              <w:rPr>
                <w:rFonts w:ascii="Times New Roman"/>
                <w:b w:val="false"/>
                <w:i w:val="false"/>
                <w:color w:val="000000"/>
                <w:sz w:val="20"/>
              </w:rPr>
              <w:t>
– Лауазым:</w:t>
            </w:r>
          </w:p>
          <w:p>
            <w:pPr>
              <w:spacing w:after="20"/>
              <w:ind w:left="20"/>
              <w:jc w:val="both"/>
            </w:pPr>
            <w:r>
              <w:rPr>
                <w:rFonts w:ascii="Times New Roman"/>
                <w:b w:val="false"/>
                <w:i w:val="false"/>
                <w:color w:val="000000"/>
                <w:sz w:val="20"/>
              </w:rPr>
              <w:t>
– Басталған жылы:</w:t>
            </w:r>
          </w:p>
          <w:p>
            <w:pPr>
              <w:spacing w:after="20"/>
              <w:ind w:left="20"/>
              <w:jc w:val="both"/>
            </w:pPr>
            <w:r>
              <w:rPr>
                <w:rFonts w:ascii="Times New Roman"/>
                <w:b w:val="false"/>
                <w:i w:val="false"/>
                <w:color w:val="000000"/>
                <w:sz w:val="20"/>
              </w:rPr>
              <w:t>
– Бітірген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Қосымша мәліметтер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желілердегі бейіндерге сілтеме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2.1.Әлеуметтік жобаның жетекшісі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 ұйымдағы әлеуметтік жоба жетекшісінің лауазымы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жоба жетекшісінің аты-жөні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Туған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 поштасы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телефоны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Ұялы телефон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Білімі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Жұмыс тәжірибесі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w:t>
            </w:r>
          </w:p>
          <w:p>
            <w:pPr>
              <w:spacing w:after="20"/>
              <w:ind w:left="20"/>
              <w:jc w:val="both"/>
            </w:pPr>
            <w:r>
              <w:rPr>
                <w:rFonts w:ascii="Times New Roman"/>
                <w:b w:val="false"/>
                <w:i w:val="false"/>
                <w:color w:val="000000"/>
                <w:sz w:val="20"/>
              </w:rPr>
              <w:t>
2. Лауазым:</w:t>
            </w:r>
          </w:p>
          <w:p>
            <w:pPr>
              <w:spacing w:after="20"/>
              <w:ind w:left="20"/>
              <w:jc w:val="both"/>
            </w:pPr>
            <w:r>
              <w:rPr>
                <w:rFonts w:ascii="Times New Roman"/>
                <w:b w:val="false"/>
                <w:i w:val="false"/>
                <w:color w:val="000000"/>
                <w:sz w:val="20"/>
              </w:rPr>
              <w:t>
3. Басталған жылы:</w:t>
            </w:r>
          </w:p>
          <w:p>
            <w:pPr>
              <w:spacing w:after="20"/>
              <w:ind w:left="20"/>
              <w:jc w:val="both"/>
            </w:pPr>
            <w:r>
              <w:rPr>
                <w:rFonts w:ascii="Times New Roman"/>
                <w:b w:val="false"/>
                <w:i w:val="false"/>
                <w:color w:val="000000"/>
                <w:sz w:val="20"/>
              </w:rPr>
              <w:t>
4. Бітірген жылы: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Қосымша мәліметтер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Әлеуметтік желілердегі бейіндерге сілтеме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 туралы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бойынша жоспарланған қызмет сәйкес келетін мемлекеттік гранттың басым бағыты (мемлекеттік гранттардың басым бағыттарының тізбесінен алынады)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Іске асыруға грант сұралатын әлеуметтік жобаның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Мәселенің сипаттамасы, әлеуметтік жобаның әлеуметтік маңыздылығын негіздеу (мәселе зерттеу, статистикалық және аналитикалық ақпаратты талдау, БАҚ-та жариялау және т. б. жолымен анықталған объективті деректермен негізделуі тиіс.)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жобаның мақсаты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жобаның міндеттері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жобаның сипаттамасы: жобаны іске асырудың тетіктері (әдістері) (мына сұрақтарға жауап беру қажет: межеленген мақсаттарға қалай қол жеткізуге болады, қойылған міндеттер қалай орындалады, олардың шешу жолдарын кім жүзеге асырады, бұл ретте қандай ресурстар тартылатын болады).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Жоба туралы таныстырылым (сілтеме)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Әлеуметтік жобаны іске асыру аумағы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Әлеуметтік жобаны іске асырудың басталу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Әлеуметтік жобасы іске асырудың аяқталу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Әлеуметтік жобаның нысаналы топтары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Нысаналы индикаторларды орындауға бағытталған әлеуметтік жобаның нәтижелері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нәтижелері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нәтижелер және оларды өлшеу тәсілдері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 жобаның серіктестері*</w:t>
            </w:r>
          </w:p>
          <w:p>
            <w:pPr>
              <w:spacing w:after="20"/>
              <w:ind w:left="20"/>
              <w:jc w:val="both"/>
            </w:pPr>
            <w:r>
              <w:rPr>
                <w:rFonts w:ascii="Times New Roman"/>
                <w:b w:val="false"/>
                <w:i w:val="false"/>
                <w:color w:val="000000"/>
                <w:sz w:val="20"/>
              </w:rPr>
              <w:t>
* серіктестердің хаттарымен расталады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Әлеуметтік жобаны ақпараттық қолдау қалай ұйымдастырылатын болады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Күнтізбелік жоспар</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Шешілетін міндет*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оның мазмұны, өткізу орны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Әлеуметтік жоба шығыстарының сметасы</w:t>
            </w:r>
          </w:p>
        </w:tc>
      </w:tr>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баптары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Негіздеме/түсініктеме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(жеке салым)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қаражаты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Жиынында: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Заңның 6-1-бабының 5-тармағына сәйкес материалдық-техникалық қамтамасыз етуге және институционалдық дамытуға арналған шығыстар ұзақ мерзімді гранттың жалпы құнының 5 %-ынан аспайды.</w:t>
            </w:r>
          </w:p>
          <w:p>
            <w:pPr>
              <w:spacing w:after="20"/>
              <w:ind w:left="20"/>
              <w:jc w:val="both"/>
            </w:pPr>
            <w:r>
              <w:rPr>
                <w:rFonts w:ascii="Times New Roman"/>
                <w:b w:val="false"/>
                <w:i w:val="false"/>
                <w:color w:val="000000"/>
                <w:sz w:val="20"/>
              </w:rPr>
              <w:t>
Материалдық-техникалық қамтамасыз ету деп жөндеу мен құрылыстың ағымдағы және күрделі нысандарын, жылжымайтын мүлікті сатып алуды қоспағанда, әлеуметтік жобаның мақсаттарына сәйкес ұйымды дамытуға бағытталған тауарларды, жұмыстар мен көрсетілетін қызметтерді сатып алу түсініледі. Институционалдық даму деп грант алушының қызметкерлерін оқытуға және олардың біліктілігін арттыруға бағытталған тауарларды, жұмыстар мен көрсетілетін қызметтерді сатып алу, сондай-ақ оқу орнына дейінгі жол жүру шығындары, оқу-әдістемелік материалдарды сатып алу түсініледі.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Өтінімді растау</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өтінімге қол қою арқылы өтініш беруші:</w:t>
            </w:r>
          </w:p>
          <w:p>
            <w:pPr>
              <w:spacing w:after="20"/>
              <w:ind w:left="20"/>
              <w:jc w:val="both"/>
            </w:pPr>
            <w:r>
              <w:rPr>
                <w:rFonts w:ascii="Times New Roman"/>
                <w:b w:val="false"/>
                <w:i w:val="false"/>
                <w:color w:val="000000"/>
                <w:sz w:val="20"/>
              </w:rPr>
              <w:t>
- Осы Қағидаларда айқындалған үкіметтік емес ұйымдарға арналған мемлекеттік гранттар беруге арналған конкурсты (бұдан әрі – конкурс) өткізу шарттары мен тәртібіне келісім беруін;</w:t>
            </w:r>
          </w:p>
          <w:p>
            <w:pPr>
              <w:spacing w:after="20"/>
              <w:ind w:left="20"/>
              <w:jc w:val="both"/>
            </w:pPr>
            <w:r>
              <w:rPr>
                <w:rFonts w:ascii="Times New Roman"/>
                <w:b w:val="false"/>
                <w:i w:val="false"/>
                <w:color w:val="000000"/>
                <w:sz w:val="20"/>
              </w:rPr>
              <w:t>
– осы өтінімнің құрамында ұсынылған ақпараттың өзектілігі мен анықтығын;</w:t>
            </w:r>
          </w:p>
          <w:p>
            <w:pPr>
              <w:spacing w:after="20"/>
              <w:ind w:left="20"/>
              <w:jc w:val="both"/>
            </w:pPr>
            <w:r>
              <w:rPr>
                <w:rFonts w:ascii="Times New Roman"/>
                <w:b w:val="false"/>
                <w:i w:val="false"/>
                <w:color w:val="000000"/>
                <w:sz w:val="20"/>
              </w:rPr>
              <w:t>
- жүзеге асырылуы ҚР заңнамасының талаптарын бұзатын осы өтініммен конкурсқа ұсынылған іс-шаралар жобасында болмауын;</w:t>
            </w:r>
          </w:p>
          <w:p>
            <w:pPr>
              <w:spacing w:after="20"/>
              <w:ind w:left="20"/>
              <w:jc w:val="both"/>
            </w:pPr>
            <w:r>
              <w:rPr>
                <w:rFonts w:ascii="Times New Roman"/>
                <w:b w:val="false"/>
                <w:i w:val="false"/>
                <w:color w:val="000000"/>
                <w:sz w:val="20"/>
              </w:rPr>
              <w:t>
– осы өтінімде пайдаланылуы ҚР заңнамасының талаптарын бұзатын ақпараттың болмауын;</w:t>
            </w:r>
          </w:p>
          <w:p>
            <w:pPr>
              <w:spacing w:after="20"/>
              <w:ind w:left="20"/>
              <w:jc w:val="both"/>
            </w:pPr>
            <w:r>
              <w:rPr>
                <w:rFonts w:ascii="Times New Roman"/>
                <w:b w:val="false"/>
                <w:i w:val="false"/>
                <w:color w:val="000000"/>
                <w:sz w:val="20"/>
              </w:rPr>
              <w:t>
– осы өтінімде ұсынылуы және өңделуі дербес деректер субъектісінің құқықтары мен заңды мүдделерін бұзатын дербес деректердің болмауын;</w:t>
            </w:r>
          </w:p>
          <w:p>
            <w:pPr>
              <w:spacing w:after="20"/>
              <w:ind w:left="20"/>
              <w:jc w:val="both"/>
            </w:pPr>
            <w:r>
              <w:rPr>
                <w:rFonts w:ascii="Times New Roman"/>
                <w:b w:val="false"/>
                <w:i w:val="false"/>
                <w:color w:val="000000"/>
                <w:sz w:val="20"/>
              </w:rPr>
              <w:t>
- ұйымның жарғысына сәйкес осы өтінімде көрсетілген басым бағытқа сәйкес келетін қызметтің бір немесе бірнеше түрін жүзеге асыруын;</w:t>
            </w:r>
          </w:p>
          <w:p>
            <w:pPr>
              <w:spacing w:after="20"/>
              <w:ind w:left="20"/>
              <w:jc w:val="both"/>
            </w:pPr>
            <w:r>
              <w:rPr>
                <w:rFonts w:ascii="Times New Roman"/>
                <w:b w:val="false"/>
                <w:i w:val="false"/>
                <w:color w:val="000000"/>
                <w:sz w:val="20"/>
              </w:rPr>
              <w:t>
- ұйымды тарату, ұйымның дәрменсіздігі (банкроттығы) туралы іс бойынша іс жүргізу, оның қызметін тоқтата тұру рәсімінің болмауын;</w:t>
            </w:r>
          </w:p>
          <w:p>
            <w:pPr>
              <w:spacing w:after="20"/>
              <w:ind w:left="20"/>
              <w:jc w:val="both"/>
            </w:pPr>
            <w:r>
              <w:rPr>
                <w:rFonts w:ascii="Times New Roman"/>
                <w:b w:val="false"/>
                <w:i w:val="false"/>
                <w:color w:val="000000"/>
                <w:sz w:val="20"/>
              </w:rPr>
              <w:t>
- ұйымның Қазақстан Республикасының бюджет жүйесінің бюджеттеріне орындау мерзімі басталған салықтар, алымдар және өзге де міндетті төлемдер бойынша мерзімі өткен берешегінің болмауын (осы өтінім берілген күнге ұйымның тиісті арызы бойынша шешім болмаған кезде ұйым белгіленген тәртіппен шағым жасайтын берешекті қоспағанда);</w:t>
            </w:r>
          </w:p>
          <w:p>
            <w:pPr>
              <w:spacing w:after="20"/>
              <w:ind w:left="20"/>
              <w:jc w:val="both"/>
            </w:pPr>
            <w:r>
              <w:rPr>
                <w:rFonts w:ascii="Times New Roman"/>
                <w:b w:val="false"/>
                <w:i w:val="false"/>
                <w:color w:val="000000"/>
                <w:sz w:val="20"/>
              </w:rPr>
              <w:t>
- ұйымның басшылары, құрылтайшылары, мемлекеттік органның және (немесе) оператордың уәкілетті адамдарының жұбайы (зайыбы), жақын туыстары, жекжаттары болып табылмайтынын;</w:t>
            </w:r>
          </w:p>
          <w:p>
            <w:pPr>
              <w:spacing w:after="20"/>
              <w:ind w:left="20"/>
              <w:jc w:val="both"/>
            </w:pPr>
            <w:r>
              <w:rPr>
                <w:rFonts w:ascii="Times New Roman"/>
                <w:b w:val="false"/>
                <w:i w:val="false"/>
                <w:color w:val="000000"/>
                <w:sz w:val="20"/>
              </w:rPr>
              <w:t>
- ұйымның басшылары, құрылтайшылары террористік 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енгізілмегенін растайды.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 _______________ ___________________________ 20___ж. "____" _____________</w:t>
            </w:r>
          </w:p>
          <w:p>
            <w:pPr>
              <w:spacing w:after="20"/>
              <w:ind w:left="20"/>
              <w:jc w:val="both"/>
            </w:pPr>
            <w:r>
              <w:rPr>
                <w:rFonts w:ascii="Times New Roman"/>
                <w:b w:val="false"/>
                <w:i w:val="false"/>
                <w:color w:val="000000"/>
                <w:sz w:val="20"/>
              </w:rPr>
              <w:t>
(ұйым басшысының лауазымы) (қолы) (қолдың толық жазылуы) (толтыру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гранттарды</w:t>
            </w:r>
            <w:r>
              <w:br/>
            </w:r>
            <w:r>
              <w:rPr>
                <w:rFonts w:ascii="Times New Roman"/>
                <w:b w:val="false"/>
                <w:i w:val="false"/>
                <w:color w:val="000000"/>
                <w:sz w:val="20"/>
              </w:rPr>
              <w:t>қалыптастыру, беру,</w:t>
            </w:r>
            <w:r>
              <w:br/>
            </w:r>
            <w:r>
              <w:rPr>
                <w:rFonts w:ascii="Times New Roman"/>
                <w:b w:val="false"/>
                <w:i w:val="false"/>
                <w:color w:val="000000"/>
                <w:sz w:val="20"/>
              </w:rPr>
              <w:t>мониторингтеу және</w:t>
            </w:r>
            <w:r>
              <w:br/>
            </w:r>
            <w:r>
              <w:rPr>
                <w:rFonts w:ascii="Times New Roman"/>
                <w:b w:val="false"/>
                <w:i w:val="false"/>
                <w:color w:val="000000"/>
                <w:sz w:val="20"/>
              </w:rPr>
              <w:t>олардың тиімділігін бағалау</w:t>
            </w:r>
            <w:r>
              <w:br/>
            </w:r>
            <w:r>
              <w:rPr>
                <w:rFonts w:ascii="Times New Roman"/>
                <w:b w:val="false"/>
                <w:i w:val="false"/>
                <w:color w:val="000000"/>
                <w:sz w:val="20"/>
              </w:rPr>
              <w:t>қағидаларына 10-қосымша</w:t>
            </w:r>
          </w:p>
        </w:tc>
      </w:tr>
    </w:tbl>
    <w:p>
      <w:pPr>
        <w:spacing w:after="0"/>
        <w:ind w:left="0"/>
        <w:jc w:val="left"/>
      </w:pPr>
      <w:r>
        <w:rPr>
          <w:rFonts w:ascii="Times New Roman"/>
          <w:b/>
          <w:i w:val="false"/>
          <w:color w:val="000000"/>
        </w:rPr>
        <w:t xml:space="preserve"> Ұзақ мерзімді гранттардың өтінімдерін бағалау өлшемшарты –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1-кезеңінің бағалау өлшемшарты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өзектілігі және әлеуметтік маңыздылығы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пікірі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әлеуметтік маңыздылығы сенімді түрде негізделді және дәлелденді:</w:t>
            </w:r>
          </w:p>
          <w:p>
            <w:pPr>
              <w:spacing w:after="20"/>
              <w:ind w:left="20"/>
              <w:jc w:val="both"/>
            </w:pPr>
            <w:r>
              <w:rPr>
                <w:rFonts w:ascii="Times New Roman"/>
                <w:b w:val="false"/>
                <w:i w:val="false"/>
                <w:color w:val="000000"/>
                <w:sz w:val="20"/>
              </w:rPr>
              <w:t>
- жоба шешуге бағытталған мәселелер егжей-тегжейлі ашылған, олардың сипаттамасы нақты сандық және (немесе) сапалық көрсеткіштермен, оның ішінде зерттеу нәтижелерімен, ресми статистикалық мәліметтермен дәлелденген және бекітілген;</w:t>
            </w:r>
          </w:p>
          <w:p>
            <w:pPr>
              <w:spacing w:after="20"/>
              <w:ind w:left="20"/>
              <w:jc w:val="both"/>
            </w:pPr>
            <w:r>
              <w:rPr>
                <w:rFonts w:ascii="Times New Roman"/>
                <w:b w:val="false"/>
                <w:i w:val="false"/>
                <w:color w:val="000000"/>
                <w:sz w:val="20"/>
              </w:rPr>
              <w:t>
- жоба жобада белгіленген мәселелерді толық шешуге бағытталған;</w:t>
            </w:r>
          </w:p>
          <w:p>
            <w:pPr>
              <w:spacing w:after="20"/>
              <w:ind w:left="20"/>
              <w:jc w:val="both"/>
            </w:pPr>
            <w:r>
              <w:rPr>
                <w:rFonts w:ascii="Times New Roman"/>
                <w:b w:val="false"/>
                <w:i w:val="false"/>
                <w:color w:val="000000"/>
                <w:sz w:val="20"/>
              </w:rPr>
              <w:t>
- нысаналы аудитория өкілдерінің, әлеуетті игілік алушылардың, серіктестердің мәселенің өзектілігін растауы бар;</w:t>
            </w:r>
          </w:p>
          <w:p>
            <w:pPr>
              <w:spacing w:after="20"/>
              <w:ind w:left="20"/>
              <w:jc w:val="both"/>
            </w:pPr>
            <w:r>
              <w:rPr>
                <w:rFonts w:ascii="Times New Roman"/>
                <w:b w:val="false"/>
                <w:i w:val="false"/>
                <w:color w:val="000000"/>
                <w:sz w:val="20"/>
              </w:rPr>
              <w:t>
- жобаның іс-шаралары гранттың басым бағытына толық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әлеуметтік маңыздылығы жалпы негізделді және дәлелденді, бірақ сарапшының ескертулері бар:</w:t>
            </w:r>
          </w:p>
          <w:p>
            <w:pPr>
              <w:spacing w:after="20"/>
              <w:ind w:left="20"/>
              <w:jc w:val="both"/>
            </w:pPr>
            <w:r>
              <w:rPr>
                <w:rFonts w:ascii="Times New Roman"/>
                <w:b w:val="false"/>
                <w:i w:val="false"/>
                <w:color w:val="000000"/>
                <w:sz w:val="20"/>
              </w:rPr>
              <w:t>
-шешу үшін жоба бағытталған проблемалар өзекті мәселелердің қатарына жатады, бірақ авторлар олардың жобаны іске асырудың таңдалған аумағы және (немесе) нысаналы топ үшін маңыздылығын асыра көрсетті;</w:t>
            </w:r>
          </w:p>
          <w:p>
            <w:pPr>
              <w:spacing w:after="20"/>
              <w:ind w:left="20"/>
              <w:jc w:val="both"/>
            </w:pPr>
            <w:r>
              <w:rPr>
                <w:rFonts w:ascii="Times New Roman"/>
                <w:b w:val="false"/>
                <w:i w:val="false"/>
                <w:color w:val="000000"/>
                <w:sz w:val="20"/>
              </w:rPr>
              <w:t>
-жоба жобада белгіленген мәселелерді шешуге бағытталған;</w:t>
            </w:r>
          </w:p>
          <w:p>
            <w:pPr>
              <w:spacing w:after="20"/>
              <w:ind w:left="20"/>
              <w:jc w:val="both"/>
            </w:pPr>
            <w:r>
              <w:rPr>
                <w:rFonts w:ascii="Times New Roman"/>
                <w:b w:val="false"/>
                <w:i w:val="false"/>
                <w:color w:val="000000"/>
                <w:sz w:val="20"/>
              </w:rPr>
              <w:t>
-нақты фактілерге сілтемесіз жалпы сөз тіркестермен сипатталған немесе бұл фактілер мен көрсеткіштер мәлімделген нысаналы топ және (немесе) жобаны іске асыру аумағы үшін проблеманың өзектілігін растау үшін жеткіліксіз;</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әлеуметтік маңыздылығы жеткілікті түрде дәлелденген жоқ:</w:t>
            </w:r>
          </w:p>
          <w:p>
            <w:pPr>
              <w:spacing w:after="20"/>
              <w:ind w:left="20"/>
              <w:jc w:val="both"/>
            </w:pPr>
            <w:r>
              <w:rPr>
                <w:rFonts w:ascii="Times New Roman"/>
                <w:b w:val="false"/>
                <w:i w:val="false"/>
                <w:color w:val="000000"/>
                <w:sz w:val="20"/>
              </w:rPr>
              <w:t>
-мәселе нысаналы топ немесе жобаны іске асыру аумағы үшін аса маңызды емес;</w:t>
            </w:r>
          </w:p>
          <w:p>
            <w:pPr>
              <w:spacing w:after="20"/>
              <w:ind w:left="20"/>
              <w:jc w:val="both"/>
            </w:pPr>
            <w:r>
              <w:rPr>
                <w:rFonts w:ascii="Times New Roman"/>
                <w:b w:val="false"/>
                <w:i w:val="false"/>
                <w:color w:val="000000"/>
                <w:sz w:val="20"/>
              </w:rPr>
              <w:t>
-жоба жобада белгіленген мәселелерді шешуге толық бағытталмаған;</w:t>
            </w:r>
          </w:p>
          <w:p>
            <w:pPr>
              <w:spacing w:after="20"/>
              <w:ind w:left="20"/>
              <w:jc w:val="both"/>
            </w:pPr>
            <w:r>
              <w:rPr>
                <w:rFonts w:ascii="Times New Roman"/>
                <w:b w:val="false"/>
                <w:i w:val="false"/>
                <w:color w:val="000000"/>
                <w:sz w:val="20"/>
              </w:rPr>
              <w:t>
-жоба шешуге бағытталған мәселе жеткілікті дәлелденбеген және нақты көрсеткіштерсіз сипатталған, не өтінімде белгіленген аумақтармен өзара іс-қимыл расталмаған;</w:t>
            </w:r>
          </w:p>
          <w:p>
            <w:pPr>
              <w:spacing w:after="20"/>
              <w:ind w:left="20"/>
              <w:jc w:val="both"/>
            </w:pPr>
            <w:r>
              <w:rPr>
                <w:rFonts w:ascii="Times New Roman"/>
                <w:b w:val="false"/>
                <w:i w:val="false"/>
                <w:color w:val="000000"/>
                <w:sz w:val="20"/>
              </w:rPr>
              <w:t>
-сарапшының басқа да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өзектілігі мен әлеуметтік маңыздылығы дәлелденген жоқ:</w:t>
            </w:r>
          </w:p>
          <w:p>
            <w:pPr>
              <w:spacing w:after="20"/>
              <w:ind w:left="20"/>
              <w:jc w:val="both"/>
            </w:pPr>
            <w:r>
              <w:rPr>
                <w:rFonts w:ascii="Times New Roman"/>
                <w:b w:val="false"/>
                <w:i w:val="false"/>
                <w:color w:val="000000"/>
                <w:sz w:val="20"/>
              </w:rPr>
              <w:t>
-жоба арналған мәселе қоғам талап ететін санатқа жатпайды немесе авторлармен жеткіліксіз негізделген;</w:t>
            </w:r>
          </w:p>
          <w:p>
            <w:pPr>
              <w:spacing w:after="20"/>
              <w:ind w:left="20"/>
              <w:jc w:val="both"/>
            </w:pPr>
            <w:r>
              <w:rPr>
                <w:rFonts w:ascii="Times New Roman"/>
                <w:b w:val="false"/>
                <w:i w:val="false"/>
                <w:color w:val="000000"/>
                <w:sz w:val="20"/>
              </w:rPr>
              <w:t>
-жоба іс-шараларының басым бөлігі мәселені шешпейді немесе таңдалған гранттың басым бағытымен байланысты емес;</w:t>
            </w:r>
          </w:p>
          <w:p>
            <w:pPr>
              <w:spacing w:after="20"/>
              <w:ind w:left="20"/>
              <w:jc w:val="both"/>
            </w:pPr>
            <w:r>
              <w:rPr>
                <w:rFonts w:ascii="Times New Roman"/>
                <w:b w:val="false"/>
                <w:i w:val="false"/>
                <w:color w:val="000000"/>
                <w:sz w:val="20"/>
              </w:rPr>
              <w:t>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Жобаның инновациялылығы, бірегейлігі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инновациялық, бірегей болып табылады:</w:t>
            </w:r>
          </w:p>
          <w:p>
            <w:pPr>
              <w:spacing w:after="20"/>
              <w:ind w:left="20"/>
              <w:jc w:val="both"/>
            </w:pPr>
            <w:r>
              <w:rPr>
                <w:rFonts w:ascii="Times New Roman"/>
                <w:b w:val="false"/>
                <w:i w:val="false"/>
                <w:color w:val="000000"/>
                <w:sz w:val="20"/>
              </w:rPr>
              <w:t>
– жоба мақсатқа және қойылған міндеттерге қол жеткізуге және мәселелерді шешуге бағытталған жаңа немесе айтарлықтай жақсартылған практикаларды, әдістерді енгізуге бағытталған;</w:t>
            </w:r>
          </w:p>
          <w:p>
            <w:pPr>
              <w:spacing w:after="20"/>
              <w:ind w:left="20"/>
              <w:jc w:val="both"/>
            </w:pPr>
            <w:r>
              <w:rPr>
                <w:rFonts w:ascii="Times New Roman"/>
                <w:b w:val="false"/>
                <w:i w:val="false"/>
                <w:color w:val="000000"/>
                <w:sz w:val="20"/>
              </w:rPr>
              <w:t>
– ұйымда сипатталған инновацияларды табысты енгізу үшін ресурстар мен тәжірибе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Жобаның инновациялылығы – жобаның мазмұны, нысандары және құралдары бойынша бұрын ұсынылып отырған жобаның өңірінде жүзеге асырылмаған іске асырылуы.</w:t>
            </w:r>
          </w:p>
          <w:p>
            <w:pPr>
              <w:spacing w:after="20"/>
              <w:ind w:left="20"/>
              <w:jc w:val="both"/>
            </w:pPr>
            <w:r>
              <w:rPr>
                <w:rFonts w:ascii="Times New Roman"/>
                <w:b w:val="false"/>
                <w:i w:val="false"/>
                <w:color w:val="000000"/>
                <w:sz w:val="20"/>
              </w:rPr>
              <w:t>
Бірегейлік – меншікті (соның ішінде авторлық) технологияларды (әдістерді, әдістемелерді) пайдалана отырып, жобаны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Жобаның логикалық байланыстылығы және іске асырулығы, жоба іс-шараларының оның мақсаттарына, міндеттеріне және күтілетін нәтижелерге сәйкестігі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толық сәйкес келеді:</w:t>
            </w:r>
          </w:p>
          <w:p>
            <w:pPr>
              <w:spacing w:after="20"/>
              <w:ind w:left="20"/>
              <w:jc w:val="both"/>
            </w:pPr>
            <w:r>
              <w:rPr>
                <w:rFonts w:ascii="Times New Roman"/>
                <w:b w:val="false"/>
                <w:i w:val="false"/>
                <w:color w:val="000000"/>
                <w:sz w:val="20"/>
              </w:rPr>
              <w:t>
- өтінімнің барлық бөлімдері логикалық өзара байланысты, әрбір бөлімде жобаның мазмұнын толық түсіну үшін қажетті және жеткілікті ақпарат бар;</w:t>
            </w:r>
          </w:p>
          <w:p>
            <w:pPr>
              <w:spacing w:after="20"/>
              <w:ind w:left="20"/>
              <w:jc w:val="both"/>
            </w:pPr>
            <w:r>
              <w:rPr>
                <w:rFonts w:ascii="Times New Roman"/>
                <w:b w:val="false"/>
                <w:i w:val="false"/>
                <w:color w:val="000000"/>
                <w:sz w:val="20"/>
              </w:rPr>
              <w:t>
- жобаның мақсаты белгіленген мәселені толық шешуге бағытталған;</w:t>
            </w:r>
          </w:p>
          <w:p>
            <w:pPr>
              <w:spacing w:after="20"/>
              <w:ind w:left="20"/>
              <w:jc w:val="both"/>
            </w:pPr>
            <w:r>
              <w:rPr>
                <w:rFonts w:ascii="Times New Roman"/>
                <w:b w:val="false"/>
                <w:i w:val="false"/>
                <w:color w:val="000000"/>
                <w:sz w:val="20"/>
              </w:rPr>
              <w:t>
- күнтізбелік жоспар жақсы құрылымдалған, егжей-тегжейлі, нақты іс-шаралардың сипаттамасын қамтиды;</w:t>
            </w:r>
          </w:p>
          <w:p>
            <w:pPr>
              <w:spacing w:after="20"/>
              <w:ind w:left="20"/>
              <w:jc w:val="both"/>
            </w:pPr>
            <w:r>
              <w:rPr>
                <w:rFonts w:ascii="Times New Roman"/>
                <w:b w:val="false"/>
                <w:i w:val="false"/>
                <w:color w:val="000000"/>
                <w:sz w:val="20"/>
              </w:rPr>
              <w:t>
- жоспарланған іс-шаралар конкурс шарттарына сәйкес келеді және қойылған міндеттерді шешуді және жобаның күтілетін нәтижелеріне қол жеткізуді қамтамасыз етеді;</w:t>
            </w:r>
          </w:p>
          <w:p>
            <w:pPr>
              <w:spacing w:after="20"/>
              <w:ind w:left="20"/>
              <w:jc w:val="both"/>
            </w:pPr>
            <w:r>
              <w:rPr>
                <w:rFonts w:ascii="Times New Roman"/>
                <w:b w:val="false"/>
                <w:i w:val="false"/>
                <w:color w:val="000000"/>
                <w:sz w:val="20"/>
              </w:rPr>
              <w:t>
- жобаның міндеттерін толық көлемде шешуге мүмкіндік беретін нақты және ақылға қонымды мерзімдер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өлшемшарт бойынша жоба толығымен пысықталды, алайда сарапшының ескертулері бар:</w:t>
            </w:r>
          </w:p>
          <w:p>
            <w:pPr>
              <w:spacing w:after="20"/>
              <w:ind w:left="20"/>
              <w:jc w:val="both"/>
            </w:pPr>
            <w:r>
              <w:rPr>
                <w:rFonts w:ascii="Times New Roman"/>
                <w:b w:val="false"/>
                <w:i w:val="false"/>
                <w:color w:val="000000"/>
                <w:sz w:val="20"/>
              </w:rPr>
              <w:t>
- өтінімнің барлық бөлімдері логикалық өзара байланысты, алайда елеусіз мағыналық сәйкессіздіктер бар, бұл жобаның ішкі тұтастығын бұзады;</w:t>
            </w:r>
          </w:p>
          <w:p>
            <w:pPr>
              <w:spacing w:after="20"/>
              <w:ind w:left="20"/>
              <w:jc w:val="both"/>
            </w:pPr>
            <w:r>
              <w:rPr>
                <w:rFonts w:ascii="Times New Roman"/>
                <w:b w:val="false"/>
                <w:i w:val="false"/>
                <w:color w:val="000000"/>
                <w:sz w:val="20"/>
              </w:rPr>
              <w:t>
– жоспарланған іс-шаралар конкурс шарттарына сәйкес келеді және қойылған міндеттерді шешуді және бағдарламаның күтілетін нәтижелеріне қол жеткізуді қамтамасыз етеді, сонымен бірге іс-шаралар құрамы толық оңтайлы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өлшемшарт бойынша жоба жеткілікті пысықталмаған, сарапшының ескертулері бар:</w:t>
            </w:r>
          </w:p>
          <w:p>
            <w:pPr>
              <w:spacing w:after="20"/>
              <w:ind w:left="20"/>
              <w:jc w:val="both"/>
            </w:pPr>
            <w:r>
              <w:rPr>
                <w:rFonts w:ascii="Times New Roman"/>
                <w:b w:val="false"/>
                <w:i w:val="false"/>
                <w:color w:val="000000"/>
                <w:sz w:val="20"/>
              </w:rPr>
              <w:t>
- күнтізбелік жоспар тек қызметтің жалпы бағыттарын сипаттайды, жобаны іске асырудың дәйектілігін ашпайды, негізгі іс-шаралардың мазмұнын анықтауға мүмкіндік бермейді;</w:t>
            </w:r>
          </w:p>
          <w:p>
            <w:pPr>
              <w:spacing w:after="20"/>
              <w:ind w:left="20"/>
              <w:jc w:val="both"/>
            </w:pPr>
            <w:r>
              <w:rPr>
                <w:rFonts w:ascii="Times New Roman"/>
                <w:b w:val="false"/>
                <w:i w:val="false"/>
                <w:color w:val="000000"/>
                <w:sz w:val="20"/>
              </w:rPr>
              <w:t>
- міндеттер, іс-шаралар мен болжамды нәтижелер арасында логикалық байланыстың сәйкессіздіктері бар;</w:t>
            </w:r>
          </w:p>
          <w:p>
            <w:pPr>
              <w:spacing w:after="20"/>
              <w:ind w:left="20"/>
              <w:jc w:val="both"/>
            </w:pPr>
            <w:r>
              <w:rPr>
                <w:rFonts w:ascii="Times New Roman"/>
                <w:b w:val="false"/>
                <w:i w:val="false"/>
                <w:color w:val="000000"/>
                <w:sz w:val="20"/>
              </w:rPr>
              <w:t>
- жобаның мақсаты белгіленген мәселені толық шешуге бағытталмаған;</w:t>
            </w:r>
          </w:p>
          <w:p>
            <w:pPr>
              <w:spacing w:after="20"/>
              <w:ind w:left="20"/>
              <w:jc w:val="both"/>
            </w:pPr>
            <w:r>
              <w:rPr>
                <w:rFonts w:ascii="Times New Roman"/>
                <w:b w:val="false"/>
                <w:i w:val="false"/>
                <w:color w:val="000000"/>
                <w:sz w:val="20"/>
              </w:rPr>
              <w:t>
- ұсынылған іс-шаралардың іске асуы күтілетін нәтижелерге қол жеткізуді толық қамтамасыз етпейді;</w:t>
            </w:r>
          </w:p>
          <w:p>
            <w:pPr>
              <w:spacing w:after="20"/>
              <w:ind w:left="20"/>
              <w:jc w:val="both"/>
            </w:pPr>
            <w:r>
              <w:rPr>
                <w:rFonts w:ascii="Times New Roman"/>
                <w:b w:val="false"/>
                <w:i w:val="false"/>
                <w:color w:val="000000"/>
                <w:sz w:val="20"/>
              </w:rPr>
              <w:t>
-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-жоба төмен деңгейде пысықталды, жоба іс-шараларының оның мақсаттары мен міндеттеріне сәйкес келмеуі, жоспарланған қызмет пен күтілетін нәтижелер арасында қайшылықтар бар;</w:t>
            </w:r>
          </w:p>
          <w:p>
            <w:pPr>
              <w:spacing w:after="20"/>
              <w:ind w:left="20"/>
              <w:jc w:val="both"/>
            </w:pPr>
            <w:r>
              <w:rPr>
                <w:rFonts w:ascii="Times New Roman"/>
                <w:b w:val="false"/>
                <w:i w:val="false"/>
                <w:color w:val="000000"/>
                <w:sz w:val="20"/>
              </w:rPr>
              <w:t>
-мақсат қоюдағы, міндеттердегі, іс-шараларды сипаттаудағы, жобаның нәтижелеріндегі елеулі қателіктер мұндай жобаны іске асыруды орынсыз етеді;</w:t>
            </w:r>
          </w:p>
          <w:p>
            <w:pPr>
              <w:spacing w:after="20"/>
              <w:ind w:left="20"/>
              <w:jc w:val="both"/>
            </w:pPr>
            <w:r>
              <w:rPr>
                <w:rFonts w:ascii="Times New Roman"/>
                <w:b w:val="false"/>
                <w:i w:val="false"/>
                <w:color w:val="000000"/>
                <w:sz w:val="20"/>
              </w:rPr>
              <w:t>
-іс-шараларды орындау мерзімдері дұрыс емес және жобаның мәлімделген мақсаттары мен міндеттеріне сәйкес келмейді, ойластырылмағандықтан, жобаны іске асыруда елеулі тәуекелдер тудырады;</w:t>
            </w:r>
          </w:p>
          <w:p>
            <w:pPr>
              <w:spacing w:after="20"/>
              <w:ind w:left="20"/>
              <w:jc w:val="both"/>
            </w:pPr>
            <w:r>
              <w:rPr>
                <w:rFonts w:ascii="Times New Roman"/>
                <w:b w:val="false"/>
                <w:i w:val="false"/>
                <w:color w:val="000000"/>
                <w:sz w:val="20"/>
              </w:rPr>
              <w:t>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Жоба шығыстары сметасының шынайылығы және жобаны іске асыруға жоспарланған шығыстардың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толық сәйкес келеді:</w:t>
            </w:r>
          </w:p>
          <w:p>
            <w:pPr>
              <w:spacing w:after="20"/>
              <w:ind w:left="20"/>
              <w:jc w:val="both"/>
            </w:pPr>
            <w:r>
              <w:rPr>
                <w:rFonts w:ascii="Times New Roman"/>
                <w:b w:val="false"/>
                <w:i w:val="false"/>
                <w:color w:val="000000"/>
                <w:sz w:val="20"/>
              </w:rPr>
              <w:t>
- жобаның шығыстар сметасында жобаның барлық іс-шараларын қаржылық қамтамасыз ету көзделген және жобаның іс-шараларына тікелей байланысты емес шығыстар жоқ;</w:t>
            </w:r>
          </w:p>
          <w:p>
            <w:pPr>
              <w:spacing w:after="20"/>
              <w:ind w:left="20"/>
              <w:jc w:val="both"/>
            </w:pPr>
            <w:r>
              <w:rPr>
                <w:rFonts w:ascii="Times New Roman"/>
                <w:b w:val="false"/>
                <w:i w:val="false"/>
                <w:color w:val="000000"/>
                <w:sz w:val="20"/>
              </w:rPr>
              <w:t>
-барлық жоспарланған шығыстар нақты және негізделген;</w:t>
            </w:r>
          </w:p>
          <w:p>
            <w:pPr>
              <w:spacing w:after="20"/>
              <w:ind w:left="20"/>
              <w:jc w:val="both"/>
            </w:pPr>
            <w:r>
              <w:rPr>
                <w:rFonts w:ascii="Times New Roman"/>
                <w:b w:val="false"/>
                <w:i w:val="false"/>
                <w:color w:val="000000"/>
                <w:sz w:val="20"/>
              </w:rPr>
              <w:t>
-жобада ұйымда бар ресурстарды белсенді пайдалану көзделген.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жалпы аталған өлшемшартқа сәйкес келеді, алайда сарапшының елеусіз ескертулері бар:</w:t>
            </w:r>
          </w:p>
          <w:p>
            <w:pPr>
              <w:spacing w:after="20"/>
              <w:ind w:left="20"/>
              <w:jc w:val="both"/>
            </w:pPr>
            <w:r>
              <w:rPr>
                <w:rFonts w:ascii="Times New Roman"/>
                <w:b w:val="false"/>
                <w:i w:val="false"/>
                <w:color w:val="000000"/>
                <w:sz w:val="20"/>
              </w:rPr>
              <w:t>
-барлық жоспарланған шығыстар нақты, міндеттерден, іс-шаралардан тұрады және негізделген, сонымен бірге кейбір шығыстарға түсініктемелерден олардың құрамын (егжей-тегжейін) дәл анықтау мүмкін емес;</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тұтастай алғанда аталған өлшемшартқа сәйкес келеді, алайда сарапшының ескертулері бар:</w:t>
            </w:r>
          </w:p>
          <w:p>
            <w:pPr>
              <w:spacing w:after="20"/>
              <w:ind w:left="20"/>
              <w:jc w:val="both"/>
            </w:pPr>
            <w:r>
              <w:rPr>
                <w:rFonts w:ascii="Times New Roman"/>
                <w:b w:val="false"/>
                <w:i w:val="false"/>
                <w:color w:val="000000"/>
                <w:sz w:val="20"/>
              </w:rPr>
              <w:t>
-жоспарланған шығыстардың барлығы жобаның іс-шараларымен және күтілетін нәтижелерге қол жеткізумен тікелей байланысты емес;</w:t>
            </w:r>
          </w:p>
          <w:p>
            <w:pPr>
              <w:spacing w:after="20"/>
              <w:ind w:left="20"/>
              <w:jc w:val="both"/>
            </w:pPr>
            <w:r>
              <w:rPr>
                <w:rFonts w:ascii="Times New Roman"/>
                <w:b w:val="false"/>
                <w:i w:val="false"/>
                <w:color w:val="000000"/>
                <w:sz w:val="20"/>
              </w:rPr>
              <w:t>
-жоба шығыстар сметасында жобаны іске асыруға тікелей қатысы жоқ жанама шығыстар көзделген;</w:t>
            </w:r>
          </w:p>
          <w:p>
            <w:pPr>
              <w:spacing w:after="20"/>
              <w:ind w:left="20"/>
              <w:jc w:val="both"/>
            </w:pPr>
            <w:r>
              <w:rPr>
                <w:rFonts w:ascii="Times New Roman"/>
                <w:b w:val="false"/>
                <w:i w:val="false"/>
                <w:color w:val="000000"/>
                <w:sz w:val="20"/>
              </w:rPr>
              <w:t>
-орташа нарықтық еңбекақы деңгейімен, тауарлар, жұмыстар, қызметтер, жалдау бағаларымен салыстырғанда кейбір шығыстар жоғары немесе төмен (шығыстарға түсініктемелерде тиісті негіздемесіз);</w:t>
            </w:r>
          </w:p>
          <w:p>
            <w:pPr>
              <w:spacing w:after="20"/>
              <w:ind w:left="20"/>
              <w:jc w:val="both"/>
            </w:pPr>
            <w:r>
              <w:rPr>
                <w:rFonts w:ascii="Times New Roman"/>
                <w:b w:val="false"/>
                <w:i w:val="false"/>
                <w:color w:val="000000"/>
                <w:sz w:val="20"/>
              </w:rPr>
              <w:t>
-кейбір жоспарланған шығыстардың негіздемесі олардың жоба іс-шараларымен байланысын бағалауға мүмкіндік бермейді;</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-жобаны іске асыруға жұмсалатын болжамды шығындар анық жоғары немесе төмен бағаланса және (немесе) жоба іс-шараларына, конкурс шарттарына сәйкес келмейді;</w:t>
            </w:r>
          </w:p>
          <w:p>
            <w:pPr>
              <w:spacing w:after="20"/>
              <w:ind w:left="20"/>
              <w:jc w:val="both"/>
            </w:pPr>
            <w:r>
              <w:rPr>
                <w:rFonts w:ascii="Times New Roman"/>
                <w:b w:val="false"/>
                <w:i w:val="false"/>
                <w:color w:val="000000"/>
                <w:sz w:val="20"/>
              </w:rPr>
              <w:t>
-жоба шығыстар сметасында грант есебінен шығыстарды жүзеге асыру көзделген, олар конкурс туралы ереженің талаптарына сәйкес жіберілмейді;</w:t>
            </w:r>
          </w:p>
          <w:p>
            <w:pPr>
              <w:spacing w:after="20"/>
              <w:ind w:left="20"/>
              <w:jc w:val="both"/>
            </w:pPr>
            <w:r>
              <w:rPr>
                <w:rFonts w:ascii="Times New Roman"/>
                <w:b w:val="false"/>
                <w:i w:val="false"/>
                <w:color w:val="000000"/>
                <w:sz w:val="20"/>
              </w:rPr>
              <w:t>
-жоба шығыстарының сметасы шындыққа жанаспайды, өтінім мәтініне сәйкес келмейді;</w:t>
            </w:r>
          </w:p>
          <w:p>
            <w:pPr>
              <w:spacing w:after="20"/>
              <w:ind w:left="20"/>
              <w:jc w:val="both"/>
            </w:pPr>
            <w:r>
              <w:rPr>
                <w:rFonts w:ascii="Times New Roman"/>
                <w:b w:val="false"/>
                <w:i w:val="false"/>
                <w:color w:val="000000"/>
                <w:sz w:val="20"/>
              </w:rPr>
              <w:t>
-бюджет гранттың нысаналы сипатына сәйкес келмейді, шығыстардың бір бөлігі жоба іс-шараларын орындауға бағытталмайды не жобаны іске асыруға мүлде қатысы жоқ;</w:t>
            </w:r>
          </w:p>
          <w:p>
            <w:pPr>
              <w:spacing w:after="20"/>
              <w:ind w:left="20"/>
              <w:jc w:val="both"/>
            </w:pPr>
            <w:r>
              <w:rPr>
                <w:rFonts w:ascii="Times New Roman"/>
                <w:b w:val="false"/>
                <w:i w:val="false"/>
                <w:color w:val="000000"/>
                <w:sz w:val="20"/>
              </w:rPr>
              <w:t>
-жоба сипаттамасындағы және жоба шығыстарының сметасындағы сомалар арасында сәйкессіздіктер бар;</w:t>
            </w:r>
          </w:p>
          <w:p>
            <w:pPr>
              <w:spacing w:after="20"/>
              <w:ind w:left="20"/>
              <w:jc w:val="both"/>
            </w:pPr>
            <w:r>
              <w:rPr>
                <w:rFonts w:ascii="Times New Roman"/>
                <w:b w:val="false"/>
                <w:i w:val="false"/>
                <w:color w:val="000000"/>
                <w:sz w:val="20"/>
              </w:rPr>
              <w:t>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Жобаны іске асыру ауқымы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толық сәйкес келеді:</w:t>
            </w:r>
          </w:p>
          <w:p>
            <w:pPr>
              <w:spacing w:after="20"/>
              <w:ind w:left="20"/>
              <w:jc w:val="both"/>
            </w:pPr>
            <w:r>
              <w:rPr>
                <w:rFonts w:ascii="Times New Roman"/>
                <w:b w:val="false"/>
                <w:i w:val="false"/>
                <w:color w:val="000000"/>
                <w:sz w:val="20"/>
              </w:rPr>
              <w:t>
- жобаның мәлімделген аумақтық қамтуы ақталды және жоба шешуге бағытталған мәселелерге сәйкес келеді;</w:t>
            </w:r>
          </w:p>
          <w:p>
            <w:pPr>
              <w:spacing w:after="20"/>
              <w:ind w:left="20"/>
              <w:jc w:val="both"/>
            </w:pPr>
            <w:r>
              <w:rPr>
                <w:rFonts w:ascii="Times New Roman"/>
                <w:b w:val="false"/>
                <w:i w:val="false"/>
                <w:color w:val="000000"/>
                <w:sz w:val="20"/>
              </w:rPr>
              <w:t>
- жобаның мәлімделген аумақтық қамтуы ұйымның нақты мүмкіндіктеріне сәйкес келеді</w:t>
            </w:r>
          </w:p>
          <w:p>
            <w:pPr>
              <w:spacing w:after="20"/>
              <w:ind w:left="20"/>
              <w:jc w:val="both"/>
            </w:pPr>
            <w:r>
              <w:rPr>
                <w:rFonts w:ascii="Times New Roman"/>
                <w:b w:val="false"/>
                <w:i w:val="false"/>
                <w:color w:val="000000"/>
                <w:sz w:val="20"/>
              </w:rPr>
              <w:t>
- жобада оны іске асырудың барлық мәлімделген аумағы шегіндегі қызмет көзделген.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жалпы аталған өлшемшартқа сәйкес келеді, алайда сарапшының елеусіз ескертулері бар:</w:t>
            </w:r>
          </w:p>
          <w:p>
            <w:pPr>
              <w:spacing w:after="20"/>
              <w:ind w:left="20"/>
              <w:jc w:val="both"/>
            </w:pPr>
            <w:r>
              <w:rPr>
                <w:rFonts w:ascii="Times New Roman"/>
                <w:b w:val="false"/>
                <w:i w:val="false"/>
                <w:color w:val="000000"/>
                <w:sz w:val="20"/>
              </w:rPr>
              <w:t>
-жобада серіктестерді тарту есебінен оны іске асыру аумағы шегінде қызмет көзделген, бірақ өтінімде барлық осындай серіктестермен орнықты байланыстардың болуы расталмаған;</w:t>
            </w:r>
          </w:p>
          <w:p>
            <w:pPr>
              <w:spacing w:after="20"/>
              <w:ind w:left="20"/>
              <w:jc w:val="both"/>
            </w:pPr>
            <w:r>
              <w:rPr>
                <w:rFonts w:ascii="Times New Roman"/>
                <w:b w:val="false"/>
                <w:i w:val="false"/>
                <w:color w:val="000000"/>
                <w:sz w:val="20"/>
              </w:rPr>
              <w:t>
-күнтізбелік жоспар мен жобаны іске асырудың мәлімделген аумағы арасында ішінара (елеусіз) алшақтық бар, мұндай аумақтық қамтуды қамтамасыз ету күнтізбелік жоспарда белгіленген мерзімдерде қиындық тудыруы мүмкін;</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ішінара сәйкес келеді:</w:t>
            </w:r>
          </w:p>
          <w:p>
            <w:pPr>
              <w:spacing w:after="20"/>
              <w:ind w:left="20"/>
              <w:jc w:val="both"/>
            </w:pPr>
            <w:r>
              <w:rPr>
                <w:rFonts w:ascii="Times New Roman"/>
                <w:b w:val="false"/>
                <w:i w:val="false"/>
                <w:color w:val="000000"/>
                <w:sz w:val="20"/>
              </w:rPr>
              <w:t>
-жобаның мәлімделген аумақтық қамтуына ұйымның нақты мүмкіндіктері толық сәйкес келмейді;</w:t>
            </w:r>
          </w:p>
          <w:p>
            <w:pPr>
              <w:spacing w:after="20"/>
              <w:ind w:left="20"/>
              <w:jc w:val="both"/>
            </w:pPr>
            <w:r>
              <w:rPr>
                <w:rFonts w:ascii="Times New Roman"/>
                <w:b w:val="false"/>
                <w:i w:val="false"/>
                <w:color w:val="000000"/>
                <w:sz w:val="20"/>
              </w:rPr>
              <w:t>
-мәлімделген аумақта жобаны іске асыру мүмкіндігі жобаның шығыстар сметасында толық көлемде қамтамасыз етілмеген, ал өтінімде басқа көздер туралы ақпарат жоқ;</w:t>
            </w:r>
          </w:p>
          <w:p>
            <w:pPr>
              <w:spacing w:after="20"/>
              <w:ind w:left="20"/>
              <w:jc w:val="both"/>
            </w:pPr>
            <w:r>
              <w:rPr>
                <w:rFonts w:ascii="Times New Roman"/>
                <w:b w:val="false"/>
                <w:i w:val="false"/>
                <w:color w:val="000000"/>
                <w:sz w:val="20"/>
              </w:rPr>
              <w:t>
-жобаны іске асыру аумағы ретінде жобаны іске асыру шеңберінде құру немесе дамыту жоспарланып отырған интернет-ресурстың әлеуетті аудиториясы мәлімделді;</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 жобаны іске асырудың мәлімделген аумағы өтінім мазмұнымен расталмайды;</w:t>
            </w:r>
          </w:p>
          <w:p>
            <w:pPr>
              <w:spacing w:after="20"/>
              <w:ind w:left="20"/>
              <w:jc w:val="both"/>
            </w:pPr>
            <w:r>
              <w:rPr>
                <w:rFonts w:ascii="Times New Roman"/>
                <w:b w:val="false"/>
                <w:i w:val="false"/>
                <w:color w:val="000000"/>
                <w:sz w:val="20"/>
              </w:rPr>
              <w:t>
- өтінімде белгіленген аумақтармен өзара іс-қимыл дәлелденген жоқ;</w:t>
            </w:r>
          </w:p>
          <w:p>
            <w:pPr>
              <w:spacing w:after="20"/>
              <w:ind w:left="20"/>
              <w:jc w:val="both"/>
            </w:pPr>
            <w:r>
              <w:rPr>
                <w:rFonts w:ascii="Times New Roman"/>
                <w:b w:val="false"/>
                <w:i w:val="false"/>
                <w:color w:val="000000"/>
                <w:sz w:val="20"/>
              </w:rPr>
              <w:t>
-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Ұйымның өз үлесі және жобаны іске асыруға тартылатын қосымша ресурстар, оны одан әрі дамыту перспективалары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үлес пен қосымша ресурстар деңгейі жоба шығындарының 30%-ынан 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үлес пен қосымша ресурстар деңгейі жоба шығындарының 20%-ынан 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үлес пен қосымша ресурстар деңгейі жоба шығындарының 10%-ынан 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тек грант есебінен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Өтініш берушінің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он жылдан астам жұмыс тәжірибесі бар және тиісті құжаттармен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бес жылдан астам және он жылды қоса алғанға дейінгі жұмыс тәжірибесі бар жәни тиісті құжаттармен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екі жылдан астам және бес жылды қоса алғанда дейінгі жұмыс тәжірибесі бар және тиісті құжаттармен расталған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екі жылға дейінгі жұмыс тәжірибесі бар және тиісті құжаттармен расталған;</w:t>
            </w:r>
          </w:p>
          <w:p>
            <w:pPr>
              <w:spacing w:after="20"/>
              <w:ind w:left="20"/>
              <w:jc w:val="both"/>
            </w:pPr>
            <w:r>
              <w:rPr>
                <w:rFonts w:ascii="Times New Roman"/>
                <w:b w:val="false"/>
                <w:i w:val="false"/>
                <w:color w:val="000000"/>
                <w:sz w:val="20"/>
              </w:rPr>
              <w:t>
-Өтініш берушінің мемлекеттік гранттың басым бағытына сәйкес келетін ұқсас қызметтерді көрсету нарығында жұмыс тәжірибесі жоқ немесе тиісті құжаттармен расталмаған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Жоспарланған қызметке жобалау командасының қызмет тәжірибесі мен құзыреттерінің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толық сәйкес келеді:</w:t>
            </w:r>
          </w:p>
          <w:p>
            <w:pPr>
              <w:spacing w:after="20"/>
              <w:ind w:left="20"/>
              <w:jc w:val="both"/>
            </w:pPr>
            <w:r>
              <w:rPr>
                <w:rFonts w:ascii="Times New Roman"/>
                <w:b w:val="false"/>
                <w:i w:val="false"/>
                <w:color w:val="000000"/>
                <w:sz w:val="20"/>
              </w:rPr>
              <w:t>
- жоба жобаны іске асыру үшін қажетті барлық бейіндер бойынша тәжірибелі, білікті және оң беделге ие мамандармен толық қамтамасыз етілген;</w:t>
            </w:r>
          </w:p>
          <w:p>
            <w:pPr>
              <w:spacing w:after="20"/>
              <w:ind w:left="20"/>
              <w:jc w:val="both"/>
            </w:pPr>
            <w:r>
              <w:rPr>
                <w:rFonts w:ascii="Times New Roman"/>
                <w:b w:val="false"/>
                <w:i w:val="false"/>
                <w:color w:val="000000"/>
                <w:sz w:val="20"/>
              </w:rPr>
              <w:t>
- өтінімде көрсетілген команданың әрбір мүшесінің жоба барысында елеулі ауыстыруларсыз жобаның күнтізбелік жоспарында және шығыстар сметасында белгіленген шарттарда, тәртіппен және мерзімдерде жоба бойынша сапалы жұмыс істеу мүмкіндігі дәлелденді.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жалпы аталған өлшемшартқа сәйкес келеді, алайда сарапшының елеусіз ескертулері бар:</w:t>
            </w:r>
          </w:p>
          <w:p>
            <w:pPr>
              <w:spacing w:after="20"/>
              <w:ind w:left="20"/>
              <w:jc w:val="both"/>
            </w:pPr>
            <w:r>
              <w:rPr>
                <w:rFonts w:ascii="Times New Roman"/>
                <w:b w:val="false"/>
                <w:i w:val="false"/>
                <w:color w:val="000000"/>
                <w:sz w:val="20"/>
              </w:rPr>
              <w:t>
-жоба жалпы тәжірибелі, білікті және оң беделге ие мамандармен қамтамасыз етілген, бірақ кейбір қажетті бейіндер бойынша ақпарат жоқ;</w:t>
            </w:r>
          </w:p>
          <w:p>
            <w:pPr>
              <w:spacing w:after="20"/>
              <w:ind w:left="20"/>
              <w:jc w:val="both"/>
            </w:pPr>
            <w:r>
              <w:rPr>
                <w:rFonts w:ascii="Times New Roman"/>
                <w:b w:val="false"/>
                <w:i w:val="false"/>
                <w:color w:val="000000"/>
                <w:sz w:val="20"/>
              </w:rPr>
              <w:t>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ішінара сәйкес келеді:</w:t>
            </w:r>
          </w:p>
          <w:p>
            <w:pPr>
              <w:spacing w:after="20"/>
              <w:ind w:left="20"/>
              <w:jc w:val="both"/>
            </w:pPr>
            <w:r>
              <w:rPr>
                <w:rFonts w:ascii="Times New Roman"/>
                <w:b w:val="false"/>
                <w:i w:val="false"/>
                <w:color w:val="000000"/>
                <w:sz w:val="20"/>
              </w:rPr>
              <w:t>
- өтінімде жоба командасының сипаттамасы қамтылады, бірақ негізгі іс-шаралардың нақты орындаушылары аталмаған не олардың білімі мен тәжірибесі туралы немесе жобаны іске асыру шеңберінде орындалатын функциялар туралы мәліметтер келтірілмейді;</w:t>
            </w:r>
          </w:p>
          <w:p>
            <w:pPr>
              <w:spacing w:after="20"/>
              <w:ind w:left="20"/>
              <w:jc w:val="both"/>
            </w:pPr>
            <w:r>
              <w:rPr>
                <w:rFonts w:ascii="Times New Roman"/>
                <w:b w:val="false"/>
                <w:i w:val="false"/>
                <w:color w:val="000000"/>
                <w:sz w:val="20"/>
              </w:rPr>
              <w:t>
- өтінімде көрсетілген жоба командасының мүшелері жобаны іске асыру үшін қажетті тәжірибе мен құзыреттер деңгейіне толық сәйкес келмейді;</w:t>
            </w:r>
          </w:p>
          <w:p>
            <w:pPr>
              <w:spacing w:after="20"/>
              <w:ind w:left="20"/>
              <w:jc w:val="both"/>
            </w:pPr>
            <w:r>
              <w:rPr>
                <w:rFonts w:ascii="Times New Roman"/>
                <w:b w:val="false"/>
                <w:i w:val="false"/>
                <w:color w:val="000000"/>
                <w:sz w:val="20"/>
              </w:rPr>
              <w:t>
–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-жоба командасының сипаттамасы, оның біліктілігі, өтінімде жұмыс тәжірибесі іс жүзінде жоқ;</w:t>
            </w:r>
          </w:p>
          <w:p>
            <w:pPr>
              <w:spacing w:after="20"/>
              <w:ind w:left="20"/>
              <w:jc w:val="both"/>
            </w:pPr>
            <w:r>
              <w:rPr>
                <w:rFonts w:ascii="Times New Roman"/>
                <w:b w:val="false"/>
                <w:i w:val="false"/>
                <w:color w:val="000000"/>
                <w:sz w:val="20"/>
              </w:rPr>
              <w:t>
-тәжірибесі жеткіліксіз және жоба командасы біліктілігінің төмен болуына байланысты жобаны іске асырудың жоғары тәуекелдері бар;</w:t>
            </w:r>
          </w:p>
          <w:p>
            <w:pPr>
              <w:spacing w:after="20"/>
              <w:ind w:left="20"/>
              <w:jc w:val="both"/>
            </w:pPr>
            <w:r>
              <w:rPr>
                <w:rFonts w:ascii="Times New Roman"/>
                <w:b w:val="false"/>
                <w:i w:val="false"/>
                <w:color w:val="000000"/>
                <w:sz w:val="20"/>
              </w:rPr>
              <w:t>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Өтініш берушінің (ұйымның) ақпараттық ашықтығы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аталған өлшемшартқа толық сәйкес келеді:</w:t>
            </w:r>
          </w:p>
          <w:p>
            <w:pPr>
              <w:spacing w:after="20"/>
              <w:ind w:left="20"/>
              <w:jc w:val="both"/>
            </w:pPr>
            <w:r>
              <w:rPr>
                <w:rFonts w:ascii="Times New Roman"/>
                <w:b w:val="false"/>
                <w:i w:val="false"/>
                <w:color w:val="000000"/>
                <w:sz w:val="20"/>
              </w:rPr>
              <w:t>
– қызметі туралы ақпаратты Интернеттен іздеу сұраулары арқылы оңай табуға болады;</w:t>
            </w:r>
          </w:p>
          <w:p>
            <w:pPr>
              <w:spacing w:after="20"/>
              <w:ind w:left="20"/>
              <w:jc w:val="both"/>
            </w:pPr>
            <w:r>
              <w:rPr>
                <w:rFonts w:ascii="Times New Roman"/>
                <w:b w:val="false"/>
                <w:i w:val="false"/>
                <w:color w:val="000000"/>
                <w:sz w:val="20"/>
              </w:rPr>
              <w:t>
– ұйымның қызметі бұқаралық ақпарат құралдарында жүйелі түрде жария етіледі;</w:t>
            </w:r>
          </w:p>
          <w:p>
            <w:pPr>
              <w:spacing w:after="20"/>
              <w:ind w:left="20"/>
              <w:jc w:val="both"/>
            </w:pPr>
            <w:r>
              <w:rPr>
                <w:rFonts w:ascii="Times New Roman"/>
                <w:b w:val="false"/>
                <w:i w:val="false"/>
                <w:color w:val="000000"/>
                <w:sz w:val="20"/>
              </w:rPr>
              <w:t>
– ұйымның қолданыстағы, тұрақты жаңартылатын сайты бар, онда оның қызметі туралы егжей-тегжейлі жылдық есептер ұсынылған, іске асырылған жобалар мен іс-шаралар, басқару органдарының құрамы туралы (болған жағдайда) өзекті ақпарат орналастырылған;</w:t>
            </w:r>
          </w:p>
          <w:p>
            <w:pPr>
              <w:spacing w:after="20"/>
              <w:ind w:left="20"/>
              <w:jc w:val="both"/>
            </w:pPr>
            <w:r>
              <w:rPr>
                <w:rFonts w:ascii="Times New Roman"/>
                <w:b w:val="false"/>
                <w:i w:val="false"/>
                <w:color w:val="000000"/>
                <w:sz w:val="20"/>
              </w:rPr>
              <w:t>
– ұйымның әлеуметтік желілерде ұйымның қызметі, оның ішінде іске асырылған және іске асырылып жатқан жоблары туралы ақпарат үнемі жаңартылып отыратын парақшалары (топтары) бар;</w:t>
            </w:r>
          </w:p>
          <w:p>
            <w:pPr>
              <w:spacing w:after="20"/>
              <w:ind w:left="20"/>
              <w:jc w:val="both"/>
            </w:pPr>
            <w:r>
              <w:rPr>
                <w:rFonts w:ascii="Times New Roman"/>
                <w:b w:val="false"/>
                <w:i w:val="false"/>
                <w:color w:val="000000"/>
                <w:sz w:val="20"/>
              </w:rPr>
              <w:t>
– ұйым өз қызметі туралы жылдық есептілікті үнемі жариялайды.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жалпы аталған өлшемшартқа сәйкес келеді, алайда сарапшының ескертулері бар:</w:t>
            </w:r>
          </w:p>
          <w:p>
            <w:pPr>
              <w:spacing w:after="20"/>
              <w:ind w:left="20"/>
              <w:jc w:val="both"/>
            </w:pPr>
            <w:r>
              <w:rPr>
                <w:rFonts w:ascii="Times New Roman"/>
                <w:b w:val="false"/>
                <w:i w:val="false"/>
                <w:color w:val="000000"/>
                <w:sz w:val="20"/>
              </w:rPr>
              <w:t>
– ұйымның қызметі, оның ішінде іске асырылған және іске асырылып жатқан жоблары туралы өзекті ақпараты бар ұйымның қолданыстағы сайты, әлеуметтік желілердегі парақшалары (топтары) бар, алайда ұйымның жұмысы, ол тартатын ресурстар, басқару органдарының құрамы, іске асырылған бағдарламалар, жобалар туралы егжей-тегжейлі мәліметтер жоқ;</w:t>
            </w:r>
          </w:p>
          <w:p>
            <w:pPr>
              <w:spacing w:after="20"/>
              <w:ind w:left="20"/>
              <w:jc w:val="both"/>
            </w:pPr>
            <w:r>
              <w:rPr>
                <w:rFonts w:ascii="Times New Roman"/>
                <w:b w:val="false"/>
                <w:i w:val="false"/>
                <w:color w:val="000000"/>
                <w:sz w:val="20"/>
              </w:rPr>
              <w:t>
– қызметі туралы ақпаратты Интернеттен іздеу сұраулары арқылы табуға болады;</w:t>
            </w:r>
          </w:p>
          <w:p>
            <w:pPr>
              <w:spacing w:after="20"/>
              <w:ind w:left="20"/>
              <w:jc w:val="both"/>
            </w:pPr>
            <w:r>
              <w:rPr>
                <w:rFonts w:ascii="Times New Roman"/>
                <w:b w:val="false"/>
                <w:i w:val="false"/>
                <w:color w:val="000000"/>
                <w:sz w:val="20"/>
              </w:rPr>
              <w:t>
– ұйымның қызметі бұқаралық ақпарат құралдарында мезгіл-мезгіл жарияланып отырады;</w:t>
            </w:r>
          </w:p>
          <w:p>
            <w:pPr>
              <w:spacing w:after="20"/>
              <w:ind w:left="20"/>
              <w:jc w:val="both"/>
            </w:pPr>
            <w:r>
              <w:rPr>
                <w:rFonts w:ascii="Times New Roman"/>
                <w:b w:val="false"/>
                <w:i w:val="false"/>
                <w:color w:val="000000"/>
                <w:sz w:val="20"/>
              </w:rPr>
              <w:t>
–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аталған өлшемшартқа ішінара сәйкес келеді:</w:t>
            </w:r>
          </w:p>
          <w:p>
            <w:pPr>
              <w:spacing w:after="20"/>
              <w:ind w:left="20"/>
              <w:jc w:val="both"/>
            </w:pPr>
            <w:r>
              <w:rPr>
                <w:rFonts w:ascii="Times New Roman"/>
                <w:b w:val="false"/>
                <w:i w:val="false"/>
                <w:color w:val="000000"/>
                <w:sz w:val="20"/>
              </w:rPr>
              <w:t>
– ұйымның қызметі бұқаралық ақпарат құралдарында және Интернетте аз жарияланады;</w:t>
            </w:r>
          </w:p>
          <w:p>
            <w:pPr>
              <w:spacing w:after="20"/>
              <w:ind w:left="20"/>
              <w:jc w:val="both"/>
            </w:pPr>
            <w:r>
              <w:rPr>
                <w:rFonts w:ascii="Times New Roman"/>
                <w:b w:val="false"/>
                <w:i w:val="false"/>
                <w:color w:val="000000"/>
                <w:sz w:val="20"/>
              </w:rPr>
              <w:t>
– ұйымның әлеуметтік желіде өзекті емес (ескірген) ақпараты бар сайты және (немесе) парақшасы (тобы) бар;</w:t>
            </w:r>
          </w:p>
          <w:p>
            <w:pPr>
              <w:spacing w:after="20"/>
              <w:ind w:left="20"/>
              <w:jc w:val="both"/>
            </w:pPr>
            <w:r>
              <w:rPr>
                <w:rFonts w:ascii="Times New Roman"/>
                <w:b w:val="false"/>
                <w:i w:val="false"/>
                <w:color w:val="000000"/>
                <w:sz w:val="20"/>
              </w:rPr>
              <w:t>
– ұйымның қызметі туралы есептер ашық қолжетімділікте жоқ;</w:t>
            </w:r>
          </w:p>
          <w:p>
            <w:pPr>
              <w:spacing w:after="20"/>
              <w:ind w:left="20"/>
              <w:jc w:val="both"/>
            </w:pPr>
            <w:r>
              <w:rPr>
                <w:rFonts w:ascii="Times New Roman"/>
                <w:b w:val="false"/>
                <w:i w:val="false"/>
                <w:color w:val="000000"/>
                <w:sz w:val="20"/>
              </w:rPr>
              <w:t>
– сарапшының басқа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аталған өлшемшартқа сәйкес келмейді:</w:t>
            </w:r>
          </w:p>
          <w:p>
            <w:pPr>
              <w:spacing w:after="20"/>
              <w:ind w:left="20"/>
              <w:jc w:val="both"/>
            </w:pPr>
            <w:r>
              <w:rPr>
                <w:rFonts w:ascii="Times New Roman"/>
                <w:b w:val="false"/>
                <w:i w:val="false"/>
                <w:color w:val="000000"/>
                <w:sz w:val="20"/>
              </w:rPr>
              <w:t>
– ұйымның қызметі туралы ақпарат Интернетте мүлде жоқ;</w:t>
            </w:r>
          </w:p>
          <w:p>
            <w:pPr>
              <w:spacing w:after="20"/>
              <w:ind w:left="20"/>
              <w:jc w:val="both"/>
            </w:pPr>
            <w:r>
              <w:rPr>
                <w:rFonts w:ascii="Times New Roman"/>
                <w:b w:val="false"/>
                <w:i w:val="false"/>
                <w:color w:val="000000"/>
                <w:sz w:val="20"/>
              </w:rPr>
              <w:t>
– сарапшының басқа да маңызды ескертулері бар (түсініктемемен).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26 қыркүйектегі</w:t>
            </w:r>
            <w:r>
              <w:br/>
            </w:r>
            <w:r>
              <w:rPr>
                <w:rFonts w:ascii="Times New Roman"/>
                <w:b w:val="false"/>
                <w:i w:val="false"/>
                <w:color w:val="000000"/>
                <w:sz w:val="20"/>
              </w:rPr>
              <w:t>№ 406</w:t>
            </w:r>
            <w:r>
              <w:br/>
            </w:r>
            <w:r>
              <w:rPr>
                <w:rFonts w:ascii="Times New Roman"/>
                <w:b w:val="false"/>
                <w:i w:val="false"/>
                <w:color w:val="000000"/>
                <w:sz w:val="20"/>
              </w:rPr>
              <w:t>Бұйрыққа қосымша</w:t>
            </w:r>
          </w:p>
        </w:tc>
      </w:tr>
    </w:tbl>
    <w:bookmarkStart w:name="z11" w:id="326"/>
    <w:p>
      <w:pPr>
        <w:spacing w:after="0"/>
        <w:ind w:left="0"/>
        <w:jc w:val="left"/>
      </w:pPr>
      <w:r>
        <w:rPr>
          <w:rFonts w:ascii="Times New Roman"/>
          <w:b/>
          <w:i w:val="false"/>
          <w:color w:val="000000"/>
        </w:rPr>
        <w:t xml:space="preserve"> Күші жойылған кейбір бұйрықтардың тізбесі</w:t>
      </w:r>
    </w:p>
    <w:bookmarkEnd w:id="326"/>
    <w:bookmarkStart w:name="z12" w:id="327"/>
    <w:p>
      <w:pPr>
        <w:spacing w:after="0"/>
        <w:ind w:left="0"/>
        <w:jc w:val="both"/>
      </w:pPr>
      <w:r>
        <w:rPr>
          <w:rFonts w:ascii="Times New Roman"/>
          <w:b w:val="false"/>
          <w:i w:val="false"/>
          <w:color w:val="000000"/>
          <w:sz w:val="28"/>
        </w:rPr>
        <w:t xml:space="preserve">
      1.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12764 болып тіркелген).</w:t>
      </w:r>
    </w:p>
    <w:bookmarkEnd w:id="327"/>
    <w:bookmarkStart w:name="z13" w:id="328"/>
    <w:p>
      <w:pPr>
        <w:spacing w:after="0"/>
        <w:ind w:left="0"/>
        <w:jc w:val="both"/>
      </w:pPr>
      <w:r>
        <w:rPr>
          <w:rFonts w:ascii="Times New Roman"/>
          <w:b w:val="false"/>
          <w:i w:val="false"/>
          <w:color w:val="000000"/>
          <w:sz w:val="28"/>
        </w:rPr>
        <w:t xml:space="preserve">
      2.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 өзгеріс енгізу туралы" Қазақстан Республикасы Дін істері және азаматтық қоғам министрі міндетін атқарушының 2017 жылғы 18 тамыздағы № 123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15563 болып тіркелген).</w:t>
      </w:r>
    </w:p>
    <w:bookmarkEnd w:id="328"/>
    <w:bookmarkStart w:name="z14" w:id="329"/>
    <w:p>
      <w:pPr>
        <w:spacing w:after="0"/>
        <w:ind w:left="0"/>
        <w:jc w:val="both"/>
      </w:pPr>
      <w:r>
        <w:rPr>
          <w:rFonts w:ascii="Times New Roman"/>
          <w:b w:val="false"/>
          <w:i w:val="false"/>
          <w:color w:val="000000"/>
          <w:sz w:val="28"/>
        </w:rPr>
        <w:t xml:space="preserve">
      3.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 өзгерістер мен толықтырулар енгізу туралы" Қазақстан Республикасы Қоғамдық даму министрінің 2018 жылғы 10 тамыздағы № 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17311 болып тіркелген).</w:t>
      </w:r>
    </w:p>
    <w:bookmarkEnd w:id="329"/>
    <w:bookmarkStart w:name="z15" w:id="330"/>
    <w:p>
      <w:pPr>
        <w:spacing w:after="0"/>
        <w:ind w:left="0"/>
        <w:jc w:val="both"/>
      </w:pPr>
      <w:r>
        <w:rPr>
          <w:rFonts w:ascii="Times New Roman"/>
          <w:b w:val="false"/>
          <w:i w:val="false"/>
          <w:color w:val="000000"/>
          <w:sz w:val="28"/>
        </w:rPr>
        <w:t xml:space="preserve">
      4.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 өзгерістер енгізу туралы" Қазақстан Республикасы Ақпарат және қоғамдық даму министрі міндетін атқарушының 2021 жылғы 22 қаңтардағы № 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22114 болып тіркелген).</w:t>
      </w:r>
    </w:p>
    <w:bookmarkEnd w:id="3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