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eb404" w14:textId="c4eb4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Прокурорының құқықтық статистика және арнайы есепке алу саласындағы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Бас Прокурорының 2022 жылғы 27 қыркүйектегі № 191 бұйрығы. Қазақстан Республикасының Әділет министрлігінде 2022 жылғы 28 қыркүйекте № 29857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Бас Прокурорының құқықтық статистика және арнайы есепке алу саласындағы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Әдiлет министрлiгiнде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Қазақстан Республикасы Бас прокуратурасының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бұйрықтың көшірмесін құқықтық статистика және арнайы есепке алудың мүдделі субъектiлерiне мәлімет үшiн, сондай-ақ Комитеттiң аумақтық органдарына орындау үшін жіберуді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Комитет төрағасына жүктелсін. </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күнiнен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Сот әкімшілігі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Ішкі істер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 xml:space="preserve">2022 жылғы 27 қыркүйектегі </w:t>
            </w:r>
            <w:r>
              <w:br/>
            </w:r>
            <w:r>
              <w:rPr>
                <w:rFonts w:ascii="Times New Roman"/>
                <w:b w:val="false"/>
                <w:i w:val="false"/>
                <w:color w:val="000000"/>
                <w:sz w:val="20"/>
              </w:rPr>
              <w:t xml:space="preserve">№ 191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Бас Прокурорының құқықтық статистика және арнайы есепке алу саласындағы өзгерістер мен толықтырулар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 бекіту туралы" Қазақстан Республикасы Бас Прокурорының 2014 жылғы 19 қыркүйектегі 89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9744 болып тіркелген):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11-тармақтарында</w:t>
      </w:r>
      <w:r>
        <w:rPr>
          <w:rFonts w:ascii="Times New Roman"/>
          <w:b w:val="false"/>
          <w:i w:val="false"/>
          <w:color w:val="000000"/>
          <w:sz w:val="28"/>
        </w:rPr>
        <w:t xml:space="preserve"> көрсетілген сотқа дейінгі тергеп-тексеруді бастау себептерін олардың құзыреттеріне сәйкес аталған факт бойынша сотқа дейінгі тергеп-тексеру жүргізу тапсырылған тергеушілер, анықтаушылар, прокурорлар, құқықтық өкілетті адам, сондай-ақ қылмыстық қудалау органдарының лауазымды адамдары СДТБТ-да тіркеулері қажет.</w:t>
      </w:r>
    </w:p>
    <w:bookmarkEnd w:id="11"/>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1) қолданыстағы заңнаманың бұзушылықтары туралы, олардың болуы қылмыстық құқық бұзушылықтың міндетті белгісі болып табылатын тексерістермен, ревизиялармен, аудит актілерімен және басқаларымен расталған залал туралы, елеулі зиян не заңсыз кіріс туралы мәліметтері жоқ;</w:t>
      </w:r>
    </w:p>
    <w:p>
      <w:pPr>
        <w:spacing w:after="0"/>
        <w:ind w:left="0"/>
        <w:jc w:val="both"/>
      </w:pPr>
      <w:r>
        <w:rPr>
          <w:rFonts w:ascii="Times New Roman"/>
          <w:b w:val="false"/>
          <w:i w:val="false"/>
          <w:color w:val="000000"/>
          <w:sz w:val="28"/>
        </w:rPr>
        <w:t>
      2) жазбаша нысанда жасалған және сот жарамсыз, жалған немесе өтірік деп танымаған азаматтық-құқықтық мәмілелерді орындамауға немесе тиісінше орындамауға негізделген бұзушылықтар туралы арыздар мен хабарламалар СДТБТ-да тіркелуге жатпайды.</w:t>
      </w:r>
    </w:p>
    <w:p>
      <w:pPr>
        <w:spacing w:after="0"/>
        <w:ind w:left="0"/>
        <w:jc w:val="both"/>
      </w:pPr>
      <w:r>
        <w:rPr>
          <w:rFonts w:ascii="Times New Roman"/>
          <w:b w:val="false"/>
          <w:i w:val="false"/>
          <w:color w:val="000000"/>
          <w:sz w:val="28"/>
        </w:rPr>
        <w:t>
      Осы талап шарттық міндеттемелердің жосықсыз орындалғаны туралы ұжымдық, көптеген арыздар беру жағдайларына (үлестік құрылыс, қаржылық "пирамида" және басқалары) қолданылмайды;</w:t>
      </w:r>
    </w:p>
    <w:p>
      <w:pPr>
        <w:spacing w:after="0"/>
        <w:ind w:left="0"/>
        <w:jc w:val="both"/>
      </w:pPr>
      <w:r>
        <w:rPr>
          <w:rFonts w:ascii="Times New Roman"/>
          <w:b w:val="false"/>
          <w:i w:val="false"/>
          <w:color w:val="000000"/>
          <w:sz w:val="28"/>
        </w:rPr>
        <w:t>
      3) Қазақстан Республикасының қолданыстағы заңнамасына сәйкес қаралатын салық немесе азаматтық-құқықтық даулары бар;</w:t>
      </w:r>
    </w:p>
    <w:p>
      <w:pPr>
        <w:spacing w:after="0"/>
        <w:ind w:left="0"/>
        <w:jc w:val="both"/>
      </w:pPr>
      <w:r>
        <w:rPr>
          <w:rFonts w:ascii="Times New Roman"/>
          <w:b w:val="false"/>
          <w:i w:val="false"/>
          <w:color w:val="000000"/>
          <w:sz w:val="28"/>
        </w:rPr>
        <w:t>
      4) тұжырымдамасында қылмыстық құқық бұзушылық белгілерінің болуын көрсететін жеткілікті деректері бар салықтық тексеріс актісі, маманның тұжырымдамасы (анықтамасын) немесе салық қызметі органдарының мәліметтері, тұжырымдамалары, анықтамалары қоса берілмеген салық заңнамасы саласындағы бұзушылықтар туралы, сонымен қатар мынадай:</w:t>
      </w:r>
    </w:p>
    <w:p>
      <w:pPr>
        <w:spacing w:after="0"/>
        <w:ind w:left="0"/>
        <w:jc w:val="both"/>
      </w:pPr>
      <w:r>
        <w:rPr>
          <w:rFonts w:ascii="Times New Roman"/>
          <w:b w:val="false"/>
          <w:i w:val="false"/>
          <w:color w:val="000000"/>
          <w:sz w:val="28"/>
        </w:rPr>
        <w:t>
      сотқа дейінгі шағымдану жағдайларында жоғары тұрған орган шешім шығарғанға дейін және сотта шағымдану кезінде сот шешімін шығарғанға дейін сотқа дейінгі және сотта шағымдану;</w:t>
      </w:r>
    </w:p>
    <w:p>
      <w:pPr>
        <w:spacing w:after="0"/>
        <w:ind w:left="0"/>
        <w:jc w:val="both"/>
      </w:pPr>
      <w:r>
        <w:rPr>
          <w:rFonts w:ascii="Times New Roman"/>
          <w:b w:val="false"/>
          <w:i w:val="false"/>
          <w:color w:val="000000"/>
          <w:sz w:val="28"/>
        </w:rPr>
        <w:t>
      жалған мәмілелер, яғни іс жүзінде жұмыстың, көрсетілген қызметтің, тауарды жүктеудің орындалуынсыз мәмілелер бойынша есептеулер жүргізілген жағдайларды немесе декларация ұсыну міндетті болған кезде декларация ұсынылмаған не басқа салық салу объектілерін және (немесе) басқа да міндетті төлемдерді жасыру жолымен декларацияға кірістер және (немесе) шығыстар туралы көрінеу бұрмаланған деректерді енгізуді қоспағанда, сотқа дейінгі шағымдану кезінде жоғары тұрған органның немесе сотта шағымдану кезінде соттың шешімі нәтижелері бойынша салық тексерісі нәтижелері бойынша есептелген салық және (немесе) бюджетке төленетін басқа да міндетті төлемдерді, сондай-ақ өсімпұлды салық төлеуші (салық агенті) толық төлеген жағдайларда.";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"13-2. Аумақтылығы (ведомствоға тиістілігі) бойынша жіберілген қылмыстық құқық бұзушылықтар туралы арыздар, хабарлар немесе баянаттар бойынша құпиялылықты қамтамасыз етуді талап ететіндерін қоспағанда, арыздардың, хабарлардың, баянаттардың және осы арыздарға, хабарларға, баянаттарға қоса берілген құжаттардың көшірмелерін бере отырып, К-2 нысаны толтырылады.</w:t>
      </w:r>
    </w:p>
    <w:bookmarkEnd w:id="12"/>
    <w:p>
      <w:pPr>
        <w:spacing w:after="0"/>
        <w:ind w:left="0"/>
        <w:jc w:val="both"/>
      </w:pPr>
      <w:r>
        <w:rPr>
          <w:rFonts w:ascii="Times New Roman"/>
          <w:b w:val="false"/>
          <w:i w:val="false"/>
          <w:color w:val="000000"/>
          <w:sz w:val="28"/>
        </w:rPr>
        <w:t>
      Қарау мерзімі материалдың СДТБТ АЖ-ға келіп түскен кезден бастап АЕК-ге қайта тіркемей, К-2 нысанын толтыра отырып есептеледі.</w:t>
      </w:r>
    </w:p>
    <w:p>
      <w:pPr>
        <w:spacing w:after="0"/>
        <w:ind w:left="0"/>
        <w:jc w:val="both"/>
      </w:pPr>
      <w:r>
        <w:rPr>
          <w:rFonts w:ascii="Times New Roman"/>
          <w:b w:val="false"/>
          <w:i w:val="false"/>
          <w:color w:val="000000"/>
          <w:sz w:val="28"/>
        </w:rPr>
        <w:t>
      Аумақтылығы (ведомствоға тиістілігі) бойынша жіберілген материалды қабылдау туралы құқық берілген адам дереу мәлімет енгізеді.</w:t>
      </w:r>
    </w:p>
    <w:p>
      <w:pPr>
        <w:spacing w:after="0"/>
        <w:ind w:left="0"/>
        <w:jc w:val="both"/>
      </w:pPr>
      <w:r>
        <w:rPr>
          <w:rFonts w:ascii="Times New Roman"/>
          <w:b w:val="false"/>
          <w:i w:val="false"/>
          <w:color w:val="000000"/>
          <w:sz w:val="28"/>
        </w:rPr>
        <w:t xml:space="preserve">
      Аумақтылығы (ведомствоға тиістілігі) бойынша қабылданған материал бойынша осы Қағидалардың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14-тармақтарында</w:t>
      </w:r>
      <w:r>
        <w:rPr>
          <w:rFonts w:ascii="Times New Roman"/>
          <w:b w:val="false"/>
          <w:i w:val="false"/>
          <w:color w:val="000000"/>
          <w:sz w:val="28"/>
        </w:rPr>
        <w:t xml:space="preserve"> көзделген шешім қабылданады.";</w:t>
      </w:r>
    </w:p>
    <w:bookmarkStart w:name="z17" w:id="1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Тізбенің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13"/>
    <w:bookmarkStart w:name="z18" w:id="1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11-қосымшасы</w:t>
      </w:r>
      <w:r>
        <w:rPr>
          <w:rFonts w:ascii="Times New Roman"/>
          <w:b w:val="false"/>
          <w:i w:val="false"/>
          <w:color w:val="000000"/>
          <w:sz w:val="28"/>
        </w:rPr>
        <w:t xml:space="preserve"> осы Тізбенің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14"/>
    <w:bookmarkStart w:name="z19" w:id="1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13-қосымшасында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"Қылмыстық құқық бұзушылық жасады деп күдіктелген (айыпталушы) адамға нысан";</w:t>
      </w:r>
    </w:p>
    <w:bookmarkEnd w:id="16"/>
    <w:bookmarkStart w:name="z22" w:id="17"/>
    <w:p>
      <w:pPr>
        <w:spacing w:after="0"/>
        <w:ind w:left="0"/>
        <w:jc w:val="both"/>
      </w:pPr>
      <w:r>
        <w:rPr>
          <w:rFonts w:ascii="Times New Roman"/>
          <w:b w:val="false"/>
          <w:i w:val="false"/>
          <w:color w:val="000000"/>
          <w:sz w:val="28"/>
        </w:rPr>
        <w:t>
      43-тармақ мынадай редакцияда жазылсын:</w:t>
      </w:r>
    </w:p>
    <w:bookmarkEnd w:id="17"/>
    <w:bookmarkStart w:name="z23" w:id="18"/>
    <w:p>
      <w:pPr>
        <w:spacing w:after="0"/>
        <w:ind w:left="0"/>
        <w:jc w:val="both"/>
      </w:pPr>
      <w:r>
        <w:rPr>
          <w:rFonts w:ascii="Times New Roman"/>
          <w:b w:val="false"/>
          <w:i w:val="false"/>
          <w:color w:val="000000"/>
          <w:sz w:val="28"/>
        </w:rPr>
        <w:t>
      "43. Кепілдік мөлшері мыналарға қатысты төмендегіден төмен: асырауында кәмелетке толмаған балалары, қарт ата-анасы, мүгедектігі бар туыстары бар, сондай-ақ қорғаншылар мен қамқоршылар болып табылатын адамдар (01), тұрақты табыс көзі жоқ адамдар (02), халықтың әлеуметтік жағынан осал топтарына жататын, сондай-ақ бюджет есебінен әлеуметтік көмектің әртүрлі түрлерін алатын адамдар (03), кәмелетке толмағандар немесе зейнеткерлік жастағы адамдар (04), ауылдық жерлерде тұратын адамдар (05).";</w:t>
      </w:r>
    </w:p>
    <w:bookmarkEnd w:id="18"/>
    <w:bookmarkStart w:name="z24" w:id="19"/>
    <w:p>
      <w:pPr>
        <w:spacing w:after="0"/>
        <w:ind w:left="0"/>
        <w:jc w:val="both"/>
      </w:pPr>
      <w:r>
        <w:rPr>
          <w:rFonts w:ascii="Times New Roman"/>
          <w:b w:val="false"/>
          <w:i w:val="false"/>
          <w:color w:val="000000"/>
          <w:sz w:val="28"/>
        </w:rPr>
        <w:t>
      68-тармақ мынадай редакцияда жазылсын:</w:t>
      </w:r>
    </w:p>
    <w:bookmarkEnd w:id="19"/>
    <w:bookmarkStart w:name="z25" w:id="20"/>
    <w:p>
      <w:pPr>
        <w:spacing w:after="0"/>
        <w:ind w:left="0"/>
        <w:jc w:val="both"/>
      </w:pPr>
      <w:r>
        <w:rPr>
          <w:rFonts w:ascii="Times New Roman"/>
          <w:b w:val="false"/>
          <w:i w:val="false"/>
          <w:color w:val="000000"/>
          <w:sz w:val="28"/>
        </w:rPr>
        <w:t>
      "68. Кепілдік мөлшері мыналарға қатысты төмендегіден төмен: асырауында кәмелетке толмаған балалары, қарт ата-анасы, мүгедектігі бар туыстары бар, сондай-ақ қорғаншылар мен қамқоршылар болып табылатын адамдар (01), тұрақты табыс көзі жоқ адамдар (02), халықтың әлеуметтік жағынан осал топтарына жататын, сондай-ақ бюджет есебінен әлеуметтік көмектің әртүрлі түрлерін алатын адамдар (03), кәмелетке толмағандар немесе зейнеткерлік жастағы адамдар (04), ауылдық жерлерде тұратын адамдар (05).";</w:t>
      </w:r>
    </w:p>
    <w:bookmarkEnd w:id="20"/>
    <w:bookmarkStart w:name="z26" w:id="21"/>
    <w:p>
      <w:pPr>
        <w:spacing w:after="0"/>
        <w:ind w:left="0"/>
        <w:jc w:val="both"/>
      </w:pPr>
      <w:r>
        <w:rPr>
          <w:rFonts w:ascii="Times New Roman"/>
          <w:b w:val="false"/>
          <w:i w:val="false"/>
          <w:color w:val="000000"/>
          <w:sz w:val="28"/>
        </w:rPr>
        <w:t xml:space="preserve">
      осы көрсетілген Қағидалардың </w:t>
      </w:r>
      <w:r>
        <w:rPr>
          <w:rFonts w:ascii="Times New Roman"/>
          <w:b w:val="false"/>
          <w:i w:val="false"/>
          <w:color w:val="000000"/>
          <w:sz w:val="28"/>
        </w:rPr>
        <w:t>18-1-қосымшасында</w:t>
      </w:r>
      <w:r>
        <w:rPr>
          <w:rFonts w:ascii="Times New Roman"/>
          <w:b w:val="false"/>
          <w:i w:val="false"/>
          <w:color w:val="000000"/>
          <w:sz w:val="28"/>
        </w:rPr>
        <w:t>:</w:t>
      </w:r>
    </w:p>
    <w:bookmarkEnd w:id="21"/>
    <w:bookmarkStart w:name="z27" w:id="22"/>
    <w:p>
      <w:pPr>
        <w:spacing w:after="0"/>
        <w:ind w:left="0"/>
        <w:jc w:val="both"/>
      </w:pPr>
      <w:r>
        <w:rPr>
          <w:rFonts w:ascii="Times New Roman"/>
          <w:b w:val="false"/>
          <w:i w:val="false"/>
          <w:color w:val="000000"/>
          <w:sz w:val="28"/>
        </w:rPr>
        <w:t>
      мынадай редакциядағы 9.1-тармағымен толықтырылсын:</w:t>
      </w:r>
    </w:p>
    <w:bookmarkEnd w:id="22"/>
    <w:bookmarkStart w:name="z28" w:id="23"/>
    <w:p>
      <w:pPr>
        <w:spacing w:after="0"/>
        <w:ind w:left="0"/>
        <w:jc w:val="both"/>
      </w:pPr>
      <w:r>
        <w:rPr>
          <w:rFonts w:ascii="Times New Roman"/>
          <w:b w:val="false"/>
          <w:i w:val="false"/>
          <w:color w:val="000000"/>
          <w:sz w:val="28"/>
        </w:rPr>
        <w:t>
      "9.1 Кәсiпкерлiк субъектiсі (анықтамалық бойынша)".</w:t>
      </w:r>
    </w:p>
    <w:bookmarkEnd w:id="23"/>
    <w:bookmarkStart w:name="z29" w:id="24"/>
    <w:p>
      <w:pPr>
        <w:spacing w:after="0"/>
        <w:ind w:left="0"/>
        <w:jc w:val="both"/>
      </w:pPr>
      <w:r>
        <w:rPr>
          <w:rFonts w:ascii="Times New Roman"/>
          <w:b w:val="false"/>
          <w:i w:val="false"/>
          <w:color w:val="000000"/>
          <w:sz w:val="28"/>
        </w:rPr>
        <w:t xml:space="preserve">
      2. "Қылмыстық қудалау органдарының жұмысы туралы № 1-Е есептің нысанын және оны құрастыру жөніндегі нұсқаулықты бекіту туралы" Қазақстан Республикасы Бас Прокурорының 2014 жылғы 1 қазандағы № 102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9852 болып тіркелген):</w:t>
      </w:r>
    </w:p>
    <w:bookmarkEnd w:id="24"/>
    <w:bookmarkStart w:name="z30" w:id="25"/>
    <w:p>
      <w:pPr>
        <w:spacing w:after="0"/>
        <w:ind w:left="0"/>
        <w:jc w:val="both"/>
      </w:pPr>
      <w:r>
        <w:rPr>
          <w:rFonts w:ascii="Times New Roman"/>
          <w:b w:val="false"/>
          <w:i w:val="false"/>
          <w:color w:val="000000"/>
          <w:sz w:val="28"/>
        </w:rPr>
        <w:t xml:space="preserve">
      көрсетілген бұйрықпен бекітілген "Қылмыстық қудалау органдарының жұмысы туралы" № 1-Е есептің </w:t>
      </w:r>
      <w:r>
        <w:rPr>
          <w:rFonts w:ascii="Times New Roman"/>
          <w:b w:val="false"/>
          <w:i w:val="false"/>
          <w:color w:val="000000"/>
          <w:sz w:val="28"/>
        </w:rPr>
        <w:t>нысанында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1-кесте</w:t>
      </w:r>
      <w:r>
        <w:rPr>
          <w:rFonts w:ascii="Times New Roman"/>
          <w:b w:val="false"/>
          <w:i w:val="false"/>
          <w:color w:val="000000"/>
          <w:sz w:val="28"/>
        </w:rPr>
        <w:t xml:space="preserve"> осы Тізбенің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жазылсын;</w:t>
      </w:r>
    </w:p>
    <w:bookmarkStart w:name="z32" w:id="26"/>
    <w:p>
      <w:pPr>
        <w:spacing w:after="0"/>
        <w:ind w:left="0"/>
        <w:jc w:val="both"/>
      </w:pPr>
      <w:r>
        <w:rPr>
          <w:rFonts w:ascii="Times New Roman"/>
          <w:b w:val="false"/>
          <w:i w:val="false"/>
          <w:color w:val="000000"/>
          <w:sz w:val="28"/>
        </w:rPr>
        <w:t xml:space="preserve">
      көрсетілген бұйрықпен бекітілген "Қылмыстық қудалау органдарының жұмысы туралы" № 1-Е есебін қалыптастыру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4" w:id="27"/>
    <w:p>
      <w:pPr>
        <w:spacing w:after="0"/>
        <w:ind w:left="0"/>
        <w:jc w:val="both"/>
      </w:pPr>
      <w:r>
        <w:rPr>
          <w:rFonts w:ascii="Times New Roman"/>
          <w:b w:val="false"/>
          <w:i w:val="false"/>
          <w:color w:val="000000"/>
          <w:sz w:val="28"/>
        </w:rPr>
        <w:t>
      "15. Қылмыстық қудалау органдарының тергеу әрекеттері туралы, сондай-ақ кәсіпкерлік қызмет саласындағы өтінішхаттары 71-129-жолдарда көрсетілген.";</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15-1-тармақ</w:t>
      </w:r>
      <w:r>
        <w:rPr>
          <w:rFonts w:ascii="Times New Roman"/>
          <w:b w:val="false"/>
          <w:i w:val="false"/>
          <w:color w:val="000000"/>
          <w:sz w:val="28"/>
        </w:rPr>
        <w:t xml:space="preserve"> мынадай редакцияда жазылсын:</w:t>
      </w:r>
    </w:p>
    <w:bookmarkStart w:name="z36" w:id="28"/>
    <w:p>
      <w:pPr>
        <w:spacing w:after="0"/>
        <w:ind w:left="0"/>
        <w:jc w:val="both"/>
      </w:pPr>
      <w:r>
        <w:rPr>
          <w:rFonts w:ascii="Times New Roman"/>
          <w:b w:val="false"/>
          <w:i w:val="false"/>
          <w:color w:val="000000"/>
          <w:sz w:val="28"/>
        </w:rPr>
        <w:t xml:space="preserve">
      "15-1. 126-жолда Қазақстан Республикасы Қылмыстық-процестік кодексінің (бұдан әрі – ҚР ҚПК) </w:t>
      </w:r>
      <w:r>
        <w:rPr>
          <w:rFonts w:ascii="Times New Roman"/>
          <w:b w:val="false"/>
          <w:i w:val="false"/>
          <w:color w:val="000000"/>
          <w:sz w:val="28"/>
        </w:rPr>
        <w:t>668-бабы</w:t>
      </w:r>
      <w:r>
        <w:rPr>
          <w:rFonts w:ascii="Times New Roman"/>
          <w:b w:val="false"/>
          <w:i w:val="false"/>
          <w:color w:val="000000"/>
          <w:sz w:val="28"/>
        </w:rPr>
        <w:t xml:space="preserve"> бесінші бөлігінің тәртібінде прокурорға жіберілген мүлікті тәркілеу туралы іс жүргізу бойынша қорытындылар көрсетіледі.";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15-2-тармақ</w:t>
      </w:r>
      <w:r>
        <w:rPr>
          <w:rFonts w:ascii="Times New Roman"/>
          <w:b w:val="false"/>
          <w:i w:val="false"/>
          <w:color w:val="000000"/>
          <w:sz w:val="28"/>
        </w:rPr>
        <w:t xml:space="preserve"> мынадай редакцияда жазылсын:</w:t>
      </w:r>
    </w:p>
    <w:bookmarkStart w:name="z38" w:id="29"/>
    <w:p>
      <w:pPr>
        <w:spacing w:after="0"/>
        <w:ind w:left="0"/>
        <w:jc w:val="both"/>
      </w:pPr>
      <w:r>
        <w:rPr>
          <w:rFonts w:ascii="Times New Roman"/>
          <w:b w:val="false"/>
          <w:i w:val="false"/>
          <w:color w:val="000000"/>
          <w:sz w:val="28"/>
        </w:rPr>
        <w:t xml:space="preserve">
      "15-2. 127-жолда ҚР ҚПК-нің </w:t>
      </w:r>
      <w:r>
        <w:rPr>
          <w:rFonts w:ascii="Times New Roman"/>
          <w:b w:val="false"/>
          <w:i w:val="false"/>
          <w:color w:val="000000"/>
          <w:sz w:val="28"/>
        </w:rPr>
        <w:t>200-бабының</w:t>
      </w:r>
      <w:r>
        <w:rPr>
          <w:rFonts w:ascii="Times New Roman"/>
          <w:b w:val="false"/>
          <w:i w:val="false"/>
          <w:color w:val="000000"/>
          <w:sz w:val="28"/>
        </w:rPr>
        <w:t xml:space="preserve"> тәртібінде мемлекеттік органдарға енгізілген ұсынулар, олардың қаралуы, оның ішінде мерзімі бұзылғандары бойынша бөлініп, тәртіптік және әкімшілік жауаптылыққа тартылған адамдардың саны бойынша көрсетіледі.".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Бас Прокурорының 27.01.2023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6" w:id="30"/>
    <w:p>
      <w:pPr>
        <w:spacing w:after="0"/>
        <w:ind w:left="0"/>
        <w:jc w:val="both"/>
      </w:pPr>
      <w:r>
        <w:rPr>
          <w:rFonts w:ascii="Times New Roman"/>
          <w:b w:val="false"/>
          <w:i w:val="false"/>
          <w:color w:val="000000"/>
          <w:sz w:val="28"/>
        </w:rPr>
        <w:t xml:space="preserve">
      4. "Адамдардың жарақаттануларына немесе қаза болуларына әкелген жол көлік оқиғалары туралы" статистикалық есептің нысанын және оның қалыптасуы жөніндегі нұсқаулықты бекіту туралы" Қазақстан Республикасы Бас Прокурорының 2015 жылғы 16 қарашадағы № 131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12397 болып тіркелген):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8" w:id="31"/>
    <w:p>
      <w:pPr>
        <w:spacing w:after="0"/>
        <w:ind w:left="0"/>
        <w:jc w:val="both"/>
      </w:pPr>
      <w:r>
        <w:rPr>
          <w:rFonts w:ascii="Times New Roman"/>
          <w:b w:val="false"/>
          <w:i w:val="false"/>
          <w:color w:val="000000"/>
          <w:sz w:val="28"/>
        </w:rPr>
        <w:t>
      "Адамдардың жарақаттануларына немесе қаза болуларына әкеп соққан жол-көлік оқиғалары туралы" есеп нысанын және оны қалыптастыру жөніндегі нұсқаулықты бекіту туралы";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0" w:id="32"/>
    <w:p>
      <w:pPr>
        <w:spacing w:after="0"/>
        <w:ind w:left="0"/>
        <w:jc w:val="both"/>
      </w:pPr>
      <w:r>
        <w:rPr>
          <w:rFonts w:ascii="Times New Roman"/>
          <w:b w:val="false"/>
          <w:i w:val="false"/>
          <w:color w:val="000000"/>
          <w:sz w:val="28"/>
        </w:rPr>
        <w:t>
      "1. Мыналар:</w:t>
      </w:r>
    </w:p>
    <w:bookmarkEnd w:id="3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"Адамдардың жарақаттануларына немесе қаза болуларына әкеп соққан жол көлік оқиғалары туралы" есеп нысаны;</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"Адамдардың жарақаттануларына немесе қаза болуларына әкеп соққан жол көлік оқиғалары туралы" есебін қалыптастыру жөніндегі нұсқаулық бекітілсін.";</w:t>
      </w:r>
    </w:p>
    <w:bookmarkStart w:name="z51" w:id="33"/>
    <w:p>
      <w:pPr>
        <w:spacing w:after="0"/>
        <w:ind w:left="0"/>
        <w:jc w:val="both"/>
      </w:pPr>
      <w:r>
        <w:rPr>
          <w:rFonts w:ascii="Times New Roman"/>
          <w:b w:val="false"/>
          <w:i w:val="false"/>
          <w:color w:val="000000"/>
          <w:sz w:val="28"/>
        </w:rPr>
        <w:t xml:space="preserve">
      көрсетілген бұйрықпен бекітілген "Адамдардың жарақаттануларына немесе қаза болуларына әкеп соққан жол көлік оқиғалары туралы" статистикалық </w:t>
      </w:r>
      <w:r>
        <w:rPr>
          <w:rFonts w:ascii="Times New Roman"/>
          <w:b w:val="false"/>
          <w:i w:val="false"/>
          <w:color w:val="000000"/>
          <w:sz w:val="28"/>
        </w:rPr>
        <w:t>есебі</w:t>
      </w:r>
      <w:r>
        <w:rPr>
          <w:rFonts w:ascii="Times New Roman"/>
          <w:b w:val="false"/>
          <w:i w:val="false"/>
          <w:color w:val="000000"/>
          <w:sz w:val="28"/>
        </w:rPr>
        <w:t xml:space="preserve"> осы Тізбенің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жазылсын;</w:t>
      </w:r>
    </w:p>
    <w:bookmarkEnd w:id="33"/>
    <w:bookmarkStart w:name="z52" w:id="34"/>
    <w:p>
      <w:pPr>
        <w:spacing w:after="0"/>
        <w:ind w:left="0"/>
        <w:jc w:val="both"/>
      </w:pPr>
      <w:r>
        <w:rPr>
          <w:rFonts w:ascii="Times New Roman"/>
          <w:b w:val="false"/>
          <w:i w:val="false"/>
          <w:color w:val="000000"/>
          <w:sz w:val="28"/>
        </w:rPr>
        <w:t xml:space="preserve">
      көрсетілген бұйрықпен бекітілген "Адамдардың жарақаттануларына немесе қаза болуларына әкеп соққан жол көлік оқиғалары туралы" статистикалық есепті құру жөніндегі </w:t>
      </w:r>
      <w:r>
        <w:rPr>
          <w:rFonts w:ascii="Times New Roman"/>
          <w:b w:val="false"/>
          <w:i w:val="false"/>
          <w:color w:val="000000"/>
          <w:sz w:val="28"/>
        </w:rPr>
        <w:t>нұсқаулық</w:t>
      </w:r>
      <w:r>
        <w:rPr>
          <w:rFonts w:ascii="Times New Roman"/>
          <w:b w:val="false"/>
          <w:i w:val="false"/>
          <w:color w:val="000000"/>
          <w:sz w:val="28"/>
        </w:rPr>
        <w:t xml:space="preserve"> осы Тізбенің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жазылсын.</w:t>
      </w:r>
    </w:p>
    <w:bookmarkEnd w:id="34"/>
    <w:bookmarkStart w:name="z53" w:id="35"/>
    <w:p>
      <w:pPr>
        <w:spacing w:after="0"/>
        <w:ind w:left="0"/>
        <w:jc w:val="both"/>
      </w:pPr>
      <w:r>
        <w:rPr>
          <w:rFonts w:ascii="Times New Roman"/>
          <w:b w:val="false"/>
          <w:i w:val="false"/>
          <w:color w:val="000000"/>
          <w:sz w:val="28"/>
        </w:rPr>
        <w:t xml:space="preserve">
      5. "Тіркелген қылмыстық құқық бұзушылықтар туралы" №1-М есеп нысанын және оны қалыптастыру жөніндегі нұсқаулықты бекіту туралы" Қазақстан Республикасы Бас Прокурорының 2019 жылғы 24 сәуірдегі № 29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18595 болып тіркелген):</w:t>
      </w:r>
    </w:p>
    <w:bookmarkEnd w:id="35"/>
    <w:bookmarkStart w:name="z54" w:id="36"/>
    <w:p>
      <w:pPr>
        <w:spacing w:after="0"/>
        <w:ind w:left="0"/>
        <w:jc w:val="both"/>
      </w:pPr>
      <w:r>
        <w:rPr>
          <w:rFonts w:ascii="Times New Roman"/>
          <w:b w:val="false"/>
          <w:i w:val="false"/>
          <w:color w:val="000000"/>
          <w:sz w:val="28"/>
        </w:rPr>
        <w:t xml:space="preserve">
      көрсетілген бұйрықпен бекітілген "Тіркелген қылмыстық құқық бұзушылықтар туралы" № 1-М есеп </w:t>
      </w:r>
      <w:r>
        <w:rPr>
          <w:rFonts w:ascii="Times New Roman"/>
          <w:b w:val="false"/>
          <w:i w:val="false"/>
          <w:color w:val="000000"/>
          <w:sz w:val="28"/>
        </w:rPr>
        <w:t>нысанында</w:t>
      </w:r>
      <w:r>
        <w:rPr>
          <w:rFonts w:ascii="Times New Roman"/>
          <w:b w:val="false"/>
          <w:i w:val="false"/>
          <w:color w:val="000000"/>
          <w:sz w:val="28"/>
        </w:rPr>
        <w:t>:</w:t>
      </w:r>
    </w:p>
    <w:bookmarkEnd w:id="36"/>
    <w:bookmarkStart w:name="z55" w:id="37"/>
    <w:p>
      <w:pPr>
        <w:spacing w:after="0"/>
        <w:ind w:left="0"/>
        <w:jc w:val="both"/>
      </w:pPr>
      <w:r>
        <w:rPr>
          <w:rFonts w:ascii="Times New Roman"/>
          <w:b w:val="false"/>
          <w:i w:val="false"/>
          <w:color w:val="000000"/>
          <w:sz w:val="28"/>
        </w:rPr>
        <w:t xml:space="preserve">
      "Жәбірленушілер туралы мәліметтер (құқық бұзушылықтар бойынша) (ҚР ҚПК-нің </w:t>
      </w:r>
      <w:r>
        <w:rPr>
          <w:rFonts w:ascii="Times New Roman"/>
          <w:b w:val="false"/>
          <w:i w:val="false"/>
          <w:color w:val="000000"/>
          <w:sz w:val="28"/>
        </w:rPr>
        <w:t>71-бабы</w:t>
      </w:r>
      <w:r>
        <w:rPr>
          <w:rFonts w:ascii="Times New Roman"/>
          <w:b w:val="false"/>
          <w:i w:val="false"/>
          <w:color w:val="000000"/>
          <w:sz w:val="28"/>
        </w:rPr>
        <w:t xml:space="preserve">)" </w:t>
      </w:r>
      <w:r>
        <w:rPr>
          <w:rFonts w:ascii="Times New Roman"/>
          <w:b w:val="false"/>
          <w:i w:val="false"/>
          <w:color w:val="000000"/>
          <w:sz w:val="28"/>
        </w:rPr>
        <w:t>3-тарауда</w:t>
      </w:r>
      <w:r>
        <w:rPr>
          <w:rFonts w:ascii="Times New Roman"/>
          <w:b w:val="false"/>
          <w:i w:val="false"/>
          <w:color w:val="000000"/>
          <w:sz w:val="28"/>
        </w:rPr>
        <w:t>:</w:t>
      </w:r>
    </w:p>
    <w:bookmarkEnd w:id="37"/>
    <w:bookmarkStart w:name="z56" w:id="38"/>
    <w:p>
      <w:pPr>
        <w:spacing w:after="0"/>
        <w:ind w:left="0"/>
        <w:jc w:val="both"/>
      </w:pPr>
      <w:r>
        <w:rPr>
          <w:rFonts w:ascii="Times New Roman"/>
          <w:b w:val="false"/>
          <w:i w:val="false"/>
          <w:color w:val="000000"/>
          <w:sz w:val="28"/>
        </w:rPr>
        <w:t>
      8-баған мынадай редакцияда жазылсын:</w:t>
      </w:r>
    </w:p>
    <w:bookmarkEnd w:id="38"/>
    <w:bookmarkStart w:name="z57" w:id="39"/>
    <w:p>
      <w:pPr>
        <w:spacing w:after="0"/>
        <w:ind w:left="0"/>
        <w:jc w:val="both"/>
      </w:pPr>
      <w:r>
        <w:rPr>
          <w:rFonts w:ascii="Times New Roman"/>
          <w:b w:val="false"/>
          <w:i w:val="false"/>
          <w:color w:val="000000"/>
          <w:sz w:val="28"/>
        </w:rPr>
        <w:t>
      "8. мүгедектігі бар адамдар";</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"Құқық бұзушылықтарды жасаған адамдар туралы мәліметтер" осы Тізбенің </w:t>
      </w:r>
      <w:r>
        <w:rPr>
          <w:rFonts w:ascii="Times New Roman"/>
          <w:b w:val="false"/>
          <w:i w:val="false"/>
          <w:color w:val="000000"/>
          <w:sz w:val="28"/>
        </w:rPr>
        <w:t>8-қосымшасына</w:t>
      </w:r>
      <w:r>
        <w:rPr>
          <w:rFonts w:ascii="Times New Roman"/>
          <w:b w:val="false"/>
          <w:i w:val="false"/>
          <w:color w:val="000000"/>
          <w:sz w:val="28"/>
        </w:rPr>
        <w:t xml:space="preserve"> сәйкес жаңа редакцияда жазылсын;</w:t>
      </w:r>
    </w:p>
    <w:bookmarkStart w:name="z59" w:id="40"/>
    <w:p>
      <w:pPr>
        <w:spacing w:after="0"/>
        <w:ind w:left="0"/>
        <w:jc w:val="both"/>
      </w:pPr>
      <w:r>
        <w:rPr>
          <w:rFonts w:ascii="Times New Roman"/>
          <w:b w:val="false"/>
          <w:i w:val="false"/>
          <w:color w:val="000000"/>
          <w:sz w:val="28"/>
        </w:rPr>
        <w:t xml:space="preserve">
      "Жәбірленушілер туралы мәліметтер (құқық бұзушылықтар бойынша)" </w:t>
      </w:r>
      <w:r>
        <w:rPr>
          <w:rFonts w:ascii="Times New Roman"/>
          <w:b w:val="false"/>
          <w:i w:val="false"/>
          <w:color w:val="000000"/>
          <w:sz w:val="28"/>
        </w:rPr>
        <w:t>12-қосымшасында</w:t>
      </w:r>
      <w:r>
        <w:rPr>
          <w:rFonts w:ascii="Times New Roman"/>
          <w:b w:val="false"/>
          <w:i w:val="false"/>
          <w:color w:val="000000"/>
          <w:sz w:val="28"/>
        </w:rPr>
        <w:t>:</w:t>
      </w:r>
    </w:p>
    <w:bookmarkEnd w:id="40"/>
    <w:bookmarkStart w:name="z60" w:id="41"/>
    <w:p>
      <w:pPr>
        <w:spacing w:after="0"/>
        <w:ind w:left="0"/>
        <w:jc w:val="both"/>
      </w:pPr>
      <w:r>
        <w:rPr>
          <w:rFonts w:ascii="Times New Roman"/>
          <w:b w:val="false"/>
          <w:i w:val="false"/>
          <w:color w:val="000000"/>
          <w:sz w:val="28"/>
        </w:rPr>
        <w:t>
      22-баған мынадай редакцияда жазылсын:</w:t>
      </w:r>
    </w:p>
    <w:bookmarkEnd w:id="41"/>
    <w:bookmarkStart w:name="z61" w:id="42"/>
    <w:p>
      <w:pPr>
        <w:spacing w:after="0"/>
        <w:ind w:left="0"/>
        <w:jc w:val="both"/>
      </w:pPr>
      <w:r>
        <w:rPr>
          <w:rFonts w:ascii="Times New Roman"/>
          <w:b w:val="false"/>
          <w:i w:val="false"/>
          <w:color w:val="000000"/>
          <w:sz w:val="28"/>
        </w:rPr>
        <w:t>
      "22. мүгедектігі бар адамдар";</w:t>
      </w:r>
    </w:p>
    <w:bookmarkEnd w:id="42"/>
    <w:bookmarkStart w:name="z62" w:id="43"/>
    <w:p>
      <w:pPr>
        <w:spacing w:after="0"/>
        <w:ind w:left="0"/>
        <w:jc w:val="both"/>
      </w:pPr>
      <w:r>
        <w:rPr>
          <w:rFonts w:ascii="Times New Roman"/>
          <w:b w:val="false"/>
          <w:i w:val="false"/>
          <w:color w:val="000000"/>
          <w:sz w:val="28"/>
        </w:rPr>
        <w:t xml:space="preserve">
      "Кәсіпкерлік қызмет саласындағы тіркелген құқық бұзушылықтар туралы мәліметтер" 1-2-тараумен осы Тізбенің </w:t>
      </w:r>
      <w:r>
        <w:rPr>
          <w:rFonts w:ascii="Times New Roman"/>
          <w:b w:val="false"/>
          <w:i w:val="false"/>
          <w:color w:val="000000"/>
          <w:sz w:val="28"/>
        </w:rPr>
        <w:t>9-қосымшасына</w:t>
      </w:r>
      <w:r>
        <w:rPr>
          <w:rFonts w:ascii="Times New Roman"/>
          <w:b w:val="false"/>
          <w:i w:val="false"/>
          <w:color w:val="000000"/>
          <w:sz w:val="28"/>
        </w:rPr>
        <w:t xml:space="preserve"> сәйкес редакцияда толықтырылсын;</w:t>
      </w:r>
    </w:p>
    <w:bookmarkEnd w:id="43"/>
    <w:bookmarkStart w:name="z63" w:id="44"/>
    <w:p>
      <w:pPr>
        <w:spacing w:after="0"/>
        <w:ind w:left="0"/>
        <w:jc w:val="both"/>
      </w:pPr>
      <w:r>
        <w:rPr>
          <w:rFonts w:ascii="Times New Roman"/>
          <w:b w:val="false"/>
          <w:i w:val="false"/>
          <w:color w:val="000000"/>
          <w:sz w:val="28"/>
        </w:rPr>
        <w:t xml:space="preserve">
      көрсетілген бұйрықпен бекітілген "Тіркелген қылмыстық құқық бұзушылықтар туралы" № 1-М есепті қалыптастыру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44"/>
    <w:bookmarkStart w:name="z64" w:id="45"/>
    <w:p>
      <w:pPr>
        <w:spacing w:after="0"/>
        <w:ind w:left="0"/>
        <w:jc w:val="both"/>
      </w:pPr>
      <w:r>
        <w:rPr>
          <w:rFonts w:ascii="Times New Roman"/>
          <w:b w:val="false"/>
          <w:i w:val="false"/>
          <w:color w:val="000000"/>
          <w:sz w:val="28"/>
        </w:rPr>
        <w:t>
      мынадай редакциядағы 4-1-тараумен толықтырылсын:</w:t>
      </w:r>
    </w:p>
    <w:bookmarkEnd w:id="45"/>
    <w:bookmarkStart w:name="z65" w:id="46"/>
    <w:p>
      <w:pPr>
        <w:spacing w:after="0"/>
        <w:ind w:left="0"/>
        <w:jc w:val="both"/>
      </w:pPr>
      <w:r>
        <w:rPr>
          <w:rFonts w:ascii="Times New Roman"/>
          <w:b w:val="false"/>
          <w:i w:val="false"/>
          <w:color w:val="000000"/>
          <w:sz w:val="28"/>
        </w:rPr>
        <w:t>
      "4-1-тарау. "Кәсіпкерлік қызмет саласындағы тіркелген құқық бұзушылықтар туралы мәліметтер" есебінің 1-2-тарауы";</w:t>
      </w:r>
    </w:p>
    <w:bookmarkEnd w:id="46"/>
    <w:bookmarkStart w:name="z66" w:id="47"/>
    <w:p>
      <w:pPr>
        <w:spacing w:after="0"/>
        <w:ind w:left="0"/>
        <w:jc w:val="both"/>
      </w:pPr>
      <w:r>
        <w:rPr>
          <w:rFonts w:ascii="Times New Roman"/>
          <w:b w:val="false"/>
          <w:i w:val="false"/>
          <w:color w:val="000000"/>
          <w:sz w:val="28"/>
        </w:rPr>
        <w:t>
      7-1. Есептің 1-2-тарауы кәсіпкерлік қызмет саласындағы тіркелген құқық бұзушылықтар туралы мәліметтерді құрайды.</w:t>
      </w:r>
    </w:p>
    <w:bookmarkEnd w:id="47"/>
    <w:p>
      <w:pPr>
        <w:spacing w:after="0"/>
        <w:ind w:left="0"/>
        <w:jc w:val="both"/>
      </w:pPr>
      <w:r>
        <w:rPr>
          <w:rFonts w:ascii="Times New Roman"/>
          <w:b w:val="false"/>
          <w:i w:val="false"/>
          <w:color w:val="000000"/>
          <w:sz w:val="28"/>
        </w:rPr>
        <w:t>
      Жолдарда ҚР ҚК-нің баптары мен тарауларына сәйкес ағымдағы кезеңдегі тіркелген құқық бұзушылықтар туралы мәліметтер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8" w:id="48"/>
    <w:p>
      <w:pPr>
        <w:spacing w:after="0"/>
        <w:ind w:left="0"/>
        <w:jc w:val="both"/>
      </w:pPr>
      <w:r>
        <w:rPr>
          <w:rFonts w:ascii="Times New Roman"/>
          <w:b w:val="false"/>
          <w:i w:val="false"/>
          <w:color w:val="000000"/>
          <w:sz w:val="28"/>
        </w:rPr>
        <w:t xml:space="preserve">
      "9. Есептің 3-бөлімі есепке алынуы қылмыстық құқық бұзушылықтар бойынша жүргізілетін жәбірленушілер туралы (ҚР ҚПК-нің </w:t>
      </w:r>
      <w:r>
        <w:rPr>
          <w:rFonts w:ascii="Times New Roman"/>
          <w:b w:val="false"/>
          <w:i w:val="false"/>
          <w:color w:val="000000"/>
          <w:sz w:val="28"/>
        </w:rPr>
        <w:t>71-бабы</w:t>
      </w:r>
      <w:r>
        <w:rPr>
          <w:rFonts w:ascii="Times New Roman"/>
          <w:b w:val="false"/>
          <w:i w:val="false"/>
          <w:color w:val="000000"/>
          <w:sz w:val="28"/>
        </w:rPr>
        <w:t>) мәліметтерді қамтиды.</w:t>
      </w:r>
    </w:p>
    <w:bookmarkEnd w:id="48"/>
    <w:p>
      <w:pPr>
        <w:spacing w:after="0"/>
        <w:ind w:left="0"/>
        <w:jc w:val="both"/>
      </w:pPr>
      <w:r>
        <w:rPr>
          <w:rFonts w:ascii="Times New Roman"/>
          <w:b w:val="false"/>
          <w:i w:val="false"/>
          <w:color w:val="000000"/>
          <w:sz w:val="28"/>
        </w:rPr>
        <w:t>
      Жолдарда ҚР ҚК-нің баптарына және тарауларына сәйкес құқық бұзушылықтар туралы мәліметтер көрсетіледі.</w:t>
      </w:r>
    </w:p>
    <w:p>
      <w:pPr>
        <w:spacing w:after="0"/>
        <w:ind w:left="0"/>
        <w:jc w:val="both"/>
      </w:pPr>
      <w:r>
        <w:rPr>
          <w:rFonts w:ascii="Times New Roman"/>
          <w:b w:val="false"/>
          <w:i w:val="false"/>
          <w:color w:val="000000"/>
          <w:sz w:val="28"/>
        </w:rPr>
        <w:t xml:space="preserve">
      ҚР ҚК-нің "Адам өлтіру" </w:t>
      </w:r>
      <w:r>
        <w:rPr>
          <w:rFonts w:ascii="Times New Roman"/>
          <w:b w:val="false"/>
          <w:i w:val="false"/>
          <w:color w:val="000000"/>
          <w:sz w:val="28"/>
        </w:rPr>
        <w:t>99-бабы</w:t>
      </w:r>
      <w:r>
        <w:rPr>
          <w:rFonts w:ascii="Times New Roman"/>
          <w:b w:val="false"/>
          <w:i w:val="false"/>
          <w:color w:val="000000"/>
          <w:sz w:val="28"/>
        </w:rPr>
        <w:t xml:space="preserve"> бойынша қылмыстар бөлек жолда бейнеленетін өлтіруге оқталу және дайындалу көрсетілмей есептеледі.</w:t>
      </w:r>
    </w:p>
    <w:p>
      <w:pPr>
        <w:spacing w:after="0"/>
        <w:ind w:left="0"/>
        <w:jc w:val="both"/>
      </w:pPr>
      <w:r>
        <w:rPr>
          <w:rFonts w:ascii="Times New Roman"/>
          <w:b w:val="false"/>
          <w:i w:val="false"/>
          <w:color w:val="000000"/>
          <w:sz w:val="28"/>
        </w:rPr>
        <w:t>
      1-бағанда жәбірленушілердің саралау белгілері бойынша жасалған құқық бұзушылықтардың жалпы саны, олардың ішінде 2-ден 24-ке дейінгі бағандар бойынша әйелдерге (2-баған), кәмелетке толмағандарға (3-баған), оқушыларға (4-баған) қатысты бөлініп көрсетіледі. 4-бағаннан 5-7-бағандарда мектептердің (гимназиялардың, лицейлердің), колледждердің, жоғары оқу орындарының оқушылары бөлініп көрсетіледі.</w:t>
      </w:r>
    </w:p>
    <w:p>
      <w:pPr>
        <w:spacing w:after="0"/>
        <w:ind w:left="0"/>
        <w:jc w:val="both"/>
      </w:pPr>
      <w:r>
        <w:rPr>
          <w:rFonts w:ascii="Times New Roman"/>
          <w:b w:val="false"/>
          <w:i w:val="false"/>
          <w:color w:val="000000"/>
          <w:sz w:val="28"/>
        </w:rPr>
        <w:t>
      8-ден 10-ға дейінгі бағандарда оларға қатысты қылмыстық құқық бұзушылық жасалған мүгедектігі бар адамдардың, зейнеткерлердің және сотталғандардың саны туралы мәліметтер көрсетіледі.</w:t>
      </w:r>
    </w:p>
    <w:p>
      <w:pPr>
        <w:spacing w:after="0"/>
        <w:ind w:left="0"/>
        <w:jc w:val="both"/>
      </w:pPr>
      <w:r>
        <w:rPr>
          <w:rFonts w:ascii="Times New Roman"/>
          <w:b w:val="false"/>
          <w:i w:val="false"/>
          <w:color w:val="000000"/>
          <w:sz w:val="28"/>
        </w:rPr>
        <w:t>
      11-ден 14-ке дейінгі бағандарда жәбірленушілердің азаматтығы көрсетіледі.</w:t>
      </w:r>
    </w:p>
    <w:p>
      <w:pPr>
        <w:spacing w:after="0"/>
        <w:ind w:left="0"/>
        <w:jc w:val="both"/>
      </w:pPr>
      <w:r>
        <w:rPr>
          <w:rFonts w:ascii="Times New Roman"/>
          <w:b w:val="false"/>
          <w:i w:val="false"/>
          <w:color w:val="000000"/>
          <w:sz w:val="28"/>
        </w:rPr>
        <w:t>
      Адамдардың жасы жас санаты бойынша 15-тен 24-ке дейінгі бағандарда көрсетіледі.</w:t>
      </w:r>
    </w:p>
    <w:p>
      <w:pPr>
        <w:spacing w:after="0"/>
        <w:ind w:left="0"/>
        <w:jc w:val="both"/>
      </w:pPr>
      <w:r>
        <w:rPr>
          <w:rFonts w:ascii="Times New Roman"/>
          <w:b w:val="false"/>
          <w:i w:val="false"/>
          <w:color w:val="000000"/>
          <w:sz w:val="28"/>
        </w:rPr>
        <w:t>
      25-бағанда заңды тұлғаларға қатысты мәліметтер көрсетіледі.</w:t>
      </w:r>
    </w:p>
    <w:p>
      <w:pPr>
        <w:spacing w:after="0"/>
        <w:ind w:left="0"/>
        <w:jc w:val="both"/>
      </w:pPr>
      <w:r>
        <w:rPr>
          <w:rFonts w:ascii="Times New Roman"/>
          <w:b w:val="false"/>
          <w:i w:val="false"/>
          <w:color w:val="000000"/>
          <w:sz w:val="28"/>
        </w:rPr>
        <w:t>
      26-бағанда жәбірленушінің қаза болуына алып келген мәліметтер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құқық</w:t>
            </w:r>
            <w:r>
              <w:br/>
            </w:r>
            <w:r>
              <w:rPr>
                <w:rFonts w:ascii="Times New Roman"/>
                <w:b w:val="false"/>
                <w:i w:val="false"/>
                <w:color w:val="000000"/>
                <w:sz w:val="20"/>
              </w:rPr>
              <w:t>бұзушылық туралы арыздарды,</w:t>
            </w:r>
            <w:r>
              <w:br/>
            </w:r>
            <w:r>
              <w:rPr>
                <w:rFonts w:ascii="Times New Roman"/>
                <w:b w:val="false"/>
                <w:i w:val="false"/>
                <w:color w:val="000000"/>
                <w:sz w:val="20"/>
              </w:rPr>
              <w:t>хабарларды немесе баянаттарды</w:t>
            </w:r>
            <w:r>
              <w:br/>
            </w:r>
            <w:r>
              <w:rPr>
                <w:rFonts w:ascii="Times New Roman"/>
                <w:b w:val="false"/>
                <w:i w:val="false"/>
                <w:color w:val="000000"/>
                <w:sz w:val="20"/>
              </w:rPr>
              <w:t>қабылдау және тіркеу,</w:t>
            </w:r>
            <w:r>
              <w:br/>
            </w:r>
            <w:r>
              <w:rPr>
                <w:rFonts w:ascii="Times New Roman"/>
                <w:b w:val="false"/>
                <w:i w:val="false"/>
                <w:color w:val="000000"/>
                <w:sz w:val="20"/>
              </w:rPr>
              <w:t>сондай-ақ Сотқа дейінгі</w:t>
            </w:r>
            <w:r>
              <w:br/>
            </w:r>
            <w:r>
              <w:rPr>
                <w:rFonts w:ascii="Times New Roman"/>
                <w:b w:val="false"/>
                <w:i w:val="false"/>
                <w:color w:val="000000"/>
                <w:sz w:val="20"/>
              </w:rPr>
              <w:t>тергеп-тексерулердің</w:t>
            </w:r>
            <w:r>
              <w:br/>
            </w:r>
            <w:r>
              <w:rPr>
                <w:rFonts w:ascii="Times New Roman"/>
                <w:b w:val="false"/>
                <w:i w:val="false"/>
                <w:color w:val="000000"/>
                <w:sz w:val="20"/>
              </w:rPr>
              <w:t>бірыңғай тізілімін жүргізу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К-1 нысан</w:t>
      </w:r>
    </w:p>
    <w:bookmarkStart w:name="z71" w:id="49"/>
    <w:p>
      <w:pPr>
        <w:spacing w:after="0"/>
        <w:ind w:left="0"/>
        <w:jc w:val="left"/>
      </w:pPr>
      <w:r>
        <w:rPr>
          <w:rFonts w:ascii="Times New Roman"/>
          <w:b/>
          <w:i w:val="false"/>
          <w:color w:val="000000"/>
        </w:rPr>
        <w:t xml:space="preserve"> Ақпаратты есепке алу кітабына есепке алу</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Ақпаратты есепке алу (бұдан әрі-АЕК) нөмірі ________ Қабылдау күні мен уақыты</w:t>
            </w:r>
          </w:p>
          <w:p>
            <w:pPr>
              <w:spacing w:after="20"/>
              <w:ind w:left="20"/>
              <w:jc w:val="both"/>
            </w:pPr>
            <w:r>
              <w:rPr>
                <w:rFonts w:ascii="Times New Roman"/>
                <w:b w:val="false"/>
                <w:i w:val="false"/>
                <w:color w:val="000000"/>
                <w:sz w:val="20"/>
              </w:rPr>
              <w:t>
2. Тіркеу органы _____________________________________________________________________________</w:t>
            </w:r>
          </w:p>
          <w:p>
            <w:pPr>
              <w:spacing w:after="20"/>
              <w:ind w:left="20"/>
              <w:jc w:val="both"/>
            </w:pPr>
            <w:r>
              <w:rPr>
                <w:rFonts w:ascii="Times New Roman"/>
                <w:b w:val="false"/>
                <w:i w:val="false"/>
                <w:color w:val="000000"/>
                <w:sz w:val="20"/>
              </w:rPr>
              <w:t>
3. Жасалу ауданы (гарнизонда, көлікте) __________________________________________________________</w:t>
            </w:r>
          </w:p>
          <w:p>
            <w:pPr>
              <w:spacing w:after="20"/>
              <w:ind w:left="20"/>
              <w:jc w:val="both"/>
            </w:pPr>
            <w:r>
              <w:rPr>
                <w:rFonts w:ascii="Times New Roman"/>
                <w:b w:val="false"/>
                <w:i w:val="false"/>
                <w:color w:val="000000"/>
                <w:sz w:val="20"/>
              </w:rPr>
              <w:t>
3.1 Әскери бөлім нөмірі ________________________________________________________________________</w:t>
            </w:r>
          </w:p>
          <w:p>
            <w:pPr>
              <w:spacing w:after="20"/>
              <w:ind w:left="20"/>
              <w:jc w:val="both"/>
            </w:pPr>
            <w:r>
              <w:rPr>
                <w:rFonts w:ascii="Times New Roman"/>
                <w:b w:val="false"/>
                <w:i w:val="false"/>
                <w:color w:val="000000"/>
                <w:sz w:val="20"/>
              </w:rPr>
              <w:t>
4. Талон нөмірі ________________________ Талон күні ____________________________________________</w:t>
            </w:r>
          </w:p>
          <w:p>
            <w:pPr>
              <w:spacing w:after="20"/>
              <w:ind w:left="20"/>
              <w:jc w:val="both"/>
            </w:pPr>
            <w:r>
              <w:rPr>
                <w:rFonts w:ascii="Times New Roman"/>
                <w:b w:val="false"/>
                <w:i w:val="false"/>
                <w:color w:val="000000"/>
                <w:sz w:val="20"/>
              </w:rPr>
              <w:t>
5. Оқиғаның сипаттамасы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бұзушылықтың мән-жайы </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5.1 Хабарлама: жеке адамға қарсы (03), отбасы мен кәмелетке толмағандарға қарсы (04), адамның және азаматтың конституциялық және өзге де құқықтары мен бостандықтарына қарсы (05), бейбітшілік пен адамзат қауіпсіздігіне қарсы (06), конституциялық құрылыс негіздеріне және мемлекеттің қауіпсіздігіне қарсы (07), меншікке қарсы (08), ақпараттандыру және байланыс саласында (09), экономикалық қызмет саласында (10), коммерциялық және өзге де ұйымдардағы қызмет мүдделеріне қарсы (11), қоғамдық қауіпсіздікке және қоғамдық тәртіпке қарсы (12), халықтың денсаулығы мен адамгершілікке қарсы (13), медициналық қылмыстық құқық бұзушылықтар туралы (14), экологиялық қылмыстық құқық бұзушылықтар туралы (15), көлікте жасалған (16), сыбайлас жемқорлыққа байланысты және мемлекеттік қызмет пен мемлекеттік басқару мүдделеріне қарсы (17), басқару тәртібіне қарсы (18), сот төрелігіне және жазаны орындау тәртібіне қарсы (19), әскери қылмыстық құқық бұзушылықтар туралы (20).</w:t>
            </w:r>
          </w:p>
          <w:p>
            <w:pPr>
              <w:spacing w:after="20"/>
              <w:ind w:left="20"/>
              <w:jc w:val="both"/>
            </w:pPr>
            <w:r>
              <w:rPr>
                <w:rFonts w:ascii="Times New Roman"/>
                <w:b w:val="false"/>
                <w:i w:val="false"/>
                <w:color w:val="000000"/>
                <w:sz w:val="20"/>
              </w:rPr>
              <w:t>
5.2 Нәтижелері бойынша тіркелді: (анықтамалық бойынша)</w:t>
            </w:r>
          </w:p>
          <w:p>
            <w:pPr>
              <w:spacing w:after="20"/>
              <w:ind w:left="20"/>
              <w:jc w:val="both"/>
            </w:pPr>
            <w:r>
              <w:rPr>
                <w:rFonts w:ascii="Times New Roman"/>
                <w:b w:val="false"/>
                <w:i w:val="false"/>
                <w:color w:val="000000"/>
                <w:sz w:val="20"/>
              </w:rPr>
              <w:t>
5.3 Жану: (01)</w:t>
            </w:r>
          </w:p>
          <w:p>
            <w:pPr>
              <w:spacing w:after="20"/>
              <w:ind w:left="20"/>
              <w:jc w:val="both"/>
            </w:pPr>
            <w:r>
              <w:rPr>
                <w:rFonts w:ascii="Times New Roman"/>
                <w:b w:val="false"/>
                <w:i w:val="false"/>
                <w:color w:val="000000"/>
                <w:sz w:val="20"/>
              </w:rPr>
              <w:t>
5.4 Кәсіпкерлік қызмет саласында: (анықтамлық бойынша)</w:t>
            </w:r>
          </w:p>
          <w:p>
            <w:pPr>
              <w:spacing w:after="20"/>
              <w:ind w:left="20"/>
              <w:jc w:val="both"/>
            </w:pPr>
            <w:r>
              <w:rPr>
                <w:rFonts w:ascii="Times New Roman"/>
                <w:b w:val="false"/>
                <w:i w:val="false"/>
                <w:color w:val="000000"/>
                <w:sz w:val="20"/>
              </w:rPr>
              <w:t>
5.5 Бизнес-сәйкестендіру нөмірі (БСН) _____________________________________________________</w:t>
            </w:r>
          </w:p>
          <w:p>
            <w:pPr>
              <w:spacing w:after="20"/>
              <w:ind w:left="20"/>
              <w:jc w:val="both"/>
            </w:pPr>
            <w:r>
              <w:rPr>
                <w:rFonts w:ascii="Times New Roman"/>
                <w:b w:val="false"/>
                <w:i w:val="false"/>
                <w:color w:val="000000"/>
                <w:sz w:val="20"/>
              </w:rPr>
              <w:t>
5.6 Терезеден құлау: (01)</w:t>
            </w:r>
          </w:p>
          <w:p>
            <w:pPr>
              <w:spacing w:after="20"/>
              <w:ind w:left="20"/>
              <w:jc w:val="both"/>
            </w:pPr>
            <w:r>
              <w:rPr>
                <w:rFonts w:ascii="Times New Roman"/>
                <w:b w:val="false"/>
                <w:i w:val="false"/>
                <w:color w:val="000000"/>
                <w:sz w:val="20"/>
              </w:rPr>
              <w:t>
5.7 Хабарлама тіркелді: отбасылық-тұрмыстық салада (1), салықтық тексеру шеңберінде (2), өзге (3)</w:t>
            </w:r>
          </w:p>
          <w:p>
            <w:pPr>
              <w:spacing w:after="20"/>
              <w:ind w:left="20"/>
              <w:jc w:val="both"/>
            </w:pPr>
            <w:r>
              <w:rPr>
                <w:rFonts w:ascii="Times New Roman"/>
                <w:b w:val="false"/>
                <w:i w:val="false"/>
                <w:color w:val="000000"/>
                <w:sz w:val="20"/>
              </w:rPr>
              <w:t>
Арызданушы туралы мәлімет</w:t>
            </w:r>
          </w:p>
          <w:p>
            <w:pPr>
              <w:spacing w:after="20"/>
              <w:ind w:left="20"/>
              <w:jc w:val="both"/>
            </w:pPr>
            <w:r>
              <w:rPr>
                <w:rFonts w:ascii="Times New Roman"/>
                <w:b w:val="false"/>
                <w:i w:val="false"/>
                <w:color w:val="000000"/>
                <w:sz w:val="20"/>
              </w:rPr>
              <w:t xml:space="preserve">
6. Хабар түрі: жеке адамның жазбаша арызы (01), жеке адамның ауызша арызы (02), органның/ұйымның лауазымды адамның хабары (03), өз кінәсін мойындап келу (04), бұқаралық ақпарат құралдарындағы хабар (06), лауазымды адамның баянаты (07), Жедел басқару орталығының (бұдан әрі – ЖБО) хабары (08), анықталмаған адамның арызы (09), лауазымды адамның бастама баянаты (ЖІҚ барысында қызметкермен анықталды) (10), бұрын Қазақстан Республикасының Қылмыстық-процестік кодексінің </w:t>
            </w:r>
            <w:r>
              <w:rPr>
                <w:rFonts w:ascii="Times New Roman"/>
                <w:b w:val="false"/>
                <w:i w:val="false"/>
                <w:color w:val="000000"/>
                <w:sz w:val="20"/>
              </w:rPr>
              <w:t>181-бабының</w:t>
            </w:r>
            <w:r>
              <w:rPr>
                <w:rFonts w:ascii="Times New Roman"/>
                <w:b w:val="false"/>
                <w:i w:val="false"/>
                <w:color w:val="000000"/>
                <w:sz w:val="20"/>
              </w:rPr>
              <w:t xml:space="preserve"> 5-бөлігі тәртібінде жіберілген уәкілетті мемлекеттік органнан келіп түсті (11), арыз кеңсе/почталық байланыс арқылы келіп түсті (12), арыз Электрондық Үкімет порталы арқылы келіп түсті (13), органнан/мекемеден келіп түскен материал (14).</w:t>
            </w:r>
          </w:p>
          <w:p>
            <w:pPr>
              <w:spacing w:after="20"/>
              <w:ind w:left="20"/>
              <w:jc w:val="both"/>
            </w:pPr>
            <w:r>
              <w:rPr>
                <w:rFonts w:ascii="Times New Roman"/>
                <w:b w:val="false"/>
                <w:i w:val="false"/>
                <w:color w:val="000000"/>
                <w:sz w:val="20"/>
              </w:rPr>
              <w:t>
7. Бизнес-сәйкестендiру нөмiрi (БСН) _________________________________________________</w:t>
            </w:r>
          </w:p>
          <w:p>
            <w:pPr>
              <w:spacing w:after="20"/>
              <w:ind w:left="20"/>
              <w:jc w:val="both"/>
            </w:pPr>
            <w:r>
              <w:rPr>
                <w:rFonts w:ascii="Times New Roman"/>
                <w:b w:val="false"/>
                <w:i w:val="false"/>
                <w:color w:val="000000"/>
                <w:sz w:val="20"/>
              </w:rPr>
              <w:t>
7.1. Ұйымның атауы ___________________________________________________________________________</w:t>
            </w:r>
          </w:p>
          <w:p>
            <w:pPr>
              <w:spacing w:after="20"/>
              <w:ind w:left="20"/>
              <w:jc w:val="both"/>
            </w:pPr>
            <w:r>
              <w:rPr>
                <w:rFonts w:ascii="Times New Roman"/>
                <w:b w:val="false"/>
                <w:i w:val="false"/>
                <w:color w:val="000000"/>
                <w:sz w:val="20"/>
              </w:rPr>
              <w:t>
8. ЖБО атауы __________________________</w:t>
            </w:r>
          </w:p>
          <w:p>
            <w:pPr>
              <w:spacing w:after="20"/>
              <w:ind w:left="20"/>
              <w:jc w:val="both"/>
            </w:pPr>
            <w:r>
              <w:rPr>
                <w:rFonts w:ascii="Times New Roman"/>
                <w:b w:val="false"/>
                <w:i w:val="false"/>
                <w:color w:val="000000"/>
                <w:sz w:val="20"/>
              </w:rPr>
              <w:t>
8.1. ЖБО тіркеу нөмірі _________________ ЖБО-да тіркеу күні мен уақыты __________________________</w:t>
            </w:r>
          </w:p>
          <w:p>
            <w:pPr>
              <w:spacing w:after="20"/>
              <w:ind w:left="20"/>
              <w:jc w:val="both"/>
            </w:pPr>
            <w:r>
              <w:rPr>
                <w:rFonts w:ascii="Times New Roman"/>
                <w:b w:val="false"/>
                <w:i w:val="false"/>
                <w:color w:val="000000"/>
                <w:sz w:val="20"/>
              </w:rPr>
              <w:t>
8.2. ЖБО қызметкерінің лауазымы _______________________________________________________________</w:t>
            </w:r>
          </w:p>
          <w:p>
            <w:pPr>
              <w:spacing w:after="20"/>
              <w:ind w:left="20"/>
              <w:jc w:val="both"/>
            </w:pPr>
            <w:r>
              <w:rPr>
                <w:rFonts w:ascii="Times New Roman"/>
                <w:b w:val="false"/>
                <w:i w:val="false"/>
                <w:color w:val="000000"/>
                <w:sz w:val="20"/>
              </w:rPr>
              <w:t>
8.3. ЖБО қызметкерінің тегі _______________ _____________________________________________________</w:t>
            </w:r>
          </w:p>
          <w:p>
            <w:pPr>
              <w:spacing w:after="20"/>
              <w:ind w:left="20"/>
              <w:jc w:val="both"/>
            </w:pPr>
            <w:r>
              <w:rPr>
                <w:rFonts w:ascii="Times New Roman"/>
                <w:b w:val="false"/>
                <w:i w:val="false"/>
                <w:color w:val="000000"/>
                <w:sz w:val="20"/>
              </w:rPr>
              <w:t>
9. Жеке сәйкестендiру нөмiрі ___________________________________________________________________</w:t>
            </w:r>
          </w:p>
          <w:p>
            <w:pPr>
              <w:spacing w:after="20"/>
              <w:ind w:left="20"/>
              <w:jc w:val="both"/>
            </w:pPr>
            <w:r>
              <w:rPr>
                <w:rFonts w:ascii="Times New Roman"/>
                <w:b w:val="false"/>
                <w:i w:val="false"/>
                <w:color w:val="000000"/>
                <w:sz w:val="20"/>
              </w:rPr>
              <w:t>
9.1. Тегі 9.2 Аты 9.3 Әкесінің аты (бар болған жағдайда) __________ _______________ ___________________</w:t>
            </w:r>
          </w:p>
          <w:p>
            <w:pPr>
              <w:spacing w:after="20"/>
              <w:ind w:left="20"/>
              <w:jc w:val="both"/>
            </w:pPr>
            <w:r>
              <w:rPr>
                <w:rFonts w:ascii="Times New Roman"/>
                <w:b w:val="false"/>
                <w:i w:val="false"/>
                <w:color w:val="000000"/>
                <w:sz w:val="20"/>
              </w:rPr>
              <w:t xml:space="preserve">
 9.4. Туған күні _______________ </w:t>
            </w:r>
          </w:p>
          <w:p>
            <w:pPr>
              <w:spacing w:after="20"/>
              <w:ind w:left="20"/>
              <w:jc w:val="both"/>
            </w:pPr>
            <w:r>
              <w:rPr>
                <w:rFonts w:ascii="Times New Roman"/>
                <w:b w:val="false"/>
                <w:i w:val="false"/>
                <w:color w:val="000000"/>
                <w:sz w:val="20"/>
              </w:rPr>
              <w:t>
10. Мекенжайы</w:t>
            </w:r>
          </w:p>
          <w:p>
            <w:pPr>
              <w:spacing w:after="20"/>
              <w:ind w:left="20"/>
              <w:jc w:val="both"/>
            </w:pPr>
            <w:r>
              <w:rPr>
                <w:rFonts w:ascii="Times New Roman"/>
                <w:b w:val="false"/>
                <w:i w:val="false"/>
                <w:color w:val="000000"/>
                <w:sz w:val="20"/>
              </w:rPr>
              <w:t>
Республика___________________ Облыс ______________________________________________________</w:t>
            </w:r>
          </w:p>
          <w:p>
            <w:pPr>
              <w:spacing w:after="20"/>
              <w:ind w:left="20"/>
              <w:jc w:val="both"/>
            </w:pPr>
            <w:r>
              <w:rPr>
                <w:rFonts w:ascii="Times New Roman"/>
                <w:b w:val="false"/>
                <w:i w:val="false"/>
                <w:color w:val="000000"/>
                <w:sz w:val="20"/>
              </w:rPr>
              <w:t>
Аудан________________________ Елді мекен __________________________________________________</w:t>
            </w:r>
          </w:p>
          <w:p>
            <w:pPr>
              <w:spacing w:after="20"/>
              <w:ind w:left="20"/>
              <w:jc w:val="both"/>
            </w:pPr>
            <w:r>
              <w:rPr>
                <w:rFonts w:ascii="Times New Roman"/>
                <w:b w:val="false"/>
                <w:i w:val="false"/>
                <w:color w:val="000000"/>
                <w:sz w:val="20"/>
              </w:rPr>
              <w:t>
Көше________________________ Үй__ Корпус __Пәтер____</w:t>
            </w:r>
          </w:p>
          <w:p>
            <w:pPr>
              <w:spacing w:after="20"/>
              <w:ind w:left="20"/>
              <w:jc w:val="both"/>
            </w:pPr>
            <w:r>
              <w:rPr>
                <w:rFonts w:ascii="Times New Roman"/>
                <w:b w:val="false"/>
                <w:i w:val="false"/>
                <w:color w:val="000000"/>
                <w:sz w:val="20"/>
              </w:rPr>
              <w:t>
11. Телефон_____________ Ұялы телефон _______________ e-mail 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____________________________________________________________________________________________</w:t>
            </w:r>
          </w:p>
          <w:p>
            <w:pPr>
              <w:spacing w:after="20"/>
              <w:ind w:left="20"/>
              <w:jc w:val="both"/>
            </w:pPr>
            <w:r>
              <w:rPr>
                <w:rFonts w:ascii="Times New Roman"/>
                <w:b w:val="false"/>
                <w:i w:val="false"/>
                <w:color w:val="000000"/>
                <w:sz w:val="20"/>
              </w:rPr>
              <w:t xml:space="preserve">
 12. Аумақтық тиесілігі (ішкі ведомстволығы) бойынша түскен арыздар мен хабарлар </w:t>
            </w:r>
          </w:p>
          <w:p>
            <w:pPr>
              <w:spacing w:after="20"/>
              <w:ind w:left="20"/>
              <w:jc w:val="both"/>
            </w:pPr>
            <w:r>
              <w:rPr>
                <w:rFonts w:ascii="Times New Roman"/>
                <w:b w:val="false"/>
                <w:i w:val="false"/>
                <w:color w:val="000000"/>
                <w:sz w:val="20"/>
              </w:rPr>
              <w:t>
12.1. Арыздар мен хабарлар келіп түскен қылмыстық қудалау органы:</w:t>
            </w:r>
          </w:p>
          <w:p>
            <w:pPr>
              <w:spacing w:after="20"/>
              <w:ind w:left="20"/>
              <w:jc w:val="both"/>
            </w:pPr>
            <w:r>
              <w:rPr>
                <w:rFonts w:ascii="Times New Roman"/>
                <w:b w:val="false"/>
                <w:i w:val="false"/>
                <w:color w:val="000000"/>
                <w:sz w:val="20"/>
              </w:rPr>
              <w:t>
_____________________________________________________________________________________________</w:t>
            </w:r>
          </w:p>
          <w:p>
            <w:pPr>
              <w:spacing w:after="20"/>
              <w:ind w:left="20"/>
              <w:jc w:val="both"/>
            </w:pPr>
            <w:r>
              <w:rPr>
                <w:rFonts w:ascii="Times New Roman"/>
                <w:b w:val="false"/>
                <w:i w:val="false"/>
                <w:color w:val="000000"/>
                <w:sz w:val="20"/>
              </w:rPr>
              <w:t>
12.2. Шығыс нөмірі №_______________________ 20___ жылғы "______" ______________________________</w:t>
            </w:r>
          </w:p>
          <w:p>
            <w:pPr>
              <w:spacing w:after="20"/>
              <w:ind w:left="20"/>
              <w:jc w:val="both"/>
            </w:pPr>
            <w:r>
              <w:rPr>
                <w:rFonts w:ascii="Times New Roman"/>
                <w:b w:val="false"/>
                <w:i w:val="false"/>
                <w:color w:val="000000"/>
                <w:sz w:val="20"/>
              </w:rPr>
              <w:t>
12.3. Бұрынғы тіркеу нөмірі ________________ 20___ жылғы "______" ________________________________</w:t>
            </w:r>
          </w:p>
          <w:p>
            <w:pPr>
              <w:spacing w:after="20"/>
              <w:ind w:left="20"/>
              <w:jc w:val="both"/>
            </w:pPr>
            <w:r>
              <w:rPr>
                <w:rFonts w:ascii="Times New Roman"/>
                <w:b w:val="false"/>
                <w:i w:val="false"/>
                <w:color w:val="000000"/>
                <w:sz w:val="20"/>
              </w:rPr>
              <w:t>
12.4. Тексеру актісінің нөмірі _________________ 20____жылғы "______"______________________________</w:t>
            </w:r>
          </w:p>
          <w:p>
            <w:pPr>
              <w:spacing w:after="20"/>
              <w:ind w:left="20"/>
              <w:jc w:val="both"/>
            </w:pPr>
            <w:r>
              <w:rPr>
                <w:rFonts w:ascii="Times New Roman"/>
                <w:b w:val="false"/>
                <w:i w:val="false"/>
                <w:color w:val="000000"/>
                <w:sz w:val="20"/>
              </w:rPr>
              <w:t>
Қосымша ақпарат</w:t>
            </w:r>
          </w:p>
          <w:p>
            <w:pPr>
              <w:spacing w:after="20"/>
              <w:ind w:left="20"/>
              <w:jc w:val="both"/>
            </w:pPr>
            <w:r>
              <w:rPr>
                <w:rFonts w:ascii="Times New Roman"/>
                <w:b w:val="false"/>
                <w:i w:val="false"/>
                <w:color w:val="000000"/>
                <w:sz w:val="20"/>
              </w:rPr>
              <w:t>
13. Лауазымды адам (кімге тапсырылды)</w:t>
            </w:r>
          </w:p>
          <w:p>
            <w:pPr>
              <w:spacing w:after="20"/>
              <w:ind w:left="20"/>
              <w:jc w:val="both"/>
            </w:pPr>
            <w:r>
              <w:rPr>
                <w:rFonts w:ascii="Times New Roman"/>
                <w:b w:val="false"/>
                <w:i w:val="false"/>
                <w:color w:val="000000"/>
                <w:sz w:val="20"/>
              </w:rPr>
              <w:t>
Лауазымды адам (қызмет коды)</w:t>
            </w:r>
          </w:p>
          <w:p>
            <w:pPr>
              <w:spacing w:after="20"/>
              <w:ind w:left="20"/>
              <w:jc w:val="both"/>
            </w:pPr>
            <w:r>
              <w:rPr>
                <w:rFonts w:ascii="Times New Roman"/>
                <w:b w:val="false"/>
                <w:i w:val="false"/>
                <w:color w:val="000000"/>
                <w:sz w:val="20"/>
              </w:rPr>
              <w:t>
Есепке алу күні _________________________ Түзету енгізілген күні ______________________</w:t>
            </w:r>
          </w:p>
          <w:p>
            <w:pPr>
              <w:spacing w:after="20"/>
              <w:ind w:left="20"/>
              <w:jc w:val="both"/>
            </w:pPr>
            <w:r>
              <w:rPr>
                <w:rFonts w:ascii="Times New Roman"/>
                <w:b w:val="false"/>
                <w:i w:val="false"/>
                <w:color w:val="000000"/>
                <w:sz w:val="20"/>
              </w:rPr>
              <w:t>
Ескертпе</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сипаттамасы </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_______________________________________________________________________________</w:t>
            </w:r>
          </w:p>
          <w:p>
            <w:pPr>
              <w:spacing w:after="20"/>
              <w:ind w:left="20"/>
              <w:jc w:val="both"/>
            </w:pPr>
            <w:r>
              <w:rPr>
                <w:rFonts w:ascii="Times New Roman"/>
                <w:b w:val="false"/>
                <w:i w:val="false"/>
                <w:color w:val="000000"/>
                <w:sz w:val="20"/>
              </w:rPr>
              <w:t xml:space="preserve">
14. Дене мүшесін зақымдау жасалды, аштық ҚАЖ мекемесінде жарияланды: ең төменгі (01), орташа (02), ең жоғарғы (03), төтенше (04), толық (05), аралас қауіпсіздік (06), </w:t>
            </w:r>
          </w:p>
          <w:p>
            <w:pPr>
              <w:spacing w:after="20"/>
              <w:ind w:left="20"/>
              <w:jc w:val="both"/>
            </w:pPr>
            <w:r>
              <w:rPr>
                <w:rFonts w:ascii="Times New Roman"/>
                <w:b w:val="false"/>
                <w:i w:val="false"/>
                <w:color w:val="000000"/>
                <w:sz w:val="20"/>
              </w:rPr>
              <w:t>
14.1. Жеке (01), топтық (02).</w:t>
            </w:r>
          </w:p>
          <w:p>
            <w:pPr>
              <w:spacing w:after="20"/>
              <w:ind w:left="20"/>
              <w:jc w:val="both"/>
            </w:pPr>
            <w:r>
              <w:rPr>
                <w:rFonts w:ascii="Times New Roman"/>
                <w:b w:val="false"/>
                <w:i w:val="false"/>
                <w:color w:val="000000"/>
                <w:sz w:val="20"/>
              </w:rPr>
              <w:t>
15. Сотталғанның (тергеумен қамалған) жеке сәйкестендіру нөмірі) ___________</w:t>
            </w:r>
          </w:p>
          <w:p>
            <w:pPr>
              <w:spacing w:after="20"/>
              <w:ind w:left="20"/>
              <w:jc w:val="both"/>
            </w:pPr>
            <w:r>
              <w:rPr>
                <w:rFonts w:ascii="Times New Roman"/>
                <w:b w:val="false"/>
                <w:i w:val="false"/>
                <w:color w:val="000000"/>
                <w:sz w:val="20"/>
              </w:rPr>
              <w:t>
15.1. Тегі ______________ 15.2 Аты _______________ 15.3 Әкесінің аты (ол болған кезде)__________________________</w:t>
            </w:r>
          </w:p>
          <w:p>
            <w:pPr>
              <w:spacing w:after="20"/>
              <w:ind w:left="20"/>
              <w:jc w:val="both"/>
            </w:pPr>
            <w:r>
              <w:rPr>
                <w:rFonts w:ascii="Times New Roman"/>
                <w:b w:val="false"/>
                <w:i w:val="false"/>
                <w:color w:val="000000"/>
                <w:sz w:val="20"/>
              </w:rPr>
              <w:t>
15.4. Туған жылы _______________</w:t>
            </w:r>
          </w:p>
          <w:p>
            <w:pPr>
              <w:spacing w:after="20"/>
              <w:ind w:left="20"/>
              <w:jc w:val="both"/>
            </w:pPr>
            <w:r>
              <w:rPr>
                <w:rFonts w:ascii="Times New Roman"/>
                <w:b w:val="false"/>
                <w:i w:val="false"/>
                <w:color w:val="000000"/>
                <w:sz w:val="20"/>
              </w:rPr>
              <w:t>
16. Соттау бабы ______________</w:t>
            </w:r>
          </w:p>
          <w:p>
            <w:pPr>
              <w:spacing w:after="20"/>
              <w:ind w:left="20"/>
              <w:jc w:val="both"/>
            </w:pPr>
            <w:r>
              <w:rPr>
                <w:rFonts w:ascii="Times New Roman"/>
                <w:b w:val="false"/>
                <w:i w:val="false"/>
                <w:color w:val="000000"/>
                <w:sz w:val="20"/>
              </w:rPr>
              <w:t>
17. Дене мүшесін зақымдау, аштық себептері: жазаны өтеу режимін бұзу мақсатында (01), мекеме әкімшілігінің әрекеттерімен (әрекетсіздігімен) және шешімдерімен келіспеу (02), өндіріп алумен келіспеу (03), медициналық, материалдық немесе өзге де қамтамасыз ету (04), соттың, тергеушінің шешімдерімен, үкіммен келіспеу (05), жеке, отбасылық жағдайлар (06), басқа (07).</w:t>
            </w:r>
          </w:p>
          <w:p>
            <w:pPr>
              <w:spacing w:after="20"/>
              <w:ind w:left="20"/>
              <w:jc w:val="both"/>
            </w:pPr>
            <w:r>
              <w:rPr>
                <w:rFonts w:ascii="Times New Roman"/>
                <w:b w:val="false"/>
                <w:i w:val="false"/>
                <w:color w:val="000000"/>
                <w:sz w:val="20"/>
              </w:rPr>
              <w:t>
18. мүшеге зақым келтірген келіспеушілік салдарынан аштық жариялануынан мекеме әкімшілігінің іс-әрекетінің (әрекетсіздігінің), шешімінің толық сипаттамасы: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19. Дене мүшесін зақымдау тәсілі:</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 тәсілі</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20. Дене мүшесін зақымдау орны: (анықтамалық бойынша).</w:t>
            </w:r>
          </w:p>
          <w:p>
            <w:pPr>
              <w:spacing w:after="20"/>
              <w:ind w:left="20"/>
              <w:jc w:val="both"/>
            </w:pPr>
            <w:r>
              <w:rPr>
                <w:rFonts w:ascii="Times New Roman"/>
                <w:b w:val="false"/>
                <w:i w:val="false"/>
                <w:color w:val="000000"/>
                <w:sz w:val="20"/>
              </w:rPr>
              <w:t>
20.1. Дене мүшесін зақымдау мекемеден тыс жерде жасалды және сотталған мекемеге келгеннен кейін белгіленді.</w:t>
            </w:r>
          </w:p>
          <w:p>
            <w:pPr>
              <w:spacing w:after="20"/>
              <w:ind w:left="20"/>
              <w:jc w:val="both"/>
            </w:pPr>
            <w:r>
              <w:rPr>
                <w:rFonts w:ascii="Times New Roman"/>
                <w:b w:val="false"/>
                <w:i w:val="false"/>
                <w:color w:val="000000"/>
                <w:sz w:val="20"/>
              </w:rPr>
              <w:t>
20.2. Дене мүшесін зақымдау, аштық әкімшілік қызметкерлері есептен жасырылған ретінде прокурордың бастамасы бойынша АЕК-те тіркелген.</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Қылмыстық құқық бұзушылық</w:t>
            </w:r>
            <w:r>
              <w:br/>
            </w:r>
            <w:r>
              <w:rPr>
                <w:rFonts w:ascii="Times New Roman"/>
                <w:b w:val="false"/>
                <w:i w:val="false"/>
                <w:color w:val="000000"/>
                <w:sz w:val="20"/>
              </w:rPr>
              <w:t>туралы арыздарды, хабарларды</w:t>
            </w:r>
            <w:r>
              <w:br/>
            </w:r>
            <w:r>
              <w:rPr>
                <w:rFonts w:ascii="Times New Roman"/>
                <w:b w:val="false"/>
                <w:i w:val="false"/>
                <w:color w:val="000000"/>
                <w:sz w:val="20"/>
              </w:rPr>
              <w:t>немесе баянаттарды қабылдау</w:t>
            </w:r>
            <w:r>
              <w:br/>
            </w:r>
            <w:r>
              <w:rPr>
                <w:rFonts w:ascii="Times New Roman"/>
                <w:b w:val="false"/>
                <w:i w:val="false"/>
                <w:color w:val="000000"/>
                <w:sz w:val="20"/>
              </w:rPr>
              <w:t>және тіркеу,сондай-ақ,</w:t>
            </w:r>
            <w:r>
              <w:br/>
            </w:r>
            <w:r>
              <w:rPr>
                <w:rFonts w:ascii="Times New Roman"/>
                <w:b w:val="false"/>
                <w:i w:val="false"/>
                <w:color w:val="000000"/>
                <w:sz w:val="20"/>
              </w:rPr>
              <w:t>Сотқа дейінгі тергеп-</w:t>
            </w:r>
            <w:r>
              <w:br/>
            </w:r>
            <w:r>
              <w:rPr>
                <w:rFonts w:ascii="Times New Roman"/>
                <w:b w:val="false"/>
                <w:i w:val="false"/>
                <w:color w:val="000000"/>
                <w:sz w:val="20"/>
              </w:rPr>
              <w:t xml:space="preserve">тексерулердің бірыңғай тізілімін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жүргізу қағидаларына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4" w:id="50"/>
    <w:p>
      <w:pPr>
        <w:spacing w:after="0"/>
        <w:ind w:left="0"/>
        <w:jc w:val="left"/>
      </w:pPr>
      <w:r>
        <w:rPr>
          <w:rFonts w:ascii="Times New Roman"/>
          <w:b/>
          <w:i w:val="false"/>
          <w:color w:val="000000"/>
        </w:rPr>
        <w:t xml:space="preserve"> Сотқа дейінгі тергеп-тексерулердің бірыңғай тізілімінде тіркеу</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Сотқа дейінгі тергеп-тексерулердің бірыңғай тізілімінің нөмірі (бұдан әрі – СДТБТ) __________</w:t>
            </w:r>
          </w:p>
          <w:p>
            <w:pPr>
              <w:spacing w:after="20"/>
              <w:ind w:left="20"/>
              <w:jc w:val="both"/>
            </w:pPr>
            <w:r>
              <w:rPr>
                <w:rFonts w:ascii="Times New Roman"/>
                <w:b w:val="false"/>
                <w:i w:val="false"/>
                <w:color w:val="000000"/>
                <w:sz w:val="20"/>
              </w:rPr>
              <w:t>
2. Тіркелген күні-уақыты ____________________________________________________________</w:t>
            </w:r>
          </w:p>
          <w:p>
            <w:pPr>
              <w:spacing w:after="20"/>
              <w:ind w:left="20"/>
              <w:jc w:val="both"/>
            </w:pPr>
            <w:r>
              <w:rPr>
                <w:rFonts w:ascii="Times New Roman"/>
                <w:b w:val="false"/>
                <w:i w:val="false"/>
                <w:color w:val="000000"/>
                <w:sz w:val="20"/>
              </w:rPr>
              <w:t>
Кезек күттірмейтін тергеу әрекеттерін жүргізу күні мен уақыты __________________________</w:t>
            </w:r>
          </w:p>
          <w:p>
            <w:pPr>
              <w:spacing w:after="20"/>
              <w:ind w:left="20"/>
              <w:jc w:val="both"/>
            </w:pPr>
            <w:r>
              <w:rPr>
                <w:rFonts w:ascii="Times New Roman"/>
                <w:b w:val="false"/>
                <w:i w:val="false"/>
                <w:color w:val="000000"/>
                <w:sz w:val="20"/>
              </w:rPr>
              <w:t>
2.1. Тіркейтін орган ______________________________________________________________</w:t>
            </w:r>
          </w:p>
          <w:p>
            <w:pPr>
              <w:spacing w:after="20"/>
              <w:ind w:left="20"/>
              <w:jc w:val="both"/>
            </w:pPr>
            <w:r>
              <w:rPr>
                <w:rFonts w:ascii="Times New Roman"/>
                <w:b w:val="false"/>
                <w:i w:val="false"/>
                <w:color w:val="000000"/>
                <w:sz w:val="20"/>
              </w:rPr>
              <w:t>
3. Жасалған ауданы (гарнизоны, көліктегі) ___________________________________________</w:t>
            </w:r>
          </w:p>
          <w:p>
            <w:pPr>
              <w:spacing w:after="20"/>
              <w:ind w:left="20"/>
              <w:jc w:val="both"/>
            </w:pPr>
            <w:r>
              <w:rPr>
                <w:rFonts w:ascii="Times New Roman"/>
                <w:b w:val="false"/>
                <w:i w:val="false"/>
                <w:color w:val="000000"/>
                <w:sz w:val="20"/>
              </w:rPr>
              <w:t>
3.1. Әскери бөлімнің нөмірі _________________________________________________________</w:t>
            </w:r>
          </w:p>
          <w:p>
            <w:pPr>
              <w:spacing w:after="20"/>
              <w:ind w:left="20"/>
              <w:jc w:val="both"/>
            </w:pPr>
            <w:r>
              <w:rPr>
                <w:rFonts w:ascii="Times New Roman"/>
                <w:b w:val="false"/>
                <w:i w:val="false"/>
                <w:color w:val="000000"/>
                <w:sz w:val="20"/>
              </w:rPr>
              <w:t>
4. Ақпаратты есепке алу кітабының нөмірі (бұдан әрі–АЕК)__________________ АЕК күні "___"</w:t>
            </w:r>
          </w:p>
          <w:p>
            <w:pPr>
              <w:spacing w:after="20"/>
              <w:ind w:left="20"/>
              <w:jc w:val="both"/>
            </w:pPr>
            <w:r>
              <w:rPr>
                <w:rFonts w:ascii="Times New Roman"/>
                <w:b w:val="false"/>
                <w:i w:val="false"/>
                <w:color w:val="000000"/>
                <w:sz w:val="20"/>
              </w:rPr>
              <w:t>
__________________________________________________________________________________</w:t>
            </w:r>
          </w:p>
          <w:p>
            <w:pPr>
              <w:spacing w:after="20"/>
              <w:ind w:left="20"/>
              <w:jc w:val="both"/>
            </w:pPr>
            <w:r>
              <w:rPr>
                <w:rFonts w:ascii="Times New Roman"/>
                <w:b w:val="false"/>
                <w:i w:val="false"/>
                <w:color w:val="000000"/>
                <w:sz w:val="20"/>
              </w:rPr>
              <w:t>
5. № ____________________________________________________________ СДТБТ-дан бөлінді</w:t>
            </w:r>
          </w:p>
          <w:p>
            <w:pPr>
              <w:spacing w:after="20"/>
              <w:ind w:left="20"/>
              <w:jc w:val="both"/>
            </w:pPr>
            <w:r>
              <w:rPr>
                <w:rFonts w:ascii="Times New Roman"/>
                <w:b w:val="false"/>
                <w:i w:val="false"/>
                <w:color w:val="000000"/>
                <w:sz w:val="20"/>
              </w:rPr>
              <w:t>
Қатысты: (анықтамалық бойынша)</w:t>
            </w:r>
          </w:p>
          <w:p>
            <w:pPr>
              <w:spacing w:after="20"/>
              <w:ind w:left="20"/>
              <w:jc w:val="both"/>
            </w:pPr>
            <w:r>
              <w:rPr>
                <w:rFonts w:ascii="Times New Roman"/>
                <w:b w:val="false"/>
                <w:i w:val="false"/>
                <w:color w:val="000000"/>
                <w:sz w:val="20"/>
              </w:rPr>
              <w:t>
6. Есепке алу жолымен жабылған: (анықтамалық бойынша)</w:t>
            </w:r>
          </w:p>
          <w:p>
            <w:pPr>
              <w:spacing w:after="20"/>
              <w:ind w:left="20"/>
              <w:jc w:val="both"/>
            </w:pPr>
            <w:r>
              <w:rPr>
                <w:rFonts w:ascii="Times New Roman"/>
                <w:b w:val="false"/>
                <w:i w:val="false"/>
                <w:color w:val="000000"/>
                <w:sz w:val="20"/>
              </w:rPr>
              <w:t>
6.1 Бірлескен жұмыс нәтижесінде анықталды: ҚСжАЕК қызметкерімен (1), прокурорымен (2), сотпен (3), ведомстволық жолмен (4).</w:t>
            </w:r>
          </w:p>
          <w:p>
            <w:pPr>
              <w:spacing w:after="20"/>
              <w:ind w:left="20"/>
              <w:jc w:val="both"/>
            </w:pPr>
            <w:r>
              <w:rPr>
                <w:rFonts w:ascii="Times New Roman"/>
                <w:b w:val="false"/>
                <w:i w:val="false"/>
                <w:color w:val="000000"/>
                <w:sz w:val="20"/>
              </w:rPr>
              <w:t>
6.2 Қылмыстық құқық бұзушылықты (қылмысты) жасырған орган ____________________________________________________________________________________</w:t>
            </w:r>
          </w:p>
          <w:p>
            <w:pPr>
              <w:spacing w:after="20"/>
              <w:ind w:left="20"/>
              <w:jc w:val="both"/>
            </w:pPr>
            <w:r>
              <w:rPr>
                <w:rFonts w:ascii="Times New Roman"/>
                <w:b w:val="false"/>
                <w:i w:val="false"/>
                <w:color w:val="000000"/>
                <w:sz w:val="20"/>
              </w:rPr>
              <w:t>
6.3. Азаптаулар жасалған орган (анықтама бойынша)___________________________________</w:t>
            </w:r>
          </w:p>
          <w:p>
            <w:pPr>
              <w:spacing w:after="20"/>
              <w:ind w:left="20"/>
              <w:jc w:val="both"/>
            </w:pPr>
            <w:r>
              <w:rPr>
                <w:rFonts w:ascii="Times New Roman"/>
                <w:b w:val="false"/>
                <w:i w:val="false"/>
                <w:color w:val="000000"/>
                <w:sz w:val="20"/>
              </w:rPr>
              <w:t>
7. Бірлескен жұмыс нәтижесінде анықталды: (анықтамалық бойынша)______________________</w:t>
            </w:r>
          </w:p>
          <w:p>
            <w:pPr>
              <w:spacing w:after="20"/>
              <w:ind w:left="20"/>
              <w:jc w:val="both"/>
            </w:pPr>
            <w:r>
              <w:rPr>
                <w:rFonts w:ascii="Times New Roman"/>
                <w:b w:val="false"/>
                <w:i w:val="false"/>
                <w:color w:val="000000"/>
                <w:sz w:val="20"/>
              </w:rPr>
              <w:t>
8. Нәтижелері бойынша тіркелді: (анықтамалық бойынша)________________________________</w:t>
            </w:r>
          </w:p>
          <w:p>
            <w:pPr>
              <w:spacing w:after="20"/>
              <w:ind w:left="20"/>
              <w:jc w:val="both"/>
            </w:pPr>
            <w:r>
              <w:rPr>
                <w:rFonts w:ascii="Times New Roman"/>
                <w:b w:val="false"/>
                <w:i w:val="false"/>
                <w:color w:val="000000"/>
                <w:sz w:val="20"/>
              </w:rPr>
              <w:t>
9. Жасалған күні_____________жасалған уақыты__________________________________________</w:t>
            </w:r>
          </w:p>
          <w:p>
            <w:pPr>
              <w:spacing w:after="20"/>
              <w:ind w:left="20"/>
              <w:jc w:val="both"/>
            </w:pPr>
            <w:r>
              <w:rPr>
                <w:rFonts w:ascii="Times New Roman"/>
                <w:b w:val="false"/>
                <w:i w:val="false"/>
                <w:color w:val="000000"/>
                <w:sz w:val="20"/>
              </w:rPr>
              <w:t>
9.1 қылмыстың/теріс қылықтың сипаттамасы</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Қылмыс/теріс қылық фабуласы</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xml:space="preserve">
10. Қылмыстық құқық бұзушылықты (қылмысты) саралау: Қазақстан Республикасы Қылмыстық кодексінің (бұдан әрі – ҚР ҚК) </w:t>
            </w:r>
            <w:r>
              <w:rPr>
                <w:rFonts w:ascii="Times New Roman"/>
                <w:b w:val="false"/>
                <w:i w:val="false"/>
                <w:color w:val="000000"/>
                <w:sz w:val="20"/>
              </w:rPr>
              <w:t>11-бабы</w:t>
            </w:r>
            <w:r>
              <w:rPr>
                <w:rFonts w:ascii="Times New Roman"/>
                <w:b w:val="false"/>
                <w:i w:val="false"/>
                <w:color w:val="000000"/>
                <w:sz w:val="20"/>
              </w:rPr>
              <w:t xml:space="preserve"> бойынша: анықталмаған (0), онша ауыр емес (1), ауырлығы орташа (2), ауыр (3), аса ауыр (4); ҚР ҚК-нің </w:t>
            </w:r>
            <w:r>
              <w:rPr>
                <w:rFonts w:ascii="Times New Roman"/>
                <w:b w:val="false"/>
                <w:i w:val="false"/>
                <w:color w:val="000000"/>
                <w:sz w:val="20"/>
              </w:rPr>
              <w:t>24-бабы</w:t>
            </w:r>
            <w:r>
              <w:rPr>
                <w:rFonts w:ascii="Times New Roman"/>
                <w:b w:val="false"/>
                <w:i w:val="false"/>
                <w:color w:val="000000"/>
                <w:sz w:val="20"/>
              </w:rPr>
              <w:t xml:space="preserve"> бойынша: дайындау (1), қастандық (2).</w:t>
            </w:r>
          </w:p>
          <w:p>
            <w:pPr>
              <w:spacing w:after="20"/>
              <w:ind w:left="20"/>
              <w:jc w:val="both"/>
            </w:pPr>
            <w:r>
              <w:rPr>
                <w:rFonts w:ascii="Times New Roman"/>
                <w:b w:val="false"/>
                <w:i w:val="false"/>
                <w:color w:val="000000"/>
                <w:sz w:val="20"/>
              </w:rPr>
              <w:t>
10.1 Қылмысты ҚР ҚК бойынша саралау_____________________________________________.</w:t>
            </w:r>
          </w:p>
          <w:p>
            <w:pPr>
              <w:spacing w:after="20"/>
              <w:ind w:left="20"/>
              <w:jc w:val="both"/>
            </w:pPr>
            <w:r>
              <w:rPr>
                <w:rFonts w:ascii="Times New Roman"/>
                <w:b w:val="false"/>
                <w:i w:val="false"/>
                <w:color w:val="000000"/>
                <w:sz w:val="20"/>
              </w:rPr>
              <w:t>
10.2. Құқық қорғау және арнаулы органның қызметкеріне қатысты тіркелген: (анықтамалық бойынша).</w:t>
            </w:r>
          </w:p>
          <w:p>
            <w:pPr>
              <w:spacing w:after="20"/>
              <w:ind w:left="20"/>
              <w:jc w:val="both"/>
            </w:pPr>
            <w:r>
              <w:rPr>
                <w:rFonts w:ascii="Times New Roman"/>
                <w:b w:val="false"/>
                <w:i w:val="false"/>
                <w:color w:val="000000"/>
                <w:sz w:val="20"/>
              </w:rPr>
              <w:t>
10.3. Қылмыс: әйелге (01), кәмелетке толмағанға (02), әйелге, некеге отыру мақсатында (03) қатысты жасалды;</w:t>
            </w:r>
          </w:p>
          <w:p>
            <w:pPr>
              <w:spacing w:after="20"/>
              <w:ind w:left="20"/>
              <w:jc w:val="both"/>
            </w:pPr>
            <w:r>
              <w:rPr>
                <w:rFonts w:ascii="Times New Roman"/>
                <w:b w:val="false"/>
                <w:i w:val="false"/>
                <w:color w:val="000000"/>
                <w:sz w:val="20"/>
              </w:rPr>
              <w:t>
10.4. Заңды тұлғаны пайдалана отырып (01), заңды тұлғаны пайдаланусыз (02) жасалды;</w:t>
            </w:r>
          </w:p>
          <w:p>
            <w:pPr>
              <w:spacing w:after="20"/>
              <w:ind w:left="20"/>
              <w:jc w:val="both"/>
            </w:pPr>
            <w:r>
              <w:rPr>
                <w:rFonts w:ascii="Times New Roman"/>
                <w:b w:val="false"/>
                <w:i w:val="false"/>
                <w:color w:val="000000"/>
                <w:sz w:val="20"/>
              </w:rPr>
              <w:t>
10.5. Бизнес сәйкестендіру нөмірі (БСН)_________________________________________________</w:t>
            </w:r>
          </w:p>
          <w:p>
            <w:pPr>
              <w:spacing w:after="20"/>
              <w:ind w:left="20"/>
              <w:jc w:val="both"/>
            </w:pPr>
            <w:r>
              <w:rPr>
                <w:rFonts w:ascii="Times New Roman"/>
                <w:b w:val="false"/>
                <w:i w:val="false"/>
                <w:color w:val="000000"/>
                <w:sz w:val="20"/>
              </w:rPr>
              <w:t>
10.6. Кәсіпорын атауы ________________________________________________________________</w:t>
            </w:r>
          </w:p>
          <w:p>
            <w:pPr>
              <w:spacing w:after="20"/>
              <w:ind w:left="20"/>
              <w:jc w:val="both"/>
            </w:pPr>
            <w:r>
              <w:rPr>
                <w:rFonts w:ascii="Times New Roman"/>
                <w:b w:val="false"/>
                <w:i w:val="false"/>
                <w:color w:val="000000"/>
                <w:sz w:val="20"/>
              </w:rPr>
              <w:t>
10.7. Кәсіпкерлік қызмет саласында: (анықтамалық бойынша)</w:t>
            </w:r>
          </w:p>
          <w:p>
            <w:pPr>
              <w:spacing w:after="20"/>
              <w:ind w:left="20"/>
              <w:jc w:val="both"/>
            </w:pPr>
            <w:r>
              <w:rPr>
                <w:rFonts w:ascii="Times New Roman"/>
                <w:b w:val="false"/>
                <w:i w:val="false"/>
                <w:color w:val="000000"/>
                <w:sz w:val="20"/>
              </w:rPr>
              <w:t>
10.8. Қылмыстық құқық бұзушылық отбасы-тұрмыстық салада жасалды: (анықтамалық бойынша)</w:t>
            </w:r>
          </w:p>
          <w:p>
            <w:pPr>
              <w:spacing w:after="20"/>
              <w:ind w:left="20"/>
              <w:jc w:val="both"/>
            </w:pPr>
            <w:r>
              <w:rPr>
                <w:rFonts w:ascii="Times New Roman"/>
                <w:b w:val="false"/>
                <w:i w:val="false"/>
                <w:color w:val="000000"/>
                <w:sz w:val="20"/>
              </w:rPr>
              <w:t>
Арыз иесі туралы мәліметтер</w:t>
            </w:r>
          </w:p>
          <w:p>
            <w:pPr>
              <w:spacing w:after="20"/>
              <w:ind w:left="20"/>
              <w:jc w:val="both"/>
            </w:pPr>
            <w:r>
              <w:rPr>
                <w:rFonts w:ascii="Times New Roman"/>
                <w:b w:val="false"/>
                <w:i w:val="false"/>
                <w:color w:val="000000"/>
                <w:sz w:val="20"/>
              </w:rPr>
              <w:t>
20. Арыз түрі: жеке тұлғаның жазбаша арызы (01), жеке тұлғаның ауызша арызы (02), органның/ұйымның лауазымды адамының хабары (03), кінәсін мойындап келу (04), ауызша нысанда берілген кінәсін мойындап келу (05), бұқаралық ақпарат құралдарындағы хабарлар (06), лауазымды адамның баянаты (07).</w:t>
            </w:r>
          </w:p>
          <w:p>
            <w:pPr>
              <w:spacing w:after="20"/>
              <w:ind w:left="20"/>
              <w:jc w:val="both"/>
            </w:pPr>
            <w:r>
              <w:rPr>
                <w:rFonts w:ascii="Times New Roman"/>
                <w:b w:val="false"/>
                <w:i w:val="false"/>
                <w:color w:val="000000"/>
                <w:sz w:val="20"/>
              </w:rPr>
              <w:t>
20.1. Мәліметтер: құпиялы (01), құпия (02), құпиялы емес (01), құпия емес (02).</w:t>
            </w:r>
          </w:p>
          <w:p>
            <w:pPr>
              <w:spacing w:after="20"/>
              <w:ind w:left="20"/>
              <w:jc w:val="both"/>
            </w:pPr>
            <w:r>
              <w:rPr>
                <w:rFonts w:ascii="Times New Roman"/>
                <w:b w:val="false"/>
                <w:i w:val="false"/>
                <w:color w:val="000000"/>
                <w:sz w:val="20"/>
              </w:rPr>
              <w:t>
21. Бизнес сәйкестендіру нөмірі (БСН)___________________________________________________</w:t>
            </w:r>
          </w:p>
          <w:p>
            <w:pPr>
              <w:spacing w:after="20"/>
              <w:ind w:left="20"/>
              <w:jc w:val="both"/>
            </w:pPr>
            <w:r>
              <w:rPr>
                <w:rFonts w:ascii="Times New Roman"/>
                <w:b w:val="false"/>
                <w:i w:val="false"/>
                <w:color w:val="000000"/>
                <w:sz w:val="20"/>
              </w:rPr>
              <w:t>
21.1 Ұйымның атауы _____________________________________________________________</w:t>
            </w:r>
          </w:p>
          <w:p>
            <w:pPr>
              <w:spacing w:after="20"/>
              <w:ind w:left="20"/>
              <w:jc w:val="both"/>
            </w:pPr>
            <w:r>
              <w:rPr>
                <w:rFonts w:ascii="Times New Roman"/>
                <w:b w:val="false"/>
                <w:i w:val="false"/>
                <w:color w:val="000000"/>
                <w:sz w:val="20"/>
              </w:rPr>
              <w:t>
22. Жеке сәйкестендіру нөмірі (ЖСН) ________________________________________________</w:t>
            </w:r>
          </w:p>
          <w:p>
            <w:pPr>
              <w:spacing w:after="20"/>
              <w:ind w:left="20"/>
              <w:jc w:val="both"/>
            </w:pPr>
            <w:r>
              <w:rPr>
                <w:rFonts w:ascii="Times New Roman"/>
                <w:b w:val="false"/>
                <w:i w:val="false"/>
                <w:color w:val="000000"/>
                <w:sz w:val="20"/>
              </w:rPr>
              <w:t>
22.1 Тегі 22.2 Аты 22.3 Әкесінің аты (ол бар болса) ______________ _________________________</w:t>
            </w:r>
          </w:p>
          <w:p>
            <w:pPr>
              <w:spacing w:after="20"/>
              <w:ind w:left="20"/>
              <w:jc w:val="both"/>
            </w:pPr>
            <w:r>
              <w:rPr>
                <w:rFonts w:ascii="Times New Roman"/>
                <w:b w:val="false"/>
                <w:i w:val="false"/>
                <w:color w:val="000000"/>
                <w:sz w:val="20"/>
              </w:rPr>
              <w:t>
23. Туған күні ______________________________________________________________________</w:t>
            </w:r>
          </w:p>
          <w:p>
            <w:pPr>
              <w:spacing w:after="20"/>
              <w:ind w:left="20"/>
              <w:jc w:val="both"/>
            </w:pPr>
            <w:r>
              <w:rPr>
                <w:rFonts w:ascii="Times New Roman"/>
                <w:b w:val="false"/>
                <w:i w:val="false"/>
                <w:color w:val="000000"/>
                <w:sz w:val="20"/>
              </w:rPr>
              <w:t>
24. Азаматтығы: (анықтамалық бойынша)</w:t>
            </w:r>
          </w:p>
          <w:p>
            <w:pPr>
              <w:spacing w:after="20"/>
              <w:ind w:left="20"/>
              <w:jc w:val="both"/>
            </w:pPr>
            <w:r>
              <w:rPr>
                <w:rFonts w:ascii="Times New Roman"/>
                <w:b w:val="false"/>
                <w:i w:val="false"/>
                <w:color w:val="000000"/>
                <w:sz w:val="20"/>
              </w:rPr>
              <w:t>
25. Жеке басын куәландыратын құжат (анықтамалық бойынша):</w:t>
            </w:r>
          </w:p>
          <w:p>
            <w:pPr>
              <w:spacing w:after="20"/>
              <w:ind w:left="20"/>
              <w:jc w:val="both"/>
            </w:pPr>
            <w:r>
              <w:rPr>
                <w:rFonts w:ascii="Times New Roman"/>
                <w:b w:val="false"/>
                <w:i w:val="false"/>
                <w:color w:val="000000"/>
                <w:sz w:val="20"/>
              </w:rPr>
              <w:t>
құжат № _____________ берілген күні__________________ 20__ жыл</w:t>
            </w:r>
          </w:p>
          <w:p>
            <w:pPr>
              <w:spacing w:after="20"/>
              <w:ind w:left="20"/>
              <w:jc w:val="both"/>
            </w:pPr>
            <w:r>
              <w:rPr>
                <w:rFonts w:ascii="Times New Roman"/>
                <w:b w:val="false"/>
                <w:i w:val="false"/>
                <w:color w:val="000000"/>
                <w:sz w:val="20"/>
              </w:rPr>
              <w:t>
Құжатты кім берді: (анықтамалық бойынша)</w:t>
            </w:r>
          </w:p>
          <w:p>
            <w:pPr>
              <w:spacing w:after="20"/>
              <w:ind w:left="20"/>
              <w:jc w:val="both"/>
            </w:pPr>
            <w:r>
              <w:rPr>
                <w:rFonts w:ascii="Times New Roman"/>
                <w:b w:val="false"/>
                <w:i w:val="false"/>
                <w:color w:val="000000"/>
                <w:sz w:val="20"/>
              </w:rPr>
              <w:t>
26. Мекенжайы:</w:t>
            </w:r>
          </w:p>
          <w:p>
            <w:pPr>
              <w:spacing w:after="20"/>
              <w:ind w:left="20"/>
              <w:jc w:val="both"/>
            </w:pPr>
            <w:r>
              <w:rPr>
                <w:rFonts w:ascii="Times New Roman"/>
                <w:b w:val="false"/>
                <w:i w:val="false"/>
                <w:color w:val="000000"/>
                <w:sz w:val="20"/>
              </w:rPr>
              <w:t>
Республика______________ облыс _________________аудан________________________ елді</w:t>
            </w:r>
          </w:p>
          <w:p>
            <w:pPr>
              <w:spacing w:after="20"/>
              <w:ind w:left="20"/>
              <w:jc w:val="both"/>
            </w:pPr>
            <w:r>
              <w:rPr>
                <w:rFonts w:ascii="Times New Roman"/>
                <w:b w:val="false"/>
                <w:i w:val="false"/>
                <w:color w:val="000000"/>
                <w:sz w:val="20"/>
              </w:rPr>
              <w:t>
мекен___________________ көше_______________________үй _ _ корпус _ _ пәтер____</w:t>
            </w:r>
          </w:p>
          <w:p>
            <w:pPr>
              <w:spacing w:after="20"/>
              <w:ind w:left="20"/>
              <w:jc w:val="both"/>
            </w:pPr>
            <w:r>
              <w:rPr>
                <w:rFonts w:ascii="Times New Roman"/>
                <w:b w:val="false"/>
                <w:i w:val="false"/>
                <w:color w:val="000000"/>
                <w:sz w:val="20"/>
              </w:rPr>
              <w:t>
27. Телефоны__________ мобильді телефон___________ e-mail ________</w:t>
            </w:r>
          </w:p>
          <w:p>
            <w:pPr>
              <w:spacing w:after="20"/>
              <w:ind w:left="20"/>
              <w:jc w:val="both"/>
            </w:pPr>
            <w:r>
              <w:rPr>
                <w:rFonts w:ascii="Times New Roman"/>
                <w:b w:val="false"/>
                <w:i w:val="false"/>
                <w:color w:val="000000"/>
                <w:sz w:val="20"/>
              </w:rPr>
              <w:t>
Құқық бұзушылық туралы мәліметтер</w:t>
            </w:r>
          </w:p>
          <w:p>
            <w:pPr>
              <w:spacing w:after="20"/>
              <w:ind w:left="20"/>
              <w:jc w:val="both"/>
            </w:pPr>
            <w:r>
              <w:rPr>
                <w:rFonts w:ascii="Times New Roman"/>
                <w:b w:val="false"/>
                <w:i w:val="false"/>
                <w:color w:val="000000"/>
                <w:sz w:val="20"/>
              </w:rPr>
              <w:t>
28. Қылмыс жасалды: (анықтамалық бойынша).</w:t>
            </w:r>
          </w:p>
          <w:p>
            <w:pPr>
              <w:spacing w:after="20"/>
              <w:ind w:left="20"/>
              <w:jc w:val="both"/>
            </w:pPr>
            <w:r>
              <w:rPr>
                <w:rFonts w:ascii="Times New Roman"/>
                <w:b w:val="false"/>
                <w:i w:val="false"/>
                <w:color w:val="000000"/>
                <w:sz w:val="20"/>
              </w:rPr>
              <w:t>
29. Жасалған орны: (анықтамалық бойынша).</w:t>
            </w:r>
          </w:p>
          <w:p>
            <w:pPr>
              <w:spacing w:after="20"/>
              <w:ind w:left="20"/>
              <w:jc w:val="both"/>
            </w:pPr>
            <w:r>
              <w:rPr>
                <w:rFonts w:ascii="Times New Roman"/>
                <w:b w:val="false"/>
                <w:i w:val="false"/>
                <w:color w:val="000000"/>
                <w:sz w:val="20"/>
              </w:rPr>
              <w:t>
29.1 Қоғамдық орын: қоғамдық орын (1), оның жұмыс істемеуі кезеңіндегі қоғамдық орын (2).</w:t>
            </w:r>
          </w:p>
          <w:p>
            <w:pPr>
              <w:spacing w:after="20"/>
              <w:ind w:left="20"/>
              <w:jc w:val="both"/>
            </w:pPr>
            <w:r>
              <w:rPr>
                <w:rFonts w:ascii="Times New Roman"/>
                <w:b w:val="false"/>
                <w:i w:val="false"/>
                <w:color w:val="000000"/>
                <w:sz w:val="20"/>
              </w:rPr>
              <w:t>
30. Объектіні қорғау: мемлекеттік (1), жеке (2), арнайы (3), жоқ (4), ведомстволық (5), ведомстводан тыс (6).</w:t>
            </w:r>
          </w:p>
          <w:p>
            <w:pPr>
              <w:spacing w:after="20"/>
              <w:ind w:left="20"/>
              <w:jc w:val="both"/>
            </w:pPr>
            <w:r>
              <w:rPr>
                <w:rFonts w:ascii="Times New Roman"/>
                <w:b w:val="false"/>
                <w:i w:val="false"/>
                <w:color w:val="000000"/>
                <w:sz w:val="20"/>
              </w:rPr>
              <w:t>
31. Жасалған орны: (анықтамалық бойынша).</w:t>
            </w:r>
          </w:p>
          <w:p>
            <w:pPr>
              <w:spacing w:after="20"/>
              <w:ind w:left="20"/>
              <w:jc w:val="both"/>
            </w:pPr>
            <w:r>
              <w:rPr>
                <w:rFonts w:ascii="Times New Roman"/>
                <w:b w:val="false"/>
                <w:i w:val="false"/>
                <w:color w:val="000000"/>
                <w:sz w:val="20"/>
              </w:rPr>
              <w:t>
32. Қолсұғушылық нысанасы: (анықтамалық бойынша).</w:t>
            </w:r>
          </w:p>
          <w:p>
            <w:pPr>
              <w:spacing w:after="20"/>
              <w:ind w:left="20"/>
              <w:jc w:val="both"/>
            </w:pPr>
            <w:r>
              <w:rPr>
                <w:rFonts w:ascii="Times New Roman"/>
                <w:b w:val="false"/>
                <w:i w:val="false"/>
                <w:color w:val="000000"/>
                <w:sz w:val="20"/>
              </w:rPr>
              <w:t>
32.1 Қолсұғушылық нысанасының меншігі: (анықтамалық бойынша).</w:t>
            </w:r>
          </w:p>
          <w:p>
            <w:pPr>
              <w:spacing w:after="20"/>
              <w:ind w:left="20"/>
              <w:jc w:val="both"/>
            </w:pPr>
            <w:r>
              <w:rPr>
                <w:rFonts w:ascii="Times New Roman"/>
                <w:b w:val="false"/>
                <w:i w:val="false"/>
                <w:color w:val="000000"/>
                <w:sz w:val="20"/>
              </w:rPr>
              <w:t>
33. Саралау бойынша қосымша белгілер: (анықтамалық бойынша).</w:t>
            </w:r>
          </w:p>
          <w:p>
            <w:pPr>
              <w:spacing w:after="20"/>
              <w:ind w:left="20"/>
              <w:jc w:val="both"/>
            </w:pPr>
            <w:r>
              <w:rPr>
                <w:rFonts w:ascii="Times New Roman"/>
                <w:b w:val="false"/>
                <w:i w:val="false"/>
                <w:color w:val="000000"/>
                <w:sz w:val="20"/>
              </w:rPr>
              <w:t>
33.1 Қосымша мәліметтер: (анықтамалық бойынша).</w:t>
            </w:r>
          </w:p>
          <w:p>
            <w:pPr>
              <w:spacing w:after="20"/>
              <w:ind w:left="20"/>
              <w:jc w:val="both"/>
            </w:pPr>
            <w:r>
              <w:rPr>
                <w:rFonts w:ascii="Times New Roman"/>
                <w:b w:val="false"/>
                <w:i w:val="false"/>
                <w:color w:val="000000"/>
                <w:sz w:val="20"/>
              </w:rPr>
              <w:t>
33.2 Қылмыс анықталды: талдамалық деректерді пайдалану арқылы (01), қызметтік іздестіру итін пайдалану арқылы (02).</w:t>
            </w:r>
          </w:p>
          <w:p>
            <w:pPr>
              <w:spacing w:after="20"/>
              <w:ind w:left="20"/>
              <w:jc w:val="both"/>
            </w:pPr>
            <w:r>
              <w:rPr>
                <w:rFonts w:ascii="Times New Roman"/>
                <w:b w:val="false"/>
                <w:i w:val="false"/>
                <w:color w:val="000000"/>
                <w:sz w:val="20"/>
              </w:rPr>
              <w:t>
33.3. Экономика саласында: (анықтамалық бойынша).</w:t>
            </w:r>
          </w:p>
          <w:p>
            <w:pPr>
              <w:spacing w:after="20"/>
              <w:ind w:left="20"/>
              <w:jc w:val="both"/>
            </w:pPr>
            <w:r>
              <w:rPr>
                <w:rFonts w:ascii="Times New Roman"/>
                <w:b w:val="false"/>
                <w:i w:val="false"/>
                <w:color w:val="000000"/>
                <w:sz w:val="20"/>
              </w:rPr>
              <w:t>
33.4. Мемлекеттік немесе салалық бағдарламаның атауы __________________________________.</w:t>
            </w:r>
          </w:p>
          <w:p>
            <w:pPr>
              <w:spacing w:after="20"/>
              <w:ind w:left="20"/>
              <w:jc w:val="both"/>
            </w:pPr>
            <w:r>
              <w:rPr>
                <w:rFonts w:ascii="Times New Roman"/>
                <w:b w:val="false"/>
                <w:i w:val="false"/>
                <w:color w:val="000000"/>
                <w:sz w:val="20"/>
              </w:rPr>
              <w:t>
33.5. Қызмет саласында жасалды: (анықтамалық бойынша).</w:t>
            </w:r>
          </w:p>
          <w:p>
            <w:pPr>
              <w:spacing w:after="20"/>
              <w:ind w:left="20"/>
              <w:jc w:val="both"/>
            </w:pPr>
            <w:r>
              <w:rPr>
                <w:rFonts w:ascii="Times New Roman"/>
                <w:b w:val="false"/>
                <w:i w:val="false"/>
                <w:color w:val="000000"/>
                <w:sz w:val="20"/>
              </w:rPr>
              <w:t>
34. Мынадай жолмен жасалды: (анықтамалық бойынша).</w:t>
            </w:r>
          </w:p>
          <w:p>
            <w:pPr>
              <w:spacing w:after="20"/>
              <w:ind w:left="20"/>
              <w:jc w:val="both"/>
            </w:pPr>
            <w:r>
              <w:rPr>
                <w:rFonts w:ascii="Times New Roman"/>
                <w:b w:val="false"/>
                <w:i w:val="false"/>
                <w:color w:val="000000"/>
                <w:sz w:val="20"/>
              </w:rPr>
              <w:t>
35.1 қолдану арқылы жасалды: (анықтамалық бойынша).</w:t>
            </w:r>
          </w:p>
          <w:p>
            <w:pPr>
              <w:spacing w:after="20"/>
              <w:ind w:left="20"/>
              <w:jc w:val="both"/>
            </w:pPr>
            <w:r>
              <w:rPr>
                <w:rFonts w:ascii="Times New Roman"/>
                <w:b w:val="false"/>
                <w:i w:val="false"/>
                <w:color w:val="000000"/>
                <w:sz w:val="20"/>
              </w:rPr>
              <w:t>
36. Келтірілген залал сомасы (тіркеу кезінде): ______________________________________ теңге</w:t>
            </w:r>
          </w:p>
          <w:p>
            <w:pPr>
              <w:spacing w:after="20"/>
              <w:ind w:left="20"/>
              <w:jc w:val="both"/>
            </w:pPr>
            <w:r>
              <w:rPr>
                <w:rFonts w:ascii="Times New Roman"/>
                <w:b w:val="false"/>
                <w:i w:val="false"/>
                <w:color w:val="000000"/>
                <w:sz w:val="20"/>
              </w:rPr>
              <w:t>
Мемлекетке келтірілген залал (тіркеу кезінде): ____________________________________теңге</w:t>
            </w:r>
          </w:p>
          <w:p>
            <w:pPr>
              <w:spacing w:after="20"/>
              <w:ind w:left="20"/>
              <w:jc w:val="both"/>
            </w:pPr>
            <w:r>
              <w:rPr>
                <w:rFonts w:ascii="Times New Roman"/>
                <w:b w:val="false"/>
                <w:i w:val="false"/>
                <w:color w:val="000000"/>
                <w:sz w:val="20"/>
              </w:rPr>
              <w:t>
Заңды тұлғаларға келтірілген залал (тіркеу кезінде): _________________________________________ теңге</w:t>
            </w:r>
          </w:p>
          <w:p>
            <w:pPr>
              <w:spacing w:after="20"/>
              <w:ind w:left="20"/>
              <w:jc w:val="both"/>
            </w:pPr>
            <w:r>
              <w:rPr>
                <w:rFonts w:ascii="Times New Roman"/>
                <w:b w:val="false"/>
                <w:i w:val="false"/>
                <w:color w:val="000000"/>
                <w:sz w:val="20"/>
              </w:rPr>
              <w:t>
Жеке тұлғаларға келтірілген залал (тіркеу кезінде): __________________________________теңге</w:t>
            </w:r>
          </w:p>
          <w:p>
            <w:pPr>
              <w:spacing w:after="20"/>
              <w:ind w:left="20"/>
              <w:jc w:val="both"/>
            </w:pPr>
            <w:r>
              <w:rPr>
                <w:rFonts w:ascii="Times New Roman"/>
                <w:b w:val="false"/>
                <w:i w:val="false"/>
                <w:color w:val="000000"/>
                <w:sz w:val="20"/>
              </w:rPr>
              <w:t>
36.1. Алынған қылмыстық кірістің сомасы (тіркеу кезінде): _________________________теңге</w:t>
            </w:r>
          </w:p>
          <w:p>
            <w:pPr>
              <w:spacing w:after="20"/>
              <w:ind w:left="20"/>
              <w:jc w:val="both"/>
            </w:pPr>
            <w:r>
              <w:rPr>
                <w:rFonts w:ascii="Times New Roman"/>
                <w:b w:val="false"/>
                <w:i w:val="false"/>
                <w:color w:val="000000"/>
                <w:sz w:val="20"/>
              </w:rPr>
              <w:t>
37. Ескертпе</w:t>
            </w:r>
          </w:p>
          <w:p>
            <w:pPr>
              <w:spacing w:after="20"/>
              <w:ind w:left="20"/>
              <w:jc w:val="both"/>
            </w:pPr>
            <w:r>
              <w:rPr>
                <w:rFonts w:ascii="Times New Roman"/>
                <w:b w:val="false"/>
                <w:i w:val="false"/>
                <w:color w:val="000000"/>
                <w:sz w:val="20"/>
              </w:rPr>
              <w:t>
Ескертпе сипаттамасы</w:t>
            </w:r>
          </w:p>
          <w:p>
            <w:pPr>
              <w:spacing w:after="20"/>
              <w:ind w:left="20"/>
              <w:jc w:val="both"/>
            </w:pPr>
            <w:r>
              <w:rPr>
                <w:rFonts w:ascii="Times New Roman"/>
                <w:b w:val="false"/>
                <w:i w:val="false"/>
                <w:color w:val="000000"/>
                <w:sz w:val="20"/>
              </w:rPr>
              <w:t>
38. Лауазымды адам</w:t>
            </w:r>
          </w:p>
          <w:p>
            <w:pPr>
              <w:spacing w:after="20"/>
              <w:ind w:left="20"/>
              <w:jc w:val="both"/>
            </w:pPr>
            <w:r>
              <w:rPr>
                <w:rFonts w:ascii="Times New Roman"/>
                <w:b w:val="false"/>
                <w:i w:val="false"/>
                <w:color w:val="000000"/>
                <w:sz w:val="20"/>
              </w:rPr>
              <w:t>
39. Хабарлама жіберілген прокуратураның атау ___________________________________________</w:t>
            </w:r>
          </w:p>
          <w:p>
            <w:pPr>
              <w:spacing w:after="20"/>
              <w:ind w:left="20"/>
              <w:jc w:val="both"/>
            </w:pPr>
            <w:r>
              <w:rPr>
                <w:rFonts w:ascii="Times New Roman"/>
                <w:b w:val="false"/>
                <w:i w:val="false"/>
                <w:color w:val="000000"/>
                <w:sz w:val="20"/>
              </w:rPr>
              <w:t>
Тіркелген күні___________________ Түзету енгізілген күн _________________________________</w:t>
            </w:r>
          </w:p>
          <w:p>
            <w:pPr>
              <w:spacing w:after="20"/>
              <w:ind w:left="20"/>
              <w:jc w:val="both"/>
            </w:pPr>
            <w:r>
              <w:rPr>
                <w:rFonts w:ascii="Times New Roman"/>
                <w:b w:val="false"/>
                <w:i w:val="false"/>
                <w:color w:val="000000"/>
                <w:sz w:val="20"/>
              </w:rPr>
              <w:t>
Есепке алу түрі: есепке алынсын (1), СДТБТ-да қайта тіркеуге байланысты есептен алынған (2), ақталуына немесе ақтайтын негіздер бойынша соттың тоқтатуына байланысты есептен алынған (3).</w:t>
            </w:r>
          </w:p>
          <w:p>
            <w:pPr>
              <w:spacing w:after="20"/>
              <w:ind w:left="20"/>
              <w:jc w:val="both"/>
            </w:pPr>
            <w:r>
              <w:rPr>
                <w:rFonts w:ascii="Times New Roman"/>
                <w:b w:val="false"/>
                <w:i w:val="false"/>
                <w:color w:val="000000"/>
                <w:sz w:val="20"/>
              </w:rPr>
              <w:t>
СДТБТ-да қайта тіркелген нөмірі ____________________________________________________</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2014 жылғы 1 қазандағы</w:t>
            </w:r>
            <w:r>
              <w:br/>
            </w:r>
            <w:r>
              <w:rPr>
                <w:rFonts w:ascii="Times New Roman"/>
                <w:b w:val="false"/>
                <w:i w:val="false"/>
                <w:color w:val="000000"/>
                <w:sz w:val="20"/>
              </w:rPr>
              <w:t xml:space="preserve">№ 102 бұйрығына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77" w:id="51"/>
    <w:p>
      <w:pPr>
        <w:spacing w:after="0"/>
        <w:ind w:left="0"/>
        <w:jc w:val="left"/>
      </w:pPr>
      <w:r>
        <w:rPr>
          <w:rFonts w:ascii="Times New Roman"/>
          <w:b/>
          <w:i w:val="false"/>
          <w:color w:val="000000"/>
        </w:rPr>
        <w:t xml:space="preserve"> "Қылмыстық қудалау органдарының жұмысы туралы" № 1-Е есебі № 1-кесте "Қылмыстық қудалау органдарының негізгі көрсеткіштері"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іс жүргізуде болған істердің қалдығы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жүргізуге қабылданған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Органның өзі сотқа дейінгі тергеп-тексеруді бастады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органдардан тергеулігі бойынша келіп түскендер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қосымша тергеп-тексеруге қайтарған соң іс жүргізуге қабылданды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тоқтату туралы қаулыны бекітуден бас тартқаннан кейін іс жүргізуге қабылданды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тергеуді немесе анықтауды жүргізу үшін қылмыстық қудалау органдарына сот қайтарған бұйрықтық іс жүргізу бойынша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онша ауыр емес қылмыстар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бұйрықтық іс жүргізуді қолдану туралы қаулыны бекітуден бас тартқаннан кейін қабылданған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қайтарған хаттамалық нысандағы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хаттамалық нысанды қолдану туралы қаулыны бекітуден бас тартқаннан кейін қабылданған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тергеуді және анықтауды жүргізу үшін қылмыстық қудалау органына қайтарылған жеделдетілген іс жүргізу бойынша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жүргізуі қайта басталған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тоқтатылған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тергеп-тексеру мерзімдері үзілген істер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іс жүргізуде болған қылмыстық істердің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 тағайындалған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форматтан қағаз жүзіне ауыстырылған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аяқталған қылмыстық істердің барлығы (негізгі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негізгілерге қосылған аяқталған қылмыстық істердің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 актісін немесе айыптау хаттамасын бекіту үшін прокурорға жіберілді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тергеп-тексерудің аяқталғаны туралы есеп жасау және айыптау актісін шығару үшін қылмыстық істі прокурорға жіберу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медициналық сипаттағы мәжбүрлеу шараларын қабылдау үшін жіберген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жеделдетілген тергеп-тексеру хаттамсы нысанында аяқталған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кінәні мойындау туралы процестік келісімді жасасу тәртібінде аяқталған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нысанды бекіту үшін прокурорға жіберілді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бекіткен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хаттамалық нысанды бекітуден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жүргізуді бекіту үшін прокурорға жіберілді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бекіткен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жүргізуді қолданудан прокурор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тоқтату туралы шешімді бекіту үшін прокурорға жіберілді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 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бекіткен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ақтайтын негіздер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бекіткен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туралы процестік келісім нәтижесінде алынған мәліметтерді қолданумен аяқталған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Қылмыстық-процестік кодексінің (бұдан әрі – ҚР ҚПК) </w:t>
            </w:r>
            <w:r>
              <w:rPr>
                <w:rFonts w:ascii="Times New Roman"/>
                <w:b w:val="false"/>
                <w:i w:val="false"/>
                <w:color w:val="000000"/>
                <w:sz w:val="20"/>
              </w:rPr>
              <w:t>45-бабы</w:t>
            </w:r>
            <w:r>
              <w:rPr>
                <w:rFonts w:ascii="Times New Roman"/>
                <w:b w:val="false"/>
                <w:i w:val="false"/>
                <w:color w:val="000000"/>
                <w:sz w:val="20"/>
              </w:rPr>
              <w:t xml:space="preserve"> 7-бөлігінің 1-тармағы, 2-тармағы бойынша бұрын үзілген құқық бұзушылықтар санынан тергеп-тексерумен аяқталды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 (тоқтата тұрылғандар)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тергеулігі бойынша жіберілді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тергеп-тексеру мерзімдері үзілген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прокурормен келісілген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келісуден бас тартылды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 органының бастығы бұйрықтық іс жүргізуді қолдану туралы қаулыны келісуден бас тартты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 қылмыстар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айыптаумен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істерді прокурор сотқа жіберді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негізгілерге қосылған (63-жолдан)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бұйрықтық іс жүргізу тәртібіндегі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онша ауыр емес қылмыстар бойынша (66-жолдан)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мерзімде іс жүргізуде болғандар санынан қосылған қылмыстық істер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аяқталмаған қылмыстық істердің қалдығы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69-жолдан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адамдар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әрекеттері туралы сотқа жіберілген өтінішхаттар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қызметінен уақытша шеттету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жақындауға тыйым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мәжбүрлеп куәландыру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тыйым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медициналық мекемеге орналастыру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эксгумациялау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күдіктіге, айыпталушыға халықаралық іздеу жариялау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тінту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мәжбүрлеп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айғақтарын сақтауға қою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немесе қылмыстық істі мәні бойынша шешкенге дейін ұзақ сақталуы елеулі материалдық шығындарды қажет ететін заттай дәлелдемелерді өткізу туралы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санкциялаған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үй-жайды мәжбүрлеп тексеру (ҚПК-нің 220-бабының 14-бөлігі)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туралы міндеттеме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(мәжбүрлеп жеткізу)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Прокурорға мүлікті тәркілеуді жүргізу туралы қорытынды жіберілді (ҚР ҚПК-нің </w:t>
            </w:r>
            <w:r>
              <w:rPr>
                <w:rFonts w:ascii="Times New Roman"/>
                <w:b w:val="false"/>
                <w:i w:val="false"/>
                <w:color w:val="000000"/>
                <w:sz w:val="20"/>
              </w:rPr>
              <w:t>668-бабының</w:t>
            </w:r>
            <w:r>
              <w:rPr>
                <w:rFonts w:ascii="Times New Roman"/>
                <w:b w:val="false"/>
                <w:i w:val="false"/>
                <w:color w:val="000000"/>
                <w:sz w:val="20"/>
              </w:rPr>
              <w:t xml:space="preserve"> 5-бөлігі)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ҚПК-нің 200-бабына сәйкес ұсынулар енгізілді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қаралды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бұзылған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жауаптылыққа тартылғаны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Әкімшілік құқық бұзушылық туралы кодексінің </w:t>
            </w:r>
            <w:r>
              <w:rPr>
                <w:rFonts w:ascii="Times New Roman"/>
                <w:b w:val="false"/>
                <w:i w:val="false"/>
                <w:color w:val="000000"/>
                <w:sz w:val="20"/>
              </w:rPr>
              <w:t>479-бабы</w:t>
            </w:r>
            <w:r>
              <w:rPr>
                <w:rFonts w:ascii="Times New Roman"/>
                <w:b w:val="false"/>
                <w:i w:val="false"/>
                <w:color w:val="000000"/>
                <w:sz w:val="20"/>
              </w:rPr>
              <w:t xml:space="preserve"> бойынша әкімшілік жауаптылыққа тартылған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w:t>
            </w:r>
            <w:r>
              <w:br/>
            </w:r>
            <w:r>
              <w:rPr>
                <w:rFonts w:ascii="Times New Roman"/>
                <w:b w:val="false"/>
                <w:i w:val="false"/>
                <w:color w:val="000000"/>
                <w:sz w:val="20"/>
              </w:rPr>
              <w:t>есепке алу саласындағы</w:t>
            </w:r>
            <w:r>
              <w:br/>
            </w:r>
            <w:r>
              <w:rPr>
                <w:rFonts w:ascii="Times New Roman"/>
                <w:b w:val="false"/>
                <w:i w:val="false"/>
                <w:color w:val="000000"/>
                <w:sz w:val="20"/>
              </w:rPr>
              <w:t>өзгерістер мен</w:t>
            </w:r>
            <w:r>
              <w:br/>
            </w:r>
            <w:r>
              <w:rPr>
                <w:rFonts w:ascii="Times New Roman"/>
                <w:b w:val="false"/>
                <w:i w:val="false"/>
                <w:color w:val="000000"/>
                <w:sz w:val="20"/>
              </w:rPr>
              <w:t xml:space="preserve">толықтырулар енгізілетін </w:t>
            </w:r>
            <w:r>
              <w:br/>
            </w:r>
            <w:r>
              <w:rPr>
                <w:rFonts w:ascii="Times New Roman"/>
                <w:b w:val="false"/>
                <w:i w:val="false"/>
                <w:color w:val="000000"/>
                <w:sz w:val="20"/>
              </w:rPr>
              <w:t>кейбір бұйрықтарының</w:t>
            </w:r>
            <w:r>
              <w:br/>
            </w:r>
            <w:r>
              <w:rPr>
                <w:rFonts w:ascii="Times New Roman"/>
                <w:b w:val="false"/>
                <w:i w:val="false"/>
                <w:color w:val="000000"/>
                <w:sz w:val="20"/>
              </w:rPr>
              <w:t xml:space="preserve">тізбесіне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Бас Прокурорының 27.01.2023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құқықтық </w:t>
            </w:r>
            <w:r>
              <w:br/>
            </w:r>
            <w:r>
              <w:rPr>
                <w:rFonts w:ascii="Times New Roman"/>
                <w:b w:val="false"/>
                <w:i w:val="false"/>
                <w:color w:val="000000"/>
                <w:sz w:val="20"/>
              </w:rPr>
              <w:t xml:space="preserve">статистика және арнайы есепке </w:t>
            </w:r>
            <w:r>
              <w:br/>
            </w:r>
            <w:r>
              <w:rPr>
                <w:rFonts w:ascii="Times New Roman"/>
                <w:b w:val="false"/>
                <w:i w:val="false"/>
                <w:color w:val="000000"/>
                <w:sz w:val="20"/>
              </w:rPr>
              <w:t xml:space="preserve">алу саласындағы өзгерістер мен </w:t>
            </w:r>
            <w:r>
              <w:br/>
            </w:r>
            <w:r>
              <w:rPr>
                <w:rFonts w:ascii="Times New Roman"/>
                <w:b w:val="false"/>
                <w:i w:val="false"/>
                <w:color w:val="000000"/>
                <w:sz w:val="20"/>
              </w:rPr>
              <w:t xml:space="preserve">толықтырулар 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Күші жойылды - ҚР Бас Прокурорының 27.01.2023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16 қарашадағы</w:t>
            </w:r>
            <w:r>
              <w:br/>
            </w:r>
            <w:r>
              <w:rPr>
                <w:rFonts w:ascii="Times New Roman"/>
                <w:b w:val="false"/>
                <w:i w:val="false"/>
                <w:color w:val="000000"/>
                <w:sz w:val="20"/>
              </w:rPr>
              <w:t>№ 131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6" w:id="52"/>
    <w:p>
      <w:pPr>
        <w:spacing w:after="0"/>
        <w:ind w:left="0"/>
        <w:jc w:val="left"/>
      </w:pPr>
      <w:r>
        <w:rPr>
          <w:rFonts w:ascii="Times New Roman"/>
          <w:b/>
          <w:i w:val="false"/>
          <w:color w:val="000000"/>
        </w:rPr>
        <w:t xml:space="preserve"> "Адамдардың жарақаттануына немесе қаза болуына әкеп соққан жол көлік оқиғалары туралы" есеп</w:t>
      </w:r>
    </w:p>
    <w:bookmarkEnd w:id="52"/>
    <w:bookmarkStart w:name="z137" w:id="53"/>
    <w:p>
      <w:pPr>
        <w:spacing w:after="0"/>
        <w:ind w:left="0"/>
        <w:jc w:val="both"/>
      </w:pPr>
      <w:r>
        <w:rPr>
          <w:rFonts w:ascii="Times New Roman"/>
          <w:b w:val="false"/>
          <w:i w:val="false"/>
          <w:color w:val="000000"/>
          <w:sz w:val="28"/>
        </w:rPr>
        <w:t>
      1-кесте</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оқиғасының барлығы (бұдан әрі – ЖКО)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кезеңде келіп түскен Электрондық ақпараттық есепке алу құжаты (бұдан әрі – ЭАЕҚ) бойынша өткен жылы тіркелген ЖКО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салдарынан зардап шеккен адамдар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кезеңде келіп түскен АЕҚ бойынша өткен кезеңдерде зардап шеккен адамдар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Жарақаттанғандар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 болғандар саны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орналастырылғандар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2015 жылғы 16 қарашадағы</w:t>
            </w:r>
            <w:r>
              <w:br/>
            </w:r>
            <w:r>
              <w:rPr>
                <w:rFonts w:ascii="Times New Roman"/>
                <w:b w:val="false"/>
                <w:i w:val="false"/>
                <w:color w:val="000000"/>
                <w:sz w:val="20"/>
              </w:rPr>
              <w:t xml:space="preserve">№ 131 бұйрығына </w:t>
            </w:r>
            <w:r>
              <w:br/>
            </w:r>
            <w:r>
              <w:rPr>
                <w:rFonts w:ascii="Times New Roman"/>
                <w:b w:val="false"/>
                <w:i w:val="false"/>
                <w:color w:val="000000"/>
                <w:sz w:val="20"/>
              </w:rPr>
              <w:t>2-қосымша</w:t>
            </w:r>
          </w:p>
        </w:tc>
      </w:tr>
    </w:tbl>
    <w:bookmarkStart w:name="z140" w:id="54"/>
    <w:p>
      <w:pPr>
        <w:spacing w:after="0"/>
        <w:ind w:left="0"/>
        <w:jc w:val="left"/>
      </w:pPr>
      <w:r>
        <w:rPr>
          <w:rFonts w:ascii="Times New Roman"/>
          <w:b/>
          <w:i w:val="false"/>
          <w:color w:val="000000"/>
        </w:rPr>
        <w:t xml:space="preserve"> "Адамдардың жарақаттанулары немесе қаза болуларына әкеп соққан жол көлік оқиғалары туралы" есепті қалыптастыру жөніндегі нұсқаулық</w:t>
      </w:r>
    </w:p>
    <w:bookmarkEnd w:id="54"/>
    <w:bookmarkStart w:name="z141" w:id="55"/>
    <w:p>
      <w:pPr>
        <w:spacing w:after="0"/>
        <w:ind w:left="0"/>
        <w:jc w:val="left"/>
      </w:pPr>
      <w:r>
        <w:rPr>
          <w:rFonts w:ascii="Times New Roman"/>
          <w:b/>
          <w:i w:val="false"/>
          <w:color w:val="000000"/>
        </w:rPr>
        <w:t xml:space="preserve"> 1-тарау. Жалпы ережелер</w:t>
      </w:r>
    </w:p>
    <w:bookmarkEnd w:id="55"/>
    <w:bookmarkStart w:name="z142" w:id="56"/>
    <w:p>
      <w:pPr>
        <w:spacing w:after="0"/>
        <w:ind w:left="0"/>
        <w:jc w:val="both"/>
      </w:pPr>
      <w:r>
        <w:rPr>
          <w:rFonts w:ascii="Times New Roman"/>
          <w:b w:val="false"/>
          <w:i w:val="false"/>
          <w:color w:val="000000"/>
          <w:sz w:val="28"/>
        </w:rPr>
        <w:t xml:space="preserve">
      1. Осы "Адамдардың жарақаттанулары немесе қаза болуларына әкеп соққан жол көлік оқиғалары туралы" есепті қалыптастыру жөніндегі нұсқаулық (бұдан әрі – есеп) авариялық жағдай, жол-көлік жарақаттанулары және адам өлімі көрсеткіштерін құрайтын есепті қалыптастыру жөніндегі қағидаларды нақтылайды. </w:t>
      </w:r>
    </w:p>
    <w:bookmarkEnd w:id="56"/>
    <w:bookmarkStart w:name="z143" w:id="57"/>
    <w:p>
      <w:pPr>
        <w:spacing w:after="0"/>
        <w:ind w:left="0"/>
        <w:jc w:val="both"/>
      </w:pPr>
      <w:r>
        <w:rPr>
          <w:rFonts w:ascii="Times New Roman"/>
          <w:b w:val="false"/>
          <w:i w:val="false"/>
          <w:color w:val="000000"/>
          <w:sz w:val="28"/>
        </w:rPr>
        <w:t xml:space="preserve">
      2. Осы Нұсқаулықта мынадай ұғымдар пайдаланылады: </w:t>
      </w:r>
    </w:p>
    <w:bookmarkEnd w:id="57"/>
    <w:bookmarkStart w:name="z144" w:id="58"/>
    <w:p>
      <w:pPr>
        <w:spacing w:after="0"/>
        <w:ind w:left="0"/>
        <w:jc w:val="both"/>
      </w:pPr>
      <w:r>
        <w:rPr>
          <w:rFonts w:ascii="Times New Roman"/>
          <w:b w:val="false"/>
          <w:i w:val="false"/>
          <w:color w:val="000000"/>
          <w:sz w:val="28"/>
        </w:rPr>
        <w:t xml:space="preserve">
      1) жаяу жүргінші – жолда көлік құралынан тыс жерде тұрған және онда жұмыс жүргізіп жатпаған адам. Мүгедектігі бар адамдарға арналған кресло-арбалармен жүріп-тұратын, велосипедті, мопедті, мотоциклді жетелеп әкеле жатқан, шана, арба, балалар арбасын сүйретіп келе жатқан жеке адамдар жаяу жүргіншілерге теңестіріледі; </w:t>
      </w:r>
    </w:p>
    <w:bookmarkEnd w:id="58"/>
    <w:bookmarkStart w:name="z145" w:id="59"/>
    <w:p>
      <w:pPr>
        <w:spacing w:after="0"/>
        <w:ind w:left="0"/>
        <w:jc w:val="both"/>
      </w:pPr>
      <w:r>
        <w:rPr>
          <w:rFonts w:ascii="Times New Roman"/>
          <w:b w:val="false"/>
          <w:i w:val="false"/>
          <w:color w:val="000000"/>
          <w:sz w:val="28"/>
        </w:rPr>
        <w:t>
      2) жол-көлік оқиғасы (бұдан әрі – ЖКО) – көлік құралының жолда жүруі процесінде және оның қатысуымен туындаған, адамның денсаулығына зиян келтіруге, өліміне, көлік құралдарының, құрылыстардың, жүктердің бүлінуіне не өзге де материалдық залалға әкеп соққан оқиға;</w:t>
      </w:r>
    </w:p>
    <w:bookmarkEnd w:id="59"/>
    <w:bookmarkStart w:name="z146" w:id="60"/>
    <w:p>
      <w:pPr>
        <w:spacing w:after="0"/>
        <w:ind w:left="0"/>
        <w:jc w:val="both"/>
      </w:pPr>
      <w:r>
        <w:rPr>
          <w:rFonts w:ascii="Times New Roman"/>
          <w:b w:val="false"/>
          <w:i w:val="false"/>
          <w:color w:val="000000"/>
          <w:sz w:val="28"/>
        </w:rPr>
        <w:t xml:space="preserve">
      3) жолаушы – көлік құралының үстінде (ішінде) отыратын және оны басқармайтын адам; </w:t>
      </w:r>
    </w:p>
    <w:bookmarkEnd w:id="60"/>
    <w:bookmarkStart w:name="z147" w:id="61"/>
    <w:p>
      <w:pPr>
        <w:spacing w:after="0"/>
        <w:ind w:left="0"/>
        <w:jc w:val="both"/>
      </w:pPr>
      <w:r>
        <w:rPr>
          <w:rFonts w:ascii="Times New Roman"/>
          <w:b w:val="false"/>
          <w:i w:val="false"/>
          <w:color w:val="000000"/>
          <w:sz w:val="28"/>
        </w:rPr>
        <w:t xml:space="preserve">
      4) жүргізуші – көлік құралын басқаратын адам, жол бойымен мал, табын, жүк артылған, жегілген малды немесе мініс малын айдаушы; </w:t>
      </w:r>
    </w:p>
    <w:bookmarkEnd w:id="61"/>
    <w:bookmarkStart w:name="z148" w:id="62"/>
    <w:p>
      <w:pPr>
        <w:spacing w:after="0"/>
        <w:ind w:left="0"/>
        <w:jc w:val="both"/>
      </w:pPr>
      <w:r>
        <w:rPr>
          <w:rFonts w:ascii="Times New Roman"/>
          <w:b w:val="false"/>
          <w:i w:val="false"/>
          <w:color w:val="000000"/>
          <w:sz w:val="28"/>
        </w:rPr>
        <w:t>
      5) көлік құралы (бұдан әрі – КҚ) – жолдар бойынша адамдарды, үстінде орнатылған тауарлар немесе жабдықтарды тасымалдауға арналған құрылғы;</w:t>
      </w:r>
    </w:p>
    <w:bookmarkEnd w:id="62"/>
    <w:bookmarkStart w:name="z149" w:id="63"/>
    <w:p>
      <w:pPr>
        <w:spacing w:after="0"/>
        <w:ind w:left="0"/>
        <w:jc w:val="both"/>
      </w:pPr>
      <w:r>
        <w:rPr>
          <w:rFonts w:ascii="Times New Roman"/>
          <w:b w:val="false"/>
          <w:i w:val="false"/>
          <w:color w:val="000000"/>
          <w:sz w:val="28"/>
        </w:rPr>
        <w:t>
      6) уәкілетті орган – Қазақстан Республикасы Бас прокуратурасының Құқықтық статистика және арнайы есепке алу жөніндегі комитеті (бұдан әрі – ҚСжАЕК) және оның аумақтық органдары;</w:t>
      </w:r>
    </w:p>
    <w:bookmarkEnd w:id="63"/>
    <w:bookmarkStart w:name="z150" w:id="64"/>
    <w:p>
      <w:pPr>
        <w:spacing w:after="0"/>
        <w:ind w:left="0"/>
        <w:jc w:val="both"/>
      </w:pPr>
      <w:r>
        <w:rPr>
          <w:rFonts w:ascii="Times New Roman"/>
          <w:b w:val="false"/>
          <w:i w:val="false"/>
          <w:color w:val="000000"/>
          <w:sz w:val="28"/>
        </w:rPr>
        <w:t>
      7) Ұлттық куәландырушы орталықтың электрондық цифрлық қолтаңбасы (бұдан әрі – ЭЦҚ) – электрондық цифрлық қолтаңба құралдарымен жасалған және электрондық құжаттың дұрыстығын, оның тиесілілігін және мазмұнының өзгермегендігін растайтын электрондық цифрлық нышандар жиынтығы;</w:t>
      </w:r>
    </w:p>
    <w:bookmarkEnd w:id="64"/>
    <w:bookmarkStart w:name="z151" w:id="65"/>
    <w:p>
      <w:pPr>
        <w:spacing w:after="0"/>
        <w:ind w:left="0"/>
        <w:jc w:val="both"/>
      </w:pPr>
      <w:r>
        <w:rPr>
          <w:rFonts w:ascii="Times New Roman"/>
          <w:b w:val="false"/>
          <w:i w:val="false"/>
          <w:color w:val="000000"/>
          <w:sz w:val="28"/>
        </w:rPr>
        <w:t>
      8) жол – "Жол жүрісі туралы" Заңда белгіленген тәртіппен көлік құралдары мен жаяу жүргіншілердің жүруі үшін жайластырылған немесе ыңғайластырылған және пайдаланылатын жердің барлық бөлінген жолағы не жасанды құрылыстың үсті. Жол бір немесе бірнеше жүру бөліктерін, сондай-ақ трамвай жолдарын, тротуарларды, жол жиектерін және олар болған кезде бөлу жолақтарын қамтиды;</w:t>
      </w:r>
    </w:p>
    <w:bookmarkEnd w:id="65"/>
    <w:bookmarkStart w:name="z152" w:id="66"/>
    <w:p>
      <w:pPr>
        <w:spacing w:after="0"/>
        <w:ind w:left="0"/>
        <w:jc w:val="both"/>
      </w:pPr>
      <w:r>
        <w:rPr>
          <w:rFonts w:ascii="Times New Roman"/>
          <w:b w:val="false"/>
          <w:i w:val="false"/>
          <w:color w:val="000000"/>
          <w:sz w:val="28"/>
        </w:rPr>
        <w:t>
      9) денсаулыққа жеңіл зиян – денсаулықтың қысқа мерзімге (жиырма бір күннен аспайтын мерзімге) бұзылуына немесе жалпы еңбек қабiлетiн (оннан бiр бөлігiнен кем) тұрақты түрде болмашы жоғалтуға әкеп соққан адамның денсаулығына келтірілген зиян;</w:t>
      </w:r>
    </w:p>
    <w:bookmarkEnd w:id="66"/>
    <w:bookmarkStart w:name="z153" w:id="67"/>
    <w:p>
      <w:pPr>
        <w:spacing w:after="0"/>
        <w:ind w:left="0"/>
        <w:jc w:val="both"/>
      </w:pPr>
      <w:r>
        <w:rPr>
          <w:rFonts w:ascii="Times New Roman"/>
          <w:b w:val="false"/>
          <w:i w:val="false"/>
          <w:color w:val="000000"/>
          <w:sz w:val="28"/>
        </w:rPr>
        <w:t>
      10) денсаулыққа ауырлығы орташа зиян – адамның денсаулығына, оның өміріне қауіпті емес, денсаулықтың ұзақ уақыт (жиырма бір күннен астам мерзімге) бұзылуына немесе жалпы еңбек қабілетін (үштен бір бөлігінен кем) тұрақты түрде айтарлықтай жоғалтуға әкеп соққан зиян;</w:t>
      </w:r>
    </w:p>
    <w:bookmarkEnd w:id="67"/>
    <w:bookmarkStart w:name="z154" w:id="68"/>
    <w:p>
      <w:pPr>
        <w:spacing w:after="0"/>
        <w:ind w:left="0"/>
        <w:jc w:val="both"/>
      </w:pPr>
      <w:r>
        <w:rPr>
          <w:rFonts w:ascii="Times New Roman"/>
          <w:b w:val="false"/>
          <w:i w:val="false"/>
          <w:color w:val="000000"/>
          <w:sz w:val="28"/>
        </w:rPr>
        <w:t>
      11) денсаулыққа ауыр зиян – адамның денсаулығына, оның өміріне қауіпті зиян не денсаулыққа: көру, сөйлеу, есту қабілетінен немесе қандай да бір ағзадан айырылуға; ағзаның өз функцияларын жоғалтуына; бет-әлпетінің қалпына келмейтіндей бұзылуына; жалпы еңбек қабілетінің кемінде үштен бірін айтарлықтай тұрақты түрде жоғалтумен ұласқан денсаулықтың бұзылуына; кәсіби еңбек қабілетін толық жоғалтуға; жүктілікті үзуге; психикалық, мінез-құлықтық, оның ішінде психикаға белсенді әсер ететін заттарды тұтынуға байланысты бұзылушылыққа (ауруға) әкеп соққан өзге де зиян.</w:t>
      </w:r>
    </w:p>
    <w:bookmarkEnd w:id="68"/>
    <w:bookmarkStart w:name="z155" w:id="69"/>
    <w:p>
      <w:pPr>
        <w:spacing w:after="0"/>
        <w:ind w:left="0"/>
        <w:jc w:val="both"/>
      </w:pPr>
      <w:r>
        <w:rPr>
          <w:rFonts w:ascii="Times New Roman"/>
          <w:b w:val="false"/>
          <w:i w:val="false"/>
          <w:color w:val="000000"/>
          <w:sz w:val="28"/>
        </w:rPr>
        <w:t xml:space="preserve">
      3. Есеп мынадай электрондық ақпараттық есепке алу құжаттарының (бұдан әрі – ЭАЕҚ) негізінде қалыптастырылады: </w:t>
      </w:r>
    </w:p>
    <w:bookmarkEnd w:id="69"/>
    <w:p>
      <w:pPr>
        <w:spacing w:after="0"/>
        <w:ind w:left="0"/>
        <w:jc w:val="both"/>
      </w:pPr>
      <w:r>
        <w:rPr>
          <w:rFonts w:ascii="Times New Roman"/>
          <w:b w:val="false"/>
          <w:i w:val="false"/>
          <w:color w:val="000000"/>
          <w:sz w:val="28"/>
        </w:rPr>
        <w:t>
      осы Нұсқаулықтың 1-қосымшасына сәйкес нысан бойынша "Жол-көлік оқиғасын есепке алу карточкасы" (бұдан әрі – ЖКО-1);</w:t>
      </w:r>
    </w:p>
    <w:p>
      <w:pPr>
        <w:spacing w:after="0"/>
        <w:ind w:left="0"/>
        <w:jc w:val="both"/>
      </w:pPr>
      <w:r>
        <w:rPr>
          <w:rFonts w:ascii="Times New Roman"/>
          <w:b w:val="false"/>
          <w:i w:val="false"/>
          <w:color w:val="000000"/>
          <w:sz w:val="28"/>
        </w:rPr>
        <w:t>
      осы Нұсқаулықтың 2-қосымшасына сәйкес нысан бойынша "Жол көлік оқиғасы салдарынан жарақаттанған немесе қаза болған адам туралы карточка" (бұдан әрі – ЖКО-2);</w:t>
      </w:r>
    </w:p>
    <w:p>
      <w:pPr>
        <w:spacing w:after="0"/>
        <w:ind w:left="0"/>
        <w:jc w:val="both"/>
      </w:pPr>
      <w:r>
        <w:rPr>
          <w:rFonts w:ascii="Times New Roman"/>
          <w:b w:val="false"/>
          <w:i w:val="false"/>
          <w:color w:val="000000"/>
          <w:sz w:val="28"/>
        </w:rPr>
        <w:t xml:space="preserve">
      осы Нұсқаулықтың 3-қосымшасына сәйкес нысан бойынша "Қазақстан Республикасының Қылмыстық-процестік кодексiнің </w:t>
      </w:r>
      <w:r>
        <w:rPr>
          <w:rFonts w:ascii="Times New Roman"/>
          <w:b w:val="false"/>
          <w:i w:val="false"/>
          <w:color w:val="000000"/>
          <w:sz w:val="28"/>
        </w:rPr>
        <w:t>200-бабының</w:t>
      </w:r>
      <w:r>
        <w:rPr>
          <w:rFonts w:ascii="Times New Roman"/>
          <w:b w:val="false"/>
          <w:i w:val="false"/>
          <w:color w:val="000000"/>
          <w:sz w:val="28"/>
        </w:rPr>
        <w:t xml:space="preserve"> (бұдан әрі – ҚР ҚПК) тәртібінде енгізілген ұсынуларды есепке алу карточкасы" (бұдан әрі – ЖКО-3);</w:t>
      </w:r>
    </w:p>
    <w:p>
      <w:pPr>
        <w:spacing w:after="0"/>
        <w:ind w:left="0"/>
        <w:jc w:val="both"/>
      </w:pPr>
      <w:r>
        <w:rPr>
          <w:rFonts w:ascii="Times New Roman"/>
          <w:b w:val="false"/>
          <w:i w:val="false"/>
          <w:color w:val="000000"/>
          <w:sz w:val="28"/>
        </w:rPr>
        <w:t xml:space="preserve">
      осы Нұсқаулықтың 4-қосымшасына сәйкес нысан бойынша "ҚР ҚПК-нің </w:t>
      </w:r>
      <w:r>
        <w:rPr>
          <w:rFonts w:ascii="Times New Roman"/>
          <w:b w:val="false"/>
          <w:i w:val="false"/>
          <w:color w:val="000000"/>
          <w:sz w:val="28"/>
        </w:rPr>
        <w:t>200-бабының</w:t>
      </w:r>
      <w:r>
        <w:rPr>
          <w:rFonts w:ascii="Times New Roman"/>
          <w:b w:val="false"/>
          <w:i w:val="false"/>
          <w:color w:val="000000"/>
          <w:sz w:val="28"/>
        </w:rPr>
        <w:t xml:space="preserve"> тәртібінде енгізіліп қаралған ұсынулардың шешімдерін есепке алу карточкасы" (бұдан әрі – ЖКО-4).</w:t>
      </w:r>
    </w:p>
    <w:p>
      <w:pPr>
        <w:spacing w:after="0"/>
        <w:ind w:left="0"/>
        <w:jc w:val="both"/>
      </w:pPr>
      <w:r>
        <w:rPr>
          <w:rFonts w:ascii="Times New Roman"/>
          <w:b w:val="false"/>
          <w:i w:val="false"/>
          <w:color w:val="000000"/>
          <w:sz w:val="28"/>
        </w:rPr>
        <w:t>
      ЭАЕҚ адамдардың қайтыс болуына немесе жарақаттануына әкеп соққан ЖКО туралы мәліметтерді ғана қамтиды.</w:t>
      </w:r>
    </w:p>
    <w:p>
      <w:pPr>
        <w:spacing w:after="0"/>
        <w:ind w:left="0"/>
        <w:jc w:val="both"/>
      </w:pPr>
      <w:r>
        <w:rPr>
          <w:rFonts w:ascii="Times New Roman"/>
          <w:b w:val="false"/>
          <w:i w:val="false"/>
          <w:color w:val="000000"/>
          <w:sz w:val="28"/>
        </w:rPr>
        <w:t>
      Қаза болған адам ЖКО орнында алынған жарақаттардан қаза болған немесе оның өлімі оқиға болған сәттен бастап отыз тәулік ішінде құжаттамалық нақтыланған болса және жол-көлік оқиғасы арасындағы себеп-салдар байланысында қаза болған адам болып есептеледі.</w:t>
      </w:r>
    </w:p>
    <w:p>
      <w:pPr>
        <w:spacing w:after="0"/>
        <w:ind w:left="0"/>
        <w:jc w:val="both"/>
      </w:pPr>
      <w:r>
        <w:rPr>
          <w:rFonts w:ascii="Times New Roman"/>
          <w:b w:val="false"/>
          <w:i w:val="false"/>
          <w:color w:val="000000"/>
          <w:sz w:val="28"/>
        </w:rPr>
        <w:t>
      ЖКО салдарынан денсаулыққа жеңіл, ауырлығы орташа немесе ауыр зиян алған жағдайда адам жарақаттанған болып есептеледі.</w:t>
      </w:r>
    </w:p>
    <w:bookmarkStart w:name="z156" w:id="70"/>
    <w:p>
      <w:pPr>
        <w:spacing w:after="0"/>
        <w:ind w:left="0"/>
        <w:jc w:val="both"/>
      </w:pPr>
      <w:r>
        <w:rPr>
          <w:rFonts w:ascii="Times New Roman"/>
          <w:b w:val="false"/>
          <w:i w:val="false"/>
          <w:color w:val="000000"/>
          <w:sz w:val="28"/>
        </w:rPr>
        <w:t xml:space="preserve">
      4. ЭАЕҚ-ны Сотқа дейінгі тергеп-тексерулердің бірыңғай тізіліміне (бұдан әрі – СДТБТ) енгізуді ішкі істер органдарының әкімшілік полициясының бөлімшелері (бұдан әрі – әкімшілік полиция бөлімшелері) қамтамасыз етеді. </w:t>
      </w:r>
    </w:p>
    <w:bookmarkEnd w:id="70"/>
    <w:bookmarkStart w:name="z157" w:id="71"/>
    <w:p>
      <w:pPr>
        <w:spacing w:after="0"/>
        <w:ind w:left="0"/>
        <w:jc w:val="both"/>
      </w:pPr>
      <w:r>
        <w:rPr>
          <w:rFonts w:ascii="Times New Roman"/>
          <w:b w:val="false"/>
          <w:i w:val="false"/>
          <w:color w:val="000000"/>
          <w:sz w:val="28"/>
        </w:rPr>
        <w:t xml:space="preserve">
      5. ҚСжАЕК-нің аумақтық органдары ЭАЕҚ-ны СДТБТ-ға енгізудің толықтығына, нақтылығы мен уақтылығына бақылауды іске асырады және осы мәселелер бойынша жарты жылда кемінде бір рет аталған мәселе бойынша тексерістер жүргізеді. </w:t>
      </w:r>
    </w:p>
    <w:bookmarkEnd w:id="71"/>
    <w:bookmarkStart w:name="z158" w:id="72"/>
    <w:p>
      <w:pPr>
        <w:spacing w:after="0"/>
        <w:ind w:left="0"/>
        <w:jc w:val="left"/>
      </w:pPr>
      <w:r>
        <w:rPr>
          <w:rFonts w:ascii="Times New Roman"/>
          <w:b/>
          <w:i w:val="false"/>
          <w:color w:val="000000"/>
        </w:rPr>
        <w:t xml:space="preserve"> 2-тарау. ЭАЕҚ-ны енгізу</w:t>
      </w:r>
    </w:p>
    <w:bookmarkEnd w:id="72"/>
    <w:bookmarkStart w:name="z159" w:id="73"/>
    <w:p>
      <w:pPr>
        <w:spacing w:after="0"/>
        <w:ind w:left="0"/>
        <w:jc w:val="both"/>
      </w:pPr>
      <w:r>
        <w:rPr>
          <w:rFonts w:ascii="Times New Roman"/>
          <w:b w:val="false"/>
          <w:i w:val="false"/>
          <w:color w:val="000000"/>
          <w:sz w:val="28"/>
        </w:rPr>
        <w:t xml:space="preserve">
      6. Жоқ (белгісіз) мәліметтерді қоспағанда, толтыруға арналған ЭАЕҚ-ның деректемелері. </w:t>
      </w:r>
    </w:p>
    <w:bookmarkEnd w:id="73"/>
    <w:bookmarkStart w:name="z160" w:id="74"/>
    <w:p>
      <w:pPr>
        <w:spacing w:after="0"/>
        <w:ind w:left="0"/>
        <w:jc w:val="both"/>
      </w:pPr>
      <w:r>
        <w:rPr>
          <w:rFonts w:ascii="Times New Roman"/>
          <w:b w:val="false"/>
          <w:i w:val="false"/>
          <w:color w:val="000000"/>
          <w:sz w:val="28"/>
        </w:rPr>
        <w:t xml:space="preserve">
      7. ЖКО-1 ЭАЕҚ әрбір ЖКО-ға толтырылады. </w:t>
      </w:r>
    </w:p>
    <w:bookmarkEnd w:id="74"/>
    <w:p>
      <w:pPr>
        <w:spacing w:after="0"/>
        <w:ind w:left="0"/>
        <w:jc w:val="both"/>
      </w:pPr>
      <w:r>
        <w:rPr>
          <w:rFonts w:ascii="Times New Roman"/>
          <w:b w:val="false"/>
          <w:i w:val="false"/>
          <w:color w:val="000000"/>
          <w:sz w:val="28"/>
        </w:rPr>
        <w:t>
      "Карточка нөмірі" 1-деректемеде бірінші жұп санмен – толтырған жыл, екінші жұп санмен – облыстар, республикалық маңызы бар қалалар мен астана коды, үшінші жұп санмен – ауданның немесе қаланың коды, төртінші жұп санмен – ведомство коды, тоғызыншы санмен – резервті нөмірі және соңғы сандармен (5 белгі) әкімшілік полиция бөлімшесінің ЖКО есепке алу журналында тіркелген карточканың реттік нөмірі белгіленеді, одан әрі тіркеуші орган көрсетіледі.</w:t>
      </w:r>
    </w:p>
    <w:p>
      <w:pPr>
        <w:spacing w:after="0"/>
        <w:ind w:left="0"/>
        <w:jc w:val="both"/>
      </w:pPr>
      <w:r>
        <w:rPr>
          <w:rFonts w:ascii="Times New Roman"/>
          <w:b w:val="false"/>
          <w:i w:val="false"/>
          <w:color w:val="000000"/>
          <w:sz w:val="28"/>
        </w:rPr>
        <w:t>
      3-деректеме ЖКО-ның күні туралы мәліметті қамтиды, ол санмен белгіленеді мысалы, 01.01.2015ж.</w:t>
      </w:r>
    </w:p>
    <w:p>
      <w:pPr>
        <w:spacing w:after="0"/>
        <w:ind w:left="0"/>
        <w:jc w:val="both"/>
      </w:pPr>
      <w:r>
        <w:rPr>
          <w:rFonts w:ascii="Times New Roman"/>
          <w:b w:val="false"/>
          <w:i w:val="false"/>
          <w:color w:val="000000"/>
          <w:sz w:val="28"/>
        </w:rPr>
        <w:t>
      6-деректемеде ЖКО-ның орны көрсетіледі, мәлімет сәйкес коды қойылған мәтінде енгізіледі.</w:t>
      </w:r>
    </w:p>
    <w:p>
      <w:pPr>
        <w:spacing w:after="0"/>
        <w:ind w:left="0"/>
        <w:jc w:val="both"/>
      </w:pPr>
      <w:r>
        <w:rPr>
          <w:rFonts w:ascii="Times New Roman"/>
          <w:b w:val="false"/>
          <w:i w:val="false"/>
          <w:color w:val="000000"/>
          <w:sz w:val="28"/>
        </w:rPr>
        <w:t>
      7.3-деректемесінде жолдағы жолақтарының жалпы саны көрсетіледі. Мысалы, әр бағытта екі жолақты жол үшін "4" көрсетілген. Қиылысу бағытында қозғалып бара жатқан көлік құралдарының соқтығысуы кезінде деректеме жолақтарының үлкен саны бар жолы бойынша толтырылады.</w:t>
      </w:r>
    </w:p>
    <w:p>
      <w:pPr>
        <w:spacing w:after="0"/>
        <w:ind w:left="0"/>
        <w:jc w:val="both"/>
      </w:pPr>
      <w:r>
        <w:rPr>
          <w:rFonts w:ascii="Times New Roman"/>
          <w:b w:val="false"/>
          <w:i w:val="false"/>
          <w:color w:val="000000"/>
          <w:sz w:val="28"/>
        </w:rPr>
        <w:t>
      7.4-деректемесінде жолдың нақты бөлігіндегі жылдамдықтың шегі көрсетіледі. Алдағы немесе қиылысу бағыттары үшін түрлі жылдамдық режимдері орнатылған жағдайда, ЖКО-ға кінәлі адам үшін қойылған шектеу көрсетіледі.</w:t>
      </w:r>
    </w:p>
    <w:p>
      <w:pPr>
        <w:spacing w:after="0"/>
        <w:ind w:left="0"/>
        <w:jc w:val="both"/>
      </w:pPr>
      <w:r>
        <w:rPr>
          <w:rFonts w:ascii="Times New Roman"/>
          <w:b w:val="false"/>
          <w:i w:val="false"/>
          <w:color w:val="000000"/>
          <w:sz w:val="28"/>
        </w:rPr>
        <w:t>
      11-деректемеде КҚ нөмірі реті бойынша көрсетіледі. Егер ЖКО-ға кінәлі жүргізуші болса, онда осы КҚ туралы мәліметтер №1 деп енгізіледі.</w:t>
      </w:r>
    </w:p>
    <w:p>
      <w:pPr>
        <w:spacing w:after="0"/>
        <w:ind w:left="0"/>
        <w:jc w:val="both"/>
      </w:pPr>
      <w:r>
        <w:rPr>
          <w:rFonts w:ascii="Times New Roman"/>
          <w:b w:val="false"/>
          <w:i w:val="false"/>
          <w:color w:val="000000"/>
          <w:sz w:val="28"/>
        </w:rPr>
        <w:t>
      КҚ-нің санаты, маркасы, моделі және мемлекеттік нөмірі олардың кодификаторына сәйкес толтырылады және мәтінмен жазылады.</w:t>
      </w:r>
    </w:p>
    <w:p>
      <w:pPr>
        <w:spacing w:after="0"/>
        <w:ind w:left="0"/>
        <w:jc w:val="both"/>
      </w:pPr>
      <w:r>
        <w:rPr>
          <w:rFonts w:ascii="Times New Roman"/>
          <w:b w:val="false"/>
          <w:i w:val="false"/>
          <w:color w:val="000000"/>
          <w:sz w:val="28"/>
        </w:rPr>
        <w:t>
      12-деректеме ЖКО-ның авариялық жағдайдың қысқаша сипаттамасы бар фабуланы қамтиды, КҚ-ның маневр жасауы және ЖКО-ға әкеп соққан жол қозғалысына қатысушылардың әрекеттері қоса көрсетіледі.</w:t>
      </w:r>
    </w:p>
    <w:p>
      <w:pPr>
        <w:spacing w:after="0"/>
        <w:ind w:left="0"/>
        <w:jc w:val="both"/>
      </w:pPr>
      <w:r>
        <w:rPr>
          <w:rFonts w:ascii="Times New Roman"/>
          <w:b w:val="false"/>
          <w:i w:val="false"/>
          <w:color w:val="000000"/>
          <w:sz w:val="28"/>
        </w:rPr>
        <w:t>
      14-деректемеде ЖКО-ға кінәлі қатысушысы көрсетіледі. "ЖКО орнынан жасырынған" (3) дерегін толтыру кезінде – осы ЖКО қатысушысы және КҚ туралы мәліметті толығымен толтырмауға жол беріледі. ЖКО мән-жайларын және адамдарды, кінәлі адамды анықтағаннан кейін Әкімшілік полиция бөлімшесі дереу ЖКО-1 ЭАЕҚ-ға өзгерістер енгізеді және жаңартылған деректерді көрсетіп аумақтық органдарды хабардар етедi.</w:t>
      </w:r>
    </w:p>
    <w:p>
      <w:pPr>
        <w:spacing w:after="0"/>
        <w:ind w:left="0"/>
        <w:jc w:val="both"/>
      </w:pPr>
      <w:r>
        <w:rPr>
          <w:rFonts w:ascii="Times New Roman"/>
          <w:b w:val="false"/>
          <w:i w:val="false"/>
          <w:color w:val="000000"/>
          <w:sz w:val="28"/>
        </w:rPr>
        <w:t>
      14.1-деректемеде ЖКО-ға кінәлі адамның масаң күйінің түрі көрсетіледі, бұл ретте "Денсаулықтың күрт нашарлауы" (5) деген ұғым жолаушылар, жүктер, оның ішінде қауіпті жүктер тасымалының бағыттары бойынша жиі және сирек жұмыс істейтін көлік құралдарын және рейстен кейінгі және оның алдындағы медициналық сараптама талабы қойылатын жүргізушілерге қатысты толтырылады.</w:t>
      </w:r>
    </w:p>
    <w:bookmarkStart w:name="z161" w:id="75"/>
    <w:p>
      <w:pPr>
        <w:spacing w:after="0"/>
        <w:ind w:left="0"/>
        <w:jc w:val="both"/>
      </w:pPr>
      <w:r>
        <w:rPr>
          <w:rFonts w:ascii="Times New Roman"/>
          <w:b w:val="false"/>
          <w:i w:val="false"/>
          <w:color w:val="000000"/>
          <w:sz w:val="28"/>
        </w:rPr>
        <w:t>
      8. ЖКО-2 ЭАЕҚ ЖКО-да қаза болған немесе жарақаттанған әрбір адам үшін толтырылады.</w:t>
      </w:r>
    </w:p>
    <w:bookmarkEnd w:id="75"/>
    <w:p>
      <w:pPr>
        <w:spacing w:after="0"/>
        <w:ind w:left="0"/>
        <w:jc w:val="both"/>
      </w:pPr>
      <w:r>
        <w:rPr>
          <w:rFonts w:ascii="Times New Roman"/>
          <w:b w:val="false"/>
          <w:i w:val="false"/>
          <w:color w:val="000000"/>
          <w:sz w:val="28"/>
        </w:rPr>
        <w:t>
      1 және 2-деректемелер тіркеу органы туралы деректері бар 1-деректемені қоспағанда, ЖКО-1 ЭАЕҚ-ның деректемелеріне ұқсас толтырылады.</w:t>
      </w:r>
    </w:p>
    <w:p>
      <w:pPr>
        <w:spacing w:after="0"/>
        <w:ind w:left="0"/>
        <w:jc w:val="both"/>
      </w:pPr>
      <w:r>
        <w:rPr>
          <w:rFonts w:ascii="Times New Roman"/>
          <w:b w:val="false"/>
          <w:i w:val="false"/>
          <w:color w:val="000000"/>
          <w:sz w:val="28"/>
        </w:rPr>
        <w:t>
      4-деректемеде зардап шеккен адам болған КҚ-ның сериялық нөмірі көрсетіледі, ЖКО-1 ЭАЕҚ 11-деректемесінде көрсетілген КҚ-ның нөмірленуіне сәйкес жаяу жүргіншілер немесе басқа жол пайдаланушылар үшін "0" қойылады.</w:t>
      </w:r>
    </w:p>
    <w:p>
      <w:pPr>
        <w:spacing w:after="0"/>
        <w:ind w:left="0"/>
        <w:jc w:val="both"/>
      </w:pPr>
      <w:r>
        <w:rPr>
          <w:rFonts w:ascii="Times New Roman"/>
          <w:b w:val="false"/>
          <w:i w:val="false"/>
          <w:color w:val="000000"/>
          <w:sz w:val="28"/>
        </w:rPr>
        <w:t>
      5-деректемеде ЖКО-ның қатысушысы көрсетіледі. Жаяу жүргінші үшін (1); КҚ-ның жүргізушілері үшін (А, B1 санаттарынан, велосипед, тасымалды, мопед және жеке мобильділік құралдарды (гироскутерлер, монодөңгелектер, электросамокаттар, мокиктер, скутерлер) қоспағанда) (2); B, C санаттағы КҚ-ның жолаушылары үшін B1 қоспағанда, (3); D, DE, Tm (трамвай), Tb (троллейбус) санаттағы жолаушылары үшін (4); А (сонымен қатар А1) санаттағы КҚ жүргізушілер мен жолаушылары үшін және B1 тармағы көрсетіледі (5); велосипедте – (6), тасымал – (7), жануарлар – (8), мопедте – (9), жеке мобильділік құралдарда (гироскутерлер (10.1), монодөңгелектер (10.2), электросамокаттар (10.3), мокиктер (10.4), скутерлер (10.5 қозғалушы адамдар үшін) (10).</w:t>
      </w:r>
    </w:p>
    <w:p>
      <w:pPr>
        <w:spacing w:after="0"/>
        <w:ind w:left="0"/>
        <w:jc w:val="both"/>
      </w:pPr>
      <w:r>
        <w:rPr>
          <w:rFonts w:ascii="Times New Roman"/>
          <w:b w:val="false"/>
          <w:i w:val="false"/>
          <w:color w:val="000000"/>
          <w:sz w:val="28"/>
        </w:rPr>
        <w:t>
      8-деректемеде ЖКО-да зардап шеккен адам туралы мәлімет көрсетіледі: оның ішінде "Белгісіз адам" (3) жәбірленушінің жеке басын куәландыратын мүмкін емес жағдайда толтыруға рұқсат етіледі.</w:t>
      </w:r>
    </w:p>
    <w:p>
      <w:pPr>
        <w:spacing w:after="0"/>
        <w:ind w:left="0"/>
        <w:jc w:val="both"/>
      </w:pPr>
      <w:r>
        <w:rPr>
          <w:rFonts w:ascii="Times New Roman"/>
          <w:b w:val="false"/>
          <w:i w:val="false"/>
          <w:color w:val="000000"/>
          <w:sz w:val="28"/>
        </w:rPr>
        <w:t>
      ЖКО-да зардап шеккен адам туралы мәліметтер анықталған жағдайда, әкімшілік полиция бөлімшесі ЖКО-2 ЭАЕҚ-ға дереу өзгерістер енгізеді және барлық жаңа деректерді көрсетіп аумақтық органдарды жазбаша хабардар етеді.</w:t>
      </w:r>
    </w:p>
    <w:p>
      <w:pPr>
        <w:spacing w:after="0"/>
        <w:ind w:left="0"/>
        <w:jc w:val="both"/>
      </w:pPr>
      <w:r>
        <w:rPr>
          <w:rFonts w:ascii="Times New Roman"/>
          <w:b w:val="false"/>
          <w:i w:val="false"/>
          <w:color w:val="000000"/>
          <w:sz w:val="28"/>
        </w:rPr>
        <w:t>
      ЖКО-да жарақаттанған және кемінде бір тәулік мерзімде амбулаторлық ем қабылдаған адамның жағдайы медициналық мекеменің құжаттарымен расталады.</w:t>
      </w:r>
    </w:p>
    <w:bookmarkStart w:name="z162" w:id="76"/>
    <w:p>
      <w:pPr>
        <w:spacing w:after="0"/>
        <w:ind w:left="0"/>
        <w:jc w:val="both"/>
      </w:pPr>
      <w:r>
        <w:rPr>
          <w:rFonts w:ascii="Times New Roman"/>
          <w:b w:val="false"/>
          <w:i w:val="false"/>
          <w:color w:val="000000"/>
          <w:sz w:val="28"/>
        </w:rPr>
        <w:t xml:space="preserve">
      9. ЖКО-3 ЭАЕҚ ҚР ҚПК-нің қылмыстық құқық бұзушылықтар және басқа да заң бұзушылықтар жасауға ықпал еткен мән-жайларды жою туралы </w:t>
      </w:r>
      <w:r>
        <w:rPr>
          <w:rFonts w:ascii="Times New Roman"/>
          <w:b w:val="false"/>
          <w:i w:val="false"/>
          <w:color w:val="000000"/>
          <w:sz w:val="28"/>
        </w:rPr>
        <w:t>200-бабы</w:t>
      </w:r>
      <w:r>
        <w:rPr>
          <w:rFonts w:ascii="Times New Roman"/>
          <w:b w:val="false"/>
          <w:i w:val="false"/>
          <w:color w:val="000000"/>
          <w:sz w:val="28"/>
        </w:rPr>
        <w:t xml:space="preserve"> тәртібінде ұсыну енгізілген әрбір ЖКО-ға толтырылады (бұдан әрі – ұсыну).</w:t>
      </w:r>
    </w:p>
    <w:bookmarkEnd w:id="76"/>
    <w:p>
      <w:pPr>
        <w:spacing w:after="0"/>
        <w:ind w:left="0"/>
        <w:jc w:val="both"/>
      </w:pPr>
      <w:r>
        <w:rPr>
          <w:rFonts w:ascii="Times New Roman"/>
          <w:b w:val="false"/>
          <w:i w:val="false"/>
          <w:color w:val="000000"/>
          <w:sz w:val="28"/>
        </w:rPr>
        <w:t>
      1-деректеме ЖКО-1 ЭАЕҚ тиісті деректемесіне ұқсас толтырылады.</w:t>
      </w:r>
    </w:p>
    <w:p>
      <w:pPr>
        <w:spacing w:after="0"/>
        <w:ind w:left="0"/>
        <w:jc w:val="both"/>
      </w:pPr>
      <w:r>
        <w:rPr>
          <w:rFonts w:ascii="Times New Roman"/>
          <w:b w:val="false"/>
          <w:i w:val="false"/>
          <w:color w:val="000000"/>
          <w:sz w:val="28"/>
        </w:rPr>
        <w:t>
      2-деректемеде тіркеу органы көрсетіледі.</w:t>
      </w:r>
    </w:p>
    <w:p>
      <w:pPr>
        <w:spacing w:after="0"/>
        <w:ind w:left="0"/>
        <w:jc w:val="both"/>
      </w:pPr>
      <w:r>
        <w:rPr>
          <w:rFonts w:ascii="Times New Roman"/>
          <w:b w:val="false"/>
          <w:i w:val="false"/>
          <w:color w:val="000000"/>
          <w:sz w:val="28"/>
        </w:rPr>
        <w:t>
      3-деректеме ЖКО-ның күні туралы санмен белгіленетін мәліметті қамтиды, мысалы, 01.01.2015.</w:t>
      </w:r>
    </w:p>
    <w:p>
      <w:pPr>
        <w:spacing w:after="0"/>
        <w:ind w:left="0"/>
        <w:jc w:val="both"/>
      </w:pPr>
      <w:r>
        <w:rPr>
          <w:rFonts w:ascii="Times New Roman"/>
          <w:b w:val="false"/>
          <w:i w:val="false"/>
          <w:color w:val="000000"/>
          <w:sz w:val="28"/>
        </w:rPr>
        <w:t>
      4-деректеме санмен көрсетілетін ұсынуды енгізу күні туралы мәліметті қамтиды.</w:t>
      </w:r>
    </w:p>
    <w:p>
      <w:pPr>
        <w:spacing w:after="0"/>
        <w:ind w:left="0"/>
        <w:jc w:val="both"/>
      </w:pPr>
      <w:r>
        <w:rPr>
          <w:rFonts w:ascii="Times New Roman"/>
          <w:b w:val="false"/>
          <w:i w:val="false"/>
          <w:color w:val="000000"/>
          <w:sz w:val="28"/>
        </w:rPr>
        <w:t>
      5-деректемеде ұсынудың шығыс нөмірі толтырылады.</w:t>
      </w:r>
    </w:p>
    <w:p>
      <w:pPr>
        <w:spacing w:after="0"/>
        <w:ind w:left="0"/>
        <w:jc w:val="both"/>
      </w:pPr>
      <w:r>
        <w:rPr>
          <w:rFonts w:ascii="Times New Roman"/>
          <w:b w:val="false"/>
          <w:i w:val="false"/>
          <w:color w:val="000000"/>
          <w:sz w:val="28"/>
        </w:rPr>
        <w:t>
      6-деректемеде ұсыну енгізілген ұйымның атауы көрсетіледі.</w:t>
      </w:r>
    </w:p>
    <w:p>
      <w:pPr>
        <w:spacing w:after="0"/>
        <w:ind w:left="0"/>
        <w:jc w:val="both"/>
      </w:pPr>
      <w:r>
        <w:rPr>
          <w:rFonts w:ascii="Times New Roman"/>
          <w:b w:val="false"/>
          <w:i w:val="false"/>
          <w:color w:val="000000"/>
          <w:sz w:val="28"/>
        </w:rPr>
        <w:t>
      7-деректеме ұсыну енгізілген ұйымның меншік нысанын қамтиды.</w:t>
      </w:r>
    </w:p>
    <w:p>
      <w:pPr>
        <w:spacing w:after="0"/>
        <w:ind w:left="0"/>
        <w:jc w:val="both"/>
      </w:pPr>
      <w:r>
        <w:rPr>
          <w:rFonts w:ascii="Times New Roman"/>
          <w:b w:val="false"/>
          <w:i w:val="false"/>
          <w:color w:val="000000"/>
          <w:sz w:val="28"/>
        </w:rPr>
        <w:t>
      8-деректемеде іс жүргізу кезінде ұсыну енгізілген қылмыстық істің нөмірі толтырылады.</w:t>
      </w:r>
    </w:p>
    <w:p>
      <w:pPr>
        <w:spacing w:after="0"/>
        <w:ind w:left="0"/>
        <w:jc w:val="both"/>
      </w:pPr>
      <w:r>
        <w:rPr>
          <w:rFonts w:ascii="Times New Roman"/>
          <w:b w:val="false"/>
          <w:i w:val="false"/>
          <w:color w:val="000000"/>
          <w:sz w:val="28"/>
        </w:rPr>
        <w:t>
      9-деректемеде Қазақстан Республикасының Қылмыстық кодексінің (бұдан әрі – ҚР ҚК) ЖКО бойынша саралануы көрсетіледі.</w:t>
      </w:r>
    </w:p>
    <w:p>
      <w:pPr>
        <w:spacing w:after="0"/>
        <w:ind w:left="0"/>
        <w:jc w:val="both"/>
      </w:pPr>
      <w:r>
        <w:rPr>
          <w:rFonts w:ascii="Times New Roman"/>
          <w:b w:val="false"/>
          <w:i w:val="false"/>
          <w:color w:val="000000"/>
          <w:sz w:val="28"/>
        </w:rPr>
        <w:t>
      10-деректемеде ұсынудың мәні және онда баяндалған шаралар жазылады.</w:t>
      </w:r>
    </w:p>
    <w:p>
      <w:pPr>
        <w:spacing w:after="0"/>
        <w:ind w:left="0"/>
        <w:jc w:val="both"/>
      </w:pPr>
      <w:r>
        <w:rPr>
          <w:rFonts w:ascii="Times New Roman"/>
          <w:b w:val="false"/>
          <w:i w:val="false"/>
          <w:color w:val="000000"/>
          <w:sz w:val="28"/>
        </w:rPr>
        <w:t>
      11-14-деректемелерінде ЭАЕҚ-ны толтырып қол қойған қызметкердің тегі, аты, әкесінің аты (бар болған кезде), лауазымы көрсетіледі.</w:t>
      </w:r>
    </w:p>
    <w:bookmarkStart w:name="z163" w:id="77"/>
    <w:p>
      <w:pPr>
        <w:spacing w:after="0"/>
        <w:ind w:left="0"/>
        <w:jc w:val="both"/>
      </w:pPr>
      <w:r>
        <w:rPr>
          <w:rFonts w:ascii="Times New Roman"/>
          <w:b w:val="false"/>
          <w:i w:val="false"/>
          <w:color w:val="000000"/>
          <w:sz w:val="28"/>
        </w:rPr>
        <w:t>
      10. ЖКО-4 ЭАЕҚ енгізілген ұсынуға жауап алған әрбір ЖКО-ға толтырылады.</w:t>
      </w:r>
    </w:p>
    <w:bookmarkEnd w:id="77"/>
    <w:p>
      <w:pPr>
        <w:spacing w:after="0"/>
        <w:ind w:left="0"/>
        <w:jc w:val="both"/>
      </w:pPr>
      <w:r>
        <w:rPr>
          <w:rFonts w:ascii="Times New Roman"/>
          <w:b w:val="false"/>
          <w:i w:val="false"/>
          <w:color w:val="000000"/>
          <w:sz w:val="28"/>
        </w:rPr>
        <w:t>
      1-деректемеде ЖКО-1 ЭАЕҚ-ның тиісті деректемесіне ұқсас толтырылады.</w:t>
      </w:r>
    </w:p>
    <w:p>
      <w:pPr>
        <w:spacing w:after="0"/>
        <w:ind w:left="0"/>
        <w:jc w:val="both"/>
      </w:pPr>
      <w:r>
        <w:rPr>
          <w:rFonts w:ascii="Times New Roman"/>
          <w:b w:val="false"/>
          <w:i w:val="false"/>
          <w:color w:val="000000"/>
          <w:sz w:val="28"/>
        </w:rPr>
        <w:t>
      2-деректемеде тіркеу органы көрсетіледі.</w:t>
      </w:r>
    </w:p>
    <w:p>
      <w:pPr>
        <w:spacing w:after="0"/>
        <w:ind w:left="0"/>
        <w:jc w:val="both"/>
      </w:pPr>
      <w:r>
        <w:rPr>
          <w:rFonts w:ascii="Times New Roman"/>
          <w:b w:val="false"/>
          <w:i w:val="false"/>
          <w:color w:val="000000"/>
          <w:sz w:val="28"/>
        </w:rPr>
        <w:t>
      3-деректеме ЖКО болған күні туралы санмен белгіленетін мәліметті қамтиды.</w:t>
      </w:r>
    </w:p>
    <w:p>
      <w:pPr>
        <w:spacing w:after="0"/>
        <w:ind w:left="0"/>
        <w:jc w:val="both"/>
      </w:pPr>
      <w:r>
        <w:rPr>
          <w:rFonts w:ascii="Times New Roman"/>
          <w:b w:val="false"/>
          <w:i w:val="false"/>
          <w:color w:val="000000"/>
          <w:sz w:val="28"/>
        </w:rPr>
        <w:t>
      4-деректеме санмен көрсетілетін ұсынуды енгізу күні туралы мәліметтерді қамтиды.</w:t>
      </w:r>
    </w:p>
    <w:p>
      <w:pPr>
        <w:spacing w:after="0"/>
        <w:ind w:left="0"/>
        <w:jc w:val="both"/>
      </w:pPr>
      <w:r>
        <w:rPr>
          <w:rFonts w:ascii="Times New Roman"/>
          <w:b w:val="false"/>
          <w:i w:val="false"/>
          <w:color w:val="000000"/>
          <w:sz w:val="28"/>
        </w:rPr>
        <w:t>
      4-деректеме санмен көрсетілетін ұсынуды енгізу күні туралы мәліметтерді қамтиды.</w:t>
      </w:r>
    </w:p>
    <w:p>
      <w:pPr>
        <w:spacing w:after="0"/>
        <w:ind w:left="0"/>
        <w:jc w:val="both"/>
      </w:pPr>
      <w:r>
        <w:rPr>
          <w:rFonts w:ascii="Times New Roman"/>
          <w:b w:val="false"/>
          <w:i w:val="false"/>
          <w:color w:val="000000"/>
          <w:sz w:val="28"/>
        </w:rPr>
        <w:t>
      5-деректемеде ұсынудың шығыс нөмірі толтырылады.</w:t>
      </w:r>
    </w:p>
    <w:p>
      <w:pPr>
        <w:spacing w:after="0"/>
        <w:ind w:left="0"/>
        <w:jc w:val="both"/>
      </w:pPr>
      <w:r>
        <w:rPr>
          <w:rFonts w:ascii="Times New Roman"/>
          <w:b w:val="false"/>
          <w:i w:val="false"/>
          <w:color w:val="000000"/>
          <w:sz w:val="28"/>
        </w:rPr>
        <w:t>
      6-деректемеде ұсыну енгізілген ұйымның атауы көрсетіледі.</w:t>
      </w:r>
    </w:p>
    <w:p>
      <w:pPr>
        <w:spacing w:after="0"/>
        <w:ind w:left="0"/>
        <w:jc w:val="both"/>
      </w:pPr>
      <w:r>
        <w:rPr>
          <w:rFonts w:ascii="Times New Roman"/>
          <w:b w:val="false"/>
          <w:i w:val="false"/>
          <w:color w:val="000000"/>
          <w:sz w:val="28"/>
        </w:rPr>
        <w:t>
      7-деректеме ұсыну енгізілген ұйымның меншік нысанын қамтиды.</w:t>
      </w:r>
    </w:p>
    <w:p>
      <w:pPr>
        <w:spacing w:after="0"/>
        <w:ind w:left="0"/>
        <w:jc w:val="both"/>
      </w:pPr>
      <w:r>
        <w:rPr>
          <w:rFonts w:ascii="Times New Roman"/>
          <w:b w:val="false"/>
          <w:i w:val="false"/>
          <w:color w:val="000000"/>
          <w:sz w:val="28"/>
        </w:rPr>
        <w:t>
      8-деректемеде іс жүргізу кезінде ұсыну енгізілген қылмыстық істің нөмірі толтырылады.</w:t>
      </w:r>
    </w:p>
    <w:p>
      <w:pPr>
        <w:spacing w:after="0"/>
        <w:ind w:left="0"/>
        <w:jc w:val="both"/>
      </w:pPr>
      <w:r>
        <w:rPr>
          <w:rFonts w:ascii="Times New Roman"/>
          <w:b w:val="false"/>
          <w:i w:val="false"/>
          <w:color w:val="000000"/>
          <w:sz w:val="28"/>
        </w:rPr>
        <w:t>
      9-деректемеде ҚР ҚК-нің ЖКО бойынша саралануы көрсетіледі.</w:t>
      </w:r>
    </w:p>
    <w:p>
      <w:pPr>
        <w:spacing w:after="0"/>
        <w:ind w:left="0"/>
        <w:jc w:val="both"/>
      </w:pPr>
      <w:r>
        <w:rPr>
          <w:rFonts w:ascii="Times New Roman"/>
          <w:b w:val="false"/>
          <w:i w:val="false"/>
          <w:color w:val="000000"/>
          <w:sz w:val="28"/>
        </w:rPr>
        <w:t>
      10-деректемеде ұсынудың мәні және онда баяндалған шаралар жазылады.</w:t>
      </w:r>
    </w:p>
    <w:p>
      <w:pPr>
        <w:spacing w:after="0"/>
        <w:ind w:left="0"/>
        <w:jc w:val="both"/>
      </w:pPr>
      <w:r>
        <w:rPr>
          <w:rFonts w:ascii="Times New Roman"/>
          <w:b w:val="false"/>
          <w:i w:val="false"/>
          <w:color w:val="000000"/>
          <w:sz w:val="28"/>
        </w:rPr>
        <w:t>
      11-деректемеде ұсынуға қол қойған ішкі істер органдары бөлімшесі қызметкерінің (тегі, аты, әкесінің аты (бар болған кезде) толтырылады.</w:t>
      </w:r>
    </w:p>
    <w:p>
      <w:pPr>
        <w:spacing w:after="0"/>
        <w:ind w:left="0"/>
        <w:jc w:val="both"/>
      </w:pPr>
      <w:r>
        <w:rPr>
          <w:rFonts w:ascii="Times New Roman"/>
          <w:b w:val="false"/>
          <w:i w:val="false"/>
          <w:color w:val="000000"/>
          <w:sz w:val="28"/>
        </w:rPr>
        <w:t>
      12-деректемеде осы ұсыну бойынша қабылданған шешім таңдалады: қаралды (1), қараусыз қалдырылды (2), ішінара қанағаттандырылды (3).</w:t>
      </w:r>
    </w:p>
    <w:p>
      <w:pPr>
        <w:spacing w:after="0"/>
        <w:ind w:left="0"/>
        <w:jc w:val="both"/>
      </w:pPr>
      <w:r>
        <w:rPr>
          <w:rFonts w:ascii="Times New Roman"/>
          <w:b w:val="false"/>
          <w:i w:val="false"/>
          <w:color w:val="000000"/>
          <w:sz w:val="28"/>
        </w:rPr>
        <w:t>
      Ұсыну қараусыз қалдырылған жағдайда 13-деректемеде негіздеме көрсетіледі.</w:t>
      </w:r>
    </w:p>
    <w:p>
      <w:pPr>
        <w:spacing w:after="0"/>
        <w:ind w:left="0"/>
        <w:jc w:val="both"/>
      </w:pPr>
      <w:r>
        <w:rPr>
          <w:rFonts w:ascii="Times New Roman"/>
          <w:b w:val="false"/>
          <w:i w:val="false"/>
          <w:color w:val="000000"/>
          <w:sz w:val="28"/>
        </w:rPr>
        <w:t>
      14-деректемеде санмен көрсетілетін ұсынуға жауап алынған күн толтырылады.</w:t>
      </w:r>
    </w:p>
    <w:p>
      <w:pPr>
        <w:spacing w:after="0"/>
        <w:ind w:left="0"/>
        <w:jc w:val="both"/>
      </w:pPr>
      <w:r>
        <w:rPr>
          <w:rFonts w:ascii="Times New Roman"/>
          <w:b w:val="false"/>
          <w:i w:val="false"/>
          <w:color w:val="000000"/>
          <w:sz w:val="28"/>
        </w:rPr>
        <w:t>
      15-деректемеде ұсынуға жауаптың шығыс нөмірі толтырылады.</w:t>
      </w:r>
    </w:p>
    <w:p>
      <w:pPr>
        <w:spacing w:after="0"/>
        <w:ind w:left="0"/>
        <w:jc w:val="both"/>
      </w:pPr>
      <w:r>
        <w:rPr>
          <w:rFonts w:ascii="Times New Roman"/>
          <w:b w:val="false"/>
          <w:i w:val="false"/>
          <w:color w:val="000000"/>
          <w:sz w:val="28"/>
        </w:rPr>
        <w:t>
      16-деректемеде ұсынуды қарау нәтижелері бойынша қабылданған шаралар көрсетіледі.</w:t>
      </w:r>
    </w:p>
    <w:p>
      <w:pPr>
        <w:spacing w:after="0"/>
        <w:ind w:left="0"/>
        <w:jc w:val="both"/>
      </w:pPr>
      <w:r>
        <w:rPr>
          <w:rFonts w:ascii="Times New Roman"/>
          <w:b w:val="false"/>
          <w:i w:val="false"/>
          <w:color w:val="000000"/>
          <w:sz w:val="28"/>
        </w:rPr>
        <w:t>
      17, 18-деректемелері ұсынуға жауапқа қол қойған басшының мәліметтерін (тегі, аты, әкесінің аты (бар болған кезде), лауазымы) қамтиды.</w:t>
      </w:r>
    </w:p>
    <w:p>
      <w:pPr>
        <w:spacing w:after="0"/>
        <w:ind w:left="0"/>
        <w:jc w:val="both"/>
      </w:pPr>
      <w:r>
        <w:rPr>
          <w:rFonts w:ascii="Times New Roman"/>
          <w:b w:val="false"/>
          <w:i w:val="false"/>
          <w:color w:val="000000"/>
          <w:sz w:val="28"/>
        </w:rPr>
        <w:t>
      19, 20-деректемелері карточканы толтырған ішкі істер органдарының бөлімшесі қызметкерінің мәліметтерін (тегі, аты, әкесінің аты (бар болған кезде), лауазымы) қамтиды.</w:t>
      </w:r>
    </w:p>
    <w:p>
      <w:pPr>
        <w:spacing w:after="0"/>
        <w:ind w:left="0"/>
        <w:jc w:val="both"/>
      </w:pPr>
      <w:r>
        <w:rPr>
          <w:rFonts w:ascii="Times New Roman"/>
          <w:b w:val="false"/>
          <w:i w:val="false"/>
          <w:color w:val="000000"/>
          <w:sz w:val="28"/>
        </w:rPr>
        <w:t>
      ЖКО-3 пен ЖКО-4 ЭАЕҚ ұсынулардың графикалық көшірмелері және жауап алған жағдайда, берілген жауаптардың графикалық көшірмелері салынады. Ұсынуды жіберген кезде қылмыстық қудалау органдары ұсынуды орындалу барысын бақылау және оларды қарау нәтижелерін одан әрі толтыру үшін көшірмесін әкімшілік полиция бөлімшелеріне жібереді.</w:t>
      </w:r>
    </w:p>
    <w:bookmarkStart w:name="z164" w:id="78"/>
    <w:p>
      <w:pPr>
        <w:spacing w:after="0"/>
        <w:ind w:left="0"/>
        <w:jc w:val="both"/>
      </w:pPr>
      <w:r>
        <w:rPr>
          <w:rFonts w:ascii="Times New Roman"/>
          <w:b w:val="false"/>
          <w:i w:val="false"/>
          <w:color w:val="000000"/>
          <w:sz w:val="28"/>
        </w:rPr>
        <w:t>
      11. Әкімшілік полиция бөлімшелері ЖКО-1 және ЖКО-2 ЭАЕҚ СДТБТ АЖ-ға ЖКО болған сәттен бастап үш тәулік ішінде, ЖКО-3 ЭАЕҚ-ны қылмыстық қудалау органдары ЖКО-ны саралау нәтижелері бойынша СДТБТ АЖ-ға және ұсыну енгізілгеннен кейін үш тәулік ішінде енгізеді. ЖКО-4 ЭАЕҚ әкімшілік полиция бөлімшелері енгізілген ұсыныстарға жауап алу нәтижелері бойынша үш тәулік өткеннен кейін енгізеді.</w:t>
      </w:r>
    </w:p>
    <w:bookmarkEnd w:id="78"/>
    <w:bookmarkStart w:name="z165" w:id="79"/>
    <w:p>
      <w:pPr>
        <w:spacing w:after="0"/>
        <w:ind w:left="0"/>
        <w:jc w:val="both"/>
      </w:pPr>
      <w:r>
        <w:rPr>
          <w:rFonts w:ascii="Times New Roman"/>
          <w:b w:val="false"/>
          <w:i w:val="false"/>
          <w:color w:val="000000"/>
          <w:sz w:val="28"/>
        </w:rPr>
        <w:t>
      12. ЭАЕҚ мәліметтерін СДТБТ-ға енгізудің нақтылығын, толықтығын және уақтылығын әкімшілік полиция бөлімшелерінің, қылмыстық қудалау органдарының лауазымды адамдары ЖКО материалдары бойынша олар қабылдаған процестік шешімдерге сәйкес қамтамасыз етеді.</w:t>
      </w:r>
    </w:p>
    <w:bookmarkEnd w:id="79"/>
    <w:bookmarkStart w:name="z166" w:id="80"/>
    <w:p>
      <w:pPr>
        <w:spacing w:after="0"/>
        <w:ind w:left="0"/>
        <w:jc w:val="both"/>
      </w:pPr>
      <w:r>
        <w:rPr>
          <w:rFonts w:ascii="Times New Roman"/>
          <w:b w:val="false"/>
          <w:i w:val="false"/>
          <w:color w:val="000000"/>
          <w:sz w:val="28"/>
        </w:rPr>
        <w:t>
      13. Әкімшілік полиция бөлімшелері ай сайын есепті кезеңнен кейінгі айдың 1-күніне медициналық мекемелермен қосылып, ЖКО-да жарақаттанған немесе қаза болған адамдар туралы мәліметтерді салыстырып-тексеруін ұйымдастырады, осы Нұсқаулықтың 3-қосымшасына сәйкес есепті кезеңнен кейінгі айдың 2-күніне орай ҚСжАЕК-нің аумақтық органына берілетін салыстырып-тексеру актісін дайындайды.</w:t>
      </w:r>
    </w:p>
    <w:bookmarkEnd w:id="80"/>
    <w:bookmarkStart w:name="z167" w:id="81"/>
    <w:p>
      <w:pPr>
        <w:spacing w:after="0"/>
        <w:ind w:left="0"/>
        <w:jc w:val="both"/>
      </w:pPr>
      <w:r>
        <w:rPr>
          <w:rFonts w:ascii="Times New Roman"/>
          <w:b w:val="false"/>
          <w:i w:val="false"/>
          <w:color w:val="000000"/>
          <w:sz w:val="28"/>
        </w:rPr>
        <w:t>
      14. Медициналық ұйымдар (мекемелер) меншік түріне қарамастан қаза болған адамдар туралы жол полициясы органдарына, ал ауылдық өңірлерде ішкі істер органдарына дереу жазбаша немесе телефонограммамен:</w:t>
      </w:r>
    </w:p>
    <w:bookmarkEnd w:id="81"/>
    <w:p>
      <w:pPr>
        <w:spacing w:after="0"/>
        <w:ind w:left="0"/>
        <w:jc w:val="both"/>
      </w:pPr>
      <w:r>
        <w:rPr>
          <w:rFonts w:ascii="Times New Roman"/>
          <w:b w:val="false"/>
          <w:i w:val="false"/>
          <w:color w:val="000000"/>
          <w:sz w:val="28"/>
        </w:rPr>
        <w:t>
      тұрғылықты орны немесе ЖКО болған орны бойынша немесе медициналық көмек үшін жеткізілген, сонымен қатар басқа да медициналық ұйымдарға бағытталған ЖКО-да жарақаттанған адамдар туралы;</w:t>
      </w:r>
    </w:p>
    <w:p>
      <w:pPr>
        <w:spacing w:after="0"/>
        <w:ind w:left="0"/>
        <w:jc w:val="both"/>
      </w:pPr>
      <w:r>
        <w:rPr>
          <w:rFonts w:ascii="Times New Roman"/>
          <w:b w:val="false"/>
          <w:i w:val="false"/>
          <w:color w:val="000000"/>
          <w:sz w:val="28"/>
        </w:rPr>
        <w:t>
      ЖКО болған күннен бастап отыз күн ішінде қаза болған адамдар туралы хабарлайды.</w:t>
      </w:r>
    </w:p>
    <w:bookmarkStart w:name="z168" w:id="82"/>
    <w:p>
      <w:pPr>
        <w:spacing w:after="0"/>
        <w:ind w:left="0"/>
        <w:jc w:val="left"/>
      </w:pPr>
      <w:r>
        <w:rPr>
          <w:rFonts w:ascii="Times New Roman"/>
          <w:b/>
          <w:i w:val="false"/>
          <w:color w:val="000000"/>
        </w:rPr>
        <w:t xml:space="preserve"> 3-тарау. ЭАЕҚ-ға түзетулер енгізу</w:t>
      </w:r>
    </w:p>
    <w:bookmarkEnd w:id="82"/>
    <w:bookmarkStart w:name="z169" w:id="83"/>
    <w:p>
      <w:pPr>
        <w:spacing w:after="0"/>
        <w:ind w:left="0"/>
        <w:jc w:val="both"/>
      </w:pPr>
      <w:r>
        <w:rPr>
          <w:rFonts w:ascii="Times New Roman"/>
          <w:b w:val="false"/>
          <w:i w:val="false"/>
          <w:color w:val="000000"/>
          <w:sz w:val="28"/>
        </w:rPr>
        <w:t xml:space="preserve">
      15. ЭАЕҚ-ға әкімшілік полиция бөлімшелері қол қойғаннан кейін өзгертулер енгізуге тыйым салынады. </w:t>
      </w:r>
    </w:p>
    <w:bookmarkEnd w:id="83"/>
    <w:bookmarkStart w:name="z170" w:id="84"/>
    <w:p>
      <w:pPr>
        <w:spacing w:after="0"/>
        <w:ind w:left="0"/>
        <w:jc w:val="both"/>
      </w:pPr>
      <w:r>
        <w:rPr>
          <w:rFonts w:ascii="Times New Roman"/>
          <w:b w:val="false"/>
          <w:i w:val="false"/>
          <w:color w:val="000000"/>
          <w:sz w:val="28"/>
        </w:rPr>
        <w:t>
      16. СДТБТ-да ЭАЕҚ деректемелерін түзетуді әкімшілік полиция бөлімшелері мынадай негіздер бойынша жаңа ЖКО анықталған (есепке алынбаған) сәттен бастап 24 сағат ішінде:</w:t>
      </w:r>
    </w:p>
    <w:bookmarkEnd w:id="84"/>
    <w:p>
      <w:pPr>
        <w:spacing w:after="0"/>
        <w:ind w:left="0"/>
        <w:jc w:val="both"/>
      </w:pPr>
      <w:r>
        <w:rPr>
          <w:rFonts w:ascii="Times New Roman"/>
          <w:b w:val="false"/>
          <w:i w:val="false"/>
          <w:color w:val="000000"/>
          <w:sz w:val="28"/>
        </w:rPr>
        <w:t>
      ҚСжАЕК-нің аумақтық органының ақпараты бойынша салыстырып-тексеру, мониторинг нәтижелері бойынша деректердің дұрыс еместігі расталған;</w:t>
      </w:r>
    </w:p>
    <w:p>
      <w:pPr>
        <w:spacing w:after="0"/>
        <w:ind w:left="0"/>
        <w:jc w:val="both"/>
      </w:pPr>
      <w:r>
        <w:rPr>
          <w:rFonts w:ascii="Times New Roman"/>
          <w:b w:val="false"/>
          <w:i w:val="false"/>
          <w:color w:val="000000"/>
          <w:sz w:val="28"/>
        </w:rPr>
        <w:t>
      егер жарақаттанған адам қаза болғандар санатына ауыстырылған;</w:t>
      </w:r>
    </w:p>
    <w:p>
      <w:pPr>
        <w:spacing w:after="0"/>
        <w:ind w:left="0"/>
        <w:jc w:val="both"/>
      </w:pPr>
      <w:r>
        <w:rPr>
          <w:rFonts w:ascii="Times New Roman"/>
          <w:b w:val="false"/>
          <w:i w:val="false"/>
          <w:color w:val="000000"/>
          <w:sz w:val="28"/>
        </w:rPr>
        <w:t>
      медициналық ұйымдармен салыстырып-тексеру жүргізген кезде басқа да жарақаттанғандар анықталған;</w:t>
      </w:r>
    </w:p>
    <w:p>
      <w:pPr>
        <w:spacing w:after="0"/>
        <w:ind w:left="0"/>
        <w:jc w:val="both"/>
      </w:pPr>
      <w:r>
        <w:rPr>
          <w:rFonts w:ascii="Times New Roman"/>
          <w:b w:val="false"/>
          <w:i w:val="false"/>
          <w:color w:val="000000"/>
          <w:sz w:val="28"/>
        </w:rPr>
        <w:t xml:space="preserve">
      ЖКО орнынан жасырынған адамдар анықталған; </w:t>
      </w:r>
    </w:p>
    <w:p>
      <w:pPr>
        <w:spacing w:after="0"/>
        <w:ind w:left="0"/>
        <w:jc w:val="both"/>
      </w:pPr>
      <w:r>
        <w:rPr>
          <w:rFonts w:ascii="Times New Roman"/>
          <w:b w:val="false"/>
          <w:i w:val="false"/>
          <w:color w:val="000000"/>
          <w:sz w:val="28"/>
        </w:rPr>
        <w:t>
      денсаулығына келтiрiлген залал ауырлығын анықтау бойынша сот-медициналық сараптама қорытындысын алған жағдайда жүргізеді.</w:t>
      </w:r>
    </w:p>
    <w:p>
      <w:pPr>
        <w:spacing w:after="0"/>
        <w:ind w:left="0"/>
        <w:jc w:val="both"/>
      </w:pPr>
      <w:r>
        <w:rPr>
          <w:rFonts w:ascii="Times New Roman"/>
          <w:b w:val="false"/>
          <w:i w:val="false"/>
          <w:color w:val="000000"/>
          <w:sz w:val="28"/>
        </w:rPr>
        <w:t xml:space="preserve">
      Енгізілген түзетулер туралы дереу ай сайын келесі айдың 2-күніне дейін СДТБТ АЖ-ға енгізілген түзетулердің негізділігін тексеретін ҚСжАЕК-нің аумақтық органы жазбаша хабардар етіледі. </w:t>
      </w:r>
    </w:p>
    <w:bookmarkStart w:name="z171" w:id="85"/>
    <w:p>
      <w:pPr>
        <w:spacing w:after="0"/>
        <w:ind w:left="0"/>
        <w:jc w:val="both"/>
      </w:pPr>
      <w:r>
        <w:rPr>
          <w:rFonts w:ascii="Times New Roman"/>
          <w:b w:val="false"/>
          <w:i w:val="false"/>
          <w:color w:val="000000"/>
          <w:sz w:val="28"/>
        </w:rPr>
        <w:t>
      17. Егер осы жаңа (есептелмеген) ЖКО туралы деректерді енгізу түзетулері салдарынан бұрынғы есептік кезеңдерде бұрмалаушылықтар туындаса, онда ҚСжАЕК-нің аумақтық органы есептілікке түзетулер енгізу туралы қажетті құжаттарды 24 сағаттан кешіктірмей ҚСжАЕК-ке жібереді.</w:t>
      </w:r>
    </w:p>
    <w:bookmarkEnd w:id="85"/>
    <w:bookmarkStart w:name="z172" w:id="86"/>
    <w:p>
      <w:pPr>
        <w:spacing w:after="0"/>
        <w:ind w:left="0"/>
        <w:jc w:val="left"/>
      </w:pPr>
      <w:r>
        <w:rPr>
          <w:rFonts w:ascii="Times New Roman"/>
          <w:b/>
          <w:i w:val="false"/>
          <w:color w:val="000000"/>
        </w:rPr>
        <w:t xml:space="preserve"> 4-тарау. Есепті қалыптастыру</w:t>
      </w:r>
    </w:p>
    <w:bookmarkEnd w:id="86"/>
    <w:bookmarkStart w:name="z173" w:id="87"/>
    <w:p>
      <w:pPr>
        <w:spacing w:after="0"/>
        <w:ind w:left="0"/>
        <w:jc w:val="both"/>
      </w:pPr>
      <w:r>
        <w:rPr>
          <w:rFonts w:ascii="Times New Roman"/>
          <w:b w:val="false"/>
          <w:i w:val="false"/>
          <w:color w:val="000000"/>
          <w:sz w:val="28"/>
        </w:rPr>
        <w:t>
      18. Есеп бір бөлімнен тұрады және адамдардың жарақаттануына немесе қаза болуына әкеп соққан ЖКО туралы өңірлер бойынша деректерді көрсетеді.</w:t>
      </w:r>
    </w:p>
    <w:bookmarkEnd w:id="87"/>
    <w:bookmarkStart w:name="z174" w:id="88"/>
    <w:p>
      <w:pPr>
        <w:spacing w:after="0"/>
        <w:ind w:left="0"/>
        <w:jc w:val="both"/>
      </w:pPr>
      <w:r>
        <w:rPr>
          <w:rFonts w:ascii="Times New Roman"/>
          <w:b w:val="false"/>
          <w:i w:val="false"/>
          <w:color w:val="000000"/>
          <w:sz w:val="28"/>
        </w:rPr>
        <w:t>
      19. Есепке мынадай жағдайда жасалған ЖКО туралы мәліметтер қосылмайды:</w:t>
      </w:r>
    </w:p>
    <w:bookmarkEnd w:id="88"/>
    <w:p>
      <w:pPr>
        <w:spacing w:after="0"/>
        <w:ind w:left="0"/>
        <w:jc w:val="both"/>
      </w:pPr>
      <w:r>
        <w:rPr>
          <w:rFonts w:ascii="Times New Roman"/>
          <w:b w:val="false"/>
          <w:i w:val="false"/>
          <w:color w:val="000000"/>
          <w:sz w:val="28"/>
        </w:rPr>
        <w:t>
      автокөлік немесе мотоцикл спорты бойынша іс-шаралары (жарыс, дайындық) кезінде көрермендер, қатысушылар және спорттық іс-шарада қызмет көрсетушілер жарақаттанған кезде;</w:t>
      </w:r>
    </w:p>
    <w:p>
      <w:pPr>
        <w:spacing w:after="0"/>
        <w:ind w:left="0"/>
        <w:jc w:val="both"/>
      </w:pPr>
      <w:r>
        <w:rPr>
          <w:rFonts w:ascii="Times New Roman"/>
          <w:b w:val="false"/>
          <w:i w:val="false"/>
          <w:color w:val="000000"/>
          <w:sz w:val="28"/>
        </w:rPr>
        <w:t>
      КҚ, адамдарды немесе жүкті тасымалдаумен қатысты емес технологиялық өндірістік операцияларды (трашнтарды тығыздау, ауылшаруашылық жұмыстары, жүктеу-түсіру жұмыстары, тіреуіштер) орындау кезінде;</w:t>
      </w:r>
    </w:p>
    <w:p>
      <w:pPr>
        <w:spacing w:after="0"/>
        <w:ind w:left="0"/>
        <w:jc w:val="both"/>
      </w:pPr>
      <w:r>
        <w:rPr>
          <w:rFonts w:ascii="Times New Roman"/>
          <w:b w:val="false"/>
          <w:i w:val="false"/>
          <w:color w:val="000000"/>
          <w:sz w:val="28"/>
        </w:rPr>
        <w:t>
      табиғи апаттар нәтижесінде;</w:t>
      </w:r>
    </w:p>
    <w:p>
      <w:pPr>
        <w:spacing w:after="0"/>
        <w:ind w:left="0"/>
        <w:jc w:val="both"/>
      </w:pPr>
      <w:r>
        <w:rPr>
          <w:rFonts w:ascii="Times New Roman"/>
          <w:b w:val="false"/>
          <w:i w:val="false"/>
          <w:color w:val="000000"/>
          <w:sz w:val="28"/>
        </w:rPr>
        <w:t>
      КҚ қауіпсіздік және жұмыс техникасын бұзу нәтижесінде (іске қосу арқылы қозғалтқышты ол қосылған кезде қосу, тетіктердің, құрылғылардың қосылып-ағытылуы кезінде);</w:t>
      </w:r>
    </w:p>
    <w:p>
      <w:pPr>
        <w:spacing w:after="0"/>
        <w:ind w:left="0"/>
        <w:jc w:val="both"/>
      </w:pPr>
      <w:r>
        <w:rPr>
          <w:rFonts w:ascii="Times New Roman"/>
          <w:b w:val="false"/>
          <w:i w:val="false"/>
          <w:color w:val="000000"/>
          <w:sz w:val="28"/>
        </w:rPr>
        <w:t>
      өз-өзіне қол жұмсау және есi дұрыс еместiк күйінде жасалған әрекеттерге байланысты;</w:t>
      </w:r>
    </w:p>
    <w:p>
      <w:pPr>
        <w:spacing w:after="0"/>
        <w:ind w:left="0"/>
        <w:jc w:val="both"/>
      </w:pPr>
      <w:r>
        <w:rPr>
          <w:rFonts w:ascii="Times New Roman"/>
          <w:b w:val="false"/>
          <w:i w:val="false"/>
          <w:color w:val="000000"/>
          <w:sz w:val="28"/>
        </w:rPr>
        <w:t>
      қасақана өмірге немесе денсаулыққа қолсұғушылық немесе мүліктік зақым келтіру мақсатында жасау нәтижесінде;</w:t>
      </w:r>
    </w:p>
    <w:p>
      <w:pPr>
        <w:spacing w:after="0"/>
        <w:ind w:left="0"/>
        <w:jc w:val="both"/>
      </w:pPr>
      <w:r>
        <w:rPr>
          <w:rFonts w:ascii="Times New Roman"/>
          <w:b w:val="false"/>
          <w:i w:val="false"/>
          <w:color w:val="000000"/>
          <w:sz w:val="28"/>
        </w:rPr>
        <w:t>
      жолдан тыс жерде;</w:t>
      </w:r>
    </w:p>
    <w:p>
      <w:pPr>
        <w:spacing w:after="0"/>
        <w:ind w:left="0"/>
        <w:jc w:val="both"/>
      </w:pPr>
      <w:r>
        <w:rPr>
          <w:rFonts w:ascii="Times New Roman"/>
          <w:b w:val="false"/>
          <w:i w:val="false"/>
          <w:color w:val="000000"/>
          <w:sz w:val="28"/>
        </w:rPr>
        <w:t>
      жол қозғалысына қатысушының кенеттен денсаулығының нашарлап кетуі себебінен толығымен жағдайды бақылау қабілетінен айырылу нәтижесінен (автокөлікпен жүру уақытында жүргізушінің жүрегінің тоқтап қалуы, жол жүру аумағына эпилепсияға шалдыққан адамның құлауы және ұқсас жағдайлар), жолаушыларды, багажды, жүкті жиі немесе сирек тасымалдаушы, оның ішінде сапар алдындағы және сапардан кейінгі медициналық қарау таралатын қауіпті жүкті тасымалдау кезінде.</w:t>
      </w:r>
    </w:p>
    <w:bookmarkStart w:name="z175" w:id="89"/>
    <w:p>
      <w:pPr>
        <w:spacing w:after="0"/>
        <w:ind w:left="0"/>
        <w:jc w:val="left"/>
      </w:pPr>
      <w:r>
        <w:rPr>
          <w:rFonts w:ascii="Times New Roman"/>
          <w:b/>
          <w:i w:val="false"/>
          <w:color w:val="000000"/>
        </w:rPr>
        <w:t xml:space="preserve"> 5-тарау. Есепті қалыптастыру мерзімдері</w:t>
      </w:r>
    </w:p>
    <w:bookmarkEnd w:id="89"/>
    <w:bookmarkStart w:name="z176" w:id="90"/>
    <w:p>
      <w:pPr>
        <w:spacing w:after="0"/>
        <w:ind w:left="0"/>
        <w:jc w:val="both"/>
      </w:pPr>
      <w:r>
        <w:rPr>
          <w:rFonts w:ascii="Times New Roman"/>
          <w:b w:val="false"/>
          <w:i w:val="false"/>
          <w:color w:val="000000"/>
          <w:sz w:val="28"/>
        </w:rPr>
        <w:t>
      20. Есеп ЖКО болған күнінен, ай сайын өсу қорытындысымен құрастырылады. ҚСжАЕК-нің аумақтық органдары көрсеткіштерді СДТБТ АЖ-да растайды.</w:t>
      </w:r>
    </w:p>
    <w:bookmarkEnd w:id="90"/>
    <w:bookmarkStart w:name="z177" w:id="91"/>
    <w:p>
      <w:pPr>
        <w:spacing w:after="0"/>
        <w:ind w:left="0"/>
        <w:jc w:val="both"/>
      </w:pPr>
      <w:r>
        <w:rPr>
          <w:rFonts w:ascii="Times New Roman"/>
          <w:b w:val="false"/>
          <w:i w:val="false"/>
          <w:color w:val="000000"/>
          <w:sz w:val="28"/>
        </w:rPr>
        <w:t>
      21. ҚСжАЕК республика бойынша жинақталған есепті құрайды, оған ҚСжАЕК Төрағасы немесе оны алмастыратын лауазымды адам қол қояды және ол жинақталған есепті келесі есептік кезеңдегі айдың 6-күніне дейін Қазақстан Республикасының Бас прокуратурасына, сонымен қатар Қазақстан Республикасы Ішкі істер және Дденсаулық сақтау министрліктеріне жолдайды.</w:t>
      </w:r>
    </w:p>
    <w:bookmarkEnd w:id="91"/>
    <w:p>
      <w:pPr>
        <w:spacing w:after="0"/>
        <w:ind w:left="0"/>
        <w:jc w:val="both"/>
      </w:pPr>
      <w:r>
        <w:rPr>
          <w:rFonts w:ascii="Times New Roman"/>
          <w:b w:val="false"/>
          <w:i w:val="false"/>
          <w:color w:val="000000"/>
          <w:sz w:val="28"/>
        </w:rPr>
        <w:t>
      Егер мерзімнің аяқталуы мереке (демалыс күндері, мереке) күніне келген жағдайда, онда одан кейінгі бірінші жұмыс күні мерзімнің соңғы күні болып деп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"Адамдардың </w:t>
            </w:r>
            <w:r>
              <w:br/>
            </w:r>
            <w:r>
              <w:rPr>
                <w:rFonts w:ascii="Times New Roman"/>
                <w:b w:val="false"/>
                <w:i w:val="false"/>
                <w:color w:val="000000"/>
                <w:sz w:val="20"/>
              </w:rPr>
              <w:t>жарақаттануларына</w:t>
            </w:r>
            <w:r>
              <w:br/>
            </w:r>
            <w:r>
              <w:rPr>
                <w:rFonts w:ascii="Times New Roman"/>
                <w:b w:val="false"/>
                <w:i w:val="false"/>
                <w:color w:val="000000"/>
                <w:sz w:val="20"/>
              </w:rPr>
              <w:t xml:space="preserve">немесе қаза болуларына әкеп </w:t>
            </w:r>
            <w:r>
              <w:br/>
            </w:r>
            <w:r>
              <w:rPr>
                <w:rFonts w:ascii="Times New Roman"/>
                <w:b w:val="false"/>
                <w:i w:val="false"/>
                <w:color w:val="000000"/>
                <w:sz w:val="20"/>
              </w:rPr>
              <w:t xml:space="preserve">соққан жол көлік оқиғалары </w:t>
            </w:r>
            <w:r>
              <w:br/>
            </w:r>
            <w:r>
              <w:rPr>
                <w:rFonts w:ascii="Times New Roman"/>
                <w:b w:val="false"/>
                <w:i w:val="false"/>
                <w:color w:val="000000"/>
                <w:sz w:val="20"/>
              </w:rPr>
              <w:t xml:space="preserve">туралы" есепті қалыптастыру </w:t>
            </w:r>
            <w:r>
              <w:br/>
            </w:r>
            <w:r>
              <w:rPr>
                <w:rFonts w:ascii="Times New Roman"/>
                <w:b w:val="false"/>
                <w:i w:val="false"/>
                <w:color w:val="000000"/>
                <w:sz w:val="20"/>
              </w:rPr>
              <w:t>нұсқаулығына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9" w:id="92"/>
    <w:p>
      <w:pPr>
        <w:spacing w:after="0"/>
        <w:ind w:left="0"/>
        <w:jc w:val="left"/>
      </w:pPr>
      <w:r>
        <w:rPr>
          <w:rFonts w:ascii="Times New Roman"/>
          <w:b/>
          <w:i w:val="false"/>
          <w:color w:val="000000"/>
        </w:rPr>
        <w:t xml:space="preserve"> Жол-көлік оқиғасын есепке алу карточкасы (ЖКО-1)</w:t>
      </w:r>
    </w:p>
    <w:bookmarkEnd w:id="92"/>
    <w:p>
      <w:pPr>
        <w:spacing w:after="0"/>
        <w:ind w:left="0"/>
        <w:jc w:val="both"/>
      </w:pPr>
      <w:r>
        <w:rPr>
          <w:rFonts w:ascii="Times New Roman"/>
          <w:b w:val="false"/>
          <w:i w:val="false"/>
          <w:color w:val="000000"/>
          <w:sz w:val="28"/>
        </w:rPr>
        <w:t>
      1. Карточканың нөмірі /__/__/__/__/__/__/__/__/__/__/__/__/__/__/</w:t>
      </w:r>
    </w:p>
    <w:p>
      <w:pPr>
        <w:spacing w:after="0"/>
        <w:ind w:left="0"/>
        <w:jc w:val="both"/>
      </w:pPr>
      <w:r>
        <w:rPr>
          <w:rFonts w:ascii="Times New Roman"/>
          <w:b w:val="false"/>
          <w:i w:val="false"/>
          <w:color w:val="000000"/>
          <w:sz w:val="28"/>
        </w:rPr>
        <w:t>
      Тіркеу органы _________________________________________________</w:t>
      </w:r>
    </w:p>
    <w:p>
      <w:pPr>
        <w:spacing w:after="0"/>
        <w:ind w:left="0"/>
        <w:jc w:val="both"/>
      </w:pPr>
      <w:r>
        <w:rPr>
          <w:rFonts w:ascii="Times New Roman"/>
          <w:b w:val="false"/>
          <w:i w:val="false"/>
          <w:color w:val="000000"/>
          <w:sz w:val="28"/>
        </w:rPr>
        <w:t>
      2. Бастапқы тіркеу: Мағлұмат есеп кітабы (1), Әліпбилік журнал (2), кіріс құжаттарын есепке алу журналы (3), басқа да көздер (4), № ___________ "_____" _______________ 20_____ жылы.</w:t>
      </w:r>
    </w:p>
    <w:p>
      <w:pPr>
        <w:spacing w:after="0"/>
        <w:ind w:left="0"/>
        <w:jc w:val="both"/>
      </w:pPr>
      <w:r>
        <w:rPr>
          <w:rFonts w:ascii="Times New Roman"/>
          <w:b w:val="false"/>
          <w:i w:val="false"/>
          <w:color w:val="000000"/>
          <w:sz w:val="28"/>
        </w:rPr>
        <w:t>
      3. Жол-көлік оқиғасы (одан әрі - ЖКО) болған күн: "__" ________ 20__ жыл</w:t>
      </w:r>
    </w:p>
    <w:p>
      <w:pPr>
        <w:spacing w:after="0"/>
        <w:ind w:left="0"/>
        <w:jc w:val="both"/>
      </w:pPr>
      <w:r>
        <w:rPr>
          <w:rFonts w:ascii="Times New Roman"/>
          <w:b w:val="false"/>
          <w:i w:val="false"/>
          <w:color w:val="000000"/>
          <w:sz w:val="28"/>
        </w:rPr>
        <w:t>
      4. ЖКО болған апта күні: Дүйсенбі (1), Сейсенбі (2), Сәрсенбі (3), Бейсенбі (4), Жұма (5), Сенбі (6), Жексенбі (7).</w:t>
      </w:r>
    </w:p>
    <w:p>
      <w:pPr>
        <w:spacing w:after="0"/>
        <w:ind w:left="0"/>
        <w:jc w:val="both"/>
      </w:pPr>
      <w:r>
        <w:rPr>
          <w:rFonts w:ascii="Times New Roman"/>
          <w:b w:val="false"/>
          <w:i w:val="false"/>
          <w:color w:val="000000"/>
          <w:sz w:val="28"/>
        </w:rPr>
        <w:t>
      5. ЖКО болған тәулік: "_____" сағат "_____" минут</w:t>
      </w:r>
    </w:p>
    <w:p>
      <w:pPr>
        <w:spacing w:after="0"/>
        <w:ind w:left="0"/>
        <w:jc w:val="both"/>
      </w:pPr>
      <w:r>
        <w:rPr>
          <w:rFonts w:ascii="Times New Roman"/>
          <w:b w:val="false"/>
          <w:i w:val="false"/>
          <w:color w:val="000000"/>
          <w:sz w:val="28"/>
        </w:rPr>
        <w:t>
      6. ЖКО болған орын: елді мекен (1), елді мекен атауы __________________,</w:t>
      </w:r>
    </w:p>
    <w:p>
      <w:pPr>
        <w:spacing w:after="0"/>
        <w:ind w:left="0"/>
        <w:jc w:val="both"/>
      </w:pPr>
      <w:r>
        <w:rPr>
          <w:rFonts w:ascii="Times New Roman"/>
          <w:b w:val="false"/>
          <w:i w:val="false"/>
          <w:color w:val="000000"/>
          <w:sz w:val="28"/>
        </w:rPr>
        <w:t>
      көше атауы_________________; халықаралық, республикалық маңызы бар жол бойында (2), облыстық, аудандық маңызы бар жол бойында (3), қоршалған және қорғалатын аумақта (4), қозғалысқа арналмаған аумақтарда (5).</w:t>
      </w:r>
    </w:p>
    <w:p>
      <w:pPr>
        <w:spacing w:after="0"/>
        <w:ind w:left="0"/>
        <w:jc w:val="both"/>
      </w:pPr>
      <w:r>
        <w:rPr>
          <w:rFonts w:ascii="Times New Roman"/>
          <w:b w:val="false"/>
          <w:i w:val="false"/>
          <w:color w:val="000000"/>
          <w:sz w:val="28"/>
        </w:rPr>
        <w:t>
      6.1. Километр, метр, тасжол № ____________________________________</w:t>
      </w:r>
    </w:p>
    <w:p>
      <w:pPr>
        <w:spacing w:after="0"/>
        <w:ind w:left="0"/>
        <w:jc w:val="both"/>
      </w:pPr>
      <w:r>
        <w:rPr>
          <w:rFonts w:ascii="Times New Roman"/>
          <w:b w:val="false"/>
          <w:i w:val="false"/>
          <w:color w:val="000000"/>
          <w:sz w:val="28"/>
        </w:rPr>
        <w:t>
      6.2. Көше, жол элементтері,: көпір (жол өтпесі) (01), виадук (02), эстакада (03), қоғамдық көліктің тоқтайтын аймағы (04), реттелетін жаяу жүргіншілерге арналған жол (05), реттелмейтін жаяу жүргіншілерге арналған жол (06), реттелетін көше қиылысы (07), реттелмейтін көше қиылысы (08), шлагбаум қойылған теміржол өткелі (09), шлагбаум қойылмаған теміржол өткелі (10), айналмалы қозғалыс (11).</w:t>
      </w:r>
    </w:p>
    <w:p>
      <w:pPr>
        <w:spacing w:after="0"/>
        <w:ind w:left="0"/>
        <w:jc w:val="both"/>
      </w:pPr>
      <w:r>
        <w:rPr>
          <w:rFonts w:ascii="Times New Roman"/>
          <w:b w:val="false"/>
          <w:i w:val="false"/>
          <w:color w:val="000000"/>
          <w:sz w:val="28"/>
        </w:rPr>
        <w:t>
      7. Жол шарттары: жол жабынының түрі - дымқыл (01), қар басқан (02), мұз қатқан (03), жол жөндеу кезінде (04), құрғақ (05), ластанған (06), жаңадан төселген (07), жеңіл-желпі өңдеу (тайғақтыққа қарсы материалмен өңделген) (08);</w:t>
      </w:r>
    </w:p>
    <w:p>
      <w:pPr>
        <w:spacing w:after="0"/>
        <w:ind w:left="0"/>
        <w:jc w:val="both"/>
      </w:pPr>
      <w:r>
        <w:rPr>
          <w:rFonts w:ascii="Times New Roman"/>
          <w:b w:val="false"/>
          <w:i w:val="false"/>
          <w:color w:val="000000"/>
          <w:sz w:val="28"/>
        </w:rPr>
        <w:t>
      жарықтық: күндіз (09), ымырт уақыты (10), түнде (11);</w:t>
      </w:r>
    </w:p>
    <w:p>
      <w:pPr>
        <w:spacing w:after="0"/>
        <w:ind w:left="0"/>
        <w:jc w:val="both"/>
      </w:pPr>
      <w:r>
        <w:rPr>
          <w:rFonts w:ascii="Times New Roman"/>
          <w:b w:val="false"/>
          <w:i w:val="false"/>
          <w:color w:val="000000"/>
          <w:sz w:val="28"/>
        </w:rPr>
        <w:t>
      қараңғы уақытта сырттағы жарық: қосылған (12), қосылмаған (13), жарық жоқ (14).</w:t>
      </w:r>
    </w:p>
    <w:p>
      <w:pPr>
        <w:spacing w:after="0"/>
        <w:ind w:left="0"/>
        <w:jc w:val="both"/>
      </w:pPr>
      <w:r>
        <w:rPr>
          <w:rFonts w:ascii="Times New Roman"/>
          <w:b w:val="false"/>
          <w:i w:val="false"/>
          <w:color w:val="000000"/>
          <w:sz w:val="28"/>
        </w:rPr>
        <w:t>
      7.1. Жол торабында анықталған кемшіліктер: тайғақ жабын (01), тегіс емес жабын (02), жолдың дағдылылығы (03), ойымдар (04), жол жиегінің қанағаттандырмайтын жағдайы (05), жол өтпесі қаранымының жол кеңдігіне сәйкес келмеуі (06), теміржол өткелінің ұсынылған талаптарға сай келмеуі (07), ағаштар (08), жарықтандыру шамдарының тірегі (қағып өту, көру мүмкіндігі шектеулі болған жағдайда) (09), жаяужолдың жоқтығы (10), жаяу жүргіншілерге арналған жолдың жоқтығы (11), қауіпті өңірлерде қоршаудың болмауы (12), жол бөлігінің жеткіліксіз жарықтандырылуы (13), жұмыс өндірісі орындарында қоршаудың және белгі беру құралдарының болмауы (14), жол белгілерінің жоқтығы немесе олардың дұрыс қолданылмауы (15), жол қозғалысын қамтамасыз ететін техникалық құралдардың ақауы немесе олардың нашар көрінуі (16), ол белгілеуінің жоқтығы немесе оның нашар көрінуі (17), өзге жағдай (18), жоқтығы (19).</w:t>
      </w:r>
    </w:p>
    <w:p>
      <w:pPr>
        <w:spacing w:after="0"/>
        <w:ind w:left="0"/>
        <w:jc w:val="both"/>
      </w:pPr>
      <w:r>
        <w:rPr>
          <w:rFonts w:ascii="Times New Roman"/>
          <w:b w:val="false"/>
          <w:i w:val="false"/>
          <w:color w:val="000000"/>
          <w:sz w:val="28"/>
        </w:rPr>
        <w:t>
      7.2. Ауа-райы жағдайлары: ашық (1), бұлтты (2), тұман (3), жауын (4), қар (5).</w:t>
      </w:r>
    </w:p>
    <w:p>
      <w:pPr>
        <w:spacing w:after="0"/>
        <w:ind w:left="0"/>
        <w:jc w:val="both"/>
      </w:pPr>
      <w:r>
        <w:rPr>
          <w:rFonts w:ascii="Times New Roman"/>
          <w:b w:val="false"/>
          <w:i w:val="false"/>
          <w:color w:val="000000"/>
          <w:sz w:val="28"/>
        </w:rPr>
        <w:t>
      7.3. Жолда қозғалыс жолақтарының жалпы саны: ____</w:t>
      </w:r>
    </w:p>
    <w:p>
      <w:pPr>
        <w:spacing w:after="0"/>
        <w:ind w:left="0"/>
        <w:jc w:val="both"/>
      </w:pPr>
      <w:r>
        <w:rPr>
          <w:rFonts w:ascii="Times New Roman"/>
          <w:b w:val="false"/>
          <w:i w:val="false"/>
          <w:color w:val="000000"/>
          <w:sz w:val="28"/>
        </w:rPr>
        <w:t>
      7.4. Учаскедегі жылдамдық шектелуі: ___</w:t>
      </w:r>
    </w:p>
    <w:p>
      <w:pPr>
        <w:spacing w:after="0"/>
        <w:ind w:left="0"/>
        <w:jc w:val="both"/>
      </w:pPr>
      <w:r>
        <w:rPr>
          <w:rFonts w:ascii="Times New Roman"/>
          <w:b w:val="false"/>
          <w:i w:val="false"/>
          <w:color w:val="000000"/>
          <w:sz w:val="28"/>
        </w:rPr>
        <w:t>
      8. ЖКО түрі: қарсы соқтығысу (1), бүйірімен соқтығысу (2), жол-жөнекей соқтығысу (3), жолаушының құлауы (4), аударылу (5), тоқтап тұрған көлік құралын қағып өту (одан әрі – КҚ) (6), кедергілерді қағып өту (7), жаяу жүргіншіні қағып өту(8); велосипед жүргізушісін қағып өту (9), жегін көлікті қағып өту (10); жануарды қағып өту (11), басқа да оқиға түрлері (12), мопед жүргізушісін қағып өту (13), жеке мобильділік құралдардың (гироскутерлер (14.1), монодөңгелектер (14.2), электросамокаттар (14.3), мокиктер (14.4), скутерлер (14.5) жүргізушісін қағып өту (14).</w:t>
      </w:r>
    </w:p>
    <w:p>
      <w:pPr>
        <w:spacing w:after="0"/>
        <w:ind w:left="0"/>
        <w:jc w:val="both"/>
      </w:pPr>
      <w:r>
        <w:rPr>
          <w:rFonts w:ascii="Times New Roman"/>
          <w:b w:val="false"/>
          <w:i w:val="false"/>
          <w:color w:val="000000"/>
          <w:sz w:val="28"/>
        </w:rPr>
        <w:t>
      9. Жол қозғалысы қағидаларын бұзу (одан әрі – ЖҚЕ): ЖҚЕ немесе жол белгілерімен белгіленген жылдамдықтан асыру (01), қызыл жарық немесе реттеушінің белгі беруіне бағынбау (02); жол белгілері мен белгі қою талаптарын сақтамау (03); жаяу жүргіншілер немесе басқа жол пайдаланушыларға қозғалыстағы басымдылықты ұсынбау (04); жолаушыларды тасымалдау қағидаларын сақтамау (05); жүк тасымалдары (06); КҚ бағыттарын тоқтату (07), тұрғын аудандардағы қозғалыс (08), сүйрету (09); басқа да ЖҚҚ-ның талаптарын өрескел бұзушылықтар (10); жол қиылыстарынан өту немесе жолдың жүру бөлігін қиып өту қағидаларын бұзу (11); маневр жасау (12); КҚ-нің жолдың жүріс бөлігінде орналасуы (13); қарама-қарсы жол қозғалысы сызығына шығу, немесе басып озу (14); аялдамалар немесе КҚ тұрақтары (15); жүру кезінде артықшылық құқықтары берілген КҚ кедергісіз жүру мүмкіндігін беру (16); жарық беру құралдарын қолдану (17); төтенше дабылдарды пайдалану (18); жол қозғалысы қатысушысы төтенше жағдайға әкеп соққан ЖҚЕ қағидаларын бұзу (19); теміржол өткелдерінен өту (20); ара-қашықтықты сақтамау (21); жол қозғалысы қауіпіне әкеле алатын жағдайлардан қашу мақсатында КҚ ауру және шаршаған күйде жүргізу (22); алкогольдік, есірткілік және (немесе) уытқұмарлықты масаң күйінде КҚ жүргізу (23); КҚ жүргізушілердің жол қозғалысы қауiпсiздiгiн қамтамасыз ету ережелерiн бұзу (24);</w:t>
      </w:r>
    </w:p>
    <w:p>
      <w:pPr>
        <w:spacing w:after="0"/>
        <w:ind w:left="0"/>
        <w:jc w:val="both"/>
      </w:pPr>
      <w:r>
        <w:rPr>
          <w:rFonts w:ascii="Times New Roman"/>
          <w:b w:val="false"/>
          <w:i w:val="false"/>
          <w:color w:val="000000"/>
          <w:sz w:val="28"/>
        </w:rPr>
        <w:t>
      жүргізушінің тыйым салынатын ЖКО байланысты міндеттерді орындамауы (26); жаяу жүргіншілермен ЖҚҚ бұзудың басқа да түрлері (27).</w:t>
      </w:r>
    </w:p>
    <w:p>
      <w:pPr>
        <w:spacing w:after="0"/>
        <w:ind w:left="0"/>
        <w:jc w:val="both"/>
      </w:pPr>
      <w:r>
        <w:rPr>
          <w:rFonts w:ascii="Times New Roman"/>
          <w:b w:val="false"/>
          <w:i w:val="false"/>
          <w:color w:val="000000"/>
          <w:sz w:val="28"/>
        </w:rPr>
        <w:t>
      10. ЖКО қатысқан көлік құралдарының саны: _________________________</w:t>
      </w:r>
    </w:p>
    <w:p>
      <w:pPr>
        <w:spacing w:after="0"/>
        <w:ind w:left="0"/>
        <w:jc w:val="both"/>
      </w:pPr>
      <w:r>
        <w:rPr>
          <w:rFonts w:ascii="Times New Roman"/>
          <w:b w:val="false"/>
          <w:i w:val="false"/>
          <w:color w:val="000000"/>
          <w:sz w:val="28"/>
        </w:rPr>
        <w:t>
      11. КҚ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КҚ</w:t>
            </w:r>
          </w:p>
          <w:p>
            <w:pPr>
              <w:spacing w:after="20"/>
              <w:ind w:left="20"/>
              <w:jc w:val="both"/>
            </w:pPr>
            <w:r>
              <w:rPr>
                <w:rFonts w:ascii="Times New Roman"/>
                <w:b w:val="false"/>
                <w:i w:val="false"/>
                <w:color w:val="000000"/>
                <w:sz w:val="20"/>
              </w:rPr>
              <w:t>
р/с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санаты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Рөлді басқарудың орналасуы (оң/сол)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Шанақ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маркасы, моделі, шығарылған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тегi, аты, әкесiнiң аты (болған жағдайда) (бұдан әрі - ТАӘА)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жасы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 санатымен жүргізу құқығы (бар\ құқығынан айырылған \ жоқ)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 гінің №, берілген күні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орнынан жасырынған кетті (жоқ \ иә)</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саны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ЖКО фабуласы: ________________________________________________________</w:t>
      </w:r>
    </w:p>
    <w:p>
      <w:pPr>
        <w:spacing w:after="0"/>
        <w:ind w:left="0"/>
        <w:jc w:val="both"/>
      </w:pPr>
      <w:r>
        <w:rPr>
          <w:rFonts w:ascii="Times New Roman"/>
          <w:b w:val="false"/>
          <w:i w:val="false"/>
          <w:color w:val="000000"/>
          <w:sz w:val="28"/>
        </w:rPr>
        <w:t>
      13. Саны: жарақаттанғандар ____________, қаза болғандар _____________</w:t>
      </w:r>
    </w:p>
    <w:p>
      <w:pPr>
        <w:spacing w:after="0"/>
        <w:ind w:left="0"/>
        <w:jc w:val="both"/>
      </w:pPr>
      <w:r>
        <w:rPr>
          <w:rFonts w:ascii="Times New Roman"/>
          <w:b w:val="false"/>
          <w:i w:val="false"/>
          <w:color w:val="000000"/>
          <w:sz w:val="28"/>
        </w:rPr>
        <w:t>
      13-1. Медициналық қызметтің шақыру уақыты:___.</w:t>
      </w:r>
    </w:p>
    <w:p>
      <w:pPr>
        <w:spacing w:after="0"/>
        <w:ind w:left="0"/>
        <w:jc w:val="both"/>
      </w:pPr>
      <w:r>
        <w:rPr>
          <w:rFonts w:ascii="Times New Roman"/>
          <w:b w:val="false"/>
          <w:i w:val="false"/>
          <w:color w:val="000000"/>
          <w:sz w:val="28"/>
        </w:rPr>
        <w:t>
      13-2. Медициналық қызметтің келу уақыты:___.</w:t>
      </w:r>
    </w:p>
    <w:p>
      <w:pPr>
        <w:spacing w:after="0"/>
        <w:ind w:left="0"/>
        <w:jc w:val="both"/>
      </w:pPr>
      <w:r>
        <w:rPr>
          <w:rFonts w:ascii="Times New Roman"/>
          <w:b w:val="false"/>
          <w:i w:val="false"/>
          <w:color w:val="000000"/>
          <w:sz w:val="28"/>
        </w:rPr>
        <w:t>
      14. ЖКО-ға кінәлі қатысушысы: жүргізуші (1); жаяу жүргінші (2); ЖКО орнынан жасырынған (3); кәмелет жасқа толмаған (4), шетел азаматы /азаматтығы жоқ адам (5), жол қызметі (6), жөндеу және құрылыс жұмыстарын жүргізетін мердігерлер (7), коммуналдық қызмет (8), велосипед жүргізушісі (9), мопед жүргізушісі (10), жеке мобильділік құралдардың (гироскутерлер (11.1), монодөңгелектер (11.2), электросамокаттар (11.3), мокиктер (11.4), скутерлер (11.5) жүргізушісі (11).</w:t>
      </w:r>
    </w:p>
    <w:p>
      <w:pPr>
        <w:spacing w:after="0"/>
        <w:ind w:left="0"/>
        <w:jc w:val="both"/>
      </w:pPr>
      <w:r>
        <w:rPr>
          <w:rFonts w:ascii="Times New Roman"/>
          <w:b w:val="false"/>
          <w:i w:val="false"/>
          <w:color w:val="000000"/>
          <w:sz w:val="28"/>
        </w:rPr>
        <w:t>
      14.1. ЖКО-ға кінәлі адамның жай-күйі: масаң күйде болуы, масаң күйде болмауы (1), алкогольдік масаң (2), есірткілік масаң (3), уытқұмарлық масаң (4); денсаулығының күрт нашарлануы (5), үздіксіз жол жүру уақыты (6).</w:t>
      </w:r>
    </w:p>
    <w:p>
      <w:pPr>
        <w:spacing w:after="0"/>
        <w:ind w:left="0"/>
        <w:jc w:val="both"/>
      </w:pPr>
      <w:r>
        <w:rPr>
          <w:rFonts w:ascii="Times New Roman"/>
          <w:b w:val="false"/>
          <w:i w:val="false"/>
          <w:color w:val="000000"/>
          <w:sz w:val="28"/>
        </w:rPr>
        <w:t>
      14.2. Кінәлі жаяу жүргіншінің Т.А.Ә (бар болған жағдайда):</w:t>
      </w:r>
    </w:p>
    <w:p>
      <w:pPr>
        <w:spacing w:after="0"/>
        <w:ind w:left="0"/>
        <w:jc w:val="both"/>
      </w:pPr>
      <w:r>
        <w:rPr>
          <w:rFonts w:ascii="Times New Roman"/>
          <w:b w:val="false"/>
          <w:i w:val="false"/>
          <w:color w:val="000000"/>
          <w:sz w:val="28"/>
        </w:rPr>
        <w:t>
      14.3. Туған күні ____________, ЖКО кезіндегі жасы ____, кінәлі жүргізуші немесе жаяу жүргіншілердің жеке сәйкестендіру нөмірі (бұдан әрі – ЖСН), кінәлі жүргізуші, жүргінші жынысы___: ___/___/___/___/___/___/___/___/___/___/___/___/.</w:t>
      </w:r>
    </w:p>
    <w:p>
      <w:pPr>
        <w:spacing w:after="0"/>
        <w:ind w:left="0"/>
        <w:jc w:val="both"/>
      </w:pPr>
      <w:r>
        <w:rPr>
          <w:rFonts w:ascii="Times New Roman"/>
          <w:b w:val="false"/>
          <w:i w:val="false"/>
          <w:color w:val="000000"/>
          <w:sz w:val="28"/>
        </w:rPr>
        <w:t>
      15. Карточканы толтырған әкімшілік полиция бөлімшесінің қызметкерінің Т.А.Ә (бар болған жағдайда) және лауазымы_______________________________________________________</w:t>
      </w:r>
    </w:p>
    <w:p>
      <w:pPr>
        <w:spacing w:after="0"/>
        <w:ind w:left="0"/>
        <w:jc w:val="both"/>
      </w:pPr>
      <w:r>
        <w:rPr>
          <w:rFonts w:ascii="Times New Roman"/>
          <w:b w:val="false"/>
          <w:i w:val="false"/>
          <w:color w:val="000000"/>
          <w:sz w:val="28"/>
        </w:rPr>
        <w:t>
      16. ЖКО туралы қабылданған шешім: әкiмшiлiк құқық бұзушылық туралы iс бойынша хаттама нөмірі; ___________________________ немесе СДТБТ _________________________, заңының _______________________________________________________ тармақ, бөлім, бап.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"Адамдардың </w:t>
            </w:r>
            <w:r>
              <w:br/>
            </w:r>
            <w:r>
              <w:rPr>
                <w:rFonts w:ascii="Times New Roman"/>
                <w:b w:val="false"/>
                <w:i w:val="false"/>
                <w:color w:val="000000"/>
                <w:sz w:val="20"/>
              </w:rPr>
              <w:t>жарақаттануларына</w:t>
            </w:r>
            <w:r>
              <w:br/>
            </w:r>
            <w:r>
              <w:rPr>
                <w:rFonts w:ascii="Times New Roman"/>
                <w:b w:val="false"/>
                <w:i w:val="false"/>
                <w:color w:val="000000"/>
                <w:sz w:val="20"/>
              </w:rPr>
              <w:t>немесе қаза болуларына әкеп</w:t>
            </w:r>
            <w:r>
              <w:br/>
            </w:r>
            <w:r>
              <w:rPr>
                <w:rFonts w:ascii="Times New Roman"/>
                <w:b w:val="false"/>
                <w:i w:val="false"/>
                <w:color w:val="000000"/>
                <w:sz w:val="20"/>
              </w:rPr>
              <w:t>соққан жол көлік оқиғалары</w:t>
            </w:r>
            <w:r>
              <w:br/>
            </w:r>
            <w:r>
              <w:rPr>
                <w:rFonts w:ascii="Times New Roman"/>
                <w:b w:val="false"/>
                <w:i w:val="false"/>
                <w:color w:val="000000"/>
                <w:sz w:val="20"/>
              </w:rPr>
              <w:t>туралы" есепті қалыптастыру</w:t>
            </w:r>
            <w:r>
              <w:br/>
            </w:r>
            <w:r>
              <w:rPr>
                <w:rFonts w:ascii="Times New Roman"/>
                <w:b w:val="false"/>
                <w:i w:val="false"/>
                <w:color w:val="000000"/>
                <w:sz w:val="20"/>
              </w:rPr>
              <w:t xml:space="preserve">бойынша нұсқаулығына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81" w:id="93"/>
    <w:p>
      <w:pPr>
        <w:spacing w:after="0"/>
        <w:ind w:left="0"/>
        <w:jc w:val="left"/>
      </w:pPr>
      <w:r>
        <w:rPr>
          <w:rFonts w:ascii="Times New Roman"/>
          <w:b/>
          <w:i w:val="false"/>
          <w:color w:val="000000"/>
        </w:rPr>
        <w:t xml:space="preserve"> "Жол көлік оқиғасы салдарынан жарақаттанған немесе қаза болған адам туралы карточка" (ЖКО-2)</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Карточка нөмірі /___/___/___/___/___/___/___/___/___/___/___/___/___/___/</w:t>
            </w:r>
          </w:p>
          <w:p>
            <w:pPr>
              <w:spacing w:after="20"/>
              <w:ind w:left="20"/>
              <w:jc w:val="both"/>
            </w:pPr>
            <w:r>
              <w:rPr>
                <w:rFonts w:ascii="Times New Roman"/>
                <w:b w:val="false"/>
                <w:i w:val="false"/>
                <w:color w:val="000000"/>
                <w:sz w:val="20"/>
              </w:rPr>
              <w:t xml:space="preserve">
 2. ЖКО болған күн "____" ________________ 20___ жыл "___" "_____" сағат "_____" минут. </w:t>
            </w:r>
          </w:p>
          <w:p>
            <w:pPr>
              <w:spacing w:after="20"/>
              <w:ind w:left="20"/>
              <w:jc w:val="both"/>
            </w:pPr>
            <w:r>
              <w:rPr>
                <w:rFonts w:ascii="Times New Roman"/>
                <w:b w:val="false"/>
                <w:i w:val="false"/>
                <w:color w:val="000000"/>
                <w:sz w:val="20"/>
              </w:rPr>
              <w:t>
3. ЖКО болған апта күні: Дүйсенбі (1), Сейсенбі (2), Сәрсенбі (3), Бейсенбі (4), Жұма (5), Сенбі (6), Жексенбі (7).</w:t>
            </w:r>
          </w:p>
          <w:p>
            <w:pPr>
              <w:spacing w:after="20"/>
              <w:ind w:left="20"/>
              <w:jc w:val="both"/>
            </w:pPr>
            <w:r>
              <w:rPr>
                <w:rFonts w:ascii="Times New Roman"/>
                <w:b w:val="false"/>
                <w:i w:val="false"/>
                <w:color w:val="000000"/>
                <w:sz w:val="20"/>
              </w:rPr>
              <w:t>
4. Зардап шегуші орын алған көлік құралының (бұдан әрі – КҚ) реттік нөмірі (№ ЖКО-1 карточкасының 11-тармағына сәйкес КҚ нөмірлеу, жаяу жүргіншілер және қозғалыстың өзге қатысушылары үшін "0" қойылады): "__".</w:t>
            </w:r>
          </w:p>
          <w:p>
            <w:pPr>
              <w:spacing w:after="20"/>
              <w:ind w:left="20"/>
              <w:jc w:val="both"/>
            </w:pPr>
            <w:r>
              <w:rPr>
                <w:rFonts w:ascii="Times New Roman"/>
                <w:b w:val="false"/>
                <w:i w:val="false"/>
                <w:color w:val="000000"/>
                <w:sz w:val="20"/>
              </w:rPr>
              <w:t>
5. ЖКО қатысушысы: жаяу жүргінші (1); КҚ көлік жүргізушісі (А, В1, велосипед, тасымал санаттарын, жүргізушісін жеке мобильділік құралдарын (гироскутерлер, монодөңгелектер, электросамокаттар, мокиктер, скутерлер) қоспағанда) (2); B1санатынан басқа B, C санаттағы жолаушы К) (3); D, DE, Tm, Tb санаттағы КҚ жолаушысы (4); А, B1 санаттағы КҚ қозғалған адам (5); велосипедте (6); тасушы (7); жануар тасымалы (8), мопедтте (9), жеке мобильділік құралдардың (гироскутерлер (10.1), монодөңгелектер (10.2), электросамокаттар (10.3), мокиктер (10.4), скутерлер (10.5) (10) жүргізушісі.</w:t>
            </w:r>
          </w:p>
          <w:p>
            <w:pPr>
              <w:spacing w:after="20"/>
              <w:ind w:left="20"/>
              <w:jc w:val="both"/>
            </w:pPr>
            <w:r>
              <w:rPr>
                <w:rFonts w:ascii="Times New Roman"/>
                <w:b w:val="false"/>
                <w:i w:val="false"/>
                <w:color w:val="000000"/>
                <w:sz w:val="20"/>
              </w:rPr>
              <w:t xml:space="preserve">
 7. Қауіпсіздік белбеуі/дулыға: тағылған (1)/киілген (2), тағылмаған (3)/киілмеген (4), анықталмаған (5), көзделмеген (6). </w:t>
            </w:r>
          </w:p>
          <w:p>
            <w:pPr>
              <w:spacing w:after="20"/>
              <w:ind w:left="20"/>
              <w:jc w:val="both"/>
            </w:pPr>
            <w:r>
              <w:rPr>
                <w:rFonts w:ascii="Times New Roman"/>
                <w:b w:val="false"/>
                <w:i w:val="false"/>
                <w:color w:val="000000"/>
                <w:sz w:val="20"/>
              </w:rPr>
              <w:t>
7.1. Баланы ұстап тұруға арналған құрылғының болуы: бар (1), жоқ (2), оның ішінде баланы ұстап тұру құрылғысының белбеуі тағылған (3), тағылмаған (4), анықталмаған (5); көзделмеген (6).</w:t>
            </w:r>
          </w:p>
          <w:p>
            <w:pPr>
              <w:spacing w:after="20"/>
              <w:ind w:left="20"/>
              <w:jc w:val="both"/>
            </w:pPr>
            <w:r>
              <w:rPr>
                <w:rFonts w:ascii="Times New Roman"/>
                <w:b w:val="false"/>
                <w:i w:val="false"/>
                <w:color w:val="000000"/>
                <w:sz w:val="20"/>
              </w:rPr>
              <w:t>
7.2. Қауіпсіздік жастықтарының болуы: бар (1), жоқ (2), оның ішінде қауіпсіздік жастықтары: жұмыс істеді (3), жұмыс істеген жоқ (4).</w:t>
            </w:r>
          </w:p>
          <w:p>
            <w:pPr>
              <w:spacing w:after="20"/>
              <w:ind w:left="20"/>
              <w:jc w:val="both"/>
            </w:pPr>
            <w:r>
              <w:rPr>
                <w:rFonts w:ascii="Times New Roman"/>
                <w:b w:val="false"/>
                <w:i w:val="false"/>
                <w:color w:val="000000"/>
                <w:sz w:val="20"/>
              </w:rPr>
              <w:t>
7.3. КҚ жолаушысының орналасқан жері: орын анықталмаған (1), алдыңғы орында (2), сол жақ артқы орында (3), оң жақ артқы орында (4), артқы орынның ортаңғы бөлігінде (5), бесік арбада (6), тұру күйінде (7).</w:t>
            </w:r>
          </w:p>
          <w:p>
            <w:pPr>
              <w:spacing w:after="20"/>
              <w:ind w:left="20"/>
              <w:jc w:val="both"/>
            </w:pPr>
            <w:r>
              <w:rPr>
                <w:rFonts w:ascii="Times New Roman"/>
                <w:b w:val="false"/>
                <w:i w:val="false"/>
                <w:color w:val="000000"/>
                <w:sz w:val="20"/>
              </w:rPr>
              <w:t>
8. ЖКО-да зардап шеккен адам туралы мәлімет: жарақаттанған (1), қаза болды (2), оның ішінде белгісіз адам (3).</w:t>
            </w:r>
          </w:p>
          <w:p>
            <w:pPr>
              <w:spacing w:after="20"/>
              <w:ind w:left="20"/>
              <w:jc w:val="both"/>
            </w:pPr>
            <w:r>
              <w:rPr>
                <w:rFonts w:ascii="Times New Roman"/>
                <w:b w:val="false"/>
                <w:i w:val="false"/>
                <w:color w:val="000000"/>
                <w:sz w:val="20"/>
              </w:rPr>
              <w:t xml:space="preserve">
 8.1. Қаза болды: ЖКО болған орнында (1), аурухана жолында (2), ауруханада (3), басқа (4) </w:t>
            </w:r>
          </w:p>
          <w:p>
            <w:pPr>
              <w:spacing w:after="20"/>
              <w:ind w:left="20"/>
              <w:jc w:val="both"/>
            </w:pPr>
            <w:r>
              <w:rPr>
                <w:rFonts w:ascii="Times New Roman"/>
                <w:b w:val="false"/>
                <w:i w:val="false"/>
                <w:color w:val="000000"/>
                <w:sz w:val="20"/>
              </w:rPr>
              <w:t xml:space="preserve">
 9. ЖКО-да зардап шеккен адамның Т.А.Ә. (бар болған жағдайда): </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10. Жынысы: ер адам (1), әйел адам (2).</w:t>
            </w:r>
          </w:p>
          <w:p>
            <w:pPr>
              <w:spacing w:after="20"/>
              <w:ind w:left="20"/>
              <w:jc w:val="both"/>
            </w:pPr>
            <w:r>
              <w:rPr>
                <w:rFonts w:ascii="Times New Roman"/>
                <w:b w:val="false"/>
                <w:i w:val="false"/>
                <w:color w:val="000000"/>
                <w:sz w:val="20"/>
              </w:rPr>
              <w:t>
11. Туған күні "___"___________ 20__ жылғы және ЖКО зардап шеккен адамның ЖСН</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12. Азаматтығы: Қазақстан Республикасының азаматы (1), шетел азаматы (3), азаматтығы жоқ адам (4).</w:t>
            </w:r>
          </w:p>
          <w:p>
            <w:pPr>
              <w:spacing w:after="20"/>
              <w:ind w:left="20"/>
              <w:jc w:val="both"/>
            </w:pPr>
            <w:r>
              <w:rPr>
                <w:rFonts w:ascii="Times New Roman"/>
                <w:b w:val="false"/>
                <w:i w:val="false"/>
                <w:color w:val="000000"/>
                <w:sz w:val="20"/>
              </w:rPr>
              <w:t xml:space="preserve">
 13. Жасы: 6 жасқа дейін (1), 7-13 жас (2), 14-17 жас (3), 18-20 жас (4), 21-29 жас (5), 30-39 жас (6), 40-49 жас (7), 50-59 жас (8), 60 жас және жоғары (9). </w:t>
            </w:r>
          </w:p>
          <w:p>
            <w:pPr>
              <w:spacing w:after="20"/>
              <w:ind w:left="20"/>
              <w:jc w:val="both"/>
            </w:pPr>
            <w:r>
              <w:rPr>
                <w:rFonts w:ascii="Times New Roman"/>
                <w:b w:val="false"/>
                <w:i w:val="false"/>
                <w:color w:val="000000"/>
                <w:sz w:val="20"/>
              </w:rPr>
              <w:t>
13.1. Әлеуметтік мәртебесі: әскери қызметкер (1), зейнеткер (2), жұмысшы (3), мемлекеттік қызметкер (4), құқық қорғау органдарының қызметкері (5), жұмыссыз (6), студент (7), басқалар (8).</w:t>
            </w:r>
          </w:p>
          <w:p>
            <w:pPr>
              <w:spacing w:after="20"/>
              <w:ind w:left="20"/>
              <w:jc w:val="both"/>
            </w:pPr>
            <w:r>
              <w:rPr>
                <w:rFonts w:ascii="Times New Roman"/>
                <w:b w:val="false"/>
                <w:i w:val="false"/>
                <w:color w:val="000000"/>
                <w:sz w:val="20"/>
              </w:rPr>
              <w:t>
14. Карточканы толтырған әкімшілік полиция бөлімшесі қызметкерінің Т.А.Ә. (бар болған жағдайда) және лауазымы</w:t>
            </w:r>
          </w:p>
          <w:p>
            <w:pPr>
              <w:spacing w:after="20"/>
              <w:ind w:left="20"/>
              <w:jc w:val="both"/>
            </w:pPr>
            <w:r>
              <w:rPr>
                <w:rFonts w:ascii="Times New Roman"/>
                <w:b w:val="false"/>
                <w:i w:val="false"/>
                <w:color w:val="000000"/>
                <w:sz w:val="20"/>
              </w:rPr>
              <w:t>
________________________________________________________________________________</w:t>
            </w:r>
          </w:p>
          <w:p>
            <w:pPr>
              <w:spacing w:after="20"/>
              <w:ind w:left="20"/>
              <w:jc w:val="both"/>
            </w:pPr>
            <w:r>
              <w:rPr>
                <w:rFonts w:ascii="Times New Roman"/>
                <w:b w:val="false"/>
                <w:i w:val="false"/>
                <w:color w:val="000000"/>
                <w:sz w:val="20"/>
              </w:rPr>
              <w:t>
15. Медициналық мекеме атауы: _________________________________________________</w:t>
            </w:r>
          </w:p>
          <w:p>
            <w:pPr>
              <w:spacing w:after="20"/>
              <w:ind w:left="20"/>
              <w:jc w:val="both"/>
            </w:pPr>
            <w:r>
              <w:rPr>
                <w:rFonts w:ascii="Times New Roman"/>
                <w:b w:val="false"/>
                <w:i w:val="false"/>
                <w:color w:val="000000"/>
                <w:sz w:val="20"/>
              </w:rPr>
              <w:t>
16. Зардап шеккен адамның медициналық мекемеге келіп түскен күні: "___" ___ 20_ жылы.</w:t>
            </w:r>
          </w:p>
          <w:p>
            <w:pPr>
              <w:spacing w:after="20"/>
              <w:ind w:left="20"/>
              <w:jc w:val="both"/>
            </w:pPr>
            <w:r>
              <w:rPr>
                <w:rFonts w:ascii="Times New Roman"/>
                <w:b w:val="false"/>
                <w:i w:val="false"/>
                <w:color w:val="000000"/>
                <w:sz w:val="20"/>
              </w:rPr>
              <w:t>
17. Денсаулық келген залал: жеңіл (1), орташа ауырлықта (2), ауыр (3), анықталмаған (4)</w:t>
            </w:r>
          </w:p>
          <w:p>
            <w:pPr>
              <w:spacing w:after="20"/>
              <w:ind w:left="20"/>
              <w:jc w:val="both"/>
            </w:pPr>
            <w:r>
              <w:rPr>
                <w:rFonts w:ascii="Times New Roman"/>
                <w:b w:val="false"/>
                <w:i w:val="false"/>
                <w:color w:val="000000"/>
                <w:sz w:val="20"/>
              </w:rPr>
              <w:t>
18. Медициналық көмектің көлемі: алғашқы медициналық көмек көрсетілді (1), ауруханаға жатқызылды(2), ауруханаға жатқызудан бас тарту (3), медициналық көмектен бас тарту (4).</w:t>
            </w: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"Адамдардың </w:t>
            </w:r>
            <w:r>
              <w:br/>
            </w:r>
            <w:r>
              <w:rPr>
                <w:rFonts w:ascii="Times New Roman"/>
                <w:b w:val="false"/>
                <w:i w:val="false"/>
                <w:color w:val="000000"/>
                <w:sz w:val="20"/>
              </w:rPr>
              <w:t>жарақаттануларына немесе</w:t>
            </w:r>
            <w:r>
              <w:br/>
            </w:r>
            <w:r>
              <w:rPr>
                <w:rFonts w:ascii="Times New Roman"/>
                <w:b w:val="false"/>
                <w:i w:val="false"/>
                <w:color w:val="000000"/>
                <w:sz w:val="20"/>
              </w:rPr>
              <w:t>қаза болуларына әкеп соққан</w:t>
            </w:r>
            <w:r>
              <w:br/>
            </w:r>
            <w:r>
              <w:rPr>
                <w:rFonts w:ascii="Times New Roman"/>
                <w:b w:val="false"/>
                <w:i w:val="false"/>
                <w:color w:val="000000"/>
                <w:sz w:val="20"/>
              </w:rPr>
              <w:t>жол көлік оқиғалары туралы"</w:t>
            </w:r>
            <w:r>
              <w:br/>
            </w:r>
            <w:r>
              <w:rPr>
                <w:rFonts w:ascii="Times New Roman"/>
                <w:b w:val="false"/>
                <w:i w:val="false"/>
                <w:color w:val="000000"/>
                <w:sz w:val="20"/>
              </w:rPr>
              <w:t>есепті қалыптастыру бойынша</w:t>
            </w:r>
            <w:r>
              <w:br/>
            </w:r>
            <w:r>
              <w:rPr>
                <w:rFonts w:ascii="Times New Roman"/>
                <w:b w:val="false"/>
                <w:i w:val="false"/>
                <w:color w:val="000000"/>
                <w:sz w:val="20"/>
              </w:rPr>
              <w:t xml:space="preserve">нұсқаулығына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3" w:id="94"/>
    <w:p>
      <w:pPr>
        <w:spacing w:after="0"/>
        <w:ind w:left="0"/>
        <w:jc w:val="left"/>
      </w:pPr>
      <w:r>
        <w:rPr>
          <w:rFonts w:ascii="Times New Roman"/>
          <w:b/>
          <w:i w:val="false"/>
          <w:color w:val="000000"/>
        </w:rPr>
        <w:t xml:space="preserve"> Қазақстан Республикасының Қылмыстық-процестік кодексінің 200-бабы тәртібінде енгізілген ұсынуларды есепке алу карточкасы (ЖКО-3)</w:t>
      </w:r>
    </w:p>
    <w:bookmarkEnd w:id="94"/>
    <w:p>
      <w:pPr>
        <w:spacing w:after="0"/>
        <w:ind w:left="0"/>
        <w:jc w:val="both"/>
      </w:pPr>
      <w:r>
        <w:rPr>
          <w:rFonts w:ascii="Times New Roman"/>
          <w:b w:val="false"/>
          <w:i w:val="false"/>
          <w:color w:val="000000"/>
          <w:sz w:val="28"/>
        </w:rPr>
        <w:t>
      1. Карточканың нөмірі /__/__/__/__/__/__/__/__/__/__/__/__/__/__/</w:t>
      </w:r>
    </w:p>
    <w:p>
      <w:pPr>
        <w:spacing w:after="0"/>
        <w:ind w:left="0"/>
        <w:jc w:val="both"/>
      </w:pPr>
      <w:r>
        <w:rPr>
          <w:rFonts w:ascii="Times New Roman"/>
          <w:b w:val="false"/>
          <w:i w:val="false"/>
          <w:color w:val="000000"/>
          <w:sz w:val="28"/>
        </w:rPr>
        <w:t>
      2. Тіркеу органы _________________________________________________</w:t>
      </w:r>
    </w:p>
    <w:p>
      <w:pPr>
        <w:spacing w:after="0"/>
        <w:ind w:left="0"/>
        <w:jc w:val="both"/>
      </w:pPr>
      <w:r>
        <w:rPr>
          <w:rFonts w:ascii="Times New Roman"/>
          <w:b w:val="false"/>
          <w:i w:val="false"/>
          <w:color w:val="000000"/>
          <w:sz w:val="28"/>
        </w:rPr>
        <w:t>
      3. ЖКО жасалған күні мен уақыты "___" __________ 20__ жыл "_ _ _" сағат "___" минут.</w:t>
      </w:r>
    </w:p>
    <w:p>
      <w:pPr>
        <w:spacing w:after="0"/>
        <w:ind w:left="0"/>
        <w:jc w:val="both"/>
      </w:pPr>
      <w:r>
        <w:rPr>
          <w:rFonts w:ascii="Times New Roman"/>
          <w:b w:val="false"/>
          <w:i w:val="false"/>
          <w:color w:val="000000"/>
          <w:sz w:val="28"/>
        </w:rPr>
        <w:t>
      4. Ұсынуды енгізу күні "___" __________ 20__ жауап:</w:t>
      </w:r>
    </w:p>
    <w:p>
      <w:pPr>
        <w:spacing w:after="0"/>
        <w:ind w:left="0"/>
        <w:jc w:val="both"/>
      </w:pPr>
      <w:r>
        <w:rPr>
          <w:rFonts w:ascii="Times New Roman"/>
          <w:b w:val="false"/>
          <w:i w:val="false"/>
          <w:color w:val="000000"/>
          <w:sz w:val="28"/>
        </w:rPr>
        <w:t>
      5. Ұсынудың шығыс нөмірі _________________________________________________</w:t>
      </w:r>
    </w:p>
    <w:p>
      <w:pPr>
        <w:spacing w:after="0"/>
        <w:ind w:left="0"/>
        <w:jc w:val="both"/>
      </w:pPr>
      <w:r>
        <w:rPr>
          <w:rFonts w:ascii="Times New Roman"/>
          <w:b w:val="false"/>
          <w:i w:val="false"/>
          <w:color w:val="000000"/>
          <w:sz w:val="28"/>
        </w:rPr>
        <w:t>
      6. Ұсыну енгізілген ұйымның атауы __________________________________________</w:t>
      </w:r>
    </w:p>
    <w:p>
      <w:pPr>
        <w:spacing w:after="0"/>
        <w:ind w:left="0"/>
        <w:jc w:val="both"/>
      </w:pPr>
      <w:r>
        <w:rPr>
          <w:rFonts w:ascii="Times New Roman"/>
          <w:b w:val="false"/>
          <w:i w:val="false"/>
          <w:color w:val="000000"/>
          <w:sz w:val="28"/>
        </w:rPr>
        <w:t>
      7. Ұсыну енгізілген ұйымның меншік нысаны __________________________________</w:t>
      </w:r>
    </w:p>
    <w:p>
      <w:pPr>
        <w:spacing w:after="0"/>
        <w:ind w:left="0"/>
        <w:jc w:val="both"/>
      </w:pPr>
      <w:r>
        <w:rPr>
          <w:rFonts w:ascii="Times New Roman"/>
          <w:b w:val="false"/>
          <w:i w:val="false"/>
          <w:color w:val="000000"/>
          <w:sz w:val="28"/>
        </w:rPr>
        <w:t>
      8. Іс жүргізу кезінде ұсыну енгізілген қылмыстық істің нөмірі ____________________</w:t>
      </w:r>
    </w:p>
    <w:p>
      <w:pPr>
        <w:spacing w:after="0"/>
        <w:ind w:left="0"/>
        <w:jc w:val="both"/>
      </w:pPr>
      <w:r>
        <w:rPr>
          <w:rFonts w:ascii="Times New Roman"/>
          <w:b w:val="false"/>
          <w:i w:val="false"/>
          <w:color w:val="000000"/>
          <w:sz w:val="28"/>
        </w:rPr>
        <w:t>
      9. Қазақстан Республикасының Қылмыстық кодексінің саралануы ________________ тармақ, бөлім, бап.</w:t>
      </w:r>
    </w:p>
    <w:p>
      <w:pPr>
        <w:spacing w:after="0"/>
        <w:ind w:left="0"/>
        <w:jc w:val="both"/>
      </w:pPr>
      <w:r>
        <w:rPr>
          <w:rFonts w:ascii="Times New Roman"/>
          <w:b w:val="false"/>
          <w:i w:val="false"/>
          <w:color w:val="000000"/>
          <w:sz w:val="28"/>
        </w:rPr>
        <w:t>
      10. Ұсынуда баяндалған шаралар: (шаралар белгілері).</w:t>
      </w:r>
    </w:p>
    <w:p>
      <w:pPr>
        <w:spacing w:after="0"/>
        <w:ind w:left="0"/>
        <w:jc w:val="both"/>
      </w:pPr>
      <w:r>
        <w:rPr>
          <w:rFonts w:ascii="Times New Roman"/>
          <w:b w:val="false"/>
          <w:i w:val="false"/>
          <w:color w:val="000000"/>
          <w:sz w:val="28"/>
        </w:rPr>
        <w:t>
      11. Ұсынуға қол қойған ішкі істер органдары бөлімшесі қызметкерінің Т.А.Ә. (бар болған жағдайда) __________________________________________________________</w:t>
      </w:r>
    </w:p>
    <w:p>
      <w:pPr>
        <w:spacing w:after="0"/>
        <w:ind w:left="0"/>
        <w:jc w:val="both"/>
      </w:pPr>
      <w:r>
        <w:rPr>
          <w:rFonts w:ascii="Times New Roman"/>
          <w:b w:val="false"/>
          <w:i w:val="false"/>
          <w:color w:val="000000"/>
          <w:sz w:val="28"/>
        </w:rPr>
        <w:t>
      12. Ұсынуға қол қойған ішкі істер органдары бөлімшесі қызметкерінің лауазымы 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13. Карточканы толтырған ішкі істер органдары бөлімшесі қызметкерінің Т.А.Ә. (бар болған жағдайда) ____________________________________________________________</w:t>
      </w:r>
    </w:p>
    <w:p>
      <w:pPr>
        <w:spacing w:after="0"/>
        <w:ind w:left="0"/>
        <w:jc w:val="both"/>
      </w:pPr>
      <w:r>
        <w:rPr>
          <w:rFonts w:ascii="Times New Roman"/>
          <w:b w:val="false"/>
          <w:i w:val="false"/>
          <w:color w:val="000000"/>
          <w:sz w:val="28"/>
        </w:rPr>
        <w:t>
      14. Карточканы толтырған ішкі істер органдары бөлімшесі қызметкерінің лауазымы</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"Адамдардың </w:t>
            </w:r>
            <w:r>
              <w:br/>
            </w:r>
            <w:r>
              <w:rPr>
                <w:rFonts w:ascii="Times New Roman"/>
                <w:b w:val="false"/>
                <w:i w:val="false"/>
                <w:color w:val="000000"/>
                <w:sz w:val="20"/>
              </w:rPr>
              <w:t>жарақаттануларына</w:t>
            </w:r>
            <w:r>
              <w:br/>
            </w:r>
            <w:r>
              <w:rPr>
                <w:rFonts w:ascii="Times New Roman"/>
                <w:b w:val="false"/>
                <w:i w:val="false"/>
                <w:color w:val="000000"/>
                <w:sz w:val="20"/>
              </w:rPr>
              <w:t>немесе қаза болуларына әкеп</w:t>
            </w:r>
            <w:r>
              <w:br/>
            </w:r>
            <w:r>
              <w:rPr>
                <w:rFonts w:ascii="Times New Roman"/>
                <w:b w:val="false"/>
                <w:i w:val="false"/>
                <w:color w:val="000000"/>
                <w:sz w:val="20"/>
              </w:rPr>
              <w:t xml:space="preserve">соққан жол көлік оқиғалары </w:t>
            </w:r>
            <w:r>
              <w:br/>
            </w:r>
            <w:r>
              <w:rPr>
                <w:rFonts w:ascii="Times New Roman"/>
                <w:b w:val="false"/>
                <w:i w:val="false"/>
                <w:color w:val="000000"/>
                <w:sz w:val="20"/>
              </w:rPr>
              <w:t xml:space="preserve">туралы" есепті қалыптастыру </w:t>
            </w:r>
            <w:r>
              <w:br/>
            </w:r>
            <w:r>
              <w:rPr>
                <w:rFonts w:ascii="Times New Roman"/>
                <w:b w:val="false"/>
                <w:i w:val="false"/>
                <w:color w:val="000000"/>
                <w:sz w:val="20"/>
              </w:rPr>
              <w:t>нұсқаулығына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Қылмыстық-процестік кодексінің 200-бабы тәртібінде енгізілген қаралған ұсынулардың шешімдерін есепке алу карточкасы (ЖКО-4)</w:t>
      </w:r>
    </w:p>
    <w:p>
      <w:pPr>
        <w:spacing w:after="0"/>
        <w:ind w:left="0"/>
        <w:jc w:val="both"/>
      </w:pPr>
      <w:r>
        <w:rPr>
          <w:rFonts w:ascii="Times New Roman"/>
          <w:b w:val="false"/>
          <w:i w:val="false"/>
          <w:color w:val="000000"/>
          <w:sz w:val="28"/>
        </w:rPr>
        <w:t>
      1. Карточканың нөмірі/__/__/__/__/__/__/__/__/__/__/__/__/__/__/.</w:t>
      </w:r>
    </w:p>
    <w:p>
      <w:pPr>
        <w:spacing w:after="0"/>
        <w:ind w:left="0"/>
        <w:jc w:val="both"/>
      </w:pPr>
      <w:r>
        <w:rPr>
          <w:rFonts w:ascii="Times New Roman"/>
          <w:b w:val="false"/>
          <w:i w:val="false"/>
          <w:color w:val="000000"/>
          <w:sz w:val="28"/>
        </w:rPr>
        <w:t>
      2. Тіркеу органы __________________________________________________</w:t>
      </w:r>
    </w:p>
    <w:p>
      <w:pPr>
        <w:spacing w:after="0"/>
        <w:ind w:left="0"/>
        <w:jc w:val="both"/>
      </w:pPr>
      <w:r>
        <w:rPr>
          <w:rFonts w:ascii="Times New Roman"/>
          <w:b w:val="false"/>
          <w:i w:val="false"/>
          <w:color w:val="000000"/>
          <w:sz w:val="28"/>
        </w:rPr>
        <w:t>
      3. ЖКО жасалған күні мен уақыты "___" ____ 20__ жыл "_ _ _" сағат "___" минут</w:t>
      </w:r>
    </w:p>
    <w:p>
      <w:pPr>
        <w:spacing w:after="0"/>
        <w:ind w:left="0"/>
        <w:jc w:val="both"/>
      </w:pPr>
      <w:r>
        <w:rPr>
          <w:rFonts w:ascii="Times New Roman"/>
          <w:b w:val="false"/>
          <w:i w:val="false"/>
          <w:color w:val="000000"/>
          <w:sz w:val="28"/>
        </w:rPr>
        <w:t>
      4. Ұсынуды енгізу күні "___" __________ 20__ жауап:</w:t>
      </w:r>
    </w:p>
    <w:p>
      <w:pPr>
        <w:spacing w:after="0"/>
        <w:ind w:left="0"/>
        <w:jc w:val="both"/>
      </w:pPr>
      <w:r>
        <w:rPr>
          <w:rFonts w:ascii="Times New Roman"/>
          <w:b w:val="false"/>
          <w:i w:val="false"/>
          <w:color w:val="000000"/>
          <w:sz w:val="28"/>
        </w:rPr>
        <w:t>
      5. Ұсынудың шығыс нөмірі _______________________________________</w:t>
      </w:r>
    </w:p>
    <w:p>
      <w:pPr>
        <w:spacing w:after="0"/>
        <w:ind w:left="0"/>
        <w:jc w:val="both"/>
      </w:pPr>
      <w:r>
        <w:rPr>
          <w:rFonts w:ascii="Times New Roman"/>
          <w:b w:val="false"/>
          <w:i w:val="false"/>
          <w:color w:val="000000"/>
          <w:sz w:val="28"/>
        </w:rPr>
        <w:t>
      6. Ұсыну енгізілген ұйымның атауы ____________________________________</w:t>
      </w:r>
    </w:p>
    <w:p>
      <w:pPr>
        <w:spacing w:after="0"/>
        <w:ind w:left="0"/>
        <w:jc w:val="both"/>
      </w:pPr>
      <w:r>
        <w:rPr>
          <w:rFonts w:ascii="Times New Roman"/>
          <w:b w:val="false"/>
          <w:i w:val="false"/>
          <w:color w:val="000000"/>
          <w:sz w:val="28"/>
        </w:rPr>
        <w:t>
      7. Ұсыну енгізілген ұйымның меншік нысаны _________________________</w:t>
      </w:r>
    </w:p>
    <w:p>
      <w:pPr>
        <w:spacing w:after="0"/>
        <w:ind w:left="0"/>
        <w:jc w:val="both"/>
      </w:pPr>
      <w:r>
        <w:rPr>
          <w:rFonts w:ascii="Times New Roman"/>
          <w:b w:val="false"/>
          <w:i w:val="false"/>
          <w:color w:val="000000"/>
          <w:sz w:val="28"/>
        </w:rPr>
        <w:t>
      8. Іс жүргізу кезінде ұсыну енгізілген қылмыстық істің нөмірі____________</w:t>
      </w:r>
    </w:p>
    <w:p>
      <w:pPr>
        <w:spacing w:after="0"/>
        <w:ind w:left="0"/>
        <w:jc w:val="both"/>
      </w:pPr>
      <w:r>
        <w:rPr>
          <w:rFonts w:ascii="Times New Roman"/>
          <w:b w:val="false"/>
          <w:i w:val="false"/>
          <w:color w:val="000000"/>
          <w:sz w:val="28"/>
        </w:rPr>
        <w:t>
      9. ҚР Қылмыстық кодексінің саралануы __________________ тармақ, бөлім, бап.</w:t>
      </w:r>
    </w:p>
    <w:p>
      <w:pPr>
        <w:spacing w:after="0"/>
        <w:ind w:left="0"/>
        <w:jc w:val="both"/>
      </w:pPr>
      <w:r>
        <w:rPr>
          <w:rFonts w:ascii="Times New Roman"/>
          <w:b w:val="false"/>
          <w:i w:val="false"/>
          <w:color w:val="000000"/>
          <w:sz w:val="28"/>
        </w:rPr>
        <w:t>
      10. Ұсынуда баяндалған шаралар: (шаралар белгілері).</w:t>
      </w:r>
    </w:p>
    <w:p>
      <w:pPr>
        <w:spacing w:after="0"/>
        <w:ind w:left="0"/>
        <w:jc w:val="both"/>
      </w:pPr>
      <w:r>
        <w:rPr>
          <w:rFonts w:ascii="Times New Roman"/>
          <w:b w:val="false"/>
          <w:i w:val="false"/>
          <w:color w:val="000000"/>
          <w:sz w:val="28"/>
        </w:rPr>
        <w:t>
      11. Ұсынуға қол қойған ішкі істер органдары бөлімшесі қызметкерінің Т.А.Ә. (бар болған жағдайда) лауазымы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12. Осы ұсыну бойынша қабылданған шешім: қаралды (1), қараусыз қалдырылды (2), ішінара қанағаттандырылды (3).</w:t>
      </w:r>
    </w:p>
    <w:p>
      <w:pPr>
        <w:spacing w:after="0"/>
        <w:ind w:left="0"/>
        <w:jc w:val="both"/>
      </w:pPr>
      <w:r>
        <w:rPr>
          <w:rFonts w:ascii="Times New Roman"/>
          <w:b w:val="false"/>
          <w:i w:val="false"/>
          <w:color w:val="000000"/>
          <w:sz w:val="28"/>
        </w:rPr>
        <w:t xml:space="preserve">
      13. Ұсынуды қараусыз қалдыру негізі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14. Ұсынуға жауап алу күні "___" __________ 20__ жауап.</w:t>
      </w:r>
    </w:p>
    <w:p>
      <w:pPr>
        <w:spacing w:after="0"/>
        <w:ind w:left="0"/>
        <w:jc w:val="both"/>
      </w:pPr>
      <w:r>
        <w:rPr>
          <w:rFonts w:ascii="Times New Roman"/>
          <w:b w:val="false"/>
          <w:i w:val="false"/>
          <w:color w:val="000000"/>
          <w:sz w:val="28"/>
        </w:rPr>
        <w:t>
      15. Ұсыну жауаптың шығыс нөмірі ___________________________________</w:t>
      </w:r>
    </w:p>
    <w:p>
      <w:pPr>
        <w:spacing w:after="0"/>
        <w:ind w:left="0"/>
        <w:jc w:val="both"/>
      </w:pPr>
      <w:r>
        <w:rPr>
          <w:rFonts w:ascii="Times New Roman"/>
          <w:b w:val="false"/>
          <w:i w:val="false"/>
          <w:color w:val="000000"/>
          <w:sz w:val="28"/>
        </w:rPr>
        <w:t>
      16. Ұсыну қарау нәтижелері бойынша қабылданған шаралар ____________</w:t>
      </w:r>
    </w:p>
    <w:p>
      <w:pPr>
        <w:spacing w:after="0"/>
        <w:ind w:left="0"/>
        <w:jc w:val="both"/>
      </w:pPr>
      <w:r>
        <w:rPr>
          <w:rFonts w:ascii="Times New Roman"/>
          <w:b w:val="false"/>
          <w:i w:val="false"/>
          <w:color w:val="000000"/>
          <w:sz w:val="28"/>
        </w:rPr>
        <w:t>
      17. Ұсынуға жауапқа қол қойған басшының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18. Ұсынуға жауапқа қол қойған басшының лауазымы ________________________</w:t>
      </w:r>
    </w:p>
    <w:p>
      <w:pPr>
        <w:spacing w:after="0"/>
        <w:ind w:left="0"/>
        <w:jc w:val="both"/>
      </w:pPr>
      <w:r>
        <w:rPr>
          <w:rFonts w:ascii="Times New Roman"/>
          <w:b w:val="false"/>
          <w:i w:val="false"/>
          <w:color w:val="000000"/>
          <w:sz w:val="28"/>
        </w:rPr>
        <w:t>
      19. Карточканы толтырған ішкі істер органдары бөлімшесі қызметкерінің Т.А.Ә. (бар болған жағдайда) _________________________________</w:t>
      </w:r>
    </w:p>
    <w:p>
      <w:pPr>
        <w:spacing w:after="0"/>
        <w:ind w:left="0"/>
        <w:jc w:val="both"/>
      </w:pPr>
      <w:r>
        <w:rPr>
          <w:rFonts w:ascii="Times New Roman"/>
          <w:b w:val="false"/>
          <w:i w:val="false"/>
          <w:color w:val="000000"/>
          <w:sz w:val="28"/>
        </w:rPr>
        <w:t xml:space="preserve">
      20. Карточканы толтырған ішкі істер органдары бөлімшесі қызметкерінің лауазымы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"Адамдардың </w:t>
            </w:r>
            <w:r>
              <w:br/>
            </w:r>
            <w:r>
              <w:rPr>
                <w:rFonts w:ascii="Times New Roman"/>
                <w:b w:val="false"/>
                <w:i w:val="false"/>
                <w:color w:val="000000"/>
                <w:sz w:val="20"/>
              </w:rPr>
              <w:t>жарақаттануларына немесе</w:t>
            </w:r>
            <w:r>
              <w:br/>
            </w:r>
            <w:r>
              <w:rPr>
                <w:rFonts w:ascii="Times New Roman"/>
                <w:b w:val="false"/>
                <w:i w:val="false"/>
                <w:color w:val="000000"/>
                <w:sz w:val="20"/>
              </w:rPr>
              <w:t xml:space="preserve">қаза болуларына әкеп соққан </w:t>
            </w:r>
            <w:r>
              <w:br/>
            </w:r>
            <w:r>
              <w:rPr>
                <w:rFonts w:ascii="Times New Roman"/>
                <w:b w:val="false"/>
                <w:i w:val="false"/>
                <w:color w:val="000000"/>
                <w:sz w:val="20"/>
              </w:rPr>
              <w:t xml:space="preserve">жол көлік оқиғалары туралы" </w:t>
            </w:r>
            <w:r>
              <w:br/>
            </w:r>
            <w:r>
              <w:rPr>
                <w:rFonts w:ascii="Times New Roman"/>
                <w:b w:val="false"/>
                <w:i w:val="false"/>
                <w:color w:val="000000"/>
                <w:sz w:val="20"/>
              </w:rPr>
              <w:t xml:space="preserve">есепті қалыптастыру бойынша </w:t>
            </w:r>
            <w:r>
              <w:br/>
            </w:r>
            <w:r>
              <w:rPr>
                <w:rFonts w:ascii="Times New Roman"/>
                <w:b w:val="false"/>
                <w:i w:val="false"/>
                <w:color w:val="000000"/>
                <w:sz w:val="20"/>
              </w:rPr>
              <w:t>нұсқаулығына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6" w:id="95"/>
    <w:p>
      <w:pPr>
        <w:spacing w:after="0"/>
        <w:ind w:left="0"/>
        <w:jc w:val="left"/>
      </w:pPr>
      <w:r>
        <w:rPr>
          <w:rFonts w:ascii="Times New Roman"/>
          <w:b/>
          <w:i w:val="false"/>
          <w:color w:val="000000"/>
        </w:rPr>
        <w:t xml:space="preserve"> Жол-көлік оқиғаларында қайтыс болған және жараланғандар туралы мәліметтерді салыстыру актісі  20_ жылғы "__" ________ № ____  "__" ___________ бастап "__" _____________ дейін  (салыстыратын кезең)</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ұйымға түскен күні (өтініш)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Зардап шеккеннің Т.А.Ә. (бар болған жағдайда), туған жылы, ЖСН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байланыс телефондары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 жасалған күні, орны, қысқаша фабуласы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сипаты, жарақат ауырлығының дәрежесі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ЖКО-да зардап шеккен адамдардың масаң күйінде болғаны, не болмағаны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қабылдау бөлімінде көрсетілген медициналық көмек ауқымы (одан әрі госпитализациялаусыз және емханалық емдеу тағайындаусыз)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Емханалық емдеу тағайындалды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дене жарақаттарынан медициналық ұйымда қайтыс болды, күні (қабылдау бөлімінде немесе бөлімшеде, көрсетілсін)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мединицалық мекемеге жіберілді (атауы, күні)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Медициналық ұйым өкілі ____________________________ мөр қойылатын жер </w:t>
      </w:r>
    </w:p>
    <w:p>
      <w:pPr>
        <w:spacing w:after="0"/>
        <w:ind w:left="0"/>
        <w:jc w:val="both"/>
      </w:pPr>
      <w:r>
        <w:rPr>
          <w:rFonts w:ascii="Times New Roman"/>
          <w:b w:val="false"/>
          <w:i w:val="false"/>
          <w:color w:val="000000"/>
          <w:sz w:val="28"/>
        </w:rPr>
        <w:t xml:space="preserve">
      (Т.А.Ә. (бар болған жағдайда), лауазымы, медициналық </w:t>
      </w:r>
    </w:p>
    <w:p>
      <w:pPr>
        <w:spacing w:after="0"/>
        <w:ind w:left="0"/>
        <w:jc w:val="both"/>
      </w:pPr>
      <w:r>
        <w:rPr>
          <w:rFonts w:ascii="Times New Roman"/>
          <w:b w:val="false"/>
          <w:i w:val="false"/>
          <w:color w:val="000000"/>
          <w:sz w:val="28"/>
        </w:rPr>
        <w:t xml:space="preserve">
      ұйым атауы, мекенжайы, байланыс телефондары, қолы) </w:t>
      </w:r>
    </w:p>
    <w:p>
      <w:pPr>
        <w:spacing w:after="0"/>
        <w:ind w:left="0"/>
        <w:jc w:val="both"/>
      </w:pPr>
      <w:r>
        <w:rPr>
          <w:rFonts w:ascii="Times New Roman"/>
          <w:b w:val="false"/>
          <w:i w:val="false"/>
          <w:color w:val="000000"/>
          <w:sz w:val="28"/>
        </w:rPr>
        <w:t xml:space="preserve">
      Жол полициясының лауазымды адамы __________________ мөр қойылатын жер </w:t>
      </w:r>
    </w:p>
    <w:p>
      <w:pPr>
        <w:spacing w:after="0"/>
        <w:ind w:left="0"/>
        <w:jc w:val="both"/>
      </w:pPr>
      <w:r>
        <w:rPr>
          <w:rFonts w:ascii="Times New Roman"/>
          <w:b w:val="false"/>
          <w:i w:val="false"/>
          <w:color w:val="000000"/>
          <w:sz w:val="28"/>
        </w:rPr>
        <w:t xml:space="preserve">
      (Т.А.Ә. (бар болған жағдайда), лауазымы, жол полициясы </w:t>
      </w:r>
    </w:p>
    <w:p>
      <w:pPr>
        <w:spacing w:after="0"/>
        <w:ind w:left="0"/>
        <w:jc w:val="both"/>
      </w:pPr>
      <w:r>
        <w:rPr>
          <w:rFonts w:ascii="Times New Roman"/>
          <w:b w:val="false"/>
          <w:i w:val="false"/>
          <w:color w:val="000000"/>
          <w:sz w:val="28"/>
        </w:rPr>
        <w:t>
      бөлінісінің атауы, мекенжайы, байланыс телефондары, қол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 xml:space="preserve">24 сәуірдегі 2019 жылғы </w:t>
            </w:r>
            <w:r>
              <w:br/>
            </w:r>
            <w:r>
              <w:rPr>
                <w:rFonts w:ascii="Times New Roman"/>
                <w:b w:val="false"/>
                <w:i w:val="false"/>
                <w:color w:val="000000"/>
                <w:sz w:val="20"/>
              </w:rPr>
              <w:t xml:space="preserve">№ 29 бұйрығына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89" w:id="96"/>
    <w:p>
      <w:pPr>
        <w:spacing w:after="0"/>
        <w:ind w:left="0"/>
        <w:jc w:val="left"/>
      </w:pPr>
      <w:r>
        <w:rPr>
          <w:rFonts w:ascii="Times New Roman"/>
          <w:b/>
          <w:i w:val="false"/>
          <w:color w:val="000000"/>
        </w:rPr>
        <w:t xml:space="preserve"> "Тіркелген қылмыстық құқық бұзушылықтар туралы" №1-М есебі</w:t>
      </w:r>
    </w:p>
    <w:bookmarkEnd w:id="96"/>
    <w:bookmarkStart w:name="z190" w:id="97"/>
    <w:p>
      <w:pPr>
        <w:spacing w:after="0"/>
        <w:ind w:left="0"/>
        <w:jc w:val="left"/>
      </w:pPr>
      <w:r>
        <w:rPr>
          <w:rFonts w:ascii="Times New Roman"/>
          <w:b/>
          <w:i w:val="false"/>
          <w:color w:val="000000"/>
        </w:rPr>
        <w:t xml:space="preserve"> 6-тарау. Құқық бұзушылықтар жасаған адамдар туралы мәліметтер</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тұлғалар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жіберілді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Қылмыстық-процестік кодексінің (бұдан әрі – ҚР ҚПК) </w:t>
            </w:r>
            <w:r>
              <w:rPr>
                <w:rFonts w:ascii="Times New Roman"/>
                <w:b w:val="false"/>
                <w:i w:val="false"/>
                <w:color w:val="000000"/>
                <w:sz w:val="20"/>
              </w:rPr>
              <w:t>35-бабы</w:t>
            </w:r>
            <w:r>
              <w:rPr>
                <w:rFonts w:ascii="Times New Roman"/>
                <w:b w:val="false"/>
                <w:i w:val="false"/>
                <w:color w:val="000000"/>
                <w:sz w:val="20"/>
              </w:rPr>
              <w:t xml:space="preserve"> 1-бөлігінің 3), 4), 9), 10), 11), 12)-тармақтары және 36-бабы бойынша тоқтатылды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Қылмыстық-процестік кодексінің </w:t>
            </w:r>
            <w:r>
              <w:rPr>
                <w:rFonts w:ascii="Times New Roman"/>
                <w:b w:val="false"/>
                <w:i w:val="false"/>
                <w:color w:val="000000"/>
                <w:sz w:val="20"/>
              </w:rPr>
              <w:t>518-бабы</w:t>
            </w:r>
            <w:r>
              <w:rPr>
                <w:rFonts w:ascii="Times New Roman"/>
                <w:b w:val="false"/>
                <w:i w:val="false"/>
                <w:color w:val="000000"/>
                <w:sz w:val="20"/>
              </w:rPr>
              <w:t xml:space="preserve"> тәртібінде шешімдер қабылданды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азаматы (бұдан әрі - ҚР)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Достастығының азаматы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азаматтар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сотқа дейінгі тергеп-тексеру (бұдан әрі –ЖСТ) істері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 (ерекше бөлік))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жас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жас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жас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жас және одан үлкен</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жас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 жас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құқықтық</w:t>
            </w:r>
            <w:r>
              <w:br/>
            </w:r>
            <w:r>
              <w:rPr>
                <w:rFonts w:ascii="Times New Roman"/>
                <w:b w:val="false"/>
                <w:i w:val="false"/>
                <w:color w:val="000000"/>
                <w:sz w:val="20"/>
              </w:rPr>
              <w:t>статистика және арнайы есепке</w:t>
            </w:r>
            <w:r>
              <w:br/>
            </w:r>
            <w:r>
              <w:rPr>
                <w:rFonts w:ascii="Times New Roman"/>
                <w:b w:val="false"/>
                <w:i w:val="false"/>
                <w:color w:val="000000"/>
                <w:sz w:val="20"/>
              </w:rPr>
              <w:t>алу саласындағы өзгерістер мен</w:t>
            </w:r>
            <w:r>
              <w:br/>
            </w:r>
            <w:r>
              <w:rPr>
                <w:rFonts w:ascii="Times New Roman"/>
                <w:b w:val="false"/>
                <w:i w:val="false"/>
                <w:color w:val="000000"/>
                <w:sz w:val="20"/>
              </w:rPr>
              <w:t>толықтырулар енгізілетін кейбір</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2" w:id="98"/>
    <w:p>
      <w:pPr>
        <w:spacing w:after="0"/>
        <w:ind w:left="0"/>
        <w:jc w:val="left"/>
      </w:pPr>
      <w:r>
        <w:rPr>
          <w:rFonts w:ascii="Times New Roman"/>
          <w:b/>
          <w:i w:val="false"/>
          <w:color w:val="000000"/>
        </w:rPr>
        <w:t xml:space="preserve"> "Тіркелген қылмыстық құқық бұзушылықтар туралы" №1-М есебі</w:t>
      </w:r>
    </w:p>
    <w:bookmarkEnd w:id="98"/>
    <w:bookmarkStart w:name="z193" w:id="99"/>
    <w:p>
      <w:pPr>
        <w:spacing w:after="0"/>
        <w:ind w:left="0"/>
        <w:jc w:val="left"/>
      </w:pPr>
      <w:r>
        <w:rPr>
          <w:rFonts w:ascii="Times New Roman"/>
          <w:b/>
          <w:i w:val="false"/>
          <w:color w:val="000000"/>
        </w:rPr>
        <w:t xml:space="preserve"> 1-2-тарау. Кәсіпкерлік қызмет саласында тіркелген қылмыстық құқық бұзушылық туралы мәліметтер</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жүргізуде болған құқық бұзушылықтар саны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тергеп-тексерулердің бірыңғай тізілімінде (бұдан әрі – СДТБТ) тіркелген құқық бұзушылықтар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іс жүргізумен аяқталған құқық бұзушылықтар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қылмыстық істері сотқа жіберілген құқық бұзушылықтар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кінәні мойындау туралы мәміле нысанында процестік келісім жасалғаннан кейін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жылдары жасалғандар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қатысты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толмағандарға қатысты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хаттамалық нысан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құқық бұзушылықтар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қылықтар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онша ауыр емес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 орташа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сотқа дейінгі тергеп-тексеру (бұдан әрі –ЖСТ) істері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бұйрықтық іс жүргізуде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форматтағы істер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 саласында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жоғалуы) қылмыстық жоғалу фактісі анықталған жоқ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өлімі) қылмыстық өлім фактісі анықталған жоқ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Қылмыстық кодексінің баптары (бұдан әрі – ҚР ҚК) (ерекше бөлік)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істері Қазақстан Республикасының Қылмыстық-процестік кодексінің (бұдан әрі – ҚР ҚПК) </w:t>
            </w:r>
            <w:r>
              <w:rPr>
                <w:rFonts w:ascii="Times New Roman"/>
                <w:b w:val="false"/>
                <w:i w:val="false"/>
                <w:color w:val="000000"/>
                <w:sz w:val="20"/>
              </w:rPr>
              <w:t>35-бабы</w:t>
            </w:r>
            <w:r>
              <w:rPr>
                <w:rFonts w:ascii="Times New Roman"/>
                <w:b w:val="false"/>
                <w:i w:val="false"/>
                <w:color w:val="000000"/>
                <w:sz w:val="20"/>
              </w:rPr>
              <w:t xml:space="preserve"> 1- бөлігінің 3), 4), 9), 10), 11), 12)- тармақтарына және 36-бабына сәйкес тоқтатылған құқық бұзушылықтардың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істері ҚР ҚПК-нің 35-бабы 1-бөлігінің 1), 2), 5), 6), 7), 8) тармақтарына сәйкес тоқтатылған құқық бұзушылықтардың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сотқа дейінгі тергеп-тексеру мерзімі үзілген құқық бұзушылықтардың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ҚПК-нің </w:t>
            </w:r>
            <w:r>
              <w:rPr>
                <w:rFonts w:ascii="Times New Roman"/>
                <w:b w:val="false"/>
                <w:i w:val="false"/>
                <w:color w:val="000000"/>
                <w:sz w:val="20"/>
              </w:rPr>
              <w:t>45-бабы</w:t>
            </w:r>
            <w:r>
              <w:rPr>
                <w:rFonts w:ascii="Times New Roman"/>
                <w:b w:val="false"/>
                <w:i w:val="false"/>
                <w:color w:val="000000"/>
                <w:sz w:val="20"/>
              </w:rPr>
              <w:t xml:space="preserve"> 7-бөлігінің 1-тармағы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2-тармағы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3-тармағы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4-тармағы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5-тармағы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6-тармағы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7-тармағы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8-тармағ</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ҚПК-нің 45-бабы 7-бөлігінің 9-тармағы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мерзімі өткен құқық бұзушылықтар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құқық бұзушылықтар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жасалған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Көшелерде, алаңдарда, саябақтарда, гүлзарларда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Отбасы-тұрмыстық салада жасалған құқық бұзушылықтар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Адамсыз мерзімі өткені үшін тоқтатылған ашылмаған қылмыстық теріс қылық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шығарумен тергеулігі бойынша берілген құқық бұзушылықтар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