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fe282" w14:textId="73fe2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2022 жылғы 30 қыркүйектегі № 820 бұйрығы. Қазақстан Республикасының Әділет министрлігінде 2022 жылғы 30 қыркүйекте № 29939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№112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10764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бұйрықты мемлекеттік тіркелуді;</w:t>
      </w:r>
    </w:p>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интернет-ресурсында орналастыруды қамтамасыз етсін.</w:t>
      </w:r>
    </w:p>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Start w:name="z4" w:id="4"/>
    <w:p>
      <w:pPr>
        <w:spacing w:after="0"/>
        <w:ind w:left="0"/>
        <w:jc w:val="both"/>
      </w:pPr>
      <w:r>
        <w:rPr>
          <w:rFonts w:ascii="Times New Roman"/>
          <w:b w:val="false"/>
          <w:i w:val="false"/>
          <w:color w:val="000000"/>
          <w:sz w:val="28"/>
        </w:rPr>
        <w:t>
      4. Осы бұйрық 2023 жылғы 1 шілдеден бастап қолданысқа енгізілетін Қағидалардың 2-тармағының 2) тармақшасын қоспағанда,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Цифрлық даму, инновациялар</w:t>
      </w:r>
    </w:p>
    <w:p>
      <w:pPr>
        <w:spacing w:after="0"/>
        <w:ind w:left="0"/>
        <w:jc w:val="both"/>
      </w:pPr>
      <w:r>
        <w:rPr>
          <w:rFonts w:ascii="Times New Roman"/>
          <w:b w:val="false"/>
          <w:i w:val="false"/>
          <w:color w:val="000000"/>
          <w:sz w:val="28"/>
        </w:rPr>
        <w:t>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2022 жылғы 30 қыркүйектегі</w:t>
            </w:r>
            <w:r>
              <w:br/>
            </w:r>
            <w:r>
              <w:rPr>
                <w:rFonts w:ascii="Times New Roman"/>
                <w:b w:val="false"/>
                <w:i w:val="false"/>
                <w:color w:val="000000"/>
                <w:sz w:val="20"/>
              </w:rPr>
              <w:t>№ 820 Бұйрыққа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25 ақпандағы</w:t>
            </w:r>
            <w:r>
              <w:br/>
            </w:r>
            <w:r>
              <w:rPr>
                <w:rFonts w:ascii="Times New Roman"/>
                <w:b w:val="false"/>
                <w:i w:val="false"/>
                <w:color w:val="000000"/>
                <w:sz w:val="20"/>
              </w:rPr>
              <w:t>№ 112 бұйрығымен бекітілген</w:t>
            </w:r>
          </w:p>
        </w:tc>
      </w:tr>
    </w:tbl>
    <w:bookmarkStart w:name="z6" w:id="5"/>
    <w:p>
      <w:pPr>
        <w:spacing w:after="0"/>
        <w:ind w:left="0"/>
        <w:jc w:val="left"/>
      </w:pPr>
      <w:r>
        <w:rPr>
          <w:rFonts w:ascii="Times New Roman"/>
          <w:b/>
          <w:i w:val="false"/>
          <w:color w:val="000000"/>
        </w:rPr>
        <w:t xml:space="preserve"> Азаматтық хал актілерін мемлекеттік тіркеуді, азаматтық хал актілері жазбаларына өзгерістер енгізуді, қалпына келтіруді, жоюды ұйымдастыру қағидалары</w:t>
      </w:r>
    </w:p>
    <w:bookmarkEnd w:id="5"/>
    <w:bookmarkStart w:name="z7" w:id="6"/>
    <w:p>
      <w:pPr>
        <w:spacing w:after="0"/>
        <w:ind w:left="0"/>
        <w:jc w:val="left"/>
      </w:pPr>
      <w:r>
        <w:rPr>
          <w:rFonts w:ascii="Times New Roman"/>
          <w:b/>
          <w:i w:val="false"/>
          <w:color w:val="000000"/>
        </w:rPr>
        <w:t xml:space="preserve"> 1-тарау. Жалпы ережелер</w:t>
      </w:r>
    </w:p>
    <w:bookmarkEnd w:id="6"/>
    <w:bookmarkStart w:name="z8" w:id="7"/>
    <w:p>
      <w:pPr>
        <w:spacing w:after="0"/>
        <w:ind w:left="0"/>
        <w:jc w:val="both"/>
      </w:pPr>
      <w:r>
        <w:rPr>
          <w:rFonts w:ascii="Times New Roman"/>
          <w:b w:val="false"/>
          <w:i w:val="false"/>
          <w:color w:val="000000"/>
          <w:sz w:val="28"/>
        </w:rPr>
        <w:t xml:space="preserve">
      1. Осы азаматтық хал актілерін мемлекеттік тіркеуді, азаматтық хал актілерінің жазбаларына өзгерістер енгізуді, қалпына келтіруді, жоюды ұйымдастыру қағидалары (бұдан әрі – Қағидалар)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"Неке (ерлі – 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(бұдан әрі - Заң), "</w:t>
      </w:r>
      <w:r>
        <w:rPr>
          <w:rFonts w:ascii="Times New Roman"/>
          <w:b w:val="false"/>
          <w:i w:val="false"/>
          <w:color w:val="000000"/>
          <w:sz w:val="28"/>
        </w:rPr>
        <w:t>Жеке басты куәландыратын құжаттар туралы</w:t>
      </w:r>
      <w:r>
        <w:rPr>
          <w:rFonts w:ascii="Times New Roman"/>
          <w:b w:val="false"/>
          <w:i w:val="false"/>
          <w:color w:val="000000"/>
          <w:sz w:val="28"/>
        </w:rPr>
        <w:t>", "</w:t>
      </w:r>
      <w:r>
        <w:rPr>
          <w:rFonts w:ascii="Times New Roman"/>
          <w:b w:val="false"/>
          <w:i w:val="false"/>
          <w:color w:val="000000"/>
          <w:sz w:val="28"/>
        </w:rPr>
        <w:t>Ақпараттандыру туралы</w:t>
      </w:r>
      <w:r>
        <w:rPr>
          <w:rFonts w:ascii="Times New Roman"/>
          <w:b w:val="false"/>
          <w:i w:val="false"/>
          <w:color w:val="000000"/>
          <w:sz w:val="28"/>
        </w:rPr>
        <w:t>", "</w:t>
      </w:r>
      <w:r>
        <w:rPr>
          <w:rFonts w:ascii="Times New Roman"/>
          <w:b w:val="false"/>
          <w:i w:val="false"/>
          <w:color w:val="000000"/>
          <w:sz w:val="28"/>
        </w:rPr>
        <w:t>Дербес деректер және оларды қорғау туралы</w:t>
      </w:r>
      <w:r>
        <w:rPr>
          <w:rFonts w:ascii="Times New Roman"/>
          <w:b w:val="false"/>
          <w:i w:val="false"/>
          <w:color w:val="000000"/>
          <w:sz w:val="28"/>
        </w:rPr>
        <w:t>", "</w:t>
      </w:r>
      <w:r>
        <w:rPr>
          <w:rFonts w:ascii="Times New Roman"/>
          <w:b w:val="false"/>
          <w:i w:val="false"/>
          <w:color w:val="000000"/>
          <w:sz w:val="28"/>
        </w:rPr>
        <w:t>Сәйкестендіру нөмірлерінің ұлттық тізілімдері туралы</w:t>
      </w:r>
      <w:r>
        <w:rPr>
          <w:rFonts w:ascii="Times New Roman"/>
          <w:b w:val="false"/>
          <w:i w:val="false"/>
          <w:color w:val="000000"/>
          <w:sz w:val="28"/>
        </w:rPr>
        <w:t>" заңдарына сәйкес әзірленген және тіркеуші органдардың тууды, қайтыс болуды, неке қиюды (ерлі-зайыпты болуды), некені (ерлі-зайыптылықты) бұзуды мемлекеттік тіркеуді, өзгерістер, толықтырулар енгізуді, оның ішінде атын, әкесінің атын, тегін ауыстырған, әке (ана) болуды анықтаған, бала асырап алған кезде, азаматтық хал актілерінің жазбаларын түзетуді, қалпына келтіруді, жоюды ұйымдастыру тәртібін айқындайды, сондай-ақ Қазақстан Республикасының аумағында азаматтық хал актілерін мемлекеттік тіркеу туралы қайталама куәліктерді, анықтамаларды және акт жазбаларының көшірмелерін беруді қамтамасыз етеді.</w:t>
      </w:r>
    </w:p>
    <w:bookmarkEnd w:id="7"/>
    <w:bookmarkStart w:name="z9" w:id="8"/>
    <w:p>
      <w:pPr>
        <w:spacing w:after="0"/>
        <w:ind w:left="0"/>
        <w:jc w:val="both"/>
      </w:pPr>
      <w:r>
        <w:rPr>
          <w:rFonts w:ascii="Times New Roman"/>
          <w:b w:val="false"/>
          <w:i w:val="false"/>
          <w:color w:val="000000"/>
          <w:sz w:val="28"/>
        </w:rPr>
        <w:t>
      2. Қағидаларда мынадай негізгі ұғымдар пайдаланылады:</w:t>
      </w:r>
    </w:p>
    <w:bookmarkEnd w:id="8"/>
    <w:bookmarkStart w:name="z10" w:id="9"/>
    <w:p>
      <w:pPr>
        <w:spacing w:after="0"/>
        <w:ind w:left="0"/>
        <w:jc w:val="both"/>
      </w:pPr>
      <w:r>
        <w:rPr>
          <w:rFonts w:ascii="Times New Roman"/>
          <w:b w:val="false"/>
          <w:i w:val="false"/>
          <w:color w:val="000000"/>
          <w:sz w:val="28"/>
        </w:rPr>
        <w:t>
      1) Азаматтық хал актілерін тіркеу органы (бұдан әрі – тіркеуші орган) - азаматтық хал актілерін мемлекеттік тіркеуді және азаматтық хал актілерін мемлекеттік тіркеуге байланысты мемлекеттік көрсетілетін қызметтердің басқа да түрлерін жүзеге асыратын "Азаматтарға арналған үкімет" мемлекеттік корпорациясы;</w:t>
      </w:r>
    </w:p>
    <w:bookmarkEnd w:id="9"/>
    <w:bookmarkStart w:name="z11" w:id="10"/>
    <w:p>
      <w:pPr>
        <w:spacing w:after="0"/>
        <w:ind w:left="0"/>
        <w:jc w:val="both"/>
      </w:pPr>
      <w:r>
        <w:rPr>
          <w:rFonts w:ascii="Times New Roman"/>
          <w:b w:val="false"/>
          <w:i w:val="false"/>
          <w:color w:val="000000"/>
          <w:sz w:val="28"/>
        </w:rPr>
        <w:t>
      2) азаматтық хал актілерінің ақпараттық жүйесі - азаматтық хал актілерін мемлекеттік тіркеуге, оларға өзгерістер, түзетулер, толықтырулар енгізуге, азаматтық хал актілерінің күшін жоюға және оларды қалпына келтіруге арналған, сондай-ақ жеке тұлғалардың дербес деректерін құрайтын мәліметтерді қамтитын ақпараттық жүйе;</w:t>
      </w:r>
    </w:p>
    <w:bookmarkEnd w:id="10"/>
    <w:bookmarkStart w:name="z12" w:id="11"/>
    <w:p>
      <w:pPr>
        <w:spacing w:after="0"/>
        <w:ind w:left="0"/>
        <w:jc w:val="both"/>
      </w:pPr>
      <w:r>
        <w:rPr>
          <w:rFonts w:ascii="Times New Roman"/>
          <w:b w:val="false"/>
          <w:i w:val="false"/>
          <w:color w:val="000000"/>
          <w:sz w:val="28"/>
        </w:rPr>
        <w:t>
      3) жеке сәйкестендіру нөмірі (бұдан әрі - ЖСН) – жеке тұлға, соның iшiнде өзiндiк кәсiпкерлiк түрiнде қызметiн жүзеге асыратын дара кәсiпкер үшiн қалыптастырылатын бiрегей нөмiр;</w:t>
      </w:r>
    </w:p>
    <w:bookmarkEnd w:id="11"/>
    <w:bookmarkStart w:name="z13" w:id="12"/>
    <w:p>
      <w:pPr>
        <w:spacing w:after="0"/>
        <w:ind w:left="0"/>
        <w:jc w:val="both"/>
      </w:pPr>
      <w:r>
        <w:rPr>
          <w:rFonts w:ascii="Times New Roman"/>
          <w:b w:val="false"/>
          <w:i w:val="false"/>
          <w:color w:val="000000"/>
          <w:sz w:val="28"/>
        </w:rPr>
        <w:t>
      4)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2"/>
    <w:bookmarkStart w:name="z14" w:id="13"/>
    <w:p>
      <w:pPr>
        <w:spacing w:after="0"/>
        <w:ind w:left="0"/>
        <w:jc w:val="both"/>
      </w:pPr>
      <w:r>
        <w:rPr>
          <w:rFonts w:ascii="Times New Roman"/>
          <w:b w:val="false"/>
          <w:i w:val="false"/>
          <w:color w:val="000000"/>
          <w:sz w:val="28"/>
        </w:rPr>
        <w:t>
      5) мемлекеттік қызметтер көрсету саласындағы уәкілетті орган – мемлекеттік қызметтер көрсету саласындағы басшылықты және салааралық үйлестіруді жүзеге асыратын орталық мемлекеттік орган;</w:t>
      </w:r>
    </w:p>
    <w:bookmarkEnd w:id="13"/>
    <w:bookmarkStart w:name="z15" w:id="14"/>
    <w:p>
      <w:pPr>
        <w:spacing w:after="0"/>
        <w:ind w:left="0"/>
        <w:jc w:val="both"/>
      </w:pPr>
      <w:r>
        <w:rPr>
          <w:rFonts w:ascii="Times New Roman"/>
          <w:b w:val="false"/>
          <w:i w:val="false"/>
          <w:color w:val="000000"/>
          <w:sz w:val="28"/>
        </w:rPr>
        <w:t>
      6) мемлекеттік қызмет көрсету мониторингінің ақпараттық жүйесі (бұдан әрі - "Мониторинг" ИАЖ) – мемлекеттік қызметтер көрсету, оның ішінде Мемлекеттік корпорация арқылы көрсету процесін автоматтандыруға және мониторингтеуге арналған ақпараттық жүйе;</w:t>
      </w:r>
    </w:p>
    <w:bookmarkEnd w:id="14"/>
    <w:bookmarkStart w:name="z16" w:id="15"/>
    <w:p>
      <w:pPr>
        <w:spacing w:after="0"/>
        <w:ind w:left="0"/>
        <w:jc w:val="both"/>
      </w:pPr>
      <w:r>
        <w:rPr>
          <w:rFonts w:ascii="Times New Roman"/>
          <w:b w:val="false"/>
          <w:i w:val="false"/>
          <w:color w:val="000000"/>
          <w:sz w:val="28"/>
        </w:rPr>
        <w:t>
      7) проактивті көрсетілетін қызмет – көрсетілетін қызметті алушының өтінішінсіз көрсетілетін қызметті берушінің бастамасы бойынша көрсетілетін мемлекеттік қызмет;</w:t>
      </w:r>
    </w:p>
    <w:bookmarkEnd w:id="15"/>
    <w:bookmarkStart w:name="z17" w:id="16"/>
    <w:p>
      <w:pPr>
        <w:spacing w:after="0"/>
        <w:ind w:left="0"/>
        <w:jc w:val="both"/>
      </w:pPr>
      <w:r>
        <w:rPr>
          <w:rFonts w:ascii="Times New Roman"/>
          <w:b w:val="false"/>
          <w:i w:val="false"/>
          <w:color w:val="000000"/>
          <w:sz w:val="28"/>
        </w:rPr>
        <w:t>
      8) ұялы байланыс абоненттік құрылғысы – абонент берген ақпаратты беру немесе қабылдау үшін электр байланысы сигналдарын қалыптастыратын және ұялы байланыс операторының желісіне қосылатын, қызмет көрсетілетін аумақ шеңберінде географиялық тұрғыдан айқындалатын тұрақты орналасқан жері жоқ, ұялы байланыс желілерінде жұмыс істейтін жеке-дара пайдаланылатын байланыс құралы;</w:t>
      </w:r>
    </w:p>
    <w:bookmarkEnd w:id="16"/>
    <w:bookmarkStart w:name="z18" w:id="17"/>
    <w:p>
      <w:pPr>
        <w:spacing w:after="0"/>
        <w:ind w:left="0"/>
        <w:jc w:val="both"/>
      </w:pPr>
      <w:r>
        <w:rPr>
          <w:rFonts w:ascii="Times New Roman"/>
          <w:b w:val="false"/>
          <w:i w:val="false"/>
          <w:color w:val="000000"/>
          <w:sz w:val="28"/>
        </w:rPr>
        <w:t>
      9) "электрондық үкіметтің" веб-порталы www.egov.kz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17"/>
    <w:bookmarkStart w:name="z19" w:id="18"/>
    <w:p>
      <w:pPr>
        <w:spacing w:after="0"/>
        <w:ind w:left="0"/>
        <w:jc w:val="both"/>
      </w:pPr>
      <w:r>
        <w:rPr>
          <w:rFonts w:ascii="Times New Roman"/>
          <w:b w:val="false"/>
          <w:i w:val="false"/>
          <w:color w:val="000000"/>
          <w:sz w:val="28"/>
        </w:rPr>
        <w:t>
      10) "электрондық үкіметтің" төлем шлюзі (бұдан әрі - ЭҮТШ) - төлемдерді электрондық нысанда көрсетілетін өтеулі қызметтер көрсету шеңберінде жүргізу туралы ақпарат беру процесстерін автоматтандыратын ақпараттық жүйе;</w:t>
      </w:r>
    </w:p>
    <w:bookmarkEnd w:id="18"/>
    <w:bookmarkStart w:name="z20" w:id="19"/>
    <w:p>
      <w:pPr>
        <w:spacing w:after="0"/>
        <w:ind w:left="0"/>
        <w:jc w:val="both"/>
      </w:pPr>
      <w:r>
        <w:rPr>
          <w:rFonts w:ascii="Times New Roman"/>
          <w:b w:val="false"/>
          <w:i w:val="false"/>
          <w:color w:val="000000"/>
          <w:sz w:val="28"/>
        </w:rPr>
        <w:t>
      11) электрондық цифрлық қолтаңба (бұдан әрі - ЭЦҚ) - электрондық цифрлық қолтаңбамен құрылған және электрондық құжаттың түпнұсқалығын, оның тиесілігін және мазмұнының өзгермейтіндігін растайтын электрондық цифрлық нышандар жиынтығы.</w:t>
      </w:r>
    </w:p>
    <w:bookmarkEnd w:id="19"/>
    <w:bookmarkStart w:name="z21" w:id="20"/>
    <w:p>
      <w:pPr>
        <w:spacing w:after="0"/>
        <w:ind w:left="0"/>
        <w:jc w:val="both"/>
      </w:pPr>
      <w:r>
        <w:rPr>
          <w:rFonts w:ascii="Times New Roman"/>
          <w:b w:val="false"/>
          <w:i w:val="false"/>
          <w:color w:val="000000"/>
          <w:sz w:val="28"/>
        </w:rPr>
        <w:t>
      3. Азаматтық хал актілерін мемлекеттік тіркеуді тіркеуші органдар электронды түрде АХАЖ АЖ арқылы жүргізеді.</w:t>
      </w:r>
    </w:p>
    <w:bookmarkEnd w:id="20"/>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179-бабына</w:t>
      </w:r>
      <w:r>
        <w:rPr>
          <w:rFonts w:ascii="Times New Roman"/>
          <w:b w:val="false"/>
          <w:i w:val="false"/>
          <w:color w:val="000000"/>
          <w:sz w:val="28"/>
        </w:rPr>
        <w:t xml:space="preserve"> сәйкес ауылдарда, кенттерде, ауылдық округтерде ауылдың, кенттің, ауылдық округтің әкімі тиісті ауыл, кент, ауылдық округ аумағында тұратын азаматтардың азаматтық хал актілерін мемлекеттік тіркеуге құжаттар қабылдауды және осы Кодексте көзделген мерзімдерде оларды азаматтық хал актілерін мемлекеттік тіркеу және Жеке тұлғалар туралы мемлекеттік дерекқорға мәліметтер енгізу үшін ауданның немесе облыстық маңызы бар қаланың тиісті тіркеуші органына беруді, сондай-ақ азаматтық хал актілерін мемлекеттік тіркеу туралы куәліктер, қажет болған кезде анықтамалар беруді және табыс етуді жүргізеді.</w:t>
      </w:r>
    </w:p>
    <w:p>
      <w:pPr>
        <w:spacing w:after="0"/>
        <w:ind w:left="0"/>
        <w:jc w:val="both"/>
      </w:pPr>
      <w:r>
        <w:rPr>
          <w:rFonts w:ascii="Times New Roman"/>
          <w:b w:val="false"/>
          <w:i w:val="false"/>
          <w:color w:val="000000"/>
          <w:sz w:val="28"/>
        </w:rPr>
        <w:t>
      Электрондық ақпараттық ресурстар мен ақпараттық жүйелердің құпиялылығын сақтау және қорғау мақсатында азаматтық хал актілерінің ақпараттық жүйесіне қол жеткізуді ақпараттық жүйелердің меншік иелері немесе иеленушілері пайдалану құқығын беру туралы тиісті өтінімдерді келісу арқылы тіркеуші органдарға береді.</w:t>
      </w:r>
    </w:p>
    <w:p>
      <w:pPr>
        <w:spacing w:after="0"/>
        <w:ind w:left="0"/>
        <w:jc w:val="both"/>
      </w:pPr>
      <w:r>
        <w:rPr>
          <w:rFonts w:ascii="Times New Roman"/>
          <w:b w:val="false"/>
          <w:i w:val="false"/>
          <w:color w:val="000000"/>
          <w:sz w:val="28"/>
        </w:rPr>
        <w:t>
      Облыстың (республикалық маңызы бар қалалардың) аумақтық әділет органдары, тіркеуші органдар құзыреті шеңберінде Жеке тұлғалар мемлекеттік деректер қорының орталық серверінде орналасқан акт жазбалардың электрондық нұсқасын пайдаланады.</w:t>
      </w:r>
    </w:p>
    <w:bookmarkStart w:name="z22" w:id="21"/>
    <w:p>
      <w:pPr>
        <w:spacing w:after="0"/>
        <w:ind w:left="0"/>
        <w:jc w:val="both"/>
      </w:pPr>
      <w:r>
        <w:rPr>
          <w:rFonts w:ascii="Times New Roman"/>
          <w:b w:val="false"/>
          <w:i w:val="false"/>
          <w:color w:val="000000"/>
          <w:sz w:val="28"/>
        </w:rPr>
        <w:t>
      4. Тіркеуші органдар мынадай іс-қимылдарды жасайды:</w:t>
      </w:r>
    </w:p>
    <w:bookmarkEnd w:id="21"/>
    <w:bookmarkStart w:name="z23" w:id="22"/>
    <w:p>
      <w:pPr>
        <w:spacing w:after="0"/>
        <w:ind w:left="0"/>
        <w:jc w:val="both"/>
      </w:pPr>
      <w:r>
        <w:rPr>
          <w:rFonts w:ascii="Times New Roman"/>
          <w:b w:val="false"/>
          <w:i w:val="false"/>
          <w:color w:val="000000"/>
          <w:sz w:val="28"/>
        </w:rPr>
        <w:t>
      1) тууды, қайтыс болуды, неке (ерлі-зайыптылықты) қию және бұзуды, атын, әкесінің атын, тегін ауыстыруды мемлекеттік тіркеуді жүргізеді;</w:t>
      </w:r>
    </w:p>
    <w:bookmarkEnd w:id="22"/>
    <w:bookmarkStart w:name="z24" w:id="23"/>
    <w:p>
      <w:pPr>
        <w:spacing w:after="0"/>
        <w:ind w:left="0"/>
        <w:jc w:val="both"/>
      </w:pPr>
      <w:r>
        <w:rPr>
          <w:rFonts w:ascii="Times New Roman"/>
          <w:b w:val="false"/>
          <w:i w:val="false"/>
          <w:color w:val="000000"/>
          <w:sz w:val="28"/>
        </w:rPr>
        <w:t>
      2) азаматтық хал актілері жазбаларын өзгертеді, толықтырады, оның ішінде атын, әкесінің атын, тегін ауыстыру, әке (ана) болуды анықтау, ұл (қыз) бала асырап алу кезінде, түзетеді, жазбаларды қалпына келтіреді және жояды;</w:t>
      </w:r>
    </w:p>
    <w:bookmarkEnd w:id="23"/>
    <w:bookmarkStart w:name="z25" w:id="24"/>
    <w:p>
      <w:pPr>
        <w:spacing w:after="0"/>
        <w:ind w:left="0"/>
        <w:jc w:val="both"/>
      </w:pPr>
      <w:r>
        <w:rPr>
          <w:rFonts w:ascii="Times New Roman"/>
          <w:b w:val="false"/>
          <w:i w:val="false"/>
          <w:color w:val="000000"/>
          <w:sz w:val="28"/>
        </w:rPr>
        <w:t>
      3) бастапқы және қайталама куәлiктерді, анықтамаларды электрондық нысанда немесе қағаз жеткізгіште, азаматтық хал актiлерiнiң көшiрмелерiн бередi;</w:t>
      </w:r>
    </w:p>
    <w:bookmarkEnd w:id="24"/>
    <w:bookmarkStart w:name="z26" w:id="25"/>
    <w:p>
      <w:pPr>
        <w:spacing w:after="0"/>
        <w:ind w:left="0"/>
        <w:jc w:val="both"/>
      </w:pPr>
      <w:r>
        <w:rPr>
          <w:rFonts w:ascii="Times New Roman"/>
          <w:b w:val="false"/>
          <w:i w:val="false"/>
          <w:color w:val="000000"/>
          <w:sz w:val="28"/>
        </w:rPr>
        <w:t>
      4) азаматтық хал актілерін мемлекеттік тіркеу кітаптарының және куәлік бланкілерінің сақталуын қамтамасыз етеді.</w:t>
      </w:r>
    </w:p>
    <w:bookmarkEnd w:id="25"/>
    <w:bookmarkStart w:name="z27" w:id="26"/>
    <w:p>
      <w:pPr>
        <w:spacing w:after="0"/>
        <w:ind w:left="0"/>
        <w:jc w:val="both"/>
      </w:pPr>
      <w:r>
        <w:rPr>
          <w:rFonts w:ascii="Times New Roman"/>
          <w:b w:val="false"/>
          <w:i w:val="false"/>
          <w:color w:val="000000"/>
          <w:sz w:val="28"/>
        </w:rPr>
        <w:t>
      5. Азаматтық хал актілерін мемлекеттік тіркеу, азаматтық хал актілері жазбаларына өзгерістер, толықтырулар, түзетулер енгізу, қалпына келтіру, жою, азаматтық хал актілерін мемлекеттік тіркеу туралы қайталама куәліктер мен анықтамалар беру саласындағы мемлекеттік көрсетілетін қызметтер жеке тұлғаларға (бұдан әрі – көрсетілетін қызметті алушы) көрсетіледі.</w:t>
      </w:r>
    </w:p>
    <w:bookmarkEnd w:id="26"/>
    <w:p>
      <w:pPr>
        <w:spacing w:after="0"/>
        <w:ind w:left="0"/>
        <w:jc w:val="both"/>
      </w:pPr>
      <w:r>
        <w:rPr>
          <w:rFonts w:ascii="Times New Roman"/>
          <w:b w:val="false"/>
          <w:i w:val="false"/>
          <w:color w:val="000000"/>
          <w:sz w:val="28"/>
        </w:rPr>
        <w:t>
      Қазақстан Республикасынан тыс жерде тұрақты немесе уақытша тұратын Қазақстан Республикасының азаматтарына қатысты азаматтық хал актілерін мемлекеттік тіркеуді Қазақстан Республикасының шетелдегі мекемелерi жүргізеді және олар жасаған акт жазбалары Қазақстан Республикасы астанасының тіркеуші органына беріледі.</w:t>
      </w:r>
    </w:p>
    <w:p>
      <w:pPr>
        <w:spacing w:after="0"/>
        <w:ind w:left="0"/>
        <w:jc w:val="both"/>
      </w:pPr>
      <w:r>
        <w:rPr>
          <w:rFonts w:ascii="Times New Roman"/>
          <w:b w:val="false"/>
          <w:i w:val="false"/>
          <w:color w:val="000000"/>
          <w:sz w:val="28"/>
        </w:rPr>
        <w:t>
      Егер мүдделі тұлғалар Қазақстан Республикасының азаматтары болса, Қазақстан Республикасының шетелдік мекемелерінде азаматтық хал актілерін мемлекеттік тіркеген кезде Қазақстан Республикасының заңнамасы қолданылады.</w:t>
      </w:r>
    </w:p>
    <w:bookmarkStart w:name="z28" w:id="27"/>
    <w:p>
      <w:pPr>
        <w:spacing w:after="0"/>
        <w:ind w:left="0"/>
        <w:jc w:val="both"/>
      </w:pPr>
      <w:r>
        <w:rPr>
          <w:rFonts w:ascii="Times New Roman"/>
          <w:b w:val="false"/>
          <w:i w:val="false"/>
          <w:color w:val="000000"/>
          <w:sz w:val="28"/>
        </w:rPr>
        <w:t>
      6. Азаматтық хал актілерін мемлекеттік тіркеуді тіркеуші органдар иесінің құқықтық мәртебесіне сәйкес келетін жеке басын куәландыратын құжаттарға сәйкес жүргізеді.</w:t>
      </w:r>
    </w:p>
    <w:bookmarkEnd w:id="27"/>
    <w:p>
      <w:pPr>
        <w:spacing w:after="0"/>
        <w:ind w:left="0"/>
        <w:jc w:val="both"/>
      </w:pPr>
      <w:r>
        <w:rPr>
          <w:rFonts w:ascii="Times New Roman"/>
          <w:b w:val="false"/>
          <w:i w:val="false"/>
          <w:color w:val="000000"/>
          <w:sz w:val="28"/>
        </w:rPr>
        <w:t>
      Жеке басты куәландыратын құжат иесінің құқықтық мәртебесіне сәйкес келмеген жағдайда, жарамсыз болып табылады және ол Қазақстан Республикасының ішкі істер органдарына тапсырылуы және ауыстырылуы тиіс.</w:t>
      </w:r>
    </w:p>
    <w:p>
      <w:pPr>
        <w:spacing w:after="0"/>
        <w:ind w:left="0"/>
        <w:jc w:val="both"/>
      </w:pPr>
      <w:r>
        <w:rPr>
          <w:rFonts w:ascii="Times New Roman"/>
          <w:b w:val="false"/>
          <w:i w:val="false"/>
          <w:color w:val="000000"/>
          <w:sz w:val="28"/>
        </w:rPr>
        <w:t xml:space="preserve">
      Көрсетілетін қызметті алушының жеке басын сәйкестендіру үшін "Жеке басты куәландыратын құжаттар туралы" Заңның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жеке басын куәландыратын құжат немесе цифрлық құжаттар сервисінен электрондық құжат ұсынылады.</w:t>
      </w:r>
    </w:p>
    <w:p>
      <w:pPr>
        <w:spacing w:after="0"/>
        <w:ind w:left="0"/>
        <w:jc w:val="both"/>
      </w:pPr>
      <w:r>
        <w:rPr>
          <w:rFonts w:ascii="Times New Roman"/>
          <w:b w:val="false"/>
          <w:i w:val="false"/>
          <w:color w:val="000000"/>
          <w:sz w:val="28"/>
        </w:rPr>
        <w:t>
      Қазақстан Республикасында тұрақты тұратын шетелдік, шетелдіктің Қазақстан Республикасында тұруына ықтиярхатын ұсынады.</w:t>
      </w:r>
    </w:p>
    <w:p>
      <w:pPr>
        <w:spacing w:after="0"/>
        <w:ind w:left="0"/>
        <w:jc w:val="both"/>
      </w:pPr>
      <w:r>
        <w:rPr>
          <w:rFonts w:ascii="Times New Roman"/>
          <w:b w:val="false"/>
          <w:i w:val="false"/>
          <w:color w:val="000000"/>
          <w:sz w:val="28"/>
        </w:rPr>
        <w:t>
      Қазақстан Республикасында тұрақты тұратын азаматтығы жоқ адам тұрғылықты жері бойынша тіркелгені туралы Қазақстан Республикасы Ішкі істер органдарының белгісі бар азаматтығы жоқ адамның куәлігін көрсетеді.</w:t>
      </w:r>
    </w:p>
    <w:p>
      <w:pPr>
        <w:spacing w:after="0"/>
        <w:ind w:left="0"/>
        <w:jc w:val="both"/>
      </w:pPr>
      <w:r>
        <w:rPr>
          <w:rFonts w:ascii="Times New Roman"/>
          <w:b w:val="false"/>
          <w:i w:val="false"/>
          <w:color w:val="000000"/>
          <w:sz w:val="28"/>
        </w:rPr>
        <w:t>
      Қазақстан Республикасында уақытша болатын шетелдік немесе азаматтығы жоқ адам шетелдік немесе азаматтығы жоқ адамның тұрақты тұратын мемлекеті азаматы болып табылатын елдің құзыретті органдары берген оның жеке басын куәландыратын құжатты және олардың мәтінінің қазақ немесе орыс тіліндегі нотариат куәландырған аудармасын ұсынады.</w:t>
      </w:r>
    </w:p>
    <w:bookmarkStart w:name="z29" w:id="28"/>
    <w:p>
      <w:pPr>
        <w:spacing w:after="0"/>
        <w:ind w:left="0"/>
        <w:jc w:val="both"/>
      </w:pPr>
      <w:r>
        <w:rPr>
          <w:rFonts w:ascii="Times New Roman"/>
          <w:b w:val="false"/>
          <w:i w:val="false"/>
          <w:color w:val="000000"/>
          <w:sz w:val="28"/>
        </w:rPr>
        <w:t>
      7. Қазақстан Республикасының азаматтарына, шетелдіктер мен азаматтығы жоқ адамдарға қатысты тиісті мемлекеттердің заңдары бойынша шет мемлекеттердің құзыретті органдары берген Қазақстан Республикасынан тыс жерлерде азаматтық хал актілерінің жасалғанын растайтын құжаттар, егер олар Қазақстан Республикасының заңнамасына қайшы келмесе, сондай-ақ консулдық ресмилендірілген не арнайы мөртаңба (апостиль) болған кезде Қазақстан Республикасында жарамды деп танылады. Азаматтық хал актілерінің ақпараттық жүйесінде мемлекеттік тіркелуге жататын туу туралы акт жазбасын қоспағанда, мүдделі адамдардың өтініші бойынша тіркеуші орган немесе Қазақстан Республикасының шет елдердегі мекемесі азаматтық хал актілерінің ақпараттық жүйесінде Қазақстан Республикасының шегінен тыс жердегі азаматтық хал актісін тіркеу туралы белгі қояды.</w:t>
      </w:r>
    </w:p>
    <w:bookmarkEnd w:id="28"/>
    <w:p>
      <w:pPr>
        <w:spacing w:after="0"/>
        <w:ind w:left="0"/>
        <w:jc w:val="both"/>
      </w:pPr>
      <w:r>
        <w:rPr>
          <w:rFonts w:ascii="Times New Roman"/>
          <w:b w:val="false"/>
          <w:i w:val="false"/>
          <w:color w:val="000000"/>
          <w:sz w:val="28"/>
        </w:rPr>
        <w:t>
      Сондай-ақ Қазақстан Республикасынан тыс жерлерде тиісті шет мемлекеттің тілінде берілген құжаттар қазақ немесе орыс тіліне аударылуы тиіс.</w:t>
      </w:r>
    </w:p>
    <w:p>
      <w:pPr>
        <w:spacing w:after="0"/>
        <w:ind w:left="0"/>
        <w:jc w:val="both"/>
      </w:pPr>
      <w:r>
        <w:rPr>
          <w:rFonts w:ascii="Times New Roman"/>
          <w:b w:val="false"/>
          <w:i w:val="false"/>
          <w:color w:val="000000"/>
          <w:sz w:val="28"/>
        </w:rPr>
        <w:t>
      Шетелдіктің, азаматтығы жоқ адамның жеке басын куәландыратын құжаттардың және Қазақстан Республикасынан тыс жерде берілген басқа да растайтын құжаттардың мәтіні аудармасының дұрыстығын шетелдік азаматы болып табылатын мемлекеттің немесе азаматтығы жоқ адамның тұрақты тұратын мемлекетінің дипломатиялық өкілдігінде, консулдық мекемесінде, сыртқы саяси ведомствосында нотариат куәландыруы, куәландыруы мүмкін.</w:t>
      </w:r>
    </w:p>
    <w:bookmarkStart w:name="z30" w:id="29"/>
    <w:p>
      <w:pPr>
        <w:spacing w:after="0"/>
        <w:ind w:left="0"/>
        <w:jc w:val="both"/>
      </w:pPr>
      <w:r>
        <w:rPr>
          <w:rFonts w:ascii="Times New Roman"/>
          <w:b w:val="false"/>
          <w:i w:val="false"/>
          <w:color w:val="000000"/>
          <w:sz w:val="28"/>
        </w:rPr>
        <w:t>
      8. Мемлекеттік қызмет көрсету кезінде, егер Қазақстан Республикасының заңдарында өзгеше көзделмесе, көрсетілетін қызметті алушы ақпараттық жүйелерде заңмен қорғалатын құпияны құрайтын мәліметтерді пайдалануға келіседі.</w:t>
      </w:r>
    </w:p>
    <w:bookmarkEnd w:id="29"/>
    <w:p>
      <w:pPr>
        <w:spacing w:after="0"/>
        <w:ind w:left="0"/>
        <w:jc w:val="both"/>
      </w:pPr>
      <w:r>
        <w:rPr>
          <w:rFonts w:ascii="Times New Roman"/>
          <w:b w:val="false"/>
          <w:i w:val="false"/>
          <w:color w:val="000000"/>
          <w:sz w:val="28"/>
        </w:rPr>
        <w:t>
      Жеке басты куәландыратын құжаттар, туу немесе қайтыс болу туралы медициналық куәліктер, Қазақстан Республикасы сотының заңды күшіне енген шешімдері, үкімдері мен ұйғарымдары туралы, мемлекеттік ақпараттық жүйелерде қамтылған, Қазақстан Республикасының аумағында тіркелген азаматтық хал актілерін тіркеу туралы мәліметтерді Мемлекеттік корпорацияның және тіркеуші органдардың қызметкерлері тиісті мемлекеттік ақпараттық жүйелерден "электрондық үкімет" шлюзі (бұдан әрі - ЭҮШ) арқылы алады.</w:t>
      </w:r>
    </w:p>
    <w:p>
      <w:pPr>
        <w:spacing w:after="0"/>
        <w:ind w:left="0"/>
        <w:jc w:val="both"/>
      </w:pPr>
      <w:r>
        <w:rPr>
          <w:rFonts w:ascii="Times New Roman"/>
          <w:b w:val="false"/>
          <w:i w:val="false"/>
          <w:color w:val="000000"/>
          <w:sz w:val="28"/>
        </w:rPr>
        <w:t>
      Ақпараттық жүйелерде тиісті мәліметтер болмаған кезде Мемлекеттік корпорацияның немесе тіркеуші органның қызметкері құжаттардың электрондық/қағаз көшірмелерін жасайды, содан кейін айырбастауға немесе жоюға жататын азаматтық хал актілерін мемлекеттік тіркеу туралы куәліктерді қоспағанда, түпнұсқаларды көрсетілетін қызметті алушыға қайтарады.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 мен мәліметтерді талап етуге жол берілмейді.</w:t>
      </w:r>
    </w:p>
    <w:p>
      <w:pPr>
        <w:spacing w:after="0"/>
        <w:ind w:left="0"/>
        <w:jc w:val="both"/>
      </w:pPr>
      <w:r>
        <w:rPr>
          <w:rFonts w:ascii="Times New Roman"/>
          <w:b w:val="false"/>
          <w:i w:val="false"/>
          <w:color w:val="000000"/>
          <w:sz w:val="28"/>
        </w:rPr>
        <w:t>
      Өкіл арқылы ерлі-зайыптылардың бірлескен өтініші негізінде неке қиюды (ерлі-зайыпты болуды), некені (ерлі-зайыптылықты) бұзуды, тегін, атын, әкесінің атын ауыстыру кезінде және баланың ата-анасының бірлескен өтініші негізінде әке болуды анықтау кезінде тууды мемлекеттік тіркеу туралы акт жазбасына өзгерістер, толықтырулар енгізуге жол берілмейді.</w:t>
      </w:r>
    </w:p>
    <w:bookmarkStart w:name="z31" w:id="30"/>
    <w:p>
      <w:pPr>
        <w:spacing w:after="0"/>
        <w:ind w:left="0"/>
        <w:jc w:val="both"/>
      </w:pPr>
      <w:r>
        <w:rPr>
          <w:rFonts w:ascii="Times New Roman"/>
          <w:b w:val="false"/>
          <w:i w:val="false"/>
          <w:color w:val="000000"/>
          <w:sz w:val="28"/>
        </w:rPr>
        <w:t>
      9. Мемлекеттік корпорация арқылы қағаз жеткізгіште мемлекеттік қызмет көрсету кезінде, өтініштер мен құжаттарды қабылдау күні мемлекеттік қызметтер көрсету мерзіміне кірмейді.</w:t>
      </w:r>
    </w:p>
    <w:bookmarkEnd w:id="30"/>
    <w:p>
      <w:pPr>
        <w:spacing w:after="0"/>
        <w:ind w:left="0"/>
        <w:jc w:val="both"/>
      </w:pPr>
      <w:r>
        <w:rPr>
          <w:rFonts w:ascii="Times New Roman"/>
          <w:b w:val="false"/>
          <w:i w:val="false"/>
          <w:color w:val="000000"/>
          <w:sz w:val="28"/>
        </w:rPr>
        <w:t>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bookmarkStart w:name="z32" w:id="31"/>
    <w:p>
      <w:pPr>
        <w:spacing w:after="0"/>
        <w:ind w:left="0"/>
        <w:jc w:val="both"/>
      </w:pPr>
      <w:r>
        <w:rPr>
          <w:rFonts w:ascii="Times New Roman"/>
          <w:b w:val="false"/>
          <w:i w:val="false"/>
          <w:color w:val="000000"/>
          <w:sz w:val="28"/>
        </w:rPr>
        <w:t xml:space="preserve">
      10. Заңның 5-бабы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тіркеуші орган (бұдан әрі-көрсетілетін қызметті беруші) Мемлекеттік қызмет көрсету сатысы туралы деректерді "Мониторинг" ЫАЖ-ға енгізуді қамтамасыз етеді.</w:t>
      </w:r>
    </w:p>
    <w:bookmarkEnd w:id="31"/>
    <w:bookmarkStart w:name="z33" w:id="32"/>
    <w:p>
      <w:pPr>
        <w:spacing w:after="0"/>
        <w:ind w:left="0"/>
        <w:jc w:val="both"/>
      </w:pPr>
      <w:r>
        <w:rPr>
          <w:rFonts w:ascii="Times New Roman"/>
          <w:b w:val="false"/>
          <w:i w:val="false"/>
          <w:color w:val="000000"/>
          <w:sz w:val="28"/>
        </w:rPr>
        <w:t>
      11. Ақпараттық жүйенің ақаулығы туындаған жағдайда көрсетілетін қызметті беруші облыстардың, Астана, Алматы және Шымкент қалаларының Әділет департаментінің ақпараттық-коммуникациялық инфрақұрылымға жауапты қызметкеріне дереу хабарлайды.</w:t>
      </w:r>
    </w:p>
    <w:bookmarkEnd w:id="32"/>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қызметкерлер ақпараттық жүйенің істен шығу себебін анықтау бойынша шаралар қолданады және 1 (бір) жұмыс күні ішінде техникалық ақаулық туралы хаттама (акт) жасайды және оны көрсетілетін қызметті берушіге қол қоюға береді.</w:t>
      </w:r>
    </w:p>
    <w:bookmarkStart w:name="z34" w:id="33"/>
    <w:p>
      <w:pPr>
        <w:spacing w:after="0"/>
        <w:ind w:left="0"/>
        <w:jc w:val="both"/>
      </w:pPr>
      <w:r>
        <w:rPr>
          <w:rFonts w:ascii="Times New Roman"/>
          <w:b w:val="false"/>
          <w:i w:val="false"/>
          <w:color w:val="000000"/>
          <w:sz w:val="28"/>
        </w:rPr>
        <w:t xml:space="preserve">
      12. Мемлекеттік корпорацияға жүгінген кезде, көрсетілетін қызметті алушы түріне сәйкес мемлекеттік қызмет көрсетуге қойылатын негізгі талаптар тізбесінің 8-тармағында көзделген тізбеге сәйкес құжаттардың толық топтамасын ұсынбаған жағдайда және/немесе қолданылу мерзімі өткен құжаттарды ұсынған жағдайда Мемлекеттік корпорацияның қызметкері өтінішті қабылдаудан бас тартады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33"/>
    <w:p>
      <w:pPr>
        <w:spacing w:after="0"/>
        <w:ind w:left="0"/>
        <w:jc w:val="both"/>
      </w:pPr>
      <w:r>
        <w:rPr>
          <w:rFonts w:ascii="Times New Roman"/>
          <w:b w:val="false"/>
          <w:i w:val="false"/>
          <w:color w:val="000000"/>
          <w:sz w:val="28"/>
        </w:rPr>
        <w:t>
      Құжаттардың толық топтамасы ұсынылған кезде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Көрсетілетін қызметті алушы құжаттарды Мемлекеттік корпорацияға берген кезде – Мемлекеттік корпорацияның қызметкері көрсетілетін қызметті алушы ұсынған құжаттарды қабылдайды, тексереді және қабылданған құжаттар курьерлік байланыс арқылы көрсетілетін қызметті берушіге жіберіледі.</w:t>
      </w:r>
    </w:p>
    <w:bookmarkStart w:name="z35" w:id="34"/>
    <w:p>
      <w:pPr>
        <w:spacing w:after="0"/>
        <w:ind w:left="0"/>
        <w:jc w:val="both"/>
      </w:pPr>
      <w:r>
        <w:rPr>
          <w:rFonts w:ascii="Times New Roman"/>
          <w:b w:val="false"/>
          <w:i w:val="false"/>
          <w:color w:val="000000"/>
          <w:sz w:val="28"/>
        </w:rPr>
        <w:t xml:space="preserve">
      13. Көрсетілетін қызметті берушінің қызметкері құжаттар келіп түскен күні өтінішті және оған қоса берілген құжаттарды қабылдауды, нысанының толтырылу дұрыстығына тексеруді жүзеге асырады, сондай-ақ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өтініштерді есепке алу журналында (бұдан әрі - журнал) тіркеуді жүргізеді.</w:t>
      </w:r>
    </w:p>
    <w:bookmarkEnd w:id="34"/>
    <w:p>
      <w:pPr>
        <w:spacing w:after="0"/>
        <w:ind w:left="0"/>
        <w:jc w:val="both"/>
      </w:pPr>
      <w:r>
        <w:rPr>
          <w:rFonts w:ascii="Times New Roman"/>
          <w:b w:val="false"/>
          <w:i w:val="false"/>
          <w:color w:val="000000"/>
          <w:sz w:val="28"/>
        </w:rPr>
        <w:t>
      Журналды тек электронды түрде жүргізуге рұқсат етіледі.</w:t>
      </w:r>
    </w:p>
    <w:p>
      <w:pPr>
        <w:spacing w:after="0"/>
        <w:ind w:left="0"/>
        <w:jc w:val="both"/>
      </w:pPr>
      <w:r>
        <w:rPr>
          <w:rFonts w:ascii="Times New Roman"/>
          <w:b w:val="false"/>
          <w:i w:val="false"/>
          <w:color w:val="000000"/>
          <w:sz w:val="28"/>
        </w:rPr>
        <w:t>
      Көрсетілетін қызметті берушіге жүгінген кезде көрсетілетін қызметті алушы тиісті құжаттарды қабылдау туралы өтініш бланкісінің үзбелі талонын алады.</w:t>
      </w:r>
    </w:p>
    <w:p>
      <w:pPr>
        <w:spacing w:after="0"/>
        <w:ind w:left="0"/>
        <w:jc w:val="both"/>
      </w:pPr>
      <w:r>
        <w:rPr>
          <w:rFonts w:ascii="Times New Roman"/>
          <w:b w:val="false"/>
          <w:i w:val="false"/>
          <w:color w:val="000000"/>
          <w:sz w:val="28"/>
        </w:rPr>
        <w:t>
      Көрсетілетін қызметті беруші арқылы жүгінген және көрсетілетін қызметті берушіге мемлекеттік қызмет көрсетуге қойылатын негізгі талаптардың тізбесінің 8-тармағында көзделген тізбеге сәйкес құжаттардың толық емес топтамасы және (немесе) қолданылу мерзімі өткен құжаттар ұсынылған жағдайда, көрсетілетін қызметті беруші өтінішті қабылдаудан бас тартады.</w:t>
      </w:r>
    </w:p>
    <w:bookmarkStart w:name="z36" w:id="35"/>
    <w:p>
      <w:pPr>
        <w:spacing w:after="0"/>
        <w:ind w:left="0"/>
        <w:jc w:val="both"/>
      </w:pPr>
      <w:r>
        <w:rPr>
          <w:rFonts w:ascii="Times New Roman"/>
          <w:b w:val="false"/>
          <w:i w:val="false"/>
          <w:color w:val="000000"/>
          <w:sz w:val="28"/>
        </w:rPr>
        <w:t>
      14. Көрсетілетін қызметті алушы мемлекеттік қызмет көрсетуге қойылатын негізгі талаптардың тізбесінің 8-тармағында көзделген тізбеге сәйкес құжаттардың толық емес топтамасын Портал арқылы ұсынған жағдайда, көрсетілетін қызметті беруші өтінішті одан әрі қараудан бас тартуды жібереді.</w:t>
      </w:r>
    </w:p>
    <w:bookmarkEnd w:id="35"/>
    <w:p>
      <w:pPr>
        <w:spacing w:after="0"/>
        <w:ind w:left="0"/>
        <w:jc w:val="both"/>
      </w:pPr>
      <w:r>
        <w:rPr>
          <w:rFonts w:ascii="Times New Roman"/>
          <w:b w:val="false"/>
          <w:i w:val="false"/>
          <w:color w:val="000000"/>
          <w:sz w:val="28"/>
        </w:rPr>
        <w:t>
      Мемлекеттік көрсетілетін қызмет өтінішін одан әрі қараудан бас тарту тіркеуші органның басшысы немесе оның міндеттерін атқаратын тұлғаның қолы қойылған, бас тартудың негізідемелері көрсетілген жеке хатпен рәсімделеді.</w:t>
      </w:r>
    </w:p>
    <w:bookmarkStart w:name="z37" w:id="36"/>
    <w:p>
      <w:pPr>
        <w:spacing w:after="0"/>
        <w:ind w:left="0"/>
        <w:jc w:val="both"/>
      </w:pPr>
      <w:r>
        <w:rPr>
          <w:rFonts w:ascii="Times New Roman"/>
          <w:b w:val="false"/>
          <w:i w:val="false"/>
          <w:color w:val="000000"/>
          <w:sz w:val="28"/>
        </w:rPr>
        <w:t>
      15. Ұсынылған құжаттар мен өтініште көрсетілген мәліметтер қолданыстағы заңнамаға сәйкес келген кезде, көрсетілетін қызметті беруші азаматтық хал акт жазбасын мемлекеттік тіркеуді жүзеге асырады, азаматтық хал акт жазбасына өзгерістер, толықтырулар, өзгерістер енгізеді, жояды немесе қалпына келтіреді, азаматтық хал актісін мемлекеттік тіркеу туралы куәлікті, қайталама куәлікті немесе анықтаманы акт жазбасы жасалған адамдарға электрондық нысанда немесе олардың қалауы бойынша қағаз жеткізгіште жазады.</w:t>
      </w:r>
    </w:p>
    <w:bookmarkEnd w:id="36"/>
    <w:p>
      <w:pPr>
        <w:spacing w:after="0"/>
        <w:ind w:left="0"/>
        <w:jc w:val="both"/>
      </w:pPr>
      <w:r>
        <w:rPr>
          <w:rFonts w:ascii="Times New Roman"/>
          <w:b w:val="false"/>
          <w:i w:val="false"/>
          <w:color w:val="000000"/>
          <w:sz w:val="28"/>
        </w:rPr>
        <w:t>
      Азаматтық хал актісі АХАЖ АЖ-да мемлекеттік тіркелгеннен кейін тиісті акт жазбасы екі данада басып шығарылады және азаматтық хал актісін мемлекеттік тіркеу туралы куәлік қалыптастырылады. Электрондық нысанда берілген акт жазбалары мен азаматтық хал актісін мемлекеттік тіркеу туралы куәлік тіркеуші орган бастығының немесе құжатты берген оның міндетін атқарушы адамның электрондық цифрлық қолтаңбасы арқылы куәландырылады.</w:t>
      </w:r>
    </w:p>
    <w:p>
      <w:pPr>
        <w:spacing w:after="0"/>
        <w:ind w:left="0"/>
        <w:jc w:val="both"/>
      </w:pPr>
      <w:r>
        <w:rPr>
          <w:rFonts w:ascii="Times New Roman"/>
          <w:b w:val="false"/>
          <w:i w:val="false"/>
          <w:color w:val="000000"/>
          <w:sz w:val="28"/>
        </w:rPr>
        <w:t>
      Қағаз жеткізгіште берілген азаматтық хал актілерін мемлекеттік тіркеу туралы куәлік тіркеуші орган бастығының немесе оның міндетін атқарушы адамның қолымен, құжатты берген тіркеуші органның елтаңбалы мөрімен бекітіледі.</w:t>
      </w:r>
    </w:p>
    <w:bookmarkStart w:name="z38" w:id="37"/>
    <w:p>
      <w:pPr>
        <w:spacing w:after="0"/>
        <w:ind w:left="0"/>
        <w:jc w:val="both"/>
      </w:pPr>
      <w:r>
        <w:rPr>
          <w:rFonts w:ascii="Times New Roman"/>
          <w:b w:val="false"/>
          <w:i w:val="false"/>
          <w:color w:val="000000"/>
          <w:sz w:val="28"/>
        </w:rPr>
        <w:t xml:space="preserve">
      16. Азаматтық хал актісін мемлекеттік тіркеу туралы куәлікте көрсетілген мәліметтер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"елтаңбалы бланкілерді беру" журналына (бұдан әрі - шығыстар журналы) енгізіледі, содан кейін куәлік көрсетілетін қызметті алушыға беріледі немесе Мемлекеттік корпорацияға жіберіледі.</w:t>
      </w:r>
    </w:p>
    <w:bookmarkEnd w:id="37"/>
    <w:bookmarkStart w:name="z39" w:id="38"/>
    <w:p>
      <w:pPr>
        <w:spacing w:after="0"/>
        <w:ind w:left="0"/>
        <w:jc w:val="both"/>
      </w:pPr>
      <w:r>
        <w:rPr>
          <w:rFonts w:ascii="Times New Roman"/>
          <w:b w:val="false"/>
          <w:i w:val="false"/>
          <w:color w:val="000000"/>
          <w:sz w:val="28"/>
        </w:rPr>
        <w:t>
      17. Порталға жүгінген кезде азаматтық хал актісін мемлекеттік тіркеу туралы анықтама немесе мемлекеттік қызметті көрсетуден бас тарту туралы дәлелді жауап түрінде мемлекеттік қызметті көрсету нәтижесі көрсетілетін қызметті алушыға көрсетілетін қызметті берушінің лауазымды тұлғасының ЭЦҚ-мен куәландырылған электрондық құжат нысанында жолданады.</w:t>
      </w:r>
    </w:p>
    <w:bookmarkEnd w:id="38"/>
    <w:p>
      <w:pPr>
        <w:spacing w:after="0"/>
        <w:ind w:left="0"/>
        <w:jc w:val="both"/>
      </w:pPr>
      <w:r>
        <w:rPr>
          <w:rFonts w:ascii="Times New Roman"/>
          <w:b w:val="false"/>
          <w:i w:val="false"/>
          <w:color w:val="000000"/>
          <w:sz w:val="28"/>
        </w:rPr>
        <w:t>
      Сондай-ақ, порталға жүгінген кезде азаматтық хал актісін мемлекеттік тіркеу туралы куәлік түріндегі мемлекеттік қызметті көрсету нәтижесі көрсетілетін қызметті алушы өтініште көрсеткен Мемлекеттік корпорацияға жіберіледі.</w:t>
      </w:r>
    </w:p>
    <w:p>
      <w:pPr>
        <w:spacing w:after="0"/>
        <w:ind w:left="0"/>
        <w:jc w:val="both"/>
      </w:pPr>
      <w:r>
        <w:rPr>
          <w:rFonts w:ascii="Times New Roman"/>
          <w:b w:val="false"/>
          <w:i w:val="false"/>
          <w:color w:val="000000"/>
          <w:sz w:val="28"/>
        </w:rPr>
        <w:t>
      Көрсетілетін қызметті берушіге немесе Мемлекеттік корпорацияға жүгінген кезде мемлекеттік қызметті көрсету нәтижесі көрсетілетін қызметті алушыға беріледі немесе көрсетілетін қызметті беруші Мемлекеттік корпорацияға куәлік, азаматтық хал актісін мемлекеттік тіркеу туралы анықтама немесе мемлекеттік қызметті көрсетуден бас тарту туралы дәлелді жауап түрінде жібереді.</w:t>
      </w:r>
    </w:p>
    <w:p>
      <w:pPr>
        <w:spacing w:after="0"/>
        <w:ind w:left="0"/>
        <w:jc w:val="both"/>
      </w:pPr>
      <w:r>
        <w:rPr>
          <w:rFonts w:ascii="Times New Roman"/>
          <w:b w:val="false"/>
          <w:i w:val="false"/>
          <w:color w:val="000000"/>
          <w:sz w:val="28"/>
        </w:rPr>
        <w:t>
      Неке қию (ерлі-зайыпты болу) туралы, ерлі-зайыптылардың бірлескен өтініші бойынша некені (ерлі-зайыптылықты) бұзу туралы бастапқы куәліктерді қоспағанда, азаматтық хал актілерін мемлекеттік тіркеу туралы куәліктер мен анықтамалар, әкелік (аналық) анықталғаннан кейін баланың ата-аналарының бірлескен өтініші негізінде бастапқы және қайталама туу туралы куәліктер көрсетілетін қызметті алушының қалауы бойынша өтініште көрсетілген тұрғылықты жері бойынша жіберіледі пошта байланысы арқылы.</w:t>
      </w:r>
    </w:p>
    <w:bookmarkStart w:name="z40" w:id="39"/>
    <w:p>
      <w:pPr>
        <w:spacing w:after="0"/>
        <w:ind w:left="0"/>
        <w:jc w:val="both"/>
      </w:pPr>
      <w:r>
        <w:rPr>
          <w:rFonts w:ascii="Times New Roman"/>
          <w:b w:val="false"/>
          <w:i w:val="false"/>
          <w:color w:val="000000"/>
          <w:sz w:val="28"/>
        </w:rPr>
        <w:t>
      18. Мемлекеттік көрсетілетін қызмет мемлекеттік қызмет көрсетуге қойылатын негізгі талаптардың тізбесінің 9-тармағына сәйкес мемлекеттік қызметті көрсетуден бас тарту үшін негіздемелер анықталған кезде көрсетілетін қызметті беруші:</w:t>
      </w:r>
    </w:p>
    <w:bookmarkEnd w:id="39"/>
    <w:p>
      <w:pPr>
        <w:spacing w:after="0"/>
        <w:ind w:left="0"/>
        <w:jc w:val="both"/>
      </w:pPr>
      <w:r>
        <w:rPr>
          <w:rFonts w:ascii="Times New Roman"/>
          <w:b w:val="false"/>
          <w:i w:val="false"/>
          <w:color w:val="000000"/>
          <w:sz w:val="28"/>
        </w:rPr>
        <w:t>
      қызмет көрсету мерзімі үш күннен кем белгіленген мемлекеттік қызметтер бойынша мемлекеттік қызмет көрсетуден бас тартуды қалыптастырады;</w:t>
      </w:r>
    </w:p>
    <w:p>
      <w:pPr>
        <w:spacing w:after="0"/>
        <w:ind w:left="0"/>
        <w:jc w:val="both"/>
      </w:pPr>
      <w:r>
        <w:rPr>
          <w:rFonts w:ascii="Times New Roman"/>
          <w:b w:val="false"/>
          <w:i w:val="false"/>
          <w:color w:val="000000"/>
          <w:sz w:val="28"/>
        </w:rPr>
        <w:t>
      қызмет көрсету үш күн мерзімінен асатын мемлекеттік көрсетілетін қызметтер бойынша қызметті беруші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ұстанымды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 Тыңдау хабардар етілген күннен бастап 2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азаматтық хал актісін мемлекеттік тіркеуді жүргізеді, азаматтық хал акт жазбасына өзгерістер, түзетулер, толықтырулар енгізеді, күшін жояды немесе қалпына келтіреді, азаматтық хал актісін мемлекеттік тіркеу туралы куәлікті, қайталама куәлікті не анықтаманы жазады немесе мемлекеттік қызметті көрсетуден дәлелді бас тартуды қалыптастырады.</w:t>
      </w:r>
    </w:p>
    <w:bookmarkStart w:name="z41" w:id="40"/>
    <w:p>
      <w:pPr>
        <w:spacing w:after="0"/>
        <w:ind w:left="0"/>
        <w:jc w:val="both"/>
      </w:pPr>
      <w:r>
        <w:rPr>
          <w:rFonts w:ascii="Times New Roman"/>
          <w:b w:val="false"/>
          <w:i w:val="false"/>
          <w:color w:val="000000"/>
          <w:sz w:val="28"/>
        </w:rPr>
        <w:t>
      19. Мемлекеттік корпорацияда дайын құжаттарды беру тиісті құжаттарды қабылдау туралы қолхат негізінде, жеке куәлік (немесе өкілдің тиісті өкілеттіктерін көрсететін Қазақстан Республикасының азаматтық заңнамасына сәйкес берілген құжат негізінде әрекет ететін оның өкілі) ұсынылғаннан кейін жүзеге асырылады.</w:t>
      </w:r>
    </w:p>
    <w:bookmarkEnd w:id="40"/>
    <w:p>
      <w:pPr>
        <w:spacing w:after="0"/>
        <w:ind w:left="0"/>
        <w:jc w:val="both"/>
      </w:pPr>
      <w:r>
        <w:rPr>
          <w:rFonts w:ascii="Times New Roman"/>
          <w:b w:val="false"/>
          <w:i w:val="false"/>
          <w:color w:val="000000"/>
          <w:sz w:val="28"/>
        </w:rPr>
        <w:t>
      Мемлекеттік корпорация құжаттарды 1 (бір) айда сақтауды қамтамасыз етеді, содан кейін оларды одан әрі сақтау үшін көрсетілетін қызметті берушіге береді.</w:t>
      </w:r>
    </w:p>
    <w:p>
      <w:pPr>
        <w:spacing w:after="0"/>
        <w:ind w:left="0"/>
        <w:jc w:val="both"/>
      </w:pPr>
      <w:r>
        <w:rPr>
          <w:rFonts w:ascii="Times New Roman"/>
          <w:b w:val="false"/>
          <w:i w:val="false"/>
          <w:color w:val="000000"/>
          <w:sz w:val="28"/>
        </w:rPr>
        <w:t>
      Көрсетілетін қызметті алушы 1 (бір) ай өткен соң жүгінген кезде, Мемлекеттік корпорацияның өтініші бойынша көрсетілетін қызметті беруші дайын құжаттарды көрсетілетін қызметті алушыға беру үшін 1 (бір) жұмыс күні ішінде Мемлекеттік корпорацияға жолдайды.</w:t>
      </w:r>
    </w:p>
    <w:bookmarkStart w:name="z42" w:id="41"/>
    <w:p>
      <w:pPr>
        <w:spacing w:after="0"/>
        <w:ind w:left="0"/>
        <w:jc w:val="left"/>
      </w:pPr>
      <w:r>
        <w:rPr>
          <w:rFonts w:ascii="Times New Roman"/>
          <w:b/>
          <w:i w:val="false"/>
          <w:color w:val="000000"/>
        </w:rPr>
        <w:t xml:space="preserve"> 2-тарау. Бала тууды мемлекеттік тіркеу, атын, әкесінің атын, тегін ауыстыруға, әке (ана) болуды анықтауға, ұл (қыз) баланы асырап алуға байланысты тууды мемлекеттік тіркеу туралы акт жазбасына өзгерістер, толықтырулар енгізу тәртібі</w:t>
      </w:r>
    </w:p>
    <w:bookmarkEnd w:id="41"/>
    <w:bookmarkStart w:name="z43" w:id="42"/>
    <w:p>
      <w:pPr>
        <w:spacing w:after="0"/>
        <w:ind w:left="0"/>
        <w:jc w:val="both"/>
      </w:pPr>
      <w:r>
        <w:rPr>
          <w:rFonts w:ascii="Times New Roman"/>
          <w:b w:val="false"/>
          <w:i w:val="false"/>
          <w:color w:val="000000"/>
          <w:sz w:val="28"/>
        </w:rPr>
        <w:t xml:space="preserve">
      20.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"Бала тууды тіркеу, оның ішінде азаматтық хал актілерінің жазбаларына өзгерістер, толықтырулар мен түзетулер енгізу" мемлекеттік қызмет көрсетуге қойылатын негізгі талаптардың тізбесінде (бұдан әрі - тууды тіркеу туралы мемлекеттік қызмет көрсетуге қойылатын негізгі талаптардың тізбесі) келтірілген.</w:t>
      </w:r>
    </w:p>
    <w:bookmarkEnd w:id="42"/>
    <w:bookmarkStart w:name="z44" w:id="43"/>
    <w:p>
      <w:pPr>
        <w:spacing w:after="0"/>
        <w:ind w:left="0"/>
        <w:jc w:val="both"/>
      </w:pPr>
      <w:r>
        <w:rPr>
          <w:rFonts w:ascii="Times New Roman"/>
          <w:b w:val="false"/>
          <w:i w:val="false"/>
          <w:color w:val="000000"/>
          <w:sz w:val="28"/>
        </w:rPr>
        <w:t xml:space="preserve">
      21. Баланың тууын мемлекеттік тіркеу үшін ата – аналары немесе басқа да мүдделі тұлғалар бала туған күннен бастап үш жұмыс күнінен кешіктірмей баланың тууын мемлекеттік тіркеу туралы өтінішті (бұдан әрі - туу туралы өтініш) кез келген тіркеуші органға, қаладағы аудандардың, аудандық маңызы бар қалалардың ЖАО-на, кенттердің, ауылдардың, ауылдық округтердің әкімдеріне немесе Мемлекеттік корпорацияға өтініш берушінің қалауы бойынша жазбаша нысанда не электрондық түрде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береді.</w:t>
      </w:r>
    </w:p>
    <w:bookmarkEnd w:id="43"/>
    <w:p>
      <w:pPr>
        <w:spacing w:after="0"/>
        <w:ind w:left="0"/>
        <w:jc w:val="both"/>
      </w:pPr>
      <w:r>
        <w:rPr>
          <w:rFonts w:ascii="Times New Roman"/>
          <w:b w:val="false"/>
          <w:i w:val="false"/>
          <w:color w:val="000000"/>
          <w:sz w:val="28"/>
        </w:rPr>
        <w:t>
      Өлі туған бала және бала өмірінің алғашқы аптасында шетінеген жағдайда өтінішті медициналық ұйымның жауапты лауазымды адамы бала туылған немесе қайтыс болған кезден бастап бір жұмыс күнінен кешіктірмей береді.</w:t>
      </w:r>
    </w:p>
    <w:p>
      <w:pPr>
        <w:spacing w:after="0"/>
        <w:ind w:left="0"/>
        <w:jc w:val="both"/>
      </w:pPr>
      <w:r>
        <w:rPr>
          <w:rFonts w:ascii="Times New Roman"/>
          <w:b w:val="false"/>
          <w:i w:val="false"/>
          <w:color w:val="000000"/>
          <w:sz w:val="28"/>
        </w:rPr>
        <w:t>
      Өлі туған баланы және өмірінің алғашқы аптасында шетінеген баланы мемлекеттік тіркеу тіркеуші органда бала туған немесе шетінеген кезден бастап бес тәуліктен кешіктірілмей жүргізіледі.</w:t>
      </w:r>
    </w:p>
    <w:p>
      <w:pPr>
        <w:spacing w:after="0"/>
        <w:ind w:left="0"/>
        <w:jc w:val="both"/>
      </w:pPr>
      <w:r>
        <w:rPr>
          <w:rFonts w:ascii="Times New Roman"/>
          <w:b w:val="false"/>
          <w:i w:val="false"/>
          <w:color w:val="000000"/>
          <w:sz w:val="28"/>
        </w:rPr>
        <w:t>
      Өлі туған баланың туу туралы куәлігі берілмейді. Өлі туған балаға қатысты өлі туған баланы мемлекеттік тіркеу туралы анықтама беріледі.</w:t>
      </w:r>
    </w:p>
    <w:p>
      <w:pPr>
        <w:spacing w:after="0"/>
        <w:ind w:left="0"/>
        <w:jc w:val="both"/>
      </w:pPr>
      <w:r>
        <w:rPr>
          <w:rFonts w:ascii="Times New Roman"/>
          <w:b w:val="false"/>
          <w:i w:val="false"/>
          <w:color w:val="000000"/>
          <w:sz w:val="28"/>
        </w:rPr>
        <w:t>
      Туу және қайтыс болу туралы жасалған акт жазбаларының негізінде қайтыс болу туралы куәлік немесе хабарлама беріледі. Ата-анасының өтінуі бойынша баланың тууын мемлекеттік тіркеу туралы анықтама беріледі.</w:t>
      </w:r>
    </w:p>
    <w:p>
      <w:pPr>
        <w:spacing w:after="0"/>
        <w:ind w:left="0"/>
        <w:jc w:val="both"/>
      </w:pPr>
      <w:r>
        <w:rPr>
          <w:rFonts w:ascii="Times New Roman"/>
          <w:b w:val="false"/>
          <w:i w:val="false"/>
          <w:color w:val="000000"/>
          <w:sz w:val="28"/>
        </w:rPr>
        <w:t>
      Баланың тууын мемлекеттік тіркеу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ол:</w:t>
      </w:r>
    </w:p>
    <w:bookmarkStart w:name="z45" w:id="44"/>
    <w:p>
      <w:pPr>
        <w:spacing w:after="0"/>
        <w:ind w:left="0"/>
        <w:jc w:val="both"/>
      </w:pPr>
      <w:r>
        <w:rPr>
          <w:rFonts w:ascii="Times New Roman"/>
          <w:b w:val="false"/>
          <w:i w:val="false"/>
          <w:color w:val="000000"/>
          <w:sz w:val="28"/>
        </w:rPr>
        <w:t>
      1) көрсетілетін қызметті алушыға тууды мемлекеттік тіркеуді көрсетуге сұраным жасалған автоматты хабарлама жіберуді;</w:t>
      </w:r>
    </w:p>
    <w:bookmarkEnd w:id="44"/>
    <w:bookmarkStart w:name="z46" w:id="45"/>
    <w:p>
      <w:pPr>
        <w:spacing w:after="0"/>
        <w:ind w:left="0"/>
        <w:jc w:val="both"/>
      </w:pPr>
      <w:r>
        <w:rPr>
          <w:rFonts w:ascii="Times New Roman"/>
          <w:b w:val="false"/>
          <w:i w:val="false"/>
          <w:color w:val="000000"/>
          <w:sz w:val="28"/>
        </w:rPr>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алуды қамтиды.</w:t>
      </w:r>
    </w:p>
    <w:bookmarkEnd w:id="45"/>
    <w:bookmarkStart w:name="z47" w:id="46"/>
    <w:p>
      <w:pPr>
        <w:spacing w:after="0"/>
        <w:ind w:left="0"/>
        <w:jc w:val="both"/>
      </w:pPr>
      <w:r>
        <w:rPr>
          <w:rFonts w:ascii="Times New Roman"/>
          <w:b w:val="false"/>
          <w:i w:val="false"/>
          <w:color w:val="000000"/>
          <w:sz w:val="28"/>
        </w:rPr>
        <w:t>
      22. Көрсетілетін қызметті алушының таңдауы бойынша тууды мемлекеттік тіркеу "Бала бір жасқа толғанға дейін оның күтіміне байланысты табысынан айырылу жағдайы бойынша әлеуметтік төлем тағайындау", "Мектепке дейінгі ұйымдарға жіберу үшін мектеп жасына дейінгі балаларды (6 жасқа дейін) кезекке қою" және "Бала туғанда берілетін және бала күтімі бойынша жәрдемақыларды тағайындау" мемлекеттік қызметтерімен жиынтықта "бір өтініш" қағидасы бойынша көрсетіледі.</w:t>
      </w:r>
    </w:p>
    <w:bookmarkEnd w:id="46"/>
    <w:bookmarkStart w:name="z48" w:id="47"/>
    <w:p>
      <w:pPr>
        <w:spacing w:after="0"/>
        <w:ind w:left="0"/>
        <w:jc w:val="both"/>
      </w:pPr>
      <w:r>
        <w:rPr>
          <w:rFonts w:ascii="Times New Roman"/>
          <w:b w:val="false"/>
          <w:i w:val="false"/>
          <w:color w:val="000000"/>
          <w:sz w:val="28"/>
        </w:rPr>
        <w:t>
      23. Көрсетілетін қызметті алушы өтініш берген кезде баланың тууын тіркеу үшін негіз болып табылатын туу туралы медициналық куәлік немесе туу фактісін анықтау туралы сот шешімі жөнінде, жеке басын куәландыратын құжаттар туралы және неке қию (ерлі-зайыпты болу) туралы (тіркелген неке (ерлі-зайыптылық) болған кезде) мәліметтер көрсетіледі.</w:t>
      </w:r>
    </w:p>
    <w:bookmarkEnd w:id="47"/>
    <w:p>
      <w:pPr>
        <w:spacing w:after="0"/>
        <w:ind w:left="0"/>
        <w:jc w:val="both"/>
      </w:pPr>
      <w:r>
        <w:rPr>
          <w:rFonts w:ascii="Times New Roman"/>
          <w:b w:val="false"/>
          <w:i w:val="false"/>
          <w:color w:val="000000"/>
          <w:sz w:val="28"/>
        </w:rPr>
        <w:t>
      Тууды мемлекеттік тіркеу тегін көрсетіледі.</w:t>
      </w:r>
    </w:p>
    <w:bookmarkStart w:name="z49" w:id="48"/>
    <w:p>
      <w:pPr>
        <w:spacing w:after="0"/>
        <w:ind w:left="0"/>
        <w:jc w:val="both"/>
      </w:pPr>
      <w:r>
        <w:rPr>
          <w:rFonts w:ascii="Times New Roman"/>
          <w:b w:val="false"/>
          <w:i w:val="false"/>
          <w:color w:val="000000"/>
          <w:sz w:val="28"/>
        </w:rPr>
        <w:t>
      24. Қазақстан Республикасынан тыс жерде туылған кәмелетке толмаған баланың тууын мемлекеттік тіркеу ата-анасының немесе олардың біреуінің қалауы бойынша шетелдік тіркеуші органдарда тіркелгеніне қарамастан Қазақстан Республикасының аумағындағы кез келген тіркеуші органында келесі құжаттардың бірін ұсынған кезде жүргізілуі мүмкін:</w:t>
      </w:r>
    </w:p>
    <w:bookmarkEnd w:id="48"/>
    <w:bookmarkStart w:name="z50" w:id="49"/>
    <w:p>
      <w:pPr>
        <w:spacing w:after="0"/>
        <w:ind w:left="0"/>
        <w:jc w:val="both"/>
      </w:pPr>
      <w:r>
        <w:rPr>
          <w:rFonts w:ascii="Times New Roman"/>
          <w:b w:val="false"/>
          <w:i w:val="false"/>
          <w:color w:val="000000"/>
          <w:sz w:val="28"/>
        </w:rPr>
        <w:t>
      1) туу туралы куәліктің түпнұсқасы;</w:t>
      </w:r>
    </w:p>
    <w:bookmarkEnd w:id="49"/>
    <w:bookmarkStart w:name="z51" w:id="50"/>
    <w:p>
      <w:pPr>
        <w:spacing w:after="0"/>
        <w:ind w:left="0"/>
        <w:jc w:val="both"/>
      </w:pPr>
      <w:r>
        <w:rPr>
          <w:rFonts w:ascii="Times New Roman"/>
          <w:b w:val="false"/>
          <w:i w:val="false"/>
          <w:color w:val="000000"/>
          <w:sz w:val="28"/>
        </w:rPr>
        <w:t>
      2) туу туралы акт жазбасының көшірмелері;</w:t>
      </w:r>
    </w:p>
    <w:bookmarkEnd w:id="50"/>
    <w:bookmarkStart w:name="z52" w:id="51"/>
    <w:p>
      <w:pPr>
        <w:spacing w:after="0"/>
        <w:ind w:left="0"/>
        <w:jc w:val="both"/>
      </w:pPr>
      <w:r>
        <w:rPr>
          <w:rFonts w:ascii="Times New Roman"/>
          <w:b w:val="false"/>
          <w:i w:val="false"/>
          <w:color w:val="000000"/>
          <w:sz w:val="28"/>
        </w:rPr>
        <w:t>
      3) туу туралы медициналық куәліктің түпнұсқасы.</w:t>
      </w:r>
    </w:p>
    <w:bookmarkEnd w:id="51"/>
    <w:p>
      <w:pPr>
        <w:spacing w:after="0"/>
        <w:ind w:left="0"/>
        <w:jc w:val="both"/>
      </w:pPr>
      <w:r>
        <w:rPr>
          <w:rFonts w:ascii="Times New Roman"/>
          <w:b w:val="false"/>
          <w:i w:val="false"/>
          <w:color w:val="000000"/>
          <w:sz w:val="28"/>
        </w:rPr>
        <w:t>
      Жоғарыда көрсетілген құжаттар болмаған жағдайда тууды мемлекеттік тіркеу туу фактісін анықтау туралы сот шешімінің негізінде жүргізіледі.</w:t>
      </w:r>
    </w:p>
    <w:p>
      <w:pPr>
        <w:spacing w:after="0"/>
        <w:ind w:left="0"/>
        <w:jc w:val="both"/>
      </w:pPr>
      <w:r>
        <w:rPr>
          <w:rFonts w:ascii="Times New Roman"/>
          <w:b w:val="false"/>
          <w:i w:val="false"/>
          <w:color w:val="000000"/>
          <w:sz w:val="28"/>
        </w:rPr>
        <w:t>
      Көрсетілетін қызметті алушы туу туралы куәліктің түпнұсқасын ұсынған кезде Мемлекеттік корпорацияның, көрсетілетін қызметті берушінің қызметкері оның көшірмесін жасайды және түпнұсқасын көрсетілетін қызметті алушыға қайтарады.</w:t>
      </w:r>
    </w:p>
    <w:bookmarkStart w:name="z53" w:id="52"/>
    <w:p>
      <w:pPr>
        <w:spacing w:after="0"/>
        <w:ind w:left="0"/>
        <w:jc w:val="both"/>
      </w:pPr>
      <w:r>
        <w:rPr>
          <w:rFonts w:ascii="Times New Roman"/>
          <w:b w:val="false"/>
          <w:i w:val="false"/>
          <w:color w:val="000000"/>
          <w:sz w:val="28"/>
        </w:rPr>
        <w:t>
      25. Өтінішті және қоса берілген құжаттарды толық толтыру фактісі анықталған жағдайда (қажет болған жағдайда) құжаттарды өңдеуге жауапты лауазымды тұлға өтінішті және қоса берілген құжаттарды алған күннен бастап 2 (екі) жұмыс күні ішінде қабылданған өтінішті тіркейді, деректерді АХАЖ АЖ-не енгізеді.</w:t>
      </w:r>
    </w:p>
    <w:bookmarkEnd w:id="52"/>
    <w:bookmarkStart w:name="z54" w:id="53"/>
    <w:p>
      <w:pPr>
        <w:spacing w:after="0"/>
        <w:ind w:left="0"/>
        <w:jc w:val="both"/>
      </w:pPr>
      <w:r>
        <w:rPr>
          <w:rFonts w:ascii="Times New Roman"/>
          <w:b w:val="false"/>
          <w:i w:val="false"/>
          <w:color w:val="000000"/>
          <w:sz w:val="28"/>
        </w:rPr>
        <w:t>
      26. Бала медициналық ұйымда туылған және анасының жеке басын куәландыратын құжаттары болмаған жағдайларда, туу фактісін тіркеу кезінде ол туралы мәліметтер анасының өтініші бойынша және туу туралы медициналық куәлікке сәйкес толтырылады, оған анасы туралы мәліметтер өзінің сөзі бойынша жазылғаны туралы белгі қойылады.</w:t>
      </w:r>
    </w:p>
    <w:bookmarkEnd w:id="53"/>
    <w:p>
      <w:pPr>
        <w:spacing w:after="0"/>
        <w:ind w:left="0"/>
        <w:jc w:val="both"/>
      </w:pPr>
      <w:r>
        <w:rPr>
          <w:rFonts w:ascii="Times New Roman"/>
          <w:b w:val="false"/>
          <w:i w:val="false"/>
          <w:color w:val="000000"/>
          <w:sz w:val="28"/>
        </w:rPr>
        <w:t>
      Медициналық куәлік АХАЖ АЖ-не электронды түрде түседі.</w:t>
      </w:r>
    </w:p>
    <w:p>
      <w:pPr>
        <w:spacing w:after="0"/>
        <w:ind w:left="0"/>
        <w:jc w:val="both"/>
      </w:pPr>
      <w:r>
        <w:rPr>
          <w:rFonts w:ascii="Times New Roman"/>
          <w:b w:val="false"/>
          <w:i w:val="false"/>
          <w:color w:val="000000"/>
          <w:sz w:val="28"/>
        </w:rPr>
        <w:t>
      Өтінішті көрсетілетін қызметті берушіде баланың анасы қағаз түрінде береді. Көрсетілетін қызметті берушінің қызметкері туу туралы медициналық куәлікте және өтініште көрсетілген мәліметтерді салыстырады, одан кейін тууды мемлекеттік тіркеу туралы өтінішті өтініш журналында тіркейді.</w:t>
      </w:r>
    </w:p>
    <w:p>
      <w:pPr>
        <w:spacing w:after="0"/>
        <w:ind w:left="0"/>
        <w:jc w:val="both"/>
      </w:pPr>
      <w:r>
        <w:rPr>
          <w:rFonts w:ascii="Times New Roman"/>
          <w:b w:val="false"/>
          <w:i w:val="false"/>
          <w:color w:val="000000"/>
          <w:sz w:val="28"/>
        </w:rPr>
        <w:t>
      Мәліметтер сәйкес келген жағдайда өтініш берілген сәттен бастап 2 (екі) жұмыс күні ішінде баланың туу туралы куәлігі беріледі.</w:t>
      </w:r>
    </w:p>
    <w:p>
      <w:pPr>
        <w:spacing w:after="0"/>
        <w:ind w:left="0"/>
        <w:jc w:val="both"/>
      </w:pPr>
      <w:r>
        <w:rPr>
          <w:rFonts w:ascii="Times New Roman"/>
          <w:b w:val="false"/>
          <w:i w:val="false"/>
          <w:color w:val="000000"/>
          <w:sz w:val="28"/>
        </w:rPr>
        <w:t>
      Егер анасының өтінішінде көрсетілген мәліметтер туу туралы медициналық куәлікте көрсетілген мәліметтерге сәйкес келмесе, көрсетілетін қызметті алушыға мемлекеттік қызметті көрсетуден бас тарту туралы дәлелді жауап беріледі.</w:t>
      </w:r>
    </w:p>
    <w:bookmarkStart w:name="z55" w:id="54"/>
    <w:p>
      <w:pPr>
        <w:spacing w:after="0"/>
        <w:ind w:left="0"/>
        <w:jc w:val="both"/>
      </w:pPr>
      <w:r>
        <w:rPr>
          <w:rFonts w:ascii="Times New Roman"/>
          <w:b w:val="false"/>
          <w:i w:val="false"/>
          <w:color w:val="000000"/>
          <w:sz w:val="28"/>
        </w:rPr>
        <w:t>
      27. Екі және одан көп баланың тууын мемлекеттік тіркеу кезінде олардың әрқайсысына электрондық түрде туу туралы медициналық куәліктер беріледі, олардың негізінде бір-бірінен кейінгі туу туралы жеке жазбалар жасалады және балаларға жеке туу туралы куәліктер беріледі.</w:t>
      </w:r>
    </w:p>
    <w:bookmarkEnd w:id="54"/>
    <w:bookmarkStart w:name="z56" w:id="55"/>
    <w:p>
      <w:pPr>
        <w:spacing w:after="0"/>
        <w:ind w:left="0"/>
        <w:jc w:val="both"/>
      </w:pPr>
      <w:r>
        <w:rPr>
          <w:rFonts w:ascii="Times New Roman"/>
          <w:b w:val="false"/>
          <w:i w:val="false"/>
          <w:color w:val="000000"/>
          <w:sz w:val="28"/>
        </w:rPr>
        <w:t>
      28. Бір жасқа дейінгі баланың тууын мемлекеттік тіркеу туралы акт жазбасы ағымдағы тууды тіркеу кітабында жүргізіледі.</w:t>
      </w:r>
    </w:p>
    <w:bookmarkEnd w:id="55"/>
    <w:bookmarkStart w:name="z57" w:id="56"/>
    <w:p>
      <w:pPr>
        <w:spacing w:after="0"/>
        <w:ind w:left="0"/>
        <w:jc w:val="both"/>
      </w:pPr>
      <w:r>
        <w:rPr>
          <w:rFonts w:ascii="Times New Roman"/>
          <w:b w:val="false"/>
          <w:i w:val="false"/>
          <w:color w:val="000000"/>
          <w:sz w:val="28"/>
        </w:rPr>
        <w:t xml:space="preserve">
      29. Бір жасқа толған және одан асқан баланың тууын мемлекеттік тіркеуді тіркеуші орган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бір жасқа толған және одан асқан баланың тууын мемлекеттік тіркеу туралы қорытындының (бұдан әрі-қорытынды) негізінде жүргізеді.</w:t>
      </w:r>
    </w:p>
    <w:bookmarkEnd w:id="56"/>
    <w:bookmarkStart w:name="z58" w:id="57"/>
    <w:p>
      <w:pPr>
        <w:spacing w:after="0"/>
        <w:ind w:left="0"/>
        <w:jc w:val="both"/>
      </w:pPr>
      <w:r>
        <w:rPr>
          <w:rFonts w:ascii="Times New Roman"/>
          <w:b w:val="false"/>
          <w:i w:val="false"/>
          <w:color w:val="000000"/>
          <w:sz w:val="28"/>
        </w:rPr>
        <w:t>
      30. Бір жасқа толған және одан асқан баланың тууын мемлекеттік тіркеу үшін тууды тіркеу туралы мемлекеттік қызмет көрсетуге қойылатын негізгі талаптар тізбесінің 8-тармағында көзделген қажетті құжаттар тізбесі негізінде өтініш жасаған кезде, тіркеудің мерзімі өткені туралы материал жасалады, тіркеуші органның басшысы бір данада қорытынды бекітеді, ол тіркеуші органда сақталады, содан кейін "қалпына келтірілген" санатында туу туралы акт жазбасы тіркеледі және баланың туу туралы куәлігі беріледі.</w:t>
      </w:r>
    </w:p>
    <w:bookmarkEnd w:id="57"/>
    <w:p>
      <w:pPr>
        <w:spacing w:after="0"/>
        <w:ind w:left="0"/>
        <w:jc w:val="both"/>
      </w:pPr>
      <w:r>
        <w:rPr>
          <w:rFonts w:ascii="Times New Roman"/>
          <w:b w:val="false"/>
          <w:i w:val="false"/>
          <w:color w:val="000000"/>
          <w:sz w:val="28"/>
        </w:rPr>
        <w:t>
      Осы Қағидалардың 24-тармағына сәйкес баланың тууын мемлекеттік тіркеу кезінде туу туралы куәлік қалпына келтірілгеннен кейін, Қазақстан Республикасында туу тіркеу жасалғаны туралы хабарлама бастапқы туу туралы куәлік берілген жердегі тіркеуші органға жіберіледі (Қазақстаннан тыс жердегі тіркеуші органдарында алғашқы тууы тіркелген жағдайда).</w:t>
      </w:r>
    </w:p>
    <w:bookmarkStart w:name="z59" w:id="58"/>
    <w:p>
      <w:pPr>
        <w:spacing w:after="0"/>
        <w:ind w:left="0"/>
        <w:jc w:val="both"/>
      </w:pPr>
      <w:r>
        <w:rPr>
          <w:rFonts w:ascii="Times New Roman"/>
          <w:b w:val="false"/>
          <w:i w:val="false"/>
          <w:color w:val="000000"/>
          <w:sz w:val="28"/>
        </w:rPr>
        <w:t xml:space="preserve">
      31. Атын, әкесінің атын, тегін ауыстыру кезінде тууды мемлекеттік тіркеу туралы акт жазбасына өзгерістер, толықтырулар енгізу үшін қызметті алушы кез келген тіркеуші органға, қаладағы аудандардың, аудандық маңызы бар қалалардың ЖАО-на, кенттердің, ауылдардың, ауылдық округтердің әкімдеріне немесе Мемлекеттік корпорацияға қалауы бойынша жазбаша нысанда не портал арқылы электрондық түрде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тууды тіркеу туралы мемлекеттік қызмет көрсетуге қойылатын негізгі талаптар тізбесінің 8-тармағында көрсетілген құжаттарды қоса отырып, атын, әкесінің атын, тегін ауыстыру туралы өтініш береді.</w:t>
      </w:r>
    </w:p>
    <w:bookmarkEnd w:id="58"/>
    <w:bookmarkStart w:name="z60" w:id="59"/>
    <w:p>
      <w:pPr>
        <w:spacing w:after="0"/>
        <w:ind w:left="0"/>
        <w:jc w:val="both"/>
      </w:pPr>
      <w:r>
        <w:rPr>
          <w:rFonts w:ascii="Times New Roman"/>
          <w:b w:val="false"/>
          <w:i w:val="false"/>
          <w:color w:val="000000"/>
          <w:sz w:val="28"/>
        </w:rPr>
        <w:t>
      32. Егер азаматтық хал акт жазбасы жоғалған жағдайда, онда атын, әкесінің атын, тегін ауыстыруды мемлекеттік тіркеу Кодексте белгіленген тәртіппен ол қалпына келтірілгеннен кейін ғана жүргізіледі.</w:t>
      </w:r>
    </w:p>
    <w:bookmarkEnd w:id="59"/>
    <w:bookmarkStart w:name="z61" w:id="60"/>
    <w:p>
      <w:pPr>
        <w:spacing w:after="0"/>
        <w:ind w:left="0"/>
        <w:jc w:val="both"/>
      </w:pPr>
      <w:r>
        <w:rPr>
          <w:rFonts w:ascii="Times New Roman"/>
          <w:b w:val="false"/>
          <w:i w:val="false"/>
          <w:color w:val="000000"/>
          <w:sz w:val="28"/>
        </w:rPr>
        <w:t>
      33. Егер атын, әкесінің атын, тегін ауыстыру туралы өтінішпен бір мезгілде ұсынылған құжаттарда және азаматтық хал акт жазбаларының көшірмелерінде мәліметтер сәйкес келмеген жағдайда, мұндай сәйкессіздіктер Кодексте белгіленген тәртіппен жойылады.</w:t>
      </w:r>
    </w:p>
    <w:bookmarkEnd w:id="60"/>
    <w:bookmarkStart w:name="z62" w:id="61"/>
    <w:p>
      <w:pPr>
        <w:spacing w:after="0"/>
        <w:ind w:left="0"/>
        <w:jc w:val="both"/>
      </w:pPr>
      <w:r>
        <w:rPr>
          <w:rFonts w:ascii="Times New Roman"/>
          <w:b w:val="false"/>
          <w:i w:val="false"/>
          <w:color w:val="000000"/>
          <w:sz w:val="28"/>
        </w:rPr>
        <w:t>
      34. Көрсетілетін қызметті алушының сауалнамалық деректері азаматтық хал акт жазбасында көрсетілген мәліметтермен сәйкес келмеген не АХАЖ АЖ-де азаматтық хал акт жазбасы болмаған кезде атын, әкесінің атын, тегін ауыстыруды мемлекеттік тіркеуге жол берілмейді.</w:t>
      </w:r>
    </w:p>
    <w:bookmarkEnd w:id="61"/>
    <w:p>
      <w:pPr>
        <w:spacing w:after="0"/>
        <w:ind w:left="0"/>
        <w:jc w:val="both"/>
      </w:pPr>
      <w:r>
        <w:rPr>
          <w:rFonts w:ascii="Times New Roman"/>
          <w:b w:val="false"/>
          <w:i w:val="false"/>
          <w:color w:val="000000"/>
          <w:sz w:val="28"/>
        </w:rPr>
        <w:t>
      Мұндай жағдайларда көрсетілетін қызметті алушы азаматтық хал акт жазбасын қалпына келтіру, өзгерістер, толықтырулар немесе түзетулер енгізу туралы тиісті өтінішпен жүгінеді.</w:t>
      </w:r>
    </w:p>
    <w:bookmarkStart w:name="z63" w:id="62"/>
    <w:p>
      <w:pPr>
        <w:spacing w:after="0"/>
        <w:ind w:left="0"/>
        <w:jc w:val="both"/>
      </w:pPr>
      <w:r>
        <w:rPr>
          <w:rFonts w:ascii="Times New Roman"/>
          <w:b w:val="false"/>
          <w:i w:val="false"/>
          <w:color w:val="000000"/>
          <w:sz w:val="28"/>
        </w:rPr>
        <w:t>
      35. Азаматтық хал актісі Қазақстан Республикасынан тыс жерлерде тіркелген жағдайда тегін, атын, әкесінің атын ауыстыру туралы мәселені дұрыс шешу және өзгерістер, түзетулер мен толықтырулар енгізу үшін азаматтық хал акт жазбаларының көшірмелерін талап ету қажет.</w:t>
      </w:r>
    </w:p>
    <w:bookmarkEnd w:id="62"/>
    <w:bookmarkStart w:name="z64" w:id="63"/>
    <w:p>
      <w:pPr>
        <w:spacing w:after="0"/>
        <w:ind w:left="0"/>
        <w:jc w:val="both"/>
      </w:pPr>
      <w:r>
        <w:rPr>
          <w:rFonts w:ascii="Times New Roman"/>
          <w:b w:val="false"/>
          <w:i w:val="false"/>
          <w:color w:val="000000"/>
          <w:sz w:val="28"/>
        </w:rPr>
        <w:t xml:space="preserve">
      36. Ұсынылған құжаттардың, сондай-ақ тексеру нәтижелерінің негізінде өтінішті қабылдаған тіркеуші орган атын, әкесінің атын, тегін ауыстырудың негізділігі баяндалатын көрсетілген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қорытынды жасайды.</w:t>
      </w:r>
    </w:p>
    <w:bookmarkEnd w:id="63"/>
    <w:bookmarkStart w:name="z65" w:id="64"/>
    <w:p>
      <w:pPr>
        <w:spacing w:after="0"/>
        <w:ind w:left="0"/>
        <w:jc w:val="both"/>
      </w:pPr>
      <w:r>
        <w:rPr>
          <w:rFonts w:ascii="Times New Roman"/>
          <w:b w:val="false"/>
          <w:i w:val="false"/>
          <w:color w:val="000000"/>
          <w:sz w:val="28"/>
        </w:rPr>
        <w:t>
      37. Атын, әкесінің атын, тегін ауыстыру туралы қорытынды бір данада жасалады, тіркеуші органның елтаңбалы мөрімен және лауазымды адамының қолымен бекітіледі.</w:t>
      </w:r>
    </w:p>
    <w:bookmarkEnd w:id="64"/>
    <w:bookmarkStart w:name="z66" w:id="65"/>
    <w:p>
      <w:pPr>
        <w:spacing w:after="0"/>
        <w:ind w:left="0"/>
        <w:jc w:val="both"/>
      </w:pPr>
      <w:r>
        <w:rPr>
          <w:rFonts w:ascii="Times New Roman"/>
          <w:b w:val="false"/>
          <w:i w:val="false"/>
          <w:color w:val="000000"/>
          <w:sz w:val="28"/>
        </w:rPr>
        <w:t>
      38. Атын, әкесінің атын, тегін өзгертуге байланысты өзгертуге жататын мәліметтер тиісті туу туралы акт жазбаларында атын, әкесінің атын, тегін ауыстыру туралы қорытындының негізінде енгізіледі және атын, әкесінің атын, тегін ауыстыруды растау үшін тиісті туу туралы куәлік беріледі.</w:t>
      </w:r>
    </w:p>
    <w:bookmarkEnd w:id="65"/>
    <w:bookmarkStart w:name="z67" w:id="66"/>
    <w:p>
      <w:pPr>
        <w:spacing w:after="0"/>
        <w:ind w:left="0"/>
        <w:jc w:val="both"/>
      </w:pPr>
      <w:r>
        <w:rPr>
          <w:rFonts w:ascii="Times New Roman"/>
          <w:b w:val="false"/>
          <w:i w:val="false"/>
          <w:color w:val="000000"/>
          <w:sz w:val="28"/>
        </w:rPr>
        <w:t>
      39. Тіркеуші орган атын, тегін, әкесінің атын ауыстыру бойынша АХАЖ АЖ-ға туу туралы акт жазбасына (қажет болған жағдайда) тиісті өзгерістер енгізеді, туу туралы куәлікті қалыптастырады және атын, әкесінің атын, тегін ауыстыруға байланысты өзгерістер енгізу үшін туу туралы акт жазбасының орналасқан жері бойынша тіркеуші органға (бірінші (қажет болған жағдайда) және/немесе екінші данасына) хабарлама жібереді.</w:t>
      </w:r>
    </w:p>
    <w:bookmarkEnd w:id="66"/>
    <w:bookmarkStart w:name="z68" w:id="67"/>
    <w:p>
      <w:pPr>
        <w:spacing w:after="0"/>
        <w:ind w:left="0"/>
        <w:jc w:val="both"/>
      </w:pPr>
      <w:r>
        <w:rPr>
          <w:rFonts w:ascii="Times New Roman"/>
          <w:b w:val="false"/>
          <w:i w:val="false"/>
          <w:color w:val="000000"/>
          <w:sz w:val="28"/>
        </w:rPr>
        <w:t>
      40. Туу туралы акт жазбасына өзгерістер енгізу хабарлама түскен күннен бастап күнтізбелік он бес күн ішінде жүргізіледі.</w:t>
      </w:r>
    </w:p>
    <w:bookmarkEnd w:id="67"/>
    <w:bookmarkStart w:name="z69" w:id="68"/>
    <w:p>
      <w:pPr>
        <w:spacing w:after="0"/>
        <w:ind w:left="0"/>
        <w:jc w:val="both"/>
      </w:pPr>
      <w:r>
        <w:rPr>
          <w:rFonts w:ascii="Times New Roman"/>
          <w:b w:val="false"/>
          <w:i w:val="false"/>
          <w:color w:val="000000"/>
          <w:sz w:val="28"/>
        </w:rPr>
        <w:t>
      41. Атын, әкесінің атын, тегін ауыстырғаннан және растайтын құжаттарды (туу туралы акт жазбасына өзгерістер енгізілген жағдайда - туу туралы куәлік) алғаннан кейін азамат бір ай мерзімінде жеке басын куәландыратын құжаттарды ауыстыруы қажет.</w:t>
      </w:r>
    </w:p>
    <w:bookmarkEnd w:id="68"/>
    <w:bookmarkStart w:name="z70" w:id="69"/>
    <w:p>
      <w:pPr>
        <w:spacing w:after="0"/>
        <w:ind w:left="0"/>
        <w:jc w:val="both"/>
      </w:pPr>
      <w:r>
        <w:rPr>
          <w:rFonts w:ascii="Times New Roman"/>
          <w:b w:val="false"/>
          <w:i w:val="false"/>
          <w:color w:val="000000"/>
          <w:sz w:val="28"/>
        </w:rPr>
        <w:t>
      42. Әке (ана) болуды анықтау кезінде баланың тууын мемлекеттік тіркеу туралы акт жазбасына өзгерістер, толықтырулар енгізу үшін көрсетілетін қызметті алушы туу туралы мемлекеттік қызмет көрсетуге қойылатын негізгі талаптардың тізбесінің 8-тармағында көрсетілген құжаттарды қоса бере отырып:</w:t>
      </w:r>
    </w:p>
    <w:bookmarkEnd w:id="69"/>
    <w:p>
      <w:pPr>
        <w:spacing w:after="0"/>
        <w:ind w:left="0"/>
        <w:jc w:val="both"/>
      </w:pPr>
      <w:r>
        <w:rPr>
          <w:rFonts w:ascii="Times New Roman"/>
          <w:b w:val="false"/>
          <w:i w:val="false"/>
          <w:color w:val="000000"/>
          <w:sz w:val="28"/>
        </w:rPr>
        <w:t xml:space="preserve">
      баланың ата-анасы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бірлескен өтініші негізінде қалауы бойынша кез келген тіркеуші органға, қаладағы аудандардың, аудандық маңызы бар қалалардың ЖАО, кенттердің, ауылдардың, ауылдық округтердің әкімдеріне жазбаша нысанда не портал арқылы электрондық түрде әке (ана) болуды анықтау туралы;</w:t>
      </w:r>
    </w:p>
    <w:p>
      <w:pPr>
        <w:spacing w:after="0"/>
        <w:ind w:left="0"/>
        <w:jc w:val="both"/>
      </w:pPr>
      <w:r>
        <w:rPr>
          <w:rFonts w:ascii="Times New Roman"/>
          <w:b w:val="false"/>
          <w:i w:val="false"/>
          <w:color w:val="000000"/>
          <w:sz w:val="28"/>
        </w:rPr>
        <w:t xml:space="preserve">
      өзін баланың әкесі деп таныған тұлға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қалауы бойынша кез келген тіркеуші органға, қаладағы аудандардың, аудандық маңызы бар қалалардың ЖАО, кенттердің, ауылдардың, ауылдық округтердің әкімдеріне жазбаша нысанда не портал арқылы электрондық түрде анасы қайтыс болған, анасы қайтыс болды деп жарияланған, анасы хабар-ошарсыз кетті деп танылған, анасы әрекетке қабілетсіз деп танылған, анасы ата-ана құқықтарынан айырылған не оның ата-ана құқықтары шектелген, анасының тұрғылықты жерін анықтау мүмкін болмаған жағдайларда әке (ана) болуды анықтау туралы;</w:t>
      </w:r>
    </w:p>
    <w:p>
      <w:pPr>
        <w:spacing w:after="0"/>
        <w:ind w:left="0"/>
        <w:jc w:val="both"/>
      </w:pPr>
      <w:r>
        <w:rPr>
          <w:rFonts w:ascii="Times New Roman"/>
          <w:b w:val="false"/>
          <w:i w:val="false"/>
          <w:color w:val="000000"/>
          <w:sz w:val="28"/>
        </w:rPr>
        <w:t xml:space="preserve">
      баланың анасы немесе басқа да мүдделі тұлғалар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қалауы бойынша кез келген тіркеуші органға, қаладағы аудандардың, аудандық маңызы бар қалалардың ЖАО, кенттердің, ауылдардың, ауылдық округтердің әкімдеріне жазбаша нысанда не портал арқылы электрондық түрде соттың әке болуды анықтау, сондай-ақ әке болуды тану фактісін және әке болу фактісін анықтау туралы шешімі бойынша өтінішпен жүгінеді.</w:t>
      </w:r>
    </w:p>
    <w:bookmarkStart w:name="z71" w:id="70"/>
    <w:p>
      <w:pPr>
        <w:spacing w:after="0"/>
        <w:ind w:left="0"/>
        <w:jc w:val="both"/>
      </w:pPr>
      <w:r>
        <w:rPr>
          <w:rFonts w:ascii="Times New Roman"/>
          <w:b w:val="false"/>
          <w:i w:val="false"/>
          <w:color w:val="000000"/>
          <w:sz w:val="28"/>
        </w:rPr>
        <w:t>
      43. Егер өтініш беруші сотпен әрекетке қабілетсіз деп таныған адам, сондай-ақ осы әрекетке қабілетсіз адамның қорғаншысы болып табылса, баланың тууын мемлекеттік тіркеу туралы акт жазбасына өзгерістер, толықтырулар енгізуден бас тартылады.</w:t>
      </w:r>
    </w:p>
    <w:bookmarkEnd w:id="70"/>
    <w:bookmarkStart w:name="z72" w:id="71"/>
    <w:p>
      <w:pPr>
        <w:spacing w:after="0"/>
        <w:ind w:left="0"/>
        <w:jc w:val="both"/>
      </w:pPr>
      <w:r>
        <w:rPr>
          <w:rFonts w:ascii="Times New Roman"/>
          <w:b w:val="false"/>
          <w:i w:val="false"/>
          <w:color w:val="000000"/>
          <w:sz w:val="28"/>
        </w:rPr>
        <w:t>
      44. Егер баланың тууы туралы акт жазбасында белгілі бір адам әке болып көрсетілсе, сондай-ақ ұсынылған құжаттар Кодекстің талаптарына сәйкес келмесе, тіркеуші орган әке (ана) анықталған кезде тууды мемлекеттік тіркеу туралы акт жазбасына өзгерістер, толықтырулар енгізуден бас тартады.</w:t>
      </w:r>
    </w:p>
    <w:bookmarkEnd w:id="71"/>
    <w:p>
      <w:pPr>
        <w:spacing w:after="0"/>
        <w:ind w:left="0"/>
        <w:jc w:val="both"/>
      </w:pPr>
      <w:r>
        <w:rPr>
          <w:rFonts w:ascii="Times New Roman"/>
          <w:b w:val="false"/>
          <w:i w:val="false"/>
          <w:color w:val="000000"/>
          <w:sz w:val="28"/>
        </w:rPr>
        <w:t>
      Бұл жағдайда тіркеуші орган баланың туу туралы акт жазбасы бойынша әкесі туралы бұрын енгізілген мәліметтердің негіздемесін тексеру:</w:t>
      </w:r>
    </w:p>
    <w:bookmarkStart w:name="z73" w:id="72"/>
    <w:p>
      <w:pPr>
        <w:spacing w:after="0"/>
        <w:ind w:left="0"/>
        <w:jc w:val="both"/>
      </w:pPr>
      <w:r>
        <w:rPr>
          <w:rFonts w:ascii="Times New Roman"/>
          <w:b w:val="false"/>
          <w:i w:val="false"/>
          <w:color w:val="000000"/>
          <w:sz w:val="28"/>
        </w:rPr>
        <w:t>
      1) егер әке болу белгіленетін баланың анасы тіркелген некеде (ерлі-зайыптылықта) тұрса;</w:t>
      </w:r>
    </w:p>
    <w:bookmarkEnd w:id="72"/>
    <w:bookmarkStart w:name="z74" w:id="73"/>
    <w:p>
      <w:pPr>
        <w:spacing w:after="0"/>
        <w:ind w:left="0"/>
        <w:jc w:val="both"/>
      </w:pPr>
      <w:r>
        <w:rPr>
          <w:rFonts w:ascii="Times New Roman"/>
          <w:b w:val="false"/>
          <w:i w:val="false"/>
          <w:color w:val="000000"/>
          <w:sz w:val="28"/>
        </w:rPr>
        <w:t>
      2) егер баланың анасы тіркелген некеде (ерлі-зайыптылықта) тұрмаған болса, ал туу туралы куәлікте тегі анасының тегіне сәйкес келмейтін баланың әкесі көрсетілсе, жүргізіледі.</w:t>
      </w:r>
    </w:p>
    <w:bookmarkEnd w:id="73"/>
    <w:bookmarkStart w:name="z75" w:id="74"/>
    <w:p>
      <w:pPr>
        <w:spacing w:after="0"/>
        <w:ind w:left="0"/>
        <w:jc w:val="both"/>
      </w:pPr>
      <w:r>
        <w:rPr>
          <w:rFonts w:ascii="Times New Roman"/>
          <w:b w:val="false"/>
          <w:i w:val="false"/>
          <w:color w:val="000000"/>
          <w:sz w:val="28"/>
        </w:rPr>
        <w:t>
      45. Егер туу туралы акт жазбасы басқа тіркеуші органда болса, ол АХАЖ АЖ-нен басып шығарылады. Туу туралы куәлікте және АХАЖ АЖ-да көрсетілген деректер сәйкес келмеген жағдайда, жеткілікті негіздер бар болса, туу туралы акт жазбасына түзетулер енгізіледі.</w:t>
      </w:r>
    </w:p>
    <w:bookmarkEnd w:id="74"/>
    <w:bookmarkStart w:name="z76" w:id="75"/>
    <w:p>
      <w:pPr>
        <w:spacing w:after="0"/>
        <w:ind w:left="0"/>
        <w:jc w:val="both"/>
      </w:pPr>
      <w:r>
        <w:rPr>
          <w:rFonts w:ascii="Times New Roman"/>
          <w:b w:val="false"/>
          <w:i w:val="false"/>
          <w:color w:val="000000"/>
          <w:sz w:val="28"/>
        </w:rPr>
        <w:t>
      46. Егер тууды мемлекеттік тіркеу Қазақстан Республикасынан тыс жерлерде тіркеуші органда жүргізілсе, Қазақстан Республикасы ратификациялаған азаматтық, отбасылық және қылмыстық істер бойынша құқықтық көмек туралы конвенцияларға және басқа да халықаралық шарттарға сәйкес не Қазақстан Республикасының Сыртқы істер министрлігі арқылы пошта байланысы арқылы акт жазбасының көшірмесіне тиісті сұрау салу жіберіледі.</w:t>
      </w:r>
    </w:p>
    <w:bookmarkEnd w:id="75"/>
    <w:p>
      <w:pPr>
        <w:spacing w:after="0"/>
        <w:ind w:left="0"/>
        <w:jc w:val="both"/>
      </w:pPr>
      <w:r>
        <w:rPr>
          <w:rFonts w:ascii="Times New Roman"/>
          <w:b w:val="false"/>
          <w:i w:val="false"/>
          <w:color w:val="000000"/>
          <w:sz w:val="28"/>
        </w:rPr>
        <w:t>
      Туу туралы акт жазбасының көшірмесі талап етілгені туралы өтініш берушілерге (өтініш берушіге) хабарланады. Туу туралы акт жазбасының көшірмесі келіп түскеннен кейін әке (ана) болуды анықтау туралы өтініш негізінде әке (ана) болуды анықтау күні тағайындалады.</w:t>
      </w:r>
    </w:p>
    <w:bookmarkStart w:name="z77" w:id="76"/>
    <w:p>
      <w:pPr>
        <w:spacing w:after="0"/>
        <w:ind w:left="0"/>
        <w:jc w:val="both"/>
      </w:pPr>
      <w:r>
        <w:rPr>
          <w:rFonts w:ascii="Times New Roman"/>
          <w:b w:val="false"/>
          <w:i w:val="false"/>
          <w:color w:val="000000"/>
          <w:sz w:val="28"/>
        </w:rPr>
        <w:t>
      47. Тууды мемлекеттік тіркеу туралы акт жазбасына өзгерістер, толықтырулар енгізу үшін әке (ана) болуды анықтау туралы өтінішке баланың тууын мемлекеттік тіркеу туралы куәлік (баланың тууын мемлекеттік тіркеуге және әке болуды анықтау туралы өтінішті бір мезгілде беруді қоспағанда) қоса беріледі.</w:t>
      </w:r>
    </w:p>
    <w:bookmarkEnd w:id="76"/>
    <w:bookmarkStart w:name="z78" w:id="77"/>
    <w:p>
      <w:pPr>
        <w:spacing w:after="0"/>
        <w:ind w:left="0"/>
        <w:jc w:val="both"/>
      </w:pPr>
      <w:r>
        <w:rPr>
          <w:rFonts w:ascii="Times New Roman"/>
          <w:b w:val="false"/>
          <w:i w:val="false"/>
          <w:color w:val="000000"/>
          <w:sz w:val="28"/>
        </w:rPr>
        <w:t>
      48. Егер шетелдік тіркеуші органдарда тіркелуіне қарамастан, ата-анасының немесе олардың біреуінің қалауы бойынша кәмелетке толмаған баланың тууын мемлекеттік тіркеу Қазақстан Республикасының тіркеуші органында жүргізілсе, әке (ана) болуды анықтау туралы өтініш келіп түскен кезде тууды мемлекеттік тіркеу туралы акт жазбасына Қазақстан Республикасынан тыс жердегі тіркеуші органда сұрау салусыз өзгерістер, толықтырулар енгізілуі мүмкін.</w:t>
      </w:r>
    </w:p>
    <w:bookmarkEnd w:id="77"/>
    <w:bookmarkStart w:name="z79" w:id="78"/>
    <w:p>
      <w:pPr>
        <w:spacing w:after="0"/>
        <w:ind w:left="0"/>
        <w:jc w:val="both"/>
      </w:pPr>
      <w:r>
        <w:rPr>
          <w:rFonts w:ascii="Times New Roman"/>
          <w:b w:val="false"/>
          <w:i w:val="false"/>
          <w:color w:val="000000"/>
          <w:sz w:val="28"/>
        </w:rPr>
        <w:t>
      49. Өтінішті және қоса берілген құжаттарды (қажет болған жағдайда) толық толтыру фактісі анықталған жағдайда құжаттарды өңдеуге жауапты лауазымды тұлға өтінішті және қоса берілген құжаттарды алған күннен бастап 1 (бір) жұмыс күні ішінде қабылданған өтінішті тіркейді, деректерді АХАЖ АЖ-не енгізеді.</w:t>
      </w:r>
    </w:p>
    <w:bookmarkEnd w:id="78"/>
    <w:bookmarkStart w:name="z80" w:id="79"/>
    <w:p>
      <w:pPr>
        <w:spacing w:after="0"/>
        <w:ind w:left="0"/>
        <w:jc w:val="both"/>
      </w:pPr>
      <w:r>
        <w:rPr>
          <w:rFonts w:ascii="Times New Roman"/>
          <w:b w:val="false"/>
          <w:i w:val="false"/>
          <w:color w:val="000000"/>
          <w:sz w:val="28"/>
        </w:rPr>
        <w:t>
      50. Тууды және әке (ана) болуды анықтауды мемлекеттік тіркеу үшін өтініш бір мезгілде берілген кезде азаматтық хал актілерінің ақпараттық жүйесінде анасының тегі бойынша баланың тууы туралы акт жазбасы тіркеледі, одан кейін өзгерістер, толықтырулар енгізіледі, туу туралы акт жазбалары екі данада басып шығарылады, туу туралы куәлік қалыптастырылады.</w:t>
      </w:r>
    </w:p>
    <w:bookmarkEnd w:id="79"/>
    <w:bookmarkStart w:name="z81" w:id="80"/>
    <w:p>
      <w:pPr>
        <w:spacing w:after="0"/>
        <w:ind w:left="0"/>
        <w:jc w:val="both"/>
      </w:pPr>
      <w:r>
        <w:rPr>
          <w:rFonts w:ascii="Times New Roman"/>
          <w:b w:val="false"/>
          <w:i w:val="false"/>
          <w:color w:val="000000"/>
          <w:sz w:val="28"/>
        </w:rPr>
        <w:t>
      51. Егер әке (ана) болуды анықтау туралы өтініш келіп түскен кезде баланың тууын мемлекеттік тіркелген болса, әке (ана) болуды анықтау туралы келіп түскен өтініш негізінде тіркеуші орган сол күні баланың туу туралы акт жазбасына әкесі туралы мәліметтерді және осыған байланысты өзгерістерді, толықтыруларды енгізеді және туу туралы қайталама куәлік береді.</w:t>
      </w:r>
    </w:p>
    <w:bookmarkEnd w:id="80"/>
    <w:bookmarkStart w:name="z82" w:id="81"/>
    <w:p>
      <w:pPr>
        <w:spacing w:after="0"/>
        <w:ind w:left="0"/>
        <w:jc w:val="both"/>
      </w:pPr>
      <w:r>
        <w:rPr>
          <w:rFonts w:ascii="Times New Roman"/>
          <w:b w:val="false"/>
          <w:i w:val="false"/>
          <w:color w:val="000000"/>
          <w:sz w:val="28"/>
        </w:rPr>
        <w:t>
      52. Өзгерістер, толықтырулар енгізілгеннен кейін тууды мемлекеттік тіркеу орны бойынша тіркеуші органға (егер тууды мемлекеттік тіркеу басқа тіркеуші органда жүргізілсе), облыстың (республикалық маңызы бар қаланың) аумақтық әділет органына туу туралы акт жазбасына тиісті өзгерістер енгізу үшін хабарлама жіберіледі.</w:t>
      </w:r>
    </w:p>
    <w:bookmarkEnd w:id="81"/>
    <w:bookmarkStart w:name="z83" w:id="82"/>
    <w:p>
      <w:pPr>
        <w:spacing w:after="0"/>
        <w:ind w:left="0"/>
        <w:jc w:val="both"/>
      </w:pPr>
      <w:r>
        <w:rPr>
          <w:rFonts w:ascii="Times New Roman"/>
          <w:b w:val="false"/>
          <w:i w:val="false"/>
          <w:color w:val="000000"/>
          <w:sz w:val="28"/>
        </w:rPr>
        <w:t>
      53. Алынған хабарламаның негізінде қағаз түріндегі туу туралы акт жазбасына қажетті өзгерістер, толықтырулар енгізіледі.</w:t>
      </w:r>
    </w:p>
    <w:bookmarkEnd w:id="82"/>
    <w:bookmarkStart w:name="z84" w:id="83"/>
    <w:p>
      <w:pPr>
        <w:spacing w:after="0"/>
        <w:ind w:left="0"/>
        <w:jc w:val="both"/>
      </w:pPr>
      <w:r>
        <w:rPr>
          <w:rFonts w:ascii="Times New Roman"/>
          <w:b w:val="false"/>
          <w:i w:val="false"/>
          <w:color w:val="000000"/>
          <w:sz w:val="28"/>
        </w:rPr>
        <w:t>
      54. Әке болуды анықтау тиісті соттың шешімімен күші жойылған жағдайда тіркеуші орган әкесі және баланың тиісті деректері туралы мәліметтердің (тегі әкесінің тегі бойынша немесе әкесінің (атасының) аты бойынша, сондай-ақ әкесінің атын әкесінің аты бойынша) күшін жояды.</w:t>
      </w:r>
    </w:p>
    <w:bookmarkEnd w:id="83"/>
    <w:bookmarkStart w:name="z85" w:id="84"/>
    <w:p>
      <w:pPr>
        <w:spacing w:after="0"/>
        <w:ind w:left="0"/>
        <w:jc w:val="both"/>
      </w:pPr>
      <w:r>
        <w:rPr>
          <w:rFonts w:ascii="Times New Roman"/>
          <w:b w:val="false"/>
          <w:i w:val="false"/>
          <w:color w:val="000000"/>
          <w:sz w:val="28"/>
        </w:rPr>
        <w:t>
      55. Әке болуды анықтау туралы бұрын шығарылған сот шешімінің күшін жою туралы сот ұйғарымын (қаулысын), сондай-ақ әке болуды анықтау туралы акт жазбасының күшін жою туралы, жазбаны жарамсыз деп тану туралы соттың заңды күшіне енген шешімін алған кезде әке болуды анықтау туралы акт жазбасы (бар болған кезде), не туу туралы акт жазбасындағы әке болуды анықтау туралы арыз негізінде енгізілген әкесі туралы мәліметтер, баланың тегі мен/немесе әкесінің аты (егер өзгертілген болса) сызылып тасталады, оның беткі жоғарғы жағында: "Әкесі туралы жазба жойылған", ал "Белгілер үшін" бағанында шешімді қашан және қандай соттың шығарғаны туралы белгі қойылады.</w:t>
      </w:r>
    </w:p>
    <w:bookmarkEnd w:id="84"/>
    <w:bookmarkStart w:name="z86" w:id="85"/>
    <w:p>
      <w:pPr>
        <w:spacing w:after="0"/>
        <w:ind w:left="0"/>
        <w:jc w:val="both"/>
      </w:pPr>
      <w:r>
        <w:rPr>
          <w:rFonts w:ascii="Times New Roman"/>
          <w:b w:val="false"/>
          <w:i w:val="false"/>
          <w:color w:val="000000"/>
          <w:sz w:val="28"/>
        </w:rPr>
        <w:t>
      56. Әке болуды анықтау туралы акт жазбасы (бар болса) немесе әке болуды анықтау туралы өтініш негізінде туу туралы акт жазбасына енгізілген әкесі туралы мәліметтер, баланың тегі және/немесе әкесінің аты (егер өзгертілген болса) жойылғаннан кейін, баланың бастапқы деректерін қалпына келтіру жүргізіледі (баланың тегі, егер әке болуды анықтауға байланысты өзгертілген болса, сондай-ақ оның әкесінің аты және әкесі туралы мәліметтер өзгертіледі).</w:t>
      </w:r>
    </w:p>
    <w:bookmarkEnd w:id="85"/>
    <w:bookmarkStart w:name="z87" w:id="86"/>
    <w:p>
      <w:pPr>
        <w:spacing w:after="0"/>
        <w:ind w:left="0"/>
        <w:jc w:val="both"/>
      </w:pPr>
      <w:r>
        <w:rPr>
          <w:rFonts w:ascii="Times New Roman"/>
          <w:b w:val="false"/>
          <w:i w:val="false"/>
          <w:color w:val="000000"/>
          <w:sz w:val="28"/>
        </w:rPr>
        <w:t>
      57. Әке болуды анықтау туралы акт жазбасының (бар болған кезде) не әке болуды анықтау туралы өтініш негізінде енгізілген туу туралы акт жазбасындағы әкесі, тегі және/немесе әкесінің аты (егер өзгертілген болса) туралы мәліметтердің күші жойылғаны туралы, баланың бастапқы деректерін қалпына келтіргені туралы тіркеуші орган тууды мемлекеттік тіркеу орны бойынша тіркеуші органға (егер тууды мемлекеттік тіркеу басқа тіркеуші органда жүргізілсе), облыстың (республикалық маңызы бар қаланың) аумақтық әділет органына хабарлайды, олар осындай тәртіппен мұрағаттық жазбаларды немесе мәліметтерді жоюды жүргізеді.</w:t>
      </w:r>
    </w:p>
    <w:bookmarkEnd w:id="86"/>
    <w:bookmarkStart w:name="z88" w:id="87"/>
    <w:p>
      <w:pPr>
        <w:spacing w:after="0"/>
        <w:ind w:left="0"/>
        <w:jc w:val="both"/>
      </w:pPr>
      <w:r>
        <w:rPr>
          <w:rFonts w:ascii="Times New Roman"/>
          <w:b w:val="false"/>
          <w:i w:val="false"/>
          <w:color w:val="000000"/>
          <w:sz w:val="28"/>
        </w:rPr>
        <w:t xml:space="preserve">
      58. Әке болуды анықтау туралы мәліметтер жойылған кезде тіркеуші орган қажет болған жағдайда баланың анасына Кодекстің 181-бабының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бекітілетін нысан бойынша туу туралы анықтама береді.</w:t>
      </w:r>
    </w:p>
    <w:bookmarkEnd w:id="87"/>
    <w:bookmarkStart w:name="z89" w:id="88"/>
    <w:p>
      <w:pPr>
        <w:spacing w:after="0"/>
        <w:ind w:left="0"/>
        <w:jc w:val="both"/>
      </w:pPr>
      <w:r>
        <w:rPr>
          <w:rFonts w:ascii="Times New Roman"/>
          <w:b w:val="false"/>
          <w:i w:val="false"/>
          <w:color w:val="000000"/>
          <w:sz w:val="28"/>
        </w:rPr>
        <w:t>
      59. АХАЖ АЖ мемлекеттік органдардың ақпараттық жүйелерімен ықпалдастыруы болған жағдайда ақпарат электрондық форматта беріледі.</w:t>
      </w:r>
    </w:p>
    <w:bookmarkEnd w:id="88"/>
    <w:bookmarkStart w:name="z90" w:id="89"/>
    <w:p>
      <w:pPr>
        <w:spacing w:after="0"/>
        <w:ind w:left="0"/>
        <w:jc w:val="both"/>
      </w:pPr>
      <w:r>
        <w:rPr>
          <w:rFonts w:ascii="Times New Roman"/>
          <w:b w:val="false"/>
          <w:i w:val="false"/>
          <w:color w:val="000000"/>
          <w:sz w:val="28"/>
        </w:rPr>
        <w:t xml:space="preserve">
      60. Ұл (қыз) асырап алуға байланысты тууды мемлекеттік тіркеу туралы акт жазбасына өзгерістер, толықтырулар енгізу үшін өтініш беруші кез келген тіркеуші органға, қаладағы аудандардың, аудандық маңызы бар қалалардың ЖАО-на, кенттердің, ауылдардың, ауылдық округтердің әкімдеріне қалауы бойынша жазбаша нысанда не портал арқылы электрондық түрде туу туралы мемлекеттік қызмет көрсетуге қойылатын негізгі талаптардың тізбесінің 8-тармағында көрсетілген құжаттарды қоса бере отырып,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өтініш береді.</w:t>
      </w:r>
    </w:p>
    <w:bookmarkEnd w:id="89"/>
    <w:bookmarkStart w:name="z91" w:id="90"/>
    <w:p>
      <w:pPr>
        <w:spacing w:after="0"/>
        <w:ind w:left="0"/>
        <w:jc w:val="both"/>
      </w:pPr>
      <w:r>
        <w:rPr>
          <w:rFonts w:ascii="Times New Roman"/>
          <w:b w:val="false"/>
          <w:i w:val="false"/>
          <w:color w:val="000000"/>
          <w:sz w:val="28"/>
        </w:rPr>
        <w:t>
      61. Ұл (қыз) асырап алуға байланысты тууды мемлекеттік тіркеу туралы акт жазбасына өзгерістер, толықтырулар енгізу туралы өтінішті алған кезде лауазымды адам өтініш нысанының және оған қоса берілетін құжаттардың дұрыс толтырылуына, сондай-ақ баланың туу туралы акт жазбасының болуына тексеру жүргізеді.</w:t>
      </w:r>
    </w:p>
    <w:bookmarkEnd w:id="90"/>
    <w:bookmarkStart w:name="z92" w:id="91"/>
    <w:p>
      <w:pPr>
        <w:spacing w:after="0"/>
        <w:ind w:left="0"/>
        <w:jc w:val="both"/>
      </w:pPr>
      <w:r>
        <w:rPr>
          <w:rFonts w:ascii="Times New Roman"/>
          <w:b w:val="false"/>
          <w:i w:val="false"/>
          <w:color w:val="000000"/>
          <w:sz w:val="28"/>
        </w:rPr>
        <w:t>
      62. Ұл (қыз) асырап алуға байланысты тууды мемлекеттік тіркеу туралы акт жазбаларына өзгерістер, толықтырулар енгізу баланың тууын тіркегеннен немесе жоғалған туу туралы акт жазбасын қалпына келтіргеннен кейін ғана жүргізіледі.</w:t>
      </w:r>
    </w:p>
    <w:bookmarkEnd w:id="91"/>
    <w:p>
      <w:pPr>
        <w:spacing w:after="0"/>
        <w:ind w:left="0"/>
        <w:jc w:val="both"/>
      </w:pPr>
      <w:r>
        <w:rPr>
          <w:rFonts w:ascii="Times New Roman"/>
          <w:b w:val="false"/>
          <w:i w:val="false"/>
          <w:color w:val="000000"/>
          <w:sz w:val="28"/>
        </w:rPr>
        <w:t>
      Жоғалған жазбаны қалпына келтіру туралы өтінішпен тіркеуші органға баланы асырап алған адамдар, ата-ана (егер сот шешімі бойынша балаға қатысты оның құқықтары мен міндеттері сақталса), қорғаншы және қамқоршы орган, он алты жасқа толған асырап алынған адамның өзі, сондай-ақ бала тәрбиесінде жүрген тұлғалар мен мекемелер жүгінеді.</w:t>
      </w:r>
    </w:p>
    <w:bookmarkStart w:name="z93" w:id="92"/>
    <w:p>
      <w:pPr>
        <w:spacing w:after="0"/>
        <w:ind w:left="0"/>
        <w:jc w:val="both"/>
      </w:pPr>
      <w:r>
        <w:rPr>
          <w:rFonts w:ascii="Times New Roman"/>
          <w:b w:val="false"/>
          <w:i w:val="false"/>
          <w:color w:val="000000"/>
          <w:sz w:val="28"/>
        </w:rPr>
        <w:t>
      63. Жүргізілген тексеру нәтижелері бойынша лауазымды тұлға деректерді АХАЖ АЖ-не 1 (бір) жұмыс күні ішінде енгізеді.</w:t>
      </w:r>
    </w:p>
    <w:bookmarkEnd w:id="92"/>
    <w:bookmarkStart w:name="z94" w:id="93"/>
    <w:p>
      <w:pPr>
        <w:spacing w:after="0"/>
        <w:ind w:left="0"/>
        <w:jc w:val="both"/>
      </w:pPr>
      <w:r>
        <w:rPr>
          <w:rFonts w:ascii="Times New Roman"/>
          <w:b w:val="false"/>
          <w:i w:val="false"/>
          <w:color w:val="000000"/>
          <w:sz w:val="28"/>
        </w:rPr>
        <w:t>
      64. Асырап алынған баланың аты, әкесінің аты (жеке басын куәландыратын құжаттарда көрсетілген кезде), тегі, сондай-ақ оның ата-аналары туралы деректер бала асырап алу туралы сот шешіміне сәйкес енгізіледі.</w:t>
      </w:r>
    </w:p>
    <w:bookmarkEnd w:id="93"/>
    <w:bookmarkStart w:name="z95" w:id="94"/>
    <w:p>
      <w:pPr>
        <w:spacing w:after="0"/>
        <w:ind w:left="0"/>
        <w:jc w:val="both"/>
      </w:pPr>
      <w:r>
        <w:rPr>
          <w:rFonts w:ascii="Times New Roman"/>
          <w:b w:val="false"/>
          <w:i w:val="false"/>
          <w:color w:val="000000"/>
          <w:sz w:val="28"/>
        </w:rPr>
        <w:t>
      65. Егер асырап алынған бала (қыз) туралы немесе бала асырап алушылар туралы мәліметтер олардың жеке басын куәландыратын құжаттарында, баланың туу туралы куәлігінде және бала асырап алу туралы сот шешімінде көрсетілген мәліметтер бір-біріне сәйкес келмесе, тууды мемлекеттік тіркеу туралы акт жазбасына бала асырап алуға байланысты өзгерістер, толықтырулар енгізу осы мәліметтер нақтыланғанға дейін кейінге қалдырылады.</w:t>
      </w:r>
    </w:p>
    <w:bookmarkEnd w:id="94"/>
    <w:bookmarkStart w:name="z96" w:id="95"/>
    <w:p>
      <w:pPr>
        <w:spacing w:after="0"/>
        <w:ind w:left="0"/>
        <w:jc w:val="both"/>
      </w:pPr>
      <w:r>
        <w:rPr>
          <w:rFonts w:ascii="Times New Roman"/>
          <w:b w:val="false"/>
          <w:i w:val="false"/>
          <w:color w:val="000000"/>
          <w:sz w:val="28"/>
        </w:rPr>
        <w:t>
      66. Егер ұл (қыз) асырап алу туралы сот шешімінде асырап алынған баланың атын, әкесінің атын, тегін, туған жері мен туған күнін өзгерту және бала асырап алушылардың ата-анасы ретінде енгізу туралы көрсетілмесе, онда асырап алынған баланың туу туралы акт жазбасына соттың тиісті шешімі туралы мәліметтер енгізіледі.</w:t>
      </w:r>
    </w:p>
    <w:bookmarkEnd w:id="95"/>
    <w:p>
      <w:pPr>
        <w:spacing w:after="0"/>
        <w:ind w:left="0"/>
        <w:jc w:val="both"/>
      </w:pPr>
      <w:r>
        <w:rPr>
          <w:rFonts w:ascii="Times New Roman"/>
          <w:b w:val="false"/>
          <w:i w:val="false"/>
          <w:color w:val="000000"/>
          <w:sz w:val="28"/>
        </w:rPr>
        <w:t>
      Егер ұл (қыз) асырап алу туралы сот шешімі бойынша дербес деректер, баланың туған күні және/немесе жері өзгерсе, онда туу туралы акт жазбасы қалпына келтіріледі және жаңа ЖСН қалыптастырылады.</w:t>
      </w:r>
    </w:p>
    <w:bookmarkStart w:name="z97" w:id="96"/>
    <w:p>
      <w:pPr>
        <w:spacing w:after="0"/>
        <w:ind w:left="0"/>
        <w:jc w:val="both"/>
      </w:pPr>
      <w:r>
        <w:rPr>
          <w:rFonts w:ascii="Times New Roman"/>
          <w:b w:val="false"/>
          <w:i w:val="false"/>
          <w:color w:val="000000"/>
          <w:sz w:val="28"/>
        </w:rPr>
        <w:t>
      67. Егер асырап алынған ұлдың (қыздың) ата-анасы ретінде сот шешімі бойынша бала асырап алушылар жазылса, алайда баланың дербес деректері өзгертілмесе, онда баланың туу туралы куәлігін беру кезінде ата-аналар бағанындағы мәліметтер ғана өзгертіледі.</w:t>
      </w:r>
    </w:p>
    <w:bookmarkEnd w:id="96"/>
    <w:bookmarkStart w:name="z98" w:id="97"/>
    <w:p>
      <w:pPr>
        <w:spacing w:after="0"/>
        <w:ind w:left="0"/>
        <w:jc w:val="both"/>
      </w:pPr>
      <w:r>
        <w:rPr>
          <w:rFonts w:ascii="Times New Roman"/>
          <w:b w:val="false"/>
          <w:i w:val="false"/>
          <w:color w:val="000000"/>
          <w:sz w:val="28"/>
        </w:rPr>
        <w:t>
      68. Бала асырап алушы әйел (ер адам) ғана болған жағдайда және ұл (қыз) асырап алу туралы сот шешімінде баланың әкесінде (анасында) осы балаға қатысты құқықтар мен міндеттер сақталатыны көрсетілген жағдайда, туу туралы акт жазбасына әкесі (анасы) туралы мәліметтер бастапқы акт жазбасына сәйкес енгізіледі.</w:t>
      </w:r>
    </w:p>
    <w:bookmarkEnd w:id="97"/>
    <w:bookmarkStart w:name="z99" w:id="98"/>
    <w:p>
      <w:pPr>
        <w:spacing w:after="0"/>
        <w:ind w:left="0"/>
        <w:jc w:val="both"/>
      </w:pPr>
      <w:r>
        <w:rPr>
          <w:rFonts w:ascii="Times New Roman"/>
          <w:b w:val="false"/>
          <w:i w:val="false"/>
          <w:color w:val="000000"/>
          <w:sz w:val="28"/>
        </w:rPr>
        <w:t>
      69. Егер баланың әкесінде оның құқықтары мен міндеттері сақталмаса не туу туралы акт жазбасындағы әкесі туралы мәліметтер болмаса, онда бала асырап алушының жазбаша өтініші бойынша әкесі туралы мәліметтерді тіркеуші орган Кодекстің 192-бабы 4-тармағы 2) тармақшасында көзделген тәртіппен көрсетеді.</w:t>
      </w:r>
    </w:p>
    <w:bookmarkEnd w:id="98"/>
    <w:bookmarkStart w:name="z100" w:id="99"/>
    <w:p>
      <w:pPr>
        <w:spacing w:after="0"/>
        <w:ind w:left="0"/>
        <w:jc w:val="both"/>
      </w:pPr>
      <w:r>
        <w:rPr>
          <w:rFonts w:ascii="Times New Roman"/>
          <w:b w:val="false"/>
          <w:i w:val="false"/>
          <w:color w:val="000000"/>
          <w:sz w:val="28"/>
        </w:rPr>
        <w:t>
      70. Баланың анасында оның құқықтары мен міндеттері сақталмаған немесе анасы туралы бастапқы мәлімет баланың туу туралы куәлігіне енгізілген жағдайда, онда ол мәліметтерді тіркеуші орган соттың шешіміне сәйкес баланың әкесі деп жазылған ұл (қыз) бала асырап алушы ер адамның жазбаша өтініші бойынша қалпына келтірілген акті жазбасына енгізеді. Мұндай жағдайларда анасының тегі ұл (қыз) бала асырап алушы ер адамның тегі бойынша, ал оның есімі, әкесінің есімі және ұлты қорытынды жасамай-ақ оның көрсетуі бойынша жазылады.</w:t>
      </w:r>
    </w:p>
    <w:bookmarkEnd w:id="99"/>
    <w:bookmarkStart w:name="z101" w:id="100"/>
    <w:p>
      <w:pPr>
        <w:spacing w:after="0"/>
        <w:ind w:left="0"/>
        <w:jc w:val="both"/>
      </w:pPr>
      <w:r>
        <w:rPr>
          <w:rFonts w:ascii="Times New Roman"/>
          <w:b w:val="false"/>
          <w:i w:val="false"/>
          <w:color w:val="000000"/>
          <w:sz w:val="28"/>
        </w:rPr>
        <w:t xml:space="preserve">
      71. Тіркеуші орган тууды мемлекеттік тіркеу туралы акт жазбасына некеде (ерлі-зайыптылықта) тұрмаған баланың анасы ретінде жазылған әйелдің баланы асырап алуына байланысты өзгерістер, толықтырулар енгізу кезінде Кодекстің 181-бабының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бекітілетін туу туралы анықтаманы жазбаша нысанда не электрондық түрде береді.</w:t>
      </w:r>
    </w:p>
    <w:bookmarkEnd w:id="100"/>
    <w:bookmarkStart w:name="z102" w:id="101"/>
    <w:p>
      <w:pPr>
        <w:spacing w:after="0"/>
        <w:ind w:left="0"/>
        <w:jc w:val="both"/>
      </w:pPr>
      <w:r>
        <w:rPr>
          <w:rFonts w:ascii="Times New Roman"/>
          <w:b w:val="false"/>
          <w:i w:val="false"/>
          <w:color w:val="000000"/>
          <w:sz w:val="28"/>
        </w:rPr>
        <w:t>
      72. Қалпына келтірілген туу туралы акт жазбасының "Белгілер үшін" бағанында бала асырап алу туралы сот шешімі (соттың атауы, сот шешімінің шығарылған және заңды күшіне енген күні) көрсетіледі.</w:t>
      </w:r>
    </w:p>
    <w:bookmarkEnd w:id="101"/>
    <w:bookmarkStart w:name="z103" w:id="102"/>
    <w:p>
      <w:pPr>
        <w:spacing w:after="0"/>
        <w:ind w:left="0"/>
        <w:jc w:val="both"/>
      </w:pPr>
      <w:r>
        <w:rPr>
          <w:rFonts w:ascii="Times New Roman"/>
          <w:b w:val="false"/>
          <w:i w:val="false"/>
          <w:color w:val="000000"/>
          <w:sz w:val="28"/>
        </w:rPr>
        <w:t>
      73. Бала асырап алушыларға асырап алынған ұл (қыз) баланың туу туралы жаңа куәлігі беріледі, ал бұрынғы куәліктің күші жойылады.</w:t>
      </w:r>
    </w:p>
    <w:bookmarkEnd w:id="102"/>
    <w:bookmarkStart w:name="z104" w:id="103"/>
    <w:p>
      <w:pPr>
        <w:spacing w:after="0"/>
        <w:ind w:left="0"/>
        <w:jc w:val="both"/>
      </w:pPr>
      <w:r>
        <w:rPr>
          <w:rFonts w:ascii="Times New Roman"/>
          <w:b w:val="false"/>
          <w:i w:val="false"/>
          <w:color w:val="000000"/>
          <w:sz w:val="28"/>
        </w:rPr>
        <w:t>
      74. Сот бала асырап алу туралы бұрын шығарылған шешімге қосымша жаңа қосымша шешім шығарған жағдайда, оған сәйкес бала асырап алушылар асырап алынған баланың ата-анасы ретінде жазылады не баланың аты, әкесінің аты, тегі, оның туған күні мен жері өзгертіледі, тіркеуші орган бұрын жасалған асырап алынған баланың туу туралы акт жазбасына өзгерістер енгізеді.</w:t>
      </w:r>
    </w:p>
    <w:bookmarkEnd w:id="103"/>
    <w:bookmarkStart w:name="z105" w:id="104"/>
    <w:p>
      <w:pPr>
        <w:spacing w:after="0"/>
        <w:ind w:left="0"/>
        <w:jc w:val="both"/>
      </w:pPr>
      <w:r>
        <w:rPr>
          <w:rFonts w:ascii="Times New Roman"/>
          <w:b w:val="false"/>
          <w:i w:val="false"/>
          <w:color w:val="000000"/>
          <w:sz w:val="28"/>
        </w:rPr>
        <w:t>
      75. Бала асырап алуды жарамсыз деп тану, сондай-ақ бала асырап алудың күшін жою тек сот тәртібімен жүргізіледі.</w:t>
      </w:r>
    </w:p>
    <w:bookmarkEnd w:id="104"/>
    <w:bookmarkStart w:name="z106" w:id="105"/>
    <w:p>
      <w:pPr>
        <w:spacing w:after="0"/>
        <w:ind w:left="0"/>
        <w:jc w:val="both"/>
      </w:pPr>
      <w:r>
        <w:rPr>
          <w:rFonts w:ascii="Times New Roman"/>
          <w:b w:val="false"/>
          <w:i w:val="false"/>
          <w:color w:val="000000"/>
          <w:sz w:val="28"/>
        </w:rPr>
        <w:t>
      76. Тіркеуші органға бала асырап алуды жарамсыз деп тану туралы сот шешімінің көшірмесі келіп түскен кезде туу туралы актінің қалпына келтірілген жазбасы бұл туралы "Жазба жойылды" деген белгі қою арқылы жойылады.</w:t>
      </w:r>
    </w:p>
    <w:bookmarkEnd w:id="105"/>
    <w:bookmarkStart w:name="z107" w:id="106"/>
    <w:p>
      <w:pPr>
        <w:spacing w:after="0"/>
        <w:ind w:left="0"/>
        <w:jc w:val="both"/>
      </w:pPr>
      <w:r>
        <w:rPr>
          <w:rFonts w:ascii="Times New Roman"/>
          <w:b w:val="false"/>
          <w:i w:val="false"/>
          <w:color w:val="000000"/>
          <w:sz w:val="28"/>
        </w:rPr>
        <w:t>
      77. Ұл (қыз) асырап алу жарамсыз деп танылған жағдайда тіркеуші орган баланың бастапқы ЖСН-ді Сәйкестендіру нөмірлерінің ұлттық тізілімінде қалпына келтіру жөнінде шаралар қабылдайды.</w:t>
      </w:r>
    </w:p>
    <w:bookmarkEnd w:id="106"/>
    <w:bookmarkStart w:name="z108" w:id="107"/>
    <w:p>
      <w:pPr>
        <w:spacing w:after="0"/>
        <w:ind w:left="0"/>
        <w:jc w:val="left"/>
      </w:pPr>
      <w:r>
        <w:rPr>
          <w:rFonts w:ascii="Times New Roman"/>
          <w:b/>
          <w:i w:val="false"/>
          <w:color w:val="000000"/>
        </w:rPr>
        <w:t xml:space="preserve"> 3-тарау. Некені (ерлі-зайыптылықты) мемлекеттік тіркеу, атын, әкесінің атын, тегін ауыстыруға байланысты некені (ерлі-зайыптылықты) мемлекеттік тіркеу туралы акт жазбасына өзгерістер, толықтырулар енгізу тәртібі</w:t>
      </w:r>
    </w:p>
    <w:bookmarkEnd w:id="107"/>
    <w:bookmarkStart w:name="z109" w:id="108"/>
    <w:p>
      <w:pPr>
        <w:spacing w:after="0"/>
        <w:ind w:left="0"/>
        <w:jc w:val="both"/>
      </w:pPr>
      <w:r>
        <w:rPr>
          <w:rFonts w:ascii="Times New Roman"/>
          <w:b w:val="false"/>
          <w:i w:val="false"/>
          <w:color w:val="000000"/>
          <w:sz w:val="28"/>
        </w:rPr>
        <w:t xml:space="preserve">
      78. Мемлекеттік қызмет көрсету процесінің сипаттамасын, нысанын, мазмұны мен нәтижесін, сондай – 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"Неке қиюды (ерлі-зайыптылықты) тіркеу оның ішінде азаматтық хал актілері жазбаларына өзгерістер, толықтырулар мен түзетулер енгізу мемлекеттік қызмет көрсетуге қойылатын негізгі талаптардың тізбесінде (бұдан әрі - неке қию туралы мемлекеттік қызмет көрсетуге қойылатын негізгі талаптардың тізбесі) келтірілген.</w:t>
      </w:r>
    </w:p>
    <w:bookmarkEnd w:id="108"/>
    <w:bookmarkStart w:name="z110" w:id="109"/>
    <w:p>
      <w:pPr>
        <w:spacing w:after="0"/>
        <w:ind w:left="0"/>
        <w:jc w:val="both"/>
      </w:pPr>
      <w:r>
        <w:rPr>
          <w:rFonts w:ascii="Times New Roman"/>
          <w:b w:val="false"/>
          <w:i w:val="false"/>
          <w:color w:val="000000"/>
          <w:sz w:val="28"/>
        </w:rPr>
        <w:t xml:space="preserve">
      79. Неке (ерлі-зайыптылықты) қиюды мемлекеттік тіркеу үшін өтініш берушілер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кез келген тіркеуші органға, қаладағы аудандардың, аудандық маңызы бар қалалардың ЖАО, кенттердің, ауылдардың, ауылдық округтердің әкімдеріне жазбаша нысанда не портал арқылы электрондық түрде мемлекеттік қызмет көрсетуге қойылатын негізгі талаптардың тізбесінің 8-тармағында көрсетілген құжаттарды қоса отырып, неке қию туралы өтініш береді.</w:t>
      </w:r>
    </w:p>
    <w:bookmarkEnd w:id="109"/>
    <w:p>
      <w:pPr>
        <w:spacing w:after="0"/>
        <w:ind w:left="0"/>
        <w:jc w:val="both"/>
      </w:pPr>
      <w:r>
        <w:rPr>
          <w:rFonts w:ascii="Times New Roman"/>
          <w:b w:val="false"/>
          <w:i w:val="false"/>
          <w:color w:val="000000"/>
          <w:sz w:val="28"/>
        </w:rPr>
        <w:t>
      Неке (ерлі-зайыптылықты) қию туралы өтінішті әрбір өтініш беруші өз қолымен жазбаша түрде толтырады немесе портал арқылы өтініш берген кезде электрондық түрде некеге тұратын адамдар электрондық – цифрлық қолтаңбамен (бұдан әрі - ЭЦҚ) қол қояды.</w:t>
      </w:r>
    </w:p>
    <w:bookmarkStart w:name="z111" w:id="110"/>
    <w:p>
      <w:pPr>
        <w:spacing w:after="0"/>
        <w:ind w:left="0"/>
        <w:jc w:val="both"/>
      </w:pPr>
      <w:r>
        <w:rPr>
          <w:rFonts w:ascii="Times New Roman"/>
          <w:b w:val="false"/>
          <w:i w:val="false"/>
          <w:color w:val="000000"/>
          <w:sz w:val="28"/>
        </w:rPr>
        <w:t>
      80. Өтінішті қабылдау кезінде тіркеуші орган некені (ерлі-зайыптылықты) қиюға тілек білдірген адамдарға оны тіркеудің тәртібі мен шарттарын, олардың болашақ ерлі-зайыптылар мен ата-аналар ретіндегі құқықтары мен міндеттерін, екі жақты келісім бойынша медициналық тексеру жүргізу құқығы туралы, сондай-ақ ерлі-зайыптылардың неке (ерлі-зайыптылық) және ол бұзылған жағдайда мүліктік құқықтары мен міндеттерін айқындайтын неке шартын жасасу құқығы туралы түсіндіреді.</w:t>
      </w:r>
    </w:p>
    <w:bookmarkEnd w:id="110"/>
    <w:bookmarkStart w:name="z112" w:id="111"/>
    <w:p>
      <w:pPr>
        <w:spacing w:after="0"/>
        <w:ind w:left="0"/>
        <w:jc w:val="both"/>
      </w:pPr>
      <w:r>
        <w:rPr>
          <w:rFonts w:ascii="Times New Roman"/>
          <w:b w:val="false"/>
          <w:i w:val="false"/>
          <w:color w:val="000000"/>
          <w:sz w:val="28"/>
        </w:rPr>
        <w:t>
      81. Бұрын тіркелген некеде (ерлі-зайыптылықта) болған адамдар тіркеуші органға оның тоқтатылғаны туралы белгісі бар алдыңғы неке туралы (тіркелген күні мен орны) мәліметтерді ұсынады.</w:t>
      </w:r>
    </w:p>
    <w:bookmarkEnd w:id="111"/>
    <w:p>
      <w:pPr>
        <w:spacing w:after="0"/>
        <w:ind w:left="0"/>
        <w:jc w:val="both"/>
      </w:pPr>
      <w:r>
        <w:rPr>
          <w:rFonts w:ascii="Times New Roman"/>
          <w:b w:val="false"/>
          <w:i w:val="false"/>
          <w:color w:val="000000"/>
          <w:sz w:val="28"/>
        </w:rPr>
        <w:t>
      Некеге (ерлі-зайыптылыққа) тұруға тілек білдірген адам, алдыңғы некесінде (ерлі-зайыпты болуында) оның тоқтатылғаны туралы тиісті белгісі болмаған жағдайда, тіркеуші органға алдыңғы некенің тоқтатылғаны туралы: Қазақстан Республикасының аумағында тіркелген (шығарылған) некені (ерлі-зайыптылықты) бұзу, жұбайының қайтыс болуы туралы акт жазба жөнінде (тіркелген күні мен орны) немесе некені (ерлі-зайыптылықты) бұзу, некені жарамсыз деп тану, ерлі-зайыптылардың бірінің қайтыс болды деп жариялауы немесе хабарсыз кетті деп тануы туралы заңды күшіне енген сот шешімі жөнінде (шешімнің шығарылған күні мен орны, заңды күшіне енген күні) мәліметті хабарлайды.</w:t>
      </w:r>
    </w:p>
    <w:p>
      <w:pPr>
        <w:spacing w:after="0"/>
        <w:ind w:left="0"/>
        <w:jc w:val="both"/>
      </w:pPr>
      <w:r>
        <w:rPr>
          <w:rFonts w:ascii="Times New Roman"/>
          <w:b w:val="false"/>
          <w:i w:val="false"/>
          <w:color w:val="000000"/>
          <w:sz w:val="28"/>
        </w:rPr>
        <w:t>
      Тіркеуші органның қызметкері тиісті ақпаратты алғаннан кейін неке (ерлі-зайыптылықты) қию, бұзу туралы, жұбайының қайтыс болуы туралы акт жазбаларының бар-жоғына не неке қию туралы акт жазбасында сот шешімі негізінде некені (ерлі-зайыптылықты) бұзу туралы белгінің бар-жоғына тіркеуші органның мұрағатында тексеру жүргізеді.</w:t>
      </w:r>
    </w:p>
    <w:p>
      <w:pPr>
        <w:spacing w:after="0"/>
        <w:ind w:left="0"/>
        <w:jc w:val="both"/>
      </w:pPr>
      <w:r>
        <w:rPr>
          <w:rFonts w:ascii="Times New Roman"/>
          <w:b w:val="false"/>
          <w:i w:val="false"/>
          <w:color w:val="000000"/>
          <w:sz w:val="28"/>
        </w:rPr>
        <w:t>
      Алдыңғы неке (ерлі-зайыптылық) Қазақстан Республикасынан тыс жерлерде тоқтатылқан немесе бұзылған кезде көрсетілетін қызметті алушы неке қию туралы мемлекеттік қызмет көрсетуге қойылатын негізгі талаптардың тізбесінің 8-тармағында көзделген тізбеге сәйкес бұрынғы некені тоқтату немесе бұзу фактісін растайтын құжаттарды ұсынады.</w:t>
      </w:r>
    </w:p>
    <w:bookmarkStart w:name="z113" w:id="112"/>
    <w:p>
      <w:pPr>
        <w:spacing w:after="0"/>
        <w:ind w:left="0"/>
        <w:jc w:val="both"/>
      </w:pPr>
      <w:r>
        <w:rPr>
          <w:rFonts w:ascii="Times New Roman"/>
          <w:b w:val="false"/>
          <w:i w:val="false"/>
          <w:color w:val="000000"/>
          <w:sz w:val="28"/>
        </w:rPr>
        <w:t>
      82. Некеге (ерлі-зайыптылыққа) тұруға ниет білдірген адамдардың келісімі бойынша тіркеуші орган некені (ерлі-зайыптылықты) мемлекеттік тіркеу күнін тағайындайды, бұл туралы өтініште, сондай-ақ өтініштерді есепке алу журналында белгі қойылады. Неке (ерлі-зайыптылық) некеге тұруға (ерлі-зайыпты болуға) тілек білдірген тұлғалардың қатысуымен неке қию (ерлі-зайыпты болу) туралы бірлескен өтініш берілгеннен кейін келесі жұмыс күнінен бастап есептелетін күнтізбелік он бесінші күні тіркеледі. Егер мерзімнің аяқталуы жұмыс күніне тура келмесе, онда одан кейінгі жұмыс күні мерзімнің аяқталған күні болып есептеледі.</w:t>
      </w:r>
    </w:p>
    <w:bookmarkEnd w:id="112"/>
    <w:p>
      <w:pPr>
        <w:spacing w:after="0"/>
        <w:ind w:left="0"/>
        <w:jc w:val="both"/>
      </w:pPr>
      <w:r>
        <w:rPr>
          <w:rFonts w:ascii="Times New Roman"/>
          <w:b w:val="false"/>
          <w:i w:val="false"/>
          <w:color w:val="000000"/>
          <w:sz w:val="28"/>
        </w:rPr>
        <w:t>
      Некеге (ерлі-зайыптылыққа) тұратын адамдардың бірлескен өтініші бойынша тиісті құжаттармен расталған (дәрігерлік-біліктілік комиссиясының жүктілік туралы анықтамасы, денсаулық жағдайы туралы анықтама, басқа да ерекше мән-жайларды растайтын анықтамалар) дәлелді себептер (жүктілік, баланың тууы, тараптардың бірінің өміріне тікелей қатер төнуі және басқа да ерекше мән-жайлар) болған кезде тіркеуші органның бастығы неке (ерлі-зайыптылықты) қиюды мемлекеттік тіркеу мерзімін күнтізбелік он бес күн өткенге дейін қысқартады не бұл мерзiмдi ұзартады, бірақ ол күнтізбелік он бес күннен аспауға тиіс.</w:t>
      </w:r>
    </w:p>
    <w:p>
      <w:pPr>
        <w:spacing w:after="0"/>
        <w:ind w:left="0"/>
        <w:jc w:val="both"/>
      </w:pPr>
      <w:r>
        <w:rPr>
          <w:rFonts w:ascii="Times New Roman"/>
          <w:b w:val="false"/>
          <w:i w:val="false"/>
          <w:color w:val="000000"/>
          <w:sz w:val="28"/>
        </w:rPr>
        <w:t>
      Жекелеген жағдайларда неке (ерлі-зайыптылық) қиюды мемлекеттік тiркеудi күту мерзiмi неке қиюды (ерлі-зайыптылық) мемлекеттік тiркеуге кедергi келтіретін мән-жайлар болған кезде ғана тіркеуші органның бастамасы бойынша ұзартылуы мүмкiн.</w:t>
      </w:r>
    </w:p>
    <w:p>
      <w:pPr>
        <w:spacing w:after="0"/>
        <w:ind w:left="0"/>
        <w:jc w:val="both"/>
      </w:pPr>
      <w:r>
        <w:rPr>
          <w:rFonts w:ascii="Times New Roman"/>
          <w:b w:val="false"/>
          <w:i w:val="false"/>
          <w:color w:val="000000"/>
          <w:sz w:val="28"/>
        </w:rPr>
        <w:t>
      Күнтізбелік он бес күнді қысқарту туралы немесе ұлғайту туралы рұқсатты тіркеуші органның бастығы, ал ол болмаған кезде оның мiндетiн атқарушы адам неке (ерлі-зайыптылықты) қию туралы өтініште қарар түрінде бередi.</w:t>
      </w:r>
    </w:p>
    <w:bookmarkStart w:name="z114" w:id="113"/>
    <w:p>
      <w:pPr>
        <w:spacing w:after="0"/>
        <w:ind w:left="0"/>
        <w:jc w:val="both"/>
      </w:pPr>
      <w:r>
        <w:rPr>
          <w:rFonts w:ascii="Times New Roman"/>
          <w:b w:val="false"/>
          <w:i w:val="false"/>
          <w:color w:val="000000"/>
          <w:sz w:val="28"/>
        </w:rPr>
        <w:t>
      83. Некеге тұруға ниет білдірген адамдар неке (ерлі-зайыптықты) болуды тіркеудің белгіленген күні жеке басты куәландыратын құжатпен немесе цифрлық құжаттар сервисінен электрондық құжатпен тіркеуші органға келуі қажет.</w:t>
      </w:r>
    </w:p>
    <w:bookmarkEnd w:id="113"/>
    <w:p>
      <w:pPr>
        <w:spacing w:after="0"/>
        <w:ind w:left="0"/>
        <w:jc w:val="both"/>
      </w:pPr>
      <w:r>
        <w:rPr>
          <w:rFonts w:ascii="Times New Roman"/>
          <w:b w:val="false"/>
          <w:i w:val="false"/>
          <w:color w:val="000000"/>
          <w:sz w:val="28"/>
        </w:rPr>
        <w:t>
      Егер некеге отыруға (ерлі-зайыпты болуға) тілек білдірушілер дәлелді себептермен белгіленген күні тіркеуші органға келе алмаса, неке қиюды (ерлі-зайыпты болуды) мемлекеттік тіркеу мерзімі олардың өтініші бойынша басқа уақытқа ауыстырылады. Белгіленген күні некеге (ерлі-зайыптылыққа) отыратын адамдар не олардың біреуі дәлелсіз себептермен келмеген және некені (ерлі-зайыптылықты) тіркеу мерзімін ұзарта отырып, өтініш туралы арыз болмаған жағдайда өтініш жойылуға тиіс.</w:t>
      </w:r>
    </w:p>
    <w:p>
      <w:pPr>
        <w:spacing w:after="0"/>
        <w:ind w:left="0"/>
        <w:jc w:val="both"/>
      </w:pPr>
      <w:r>
        <w:rPr>
          <w:rFonts w:ascii="Times New Roman"/>
          <w:b w:val="false"/>
          <w:i w:val="false"/>
          <w:color w:val="000000"/>
          <w:sz w:val="28"/>
        </w:rPr>
        <w:t>
      84. Неке (ерлі-зайыптылықты) қиюды мемлекеттік тіркеу кезінде некеге дейінгі тегін басқа жұбайдың тегіне өзгертуге тілек білдірген жұбайға неке қию (ерлі-зайыпты болу) туралы акт жазбасында ортақ тегі ретінде таңдап алынған тегі көрсетіледі.</w:t>
      </w:r>
    </w:p>
    <w:bookmarkStart w:name="z115" w:id="114"/>
    <w:p>
      <w:pPr>
        <w:spacing w:after="0"/>
        <w:ind w:left="0"/>
        <w:jc w:val="both"/>
      </w:pPr>
      <w:r>
        <w:rPr>
          <w:rFonts w:ascii="Times New Roman"/>
          <w:b w:val="false"/>
          <w:i w:val="false"/>
          <w:color w:val="000000"/>
          <w:sz w:val="28"/>
        </w:rPr>
        <w:t>
      Егер жеке басын куәландыратын құжатта жұбайының немесе зайыбының тегі ұлттық дәстүрлерге (ерекшеліктеріне) сәйкес көрсетілсе, неке (ерлі-зайыптылықты) қию туралы акт жазбасында жұбайының (зайыбының) тегі өзгерген кезде әр түрлі ұлт адамдарының тегі оның жынысына және жұбайының (зайыбының) тегінің түбір негізін сақтай отырып, тегін дұрыс жазуға сәйкес айқындалады.</w:t>
      </w:r>
    </w:p>
    <w:bookmarkEnd w:id="114"/>
    <w:p>
      <w:pPr>
        <w:spacing w:after="0"/>
        <w:ind w:left="0"/>
        <w:jc w:val="both"/>
      </w:pPr>
      <w:r>
        <w:rPr>
          <w:rFonts w:ascii="Times New Roman"/>
          <w:b w:val="false"/>
          <w:i w:val="false"/>
          <w:color w:val="000000"/>
          <w:sz w:val="28"/>
        </w:rPr>
        <w:t>
      Неке (ерлі-зайыптылықты) қиюды мемлекеттік тіркеу кезінде тегі өзгерген жағдайда азамат бір ай мерзімде жеке басын куәландыратын құжаттарды ауыстыруы қажет.</w:t>
      </w:r>
    </w:p>
    <w:p>
      <w:pPr>
        <w:spacing w:after="0"/>
        <w:ind w:left="0"/>
        <w:jc w:val="both"/>
      </w:pPr>
      <w:r>
        <w:rPr>
          <w:rFonts w:ascii="Times New Roman"/>
          <w:b w:val="false"/>
          <w:i w:val="false"/>
          <w:color w:val="000000"/>
          <w:sz w:val="28"/>
        </w:rPr>
        <w:t>
      Неке (ерлі-зайыптылықты) қиюды мемлекеттік тіркеу кезінде шетелдіктердің, азаматтығы жоқ адамдардың тегі өзгерген кезде тіркеуші органның қызметкері шетел мемлекетінің заңнамасына сәйкес азаматы болып табылатын елдің немесе азаматтығы жоқ адамның тұрақты тұратын мемлекетінің құзыретті органдары берген оның жеке басын куәландыратын құжатты ауыстыру қажеттігі туралы хабардар етеді.</w:t>
      </w:r>
    </w:p>
    <w:bookmarkStart w:name="z116" w:id="115"/>
    <w:p>
      <w:pPr>
        <w:spacing w:after="0"/>
        <w:ind w:left="0"/>
        <w:jc w:val="both"/>
      </w:pPr>
      <w:r>
        <w:rPr>
          <w:rFonts w:ascii="Times New Roman"/>
          <w:b w:val="false"/>
          <w:i w:val="false"/>
          <w:color w:val="000000"/>
          <w:sz w:val="28"/>
        </w:rPr>
        <w:t xml:space="preserve">
      85. Неке жасына толмаған тұлғалардың некесін (ерлі-зайыптылықтығын) қиюды мемлекеттік тіркеуге тіркеуші органның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жасалған неке (ерлі-зайыптылық) жасын төмендету туралы қорытындысы немесе бас тартуы негізінде жол беріледі.</w:t>
      </w:r>
    </w:p>
    <w:bookmarkEnd w:id="115"/>
    <w:p>
      <w:pPr>
        <w:spacing w:after="0"/>
        <w:ind w:left="0"/>
        <w:jc w:val="both"/>
      </w:pPr>
      <w:r>
        <w:rPr>
          <w:rFonts w:ascii="Times New Roman"/>
          <w:b w:val="false"/>
          <w:i w:val="false"/>
          <w:color w:val="000000"/>
          <w:sz w:val="28"/>
        </w:rPr>
        <w:t xml:space="preserve">
      Неке (ерлі-зайыптылық) жасын төмендету туралы өтінішті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неке (ерлі-зайыптылық) жасын төмендету қажеттілігін туғызатын себептерді көрсете отырып, ата-аналар не қорғаншылар (қамқоршылар) береді.</w:t>
      </w:r>
    </w:p>
    <w:p>
      <w:pPr>
        <w:spacing w:after="0"/>
        <w:ind w:left="0"/>
        <w:jc w:val="both"/>
      </w:pPr>
      <w:r>
        <w:rPr>
          <w:rFonts w:ascii="Times New Roman"/>
          <w:b w:val="false"/>
          <w:i w:val="false"/>
          <w:color w:val="000000"/>
          <w:sz w:val="28"/>
        </w:rPr>
        <w:t>
      Барлық жағдайларда неке (ерлі-зайыптылық) жасын төмендетуге тек некеге (ерлі-зайыптылыққа) тұратын адамдардың келісімімен ғана жол беріледі. Неке (ерлі-зайыптылық) жасына толмаған адамдар арасындағы некеге (ерлі-зайыпты болуға) ата-анасының не қамқоршыларының келісімімен ғана рұқсат етіледі.</w:t>
      </w:r>
    </w:p>
    <w:p>
      <w:pPr>
        <w:spacing w:after="0"/>
        <w:ind w:left="0"/>
        <w:jc w:val="both"/>
      </w:pPr>
      <w:r>
        <w:rPr>
          <w:rFonts w:ascii="Times New Roman"/>
          <w:b w:val="false"/>
          <w:i w:val="false"/>
          <w:color w:val="000000"/>
          <w:sz w:val="28"/>
        </w:rPr>
        <w:t>
      Өтінішке неке (ерлі-зайыптылық) жасын төмендету себептерін растайтын құжаттар (дәрігерлік-консультациялық комиссияның жүктілік туралы анықтамасы) қоса беріледі. Кәмелетке толмаған тұлғаның (олардың) ата-анасының және кәмелетке толмаған азаматтардың өздерінің жеке басты куәландыратын құжаттары немесе цифрлық құжаттар сервисінен электрондық құжаттары жеке басын сәйкестендіру үшін ұсынылады.</w:t>
      </w:r>
    </w:p>
    <w:p>
      <w:pPr>
        <w:spacing w:after="0"/>
        <w:ind w:left="0"/>
        <w:jc w:val="both"/>
      </w:pPr>
      <w:r>
        <w:rPr>
          <w:rFonts w:ascii="Times New Roman"/>
          <w:b w:val="false"/>
          <w:i w:val="false"/>
          <w:color w:val="000000"/>
          <w:sz w:val="28"/>
        </w:rPr>
        <w:t>
      Қазақстан Республикасындағы азаматтық хал актілерін тіркеуді растайтын мәліметтері (баланың тууы, әкелікті анықтау туралы, кәмелетке толмаған ата-анасының тууы туралы, кәмелетке толмаған адамдардың ата-анасының неке (ерлі-зайыптылықты) қию/ бұзу туралы) АХАЖ АЖ-да тексеріледі.</w:t>
      </w:r>
    </w:p>
    <w:bookmarkStart w:name="z117" w:id="116"/>
    <w:p>
      <w:pPr>
        <w:spacing w:after="0"/>
        <w:ind w:left="0"/>
        <w:jc w:val="both"/>
      </w:pPr>
      <w:r>
        <w:rPr>
          <w:rFonts w:ascii="Times New Roman"/>
          <w:b w:val="false"/>
          <w:i w:val="false"/>
          <w:color w:val="000000"/>
          <w:sz w:val="28"/>
        </w:rPr>
        <w:t>
      86. Жоғарыда көрсетілген құжаттарды қарау нәтижелері бойынша тіркеуші орган неке (ерлі-зайыптылық) жасын төмендету туралы не бас тарту туралы шешім қабылдайды.</w:t>
      </w:r>
    </w:p>
    <w:bookmarkEnd w:id="116"/>
    <w:bookmarkStart w:name="z118" w:id="117"/>
    <w:p>
      <w:pPr>
        <w:spacing w:after="0"/>
        <w:ind w:left="0"/>
        <w:jc w:val="both"/>
      </w:pPr>
      <w:r>
        <w:rPr>
          <w:rFonts w:ascii="Times New Roman"/>
          <w:b w:val="false"/>
          <w:i w:val="false"/>
          <w:color w:val="000000"/>
          <w:sz w:val="28"/>
        </w:rPr>
        <w:t xml:space="preserve">
      87. Атын, әкесінің атын, тегін ауыстыру кезінде неке (ерлі-зайыптылықты) қиюды мемлекеттік тіркеу туралы акт жазбасына өзгерістер, толықтырулар енгізу үшін қызметті алушы кез келген тіркеуші органға, қаладағы аудандардың, аудандық маңызы бар қалалардың ЖАО-на, кенттердің, ауылдардың, ауылдық округтердің әкімдеріне немесе Мемлекеттік корпорацияға қалауы бойынша жазбаша нысанда не портал арқылы электрондық түрде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неке қиюды (ерлі-зайыптылықты) тіркеу мемлекеттік қызмет көрсетуге қойылатын негізгі талаптардың тізбесінің 8-тармағында көрсетілген құжаттарды қоса отырып, атын, әкесінің атын, тегін ауыстыру туралы өтініш береді.</w:t>
      </w:r>
    </w:p>
    <w:bookmarkEnd w:id="117"/>
    <w:bookmarkStart w:name="z119" w:id="118"/>
    <w:p>
      <w:pPr>
        <w:spacing w:after="0"/>
        <w:ind w:left="0"/>
        <w:jc w:val="both"/>
      </w:pPr>
      <w:r>
        <w:rPr>
          <w:rFonts w:ascii="Times New Roman"/>
          <w:b w:val="false"/>
          <w:i w:val="false"/>
          <w:color w:val="000000"/>
          <w:sz w:val="28"/>
        </w:rPr>
        <w:t>
      88. Егер азаматтық хал акт жазбасы жоғалған жағдайда, онда атын, әкесінің атын, тегін ауыстыруды мемлекеттік тіркеу Кодексте белгіленген тәртіппен ол қалпына келтірілгеннен кейін ғана жүргізіледі.</w:t>
      </w:r>
    </w:p>
    <w:bookmarkEnd w:id="118"/>
    <w:bookmarkStart w:name="z120" w:id="119"/>
    <w:p>
      <w:pPr>
        <w:spacing w:after="0"/>
        <w:ind w:left="0"/>
        <w:jc w:val="both"/>
      </w:pPr>
      <w:r>
        <w:rPr>
          <w:rFonts w:ascii="Times New Roman"/>
          <w:b w:val="false"/>
          <w:i w:val="false"/>
          <w:color w:val="000000"/>
          <w:sz w:val="28"/>
        </w:rPr>
        <w:t>
      89. Егер атын, әкесінің атын, тегін ауыстыру туралы өтінішпен бір мезгілде ұсынылған құжаттарда және азаматтық хал акт жазбаларының көшірмелерінде мәліметтер сәйкес келмеген жағдайда, мұндай сәйкессіздіктер Кодексте белгіленген тәртіппен жойылады.</w:t>
      </w:r>
    </w:p>
    <w:bookmarkEnd w:id="119"/>
    <w:bookmarkStart w:name="z121" w:id="120"/>
    <w:p>
      <w:pPr>
        <w:spacing w:after="0"/>
        <w:ind w:left="0"/>
        <w:jc w:val="both"/>
      </w:pPr>
      <w:r>
        <w:rPr>
          <w:rFonts w:ascii="Times New Roman"/>
          <w:b w:val="false"/>
          <w:i w:val="false"/>
          <w:color w:val="000000"/>
          <w:sz w:val="28"/>
        </w:rPr>
        <w:t>
      90. Көрсетілетін қызметті алушының сауалнамалық деректері азаматтық хал акт жазбасында көрсетілген мәліметтермен сәйкес келмеген не АХАЖ АЖ-да азаматтық хал акт жазбасы болмаған кезде атын, әкесінің атын, тегін ауыстыруды мемлекеттік тіркеуге жол берілмейді.</w:t>
      </w:r>
    </w:p>
    <w:bookmarkEnd w:id="120"/>
    <w:p>
      <w:pPr>
        <w:spacing w:after="0"/>
        <w:ind w:left="0"/>
        <w:jc w:val="both"/>
      </w:pPr>
      <w:r>
        <w:rPr>
          <w:rFonts w:ascii="Times New Roman"/>
          <w:b w:val="false"/>
          <w:i w:val="false"/>
          <w:color w:val="000000"/>
          <w:sz w:val="28"/>
        </w:rPr>
        <w:t>
      Мұндай жағдайларда көрсетілетін қызметті алушы азаматтық хал акт жазбасын қалпына келтіру, өзгерістер, толықтырулар немесе түзетулер енгізу туралы тиісті өтінішпен жүгінеді.</w:t>
      </w:r>
    </w:p>
    <w:bookmarkStart w:name="z122" w:id="121"/>
    <w:p>
      <w:pPr>
        <w:spacing w:after="0"/>
        <w:ind w:left="0"/>
        <w:jc w:val="both"/>
      </w:pPr>
      <w:r>
        <w:rPr>
          <w:rFonts w:ascii="Times New Roman"/>
          <w:b w:val="false"/>
          <w:i w:val="false"/>
          <w:color w:val="000000"/>
          <w:sz w:val="28"/>
        </w:rPr>
        <w:t>
      91. Азаматтық хал актісі Қазақстан Республикасынан тыс жерлерде тіркелген жағдайда тегін, атын, әкесінің атын ауыстыру туралы мәселені дұрыс шешу және өзгерістер, түзетулер мен толықтырулар енгізу үшін азаматтық хал акт жазбаларының көшірмелерін талап ету қажет.</w:t>
      </w:r>
    </w:p>
    <w:bookmarkEnd w:id="121"/>
    <w:bookmarkStart w:name="z123" w:id="122"/>
    <w:p>
      <w:pPr>
        <w:spacing w:after="0"/>
        <w:ind w:left="0"/>
        <w:jc w:val="both"/>
      </w:pPr>
      <w:r>
        <w:rPr>
          <w:rFonts w:ascii="Times New Roman"/>
          <w:b w:val="false"/>
          <w:i w:val="false"/>
          <w:color w:val="000000"/>
          <w:sz w:val="28"/>
        </w:rPr>
        <w:t xml:space="preserve">
      92. Ұсынылған құжаттардың, сондай-ақ тексеру нәтижелерінің негізінде өтінішті қабылдаған тіркеуші орган атын, әкесінің атын, тегін ауыстырудың негізділігі баяндалатын көрсетілген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қорытынды жасайды.</w:t>
      </w:r>
    </w:p>
    <w:bookmarkEnd w:id="122"/>
    <w:bookmarkStart w:name="z124" w:id="123"/>
    <w:p>
      <w:pPr>
        <w:spacing w:after="0"/>
        <w:ind w:left="0"/>
        <w:jc w:val="both"/>
      </w:pPr>
      <w:r>
        <w:rPr>
          <w:rFonts w:ascii="Times New Roman"/>
          <w:b w:val="false"/>
          <w:i w:val="false"/>
          <w:color w:val="000000"/>
          <w:sz w:val="28"/>
        </w:rPr>
        <w:t>
      93. Атын, әкесінің атын, тегін ауыстыру туралы қорытынды бір данада жасалады, тіркеуші органның елтаңбалы мөрімен және лауазымды адамының қолымен бекітіледі.</w:t>
      </w:r>
    </w:p>
    <w:bookmarkEnd w:id="123"/>
    <w:bookmarkStart w:name="z125" w:id="124"/>
    <w:p>
      <w:pPr>
        <w:spacing w:after="0"/>
        <w:ind w:left="0"/>
        <w:jc w:val="both"/>
      </w:pPr>
      <w:r>
        <w:rPr>
          <w:rFonts w:ascii="Times New Roman"/>
          <w:b w:val="false"/>
          <w:i w:val="false"/>
          <w:color w:val="000000"/>
          <w:sz w:val="28"/>
        </w:rPr>
        <w:t>
      94. Атын, әкесінің атын, тегін өзгертуге байланысты өзгертуге жататын мәліметтер неке (ерлі-зайыптылық) қию туралы акт жазбасына атын, әкесінің атын, тегін ауыстыру туралы қорытындының негізінде енгізіледі және атын, әкесінің атын, тегін ауыстыруды растау үшін тиісті неке (ерлі-зайыптылық) қию туралы куәлік беріледі.</w:t>
      </w:r>
    </w:p>
    <w:bookmarkEnd w:id="124"/>
    <w:bookmarkStart w:name="z126" w:id="125"/>
    <w:p>
      <w:pPr>
        <w:spacing w:after="0"/>
        <w:ind w:left="0"/>
        <w:jc w:val="both"/>
      </w:pPr>
      <w:r>
        <w:rPr>
          <w:rFonts w:ascii="Times New Roman"/>
          <w:b w:val="false"/>
          <w:i w:val="false"/>
          <w:color w:val="000000"/>
          <w:sz w:val="28"/>
        </w:rPr>
        <w:t>
      95. Тіркеуші орган атын, тегін, әкесінің атын ауыстыру бойынша АХАЖ АЖ-ға неке (ерлі-зайыптылық) қию туралы акт жазбасына (қажет болған жағдайда) тиісті өзгерістер енгізеді, неке қию (ерлі-зайыптылық) туралы куәлікті қалыптастырады және атын, әкесінің атын, тегін ауыстыруға байланысты өзгерістер енгізу үшін неке (ерлі-зайыптылық) қию туралы акт жазбасының орналасқан жері бойынша тіркеуші органға (бірінші (қажет болған жағдайда) және/немесе екінші данасына) хабарлама жібереді.</w:t>
      </w:r>
    </w:p>
    <w:bookmarkEnd w:id="125"/>
    <w:bookmarkStart w:name="z127" w:id="126"/>
    <w:p>
      <w:pPr>
        <w:spacing w:after="0"/>
        <w:ind w:left="0"/>
        <w:jc w:val="both"/>
      </w:pPr>
      <w:r>
        <w:rPr>
          <w:rFonts w:ascii="Times New Roman"/>
          <w:b w:val="false"/>
          <w:i w:val="false"/>
          <w:color w:val="000000"/>
          <w:sz w:val="28"/>
        </w:rPr>
        <w:t>
      96. Неке (ерлі-зайыптылық) қию туралы акт жазбасына өзгерістер енгізу хабарлама түскен күннен бастап күнтізбелік он бес күн ішінде жүргізіледі.</w:t>
      </w:r>
    </w:p>
    <w:bookmarkEnd w:id="126"/>
    <w:bookmarkStart w:name="z128" w:id="127"/>
    <w:p>
      <w:pPr>
        <w:spacing w:after="0"/>
        <w:ind w:left="0"/>
        <w:jc w:val="both"/>
      </w:pPr>
      <w:r>
        <w:rPr>
          <w:rFonts w:ascii="Times New Roman"/>
          <w:b w:val="false"/>
          <w:i w:val="false"/>
          <w:color w:val="000000"/>
          <w:sz w:val="28"/>
        </w:rPr>
        <w:t>
      97. Атын, әкесінің атын, тегін ауыстыруды мемлекеттік тіркегеннен және растайтын құжаттарды (неке (ерлі-зайыптылық) қию туралы акт жазбасына өзгерістер енгізілген жағдайда - неке (ерлі-зайыптылық) қию туралы куәлік) алғаннан кейін азамат бір ай мерзімінде жеке басын куәландыратын құжаттарды ауыстыруы қажет.</w:t>
      </w:r>
    </w:p>
    <w:bookmarkEnd w:id="127"/>
    <w:bookmarkStart w:name="z129" w:id="128"/>
    <w:p>
      <w:pPr>
        <w:spacing w:after="0"/>
        <w:ind w:left="0"/>
        <w:jc w:val="left"/>
      </w:pPr>
      <w:r>
        <w:rPr>
          <w:rFonts w:ascii="Times New Roman"/>
          <w:b/>
          <w:i w:val="false"/>
          <w:color w:val="000000"/>
        </w:rPr>
        <w:t xml:space="preserve"> 4-тарау. Некені (ерлі-зайыптылықты) бұзу мемлекеттік тіркеу, атын, әкесінің атын, тегін ауыстыруға байланысты некені (ерлі-зайыптылықты) бұзу мемлекеттік тіркеу туралы акт жазбасына өзгерістер, толықтырулар енгізу тәртібі</w:t>
      </w:r>
    </w:p>
    <w:bookmarkEnd w:id="128"/>
    <w:bookmarkStart w:name="z130" w:id="129"/>
    <w:p>
      <w:pPr>
        <w:spacing w:after="0"/>
        <w:ind w:left="0"/>
        <w:jc w:val="both"/>
      </w:pPr>
      <w:r>
        <w:rPr>
          <w:rFonts w:ascii="Times New Roman"/>
          <w:b w:val="false"/>
          <w:i w:val="false"/>
          <w:color w:val="000000"/>
          <w:sz w:val="28"/>
        </w:rPr>
        <w:t xml:space="preserve">
      98. Мемлекеттік қызмет көрсету процесінің сипаттамасын, нысанын, мазмұны мен нәтижесін, сондай – 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"Некені (ерлі-зайыптылықты) бұзуды тіркеу, оның ішінде азаматтық хал актілері жазбаларына өзгерістер, толықтырулар мен түзетулер енгізу" мемлекеттік қызмет көрсетуге қойылатын негізгі талаптардың тізбесінде (бұдан әрі - некені(ерлі-зайыптылықты) бұзу туралы мемлекеттік қызмет көрсетуге қойылатын негізгі талаптардың тізбесінің) келтірілген.</w:t>
      </w:r>
    </w:p>
    <w:bookmarkEnd w:id="129"/>
    <w:bookmarkStart w:name="z131" w:id="130"/>
    <w:p>
      <w:pPr>
        <w:spacing w:after="0"/>
        <w:ind w:left="0"/>
        <w:jc w:val="both"/>
      </w:pPr>
      <w:r>
        <w:rPr>
          <w:rFonts w:ascii="Times New Roman"/>
          <w:b w:val="false"/>
          <w:i w:val="false"/>
          <w:color w:val="000000"/>
          <w:sz w:val="28"/>
        </w:rPr>
        <w:t xml:space="preserve">
      99. Кәмелетке толмаған ортақ балалары жоқ және бір-біріне мүліктік даулар мен өзге де талаптары жоқ ерлі-зайыптылардың өзара келісімі бойынша некені (ерлі-зайыптылықты) бұзуды мемлекеттік тіркеу үшін өтініш берушілер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кез келген тіркеуші органға, қаладағы аудандардың, аудандық маңызы бар қалалардың ЖАО-на, кенттердің, ауылдардың, ауылдық округтердің әкімдеріне жазбаша нысанда не портал арқылы электрондық түрде некені (ерлі-зайыптылықты) бұзу туралы мемлекеттік қызмет көрсетуге қойылатын негізгі талаптардың тізбесінің 8-тармағында көрсетілген құжаттарды қоса бере отырып, некені (ерлі-зайыптылықты) бұзу туралы өтініш береді.</w:t>
      </w:r>
    </w:p>
    <w:bookmarkEnd w:id="130"/>
    <w:bookmarkStart w:name="z132" w:id="131"/>
    <w:p>
      <w:pPr>
        <w:spacing w:after="0"/>
        <w:ind w:left="0"/>
        <w:jc w:val="both"/>
      </w:pPr>
      <w:r>
        <w:rPr>
          <w:rFonts w:ascii="Times New Roman"/>
          <w:b w:val="false"/>
          <w:i w:val="false"/>
          <w:color w:val="000000"/>
          <w:sz w:val="28"/>
        </w:rPr>
        <w:t>
      100. Некені (ерлі-зайыптылықты) бұзу туралы өтініште ерлі-зайыптылар некені (ерлі-зайыптылықты) бұзуға өзідерінің өзара келісімін және кәмелетке толмаған балалардың жоқтығын растайды. Деректер сондай-ақ некені (ерлі-зайыптылықты) бұзу туралы акт жазбасындағы ерлі-зайыптылардың қолдарымен расталады.</w:t>
      </w:r>
    </w:p>
    <w:bookmarkEnd w:id="131"/>
    <w:p>
      <w:pPr>
        <w:spacing w:after="0"/>
        <w:ind w:left="0"/>
        <w:jc w:val="both"/>
      </w:pPr>
      <w:r>
        <w:rPr>
          <w:rFonts w:ascii="Times New Roman"/>
          <w:b w:val="false"/>
          <w:i w:val="false"/>
          <w:color w:val="000000"/>
          <w:sz w:val="28"/>
        </w:rPr>
        <w:t>
      Некені (ерлі-зайыптылықты) бұзуды мемлекеттік тіркеуді тіркеуші орган некені (ерлі-зайыптылықты) бұзу туралы бірлескен өтініш берілген күннен бастап бір ай мерзім өткеннен кейін некені (ерлі-зайыптылықты) бұзушылардың өздері қатысқан кезде жүргізеді.</w:t>
      </w:r>
    </w:p>
    <w:p>
      <w:pPr>
        <w:spacing w:after="0"/>
        <w:ind w:left="0"/>
        <w:jc w:val="both"/>
      </w:pPr>
      <w:r>
        <w:rPr>
          <w:rFonts w:ascii="Times New Roman"/>
          <w:b w:val="false"/>
          <w:i w:val="false"/>
          <w:color w:val="000000"/>
          <w:sz w:val="28"/>
        </w:rPr>
        <w:t>
      Мерзімнің өтуі өтініш берілгеннен кейінгі келесі күннен басталады және келесі айдың тиісті күнінде бітеді. Егер бұл күн жұмыс күніне тура келмесе, онда одан кейінгі жұмыс күнi мерзiмнiң аяқталған күнi болып есептеледі. Айлық мерзімнің қысқартылуы мүмкін емес.</w:t>
      </w:r>
    </w:p>
    <w:p>
      <w:pPr>
        <w:spacing w:after="0"/>
        <w:ind w:left="0"/>
        <w:jc w:val="both"/>
      </w:pPr>
      <w:r>
        <w:rPr>
          <w:rFonts w:ascii="Times New Roman"/>
          <w:b w:val="false"/>
          <w:i w:val="false"/>
          <w:color w:val="000000"/>
          <w:sz w:val="28"/>
        </w:rPr>
        <w:t>
      Некені (ерлі-зайыптылықты) бұзғысы келетін ерлі-зайыптылар некені (ерлі-зайыптылықты) бұзуды тіркеу үшін белгіленген күні жеке басын куәландыратын құжатпен немесе цифрлық құжаттар сервисінен электрондық құжатпен тіркеуші органға келуі қажет. Жүргізілген тексеру нәтижелері бойынша лауазымды тұлға деректерді АХАЖ АЖ-не өтініш берілген күннен бастап 1 (бір) ай өткеннен кейін ерлі-зайыптылардың екеуінің қатысуымен енгізеді.</w:t>
      </w:r>
    </w:p>
    <w:p>
      <w:pPr>
        <w:spacing w:after="0"/>
        <w:ind w:left="0"/>
        <w:jc w:val="both"/>
      </w:pPr>
      <w:r>
        <w:rPr>
          <w:rFonts w:ascii="Times New Roman"/>
          <w:b w:val="false"/>
          <w:i w:val="false"/>
          <w:color w:val="000000"/>
          <w:sz w:val="28"/>
        </w:rPr>
        <w:t>
      Егер ерлі-зайыптылар некені (ерлі-зайыптылықты) бұзуды мемлекеттік тіркеу үшін өздеріне белгіленген күні тіркеуші органға келе алмаса, олар тіркеуші органға некені (ерлі-зайыптылықты) бұзу туралы өтінішпен қайтадан жүгіне алады, ол некені (ерлі-зайыптылықты) бұзуды мемлекеттік тіркеу үшін қайтадан айлық мерзімді тағайындайды.</w:t>
      </w:r>
    </w:p>
    <w:bookmarkStart w:name="z133" w:id="132"/>
    <w:p>
      <w:pPr>
        <w:spacing w:after="0"/>
        <w:ind w:left="0"/>
        <w:jc w:val="both"/>
      </w:pPr>
      <w:r>
        <w:rPr>
          <w:rFonts w:ascii="Times New Roman"/>
          <w:b w:val="false"/>
          <w:i w:val="false"/>
          <w:color w:val="000000"/>
          <w:sz w:val="28"/>
        </w:rPr>
        <w:t>
      101. Егер арыз берілген кезде ерлі-зайыптылардың кәмелетке толмаған балалары, олардың бірлескен ортақ меншігі болып табылатын мүлікті бөлу туралы, еңбекке жарамсыз мұқтаж жұбайына асырауды төлеу туралы дау және ерлі-зайыптылар бір-біріне өзге де талаптар болса некені (ерлі-зайыптылықты) бұзу үшін сотқа жүгінеді.</w:t>
      </w:r>
    </w:p>
    <w:bookmarkEnd w:id="132"/>
    <w:bookmarkStart w:name="z134" w:id="133"/>
    <w:p>
      <w:pPr>
        <w:spacing w:after="0"/>
        <w:ind w:left="0"/>
        <w:jc w:val="both"/>
      </w:pPr>
      <w:r>
        <w:rPr>
          <w:rFonts w:ascii="Times New Roman"/>
          <w:b w:val="false"/>
          <w:i w:val="false"/>
          <w:color w:val="000000"/>
          <w:sz w:val="28"/>
        </w:rPr>
        <w:t>
      102. Егер ерлі-зайыптылардың біреуі өзінің әрекеттерімен не әрекетсіздігімен қарсылығының болмауына қарамастан, тіркеуші органдарда некені (ерлі-зайыптылықты) бұзудан жалтарса (тиісті өтініш беруден бас тартса немесе оны тіркеуші органға некені (ерлі-зайыптылықты) бұзуды тіркеу үшін келгісі келмесе және бұл ретте некені (ерлі-зайыптылықты) бұзуды тіркеу туралы өтініш жасамаса) некені бұзу сот тәртібімен жүргізіледі.</w:t>
      </w:r>
    </w:p>
    <w:bookmarkEnd w:id="133"/>
    <w:p>
      <w:pPr>
        <w:spacing w:after="0"/>
        <w:ind w:left="0"/>
        <w:jc w:val="both"/>
      </w:pPr>
      <w:r>
        <w:rPr>
          <w:rFonts w:ascii="Times New Roman"/>
          <w:b w:val="false"/>
          <w:i w:val="false"/>
          <w:color w:val="000000"/>
          <w:sz w:val="28"/>
        </w:rPr>
        <w:t>
      Некені (ерлі-зайыптылықты) бұзу үшін жұбайы келмеген кезде тіркеуші орган сотқа ұсыну үшін анықтама береді.</w:t>
      </w:r>
    </w:p>
    <w:bookmarkStart w:name="z135" w:id="134"/>
    <w:p>
      <w:pPr>
        <w:spacing w:after="0"/>
        <w:ind w:left="0"/>
        <w:jc w:val="both"/>
      </w:pPr>
      <w:r>
        <w:rPr>
          <w:rFonts w:ascii="Times New Roman"/>
          <w:b w:val="false"/>
          <w:i w:val="false"/>
          <w:color w:val="000000"/>
          <w:sz w:val="28"/>
        </w:rPr>
        <w:t xml:space="preserve">
      103. Жұбайын хабар-ошарсыз кеткен деп тану, әрекетке қабілетсіз немесе әрекет қабілеті шектеулі деп тану туралы соттың заңды күшіне енген шешімінің, қылмыс жасағаны үшін кемінде үш жыл мерзімге бас бостандығынан айыруға сотталғандығы туралы сот үкімінің негізінде некені (ерлі-зайыптылықты) бұзуды мемлекеттік тіркеу үшін өтініш беруші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кез келген тіркеуші органға, қаладағы аудандардың, аудандық маңызы бар қалалардың ЖАО, кенттердің, ауылдардың, ауылдық округтердің әкімдеріне немесе Мемлекеттік корпорацияға жазбаша нысанда не портал арқылы электрондық түрде некені (ерлі-зайыптылықты) бұзу туралы мемлекеттік қызмет көрсетуге қойылатын негізгі талаптардың тізбесінің 8-тармағында көрсетілген құжаттарды қоса бере отырып, некені (ерлі-зайыптылықты) бұзу туралы өтініш береді.</w:t>
      </w:r>
    </w:p>
    <w:bookmarkEnd w:id="134"/>
    <w:bookmarkStart w:name="z136" w:id="135"/>
    <w:p>
      <w:pPr>
        <w:spacing w:after="0"/>
        <w:ind w:left="0"/>
        <w:jc w:val="both"/>
      </w:pPr>
      <w:r>
        <w:rPr>
          <w:rFonts w:ascii="Times New Roman"/>
          <w:b w:val="false"/>
          <w:i w:val="false"/>
          <w:color w:val="000000"/>
          <w:sz w:val="28"/>
        </w:rPr>
        <w:t>
      104. Қазақстан Республикасының азаматы Қазақстан Республикасының аумағынан тыс жерлерде шығарылған, консулдық заңдастырылуы не арнайы мөртабаны (апостиль) бар (Минск және Кишинев Конвенциясына кіретін елдер үшін талап етілмейді) некені (ерлі-зайыптылықты) бұзу туралы заңды күшіне енген сот шешімімен жүгінген жағдайда неке (ерлі-зайыптылық) қию туралы акт жазбасына некені (ерлі-зайыптылықты) бұзу туралы белгі қойылады.</w:t>
      </w:r>
    </w:p>
    <w:bookmarkEnd w:id="135"/>
    <w:bookmarkStart w:name="z137" w:id="136"/>
    <w:p>
      <w:pPr>
        <w:spacing w:after="0"/>
        <w:ind w:left="0"/>
        <w:jc w:val="both"/>
      </w:pPr>
      <w:r>
        <w:rPr>
          <w:rFonts w:ascii="Times New Roman"/>
          <w:b w:val="false"/>
          <w:i w:val="false"/>
          <w:color w:val="000000"/>
          <w:sz w:val="28"/>
        </w:rPr>
        <w:t>
      105. Егер ерлі-зайыптылардың біріне қатысты некені (ерлі-зайыптылықты) бұзуды мемлекеттік тіркеу жүргізілген жағдайда, екінші жұбайдан келіп түскен өтініш тіркеледі, акт жазбасы жетіспейтін мәліметтермен толықтырылады және некені (ерлі-зайыптылықты) бұзу туралы куәлік беріледі.</w:t>
      </w:r>
    </w:p>
    <w:bookmarkEnd w:id="136"/>
    <w:bookmarkStart w:name="z138" w:id="137"/>
    <w:p>
      <w:pPr>
        <w:spacing w:after="0"/>
        <w:ind w:left="0"/>
        <w:jc w:val="both"/>
      </w:pPr>
      <w:r>
        <w:rPr>
          <w:rFonts w:ascii="Times New Roman"/>
          <w:b w:val="false"/>
          <w:i w:val="false"/>
          <w:color w:val="000000"/>
          <w:sz w:val="28"/>
        </w:rPr>
        <w:t>
      106. Хабар-ошарсыз кетті деп танылған, әрекетке қабілетсіз немесе қылмыс жасағаны үшін кемінде үш жыл мерзімге бас бостандығынан айыруға сотталған адам некені (ерлі-зайыптылықты) бұзуды мемлекеттік тіркеу туралы өтініш түскен жағдайда тіркеуші орган өтініш түскен күннен бастап бір апта мерзімде әрекетке қабілетсіз жұбайдың қорғаншысының тұрғылықты жері бойынша немесе сотталған адамның ұстау жері бойынша хабарлама жібереді. Хабарламаны алған күннен бастап күнтізбелік 45 (қырық бес) күн ішінде әрекетке қабілетсіз жұбайдың қорғаншысы немесе сотталған некені (ерлі-зайыптылықты) бұзу туралы өтініш бойынша даудың бар не жоқ екендігі туралы жазбаша хабарлайды.</w:t>
      </w:r>
    </w:p>
    <w:bookmarkEnd w:id="137"/>
    <w:bookmarkStart w:name="z139" w:id="138"/>
    <w:p>
      <w:pPr>
        <w:spacing w:after="0"/>
        <w:ind w:left="0"/>
        <w:jc w:val="both"/>
      </w:pPr>
      <w:r>
        <w:rPr>
          <w:rFonts w:ascii="Times New Roman"/>
          <w:b w:val="false"/>
          <w:i w:val="false"/>
          <w:color w:val="000000"/>
          <w:sz w:val="28"/>
        </w:rPr>
        <w:t>
      107. Тіркеуші орган өтініш берушіге тиісті хабарламаның жіберілгені туралы, сондай-ақ хабарламаға жауап алу үшін белгіленген мерзім туралы хабарлайды.</w:t>
      </w:r>
    </w:p>
    <w:bookmarkEnd w:id="138"/>
    <w:bookmarkStart w:name="z140" w:id="139"/>
    <w:p>
      <w:pPr>
        <w:spacing w:after="0"/>
        <w:ind w:left="0"/>
        <w:jc w:val="both"/>
      </w:pPr>
      <w:r>
        <w:rPr>
          <w:rFonts w:ascii="Times New Roman"/>
          <w:b w:val="false"/>
          <w:i w:val="false"/>
          <w:color w:val="000000"/>
          <w:sz w:val="28"/>
        </w:rPr>
        <w:t>
      108. Хабарламаға жауап болмаған, дау жоқ екендігі немесе некені (ерлі-зайыптылықты) бұзудан бас тартқаны туралы хабарлама алған кезде, тіркеуші орган өтініш берушінің қатысуымен белгіленген күні некені (ерлі-зайыптылықты) бұзуды мемлекеттік тіркеуді жүргізеді.</w:t>
      </w:r>
    </w:p>
    <w:bookmarkEnd w:id="139"/>
    <w:bookmarkStart w:name="z141" w:id="140"/>
    <w:p>
      <w:pPr>
        <w:spacing w:after="0"/>
        <w:ind w:left="0"/>
        <w:jc w:val="both"/>
      </w:pPr>
      <w:r>
        <w:rPr>
          <w:rFonts w:ascii="Times New Roman"/>
          <w:b w:val="false"/>
          <w:i w:val="false"/>
          <w:color w:val="000000"/>
          <w:sz w:val="28"/>
        </w:rPr>
        <w:t>
      109. Жүргізілген тексеру нәтижелері бойынша лауазымды тұлға некені (ерлі-зайыптылықты) бұзу туралы деректерді АХАЖ АЖ-не өтініш берілген күннен бастап күнтізбелік 45 (қырық бес) күн өткен соң енгізеді.</w:t>
      </w:r>
    </w:p>
    <w:bookmarkEnd w:id="140"/>
    <w:p>
      <w:pPr>
        <w:spacing w:after="0"/>
        <w:ind w:left="0"/>
        <w:jc w:val="both"/>
      </w:pPr>
      <w:r>
        <w:rPr>
          <w:rFonts w:ascii="Times New Roman"/>
          <w:b w:val="false"/>
          <w:i w:val="false"/>
          <w:color w:val="000000"/>
          <w:sz w:val="28"/>
        </w:rPr>
        <w:t>
      Некені (ерлі-зайыптылықты) бұзуды мемлекеттік тіркегеннен кейін тіркеуші орган АХАЖ АЖ-да неке (ерлі-зайыптылық) қию туралы акт жазбасына некені (ерлі-зайыптылықты) бұзу туралы белгі қояды.</w:t>
      </w:r>
    </w:p>
    <w:bookmarkStart w:name="z142" w:id="141"/>
    <w:p>
      <w:pPr>
        <w:spacing w:after="0"/>
        <w:ind w:left="0"/>
        <w:jc w:val="both"/>
      </w:pPr>
      <w:r>
        <w:rPr>
          <w:rFonts w:ascii="Times New Roman"/>
          <w:b w:val="false"/>
          <w:i w:val="false"/>
          <w:color w:val="000000"/>
          <w:sz w:val="28"/>
        </w:rPr>
        <w:t>
      110. Егер некені (ерлі-зайыптылықты) бұзуды мемлекеттік тіркеу ерлі-зайыптылардың біріне қатысты жүргізілсе, акт жазбасын жасау кезінде оған осы жұбайға қатысты барлық қажетті мәліметтер енгізіледі.</w:t>
      </w:r>
    </w:p>
    <w:bookmarkEnd w:id="141"/>
    <w:p>
      <w:pPr>
        <w:spacing w:after="0"/>
        <w:ind w:left="0"/>
        <w:jc w:val="both"/>
      </w:pPr>
      <w:r>
        <w:rPr>
          <w:rFonts w:ascii="Times New Roman"/>
          <w:b w:val="false"/>
          <w:i w:val="false"/>
          <w:color w:val="000000"/>
          <w:sz w:val="28"/>
        </w:rPr>
        <w:t>
      Екінші жұбайға қатысты аты, әкесінің аты (егер жеке басын куәландыратын құжаттарда көрсетілсе), неке (ерлі-зайыптылық) бұзылғанға дейінгі тегі және оның туған күні, сондай-ақ, егер оның ЖСН бойынша сәйкестендіру жүргізілсе, өзге де мәліметтер көрсетіледі.</w:t>
      </w:r>
    </w:p>
    <w:p>
      <w:pPr>
        <w:spacing w:after="0"/>
        <w:ind w:left="0"/>
        <w:jc w:val="both"/>
      </w:pPr>
      <w:r>
        <w:rPr>
          <w:rFonts w:ascii="Times New Roman"/>
          <w:b w:val="false"/>
          <w:i w:val="false"/>
          <w:color w:val="000000"/>
          <w:sz w:val="28"/>
        </w:rPr>
        <w:t>
      Бұл жағдайда некені (ерлі-зайыптылықты) бұзу туралы куәлікте некені (ерлі-зайыптылықты) бұзғаннан кейінгі тегі тек некені (ерлі-зайыптылықты) бұзуды тіркеген жұбайға ғана беріледі.</w:t>
      </w:r>
    </w:p>
    <w:bookmarkStart w:name="z143" w:id="142"/>
    <w:p>
      <w:pPr>
        <w:spacing w:after="0"/>
        <w:ind w:left="0"/>
        <w:jc w:val="both"/>
      </w:pPr>
      <w:r>
        <w:rPr>
          <w:rFonts w:ascii="Times New Roman"/>
          <w:b w:val="false"/>
          <w:i w:val="false"/>
          <w:color w:val="000000"/>
          <w:sz w:val="28"/>
        </w:rPr>
        <w:t>
      111. Әрекетке қабілетсіз, әрекет қабілеті шектеулі деп танылған тұлғаның қорғаншысынан немесе қылмыс жасағаны үшін кемінде үш жыл мерзімге бас бостандығынан айыруға сотталған тұлғаның қорғаншысынан некені (ерлі-зайыптылықты) бұзу туралы өтініш келіп түскен кезде оның жұбайының (зайыбының) некені (ерлі-зайыптылықты) бұзу туралы өтініші негізіне тіркелген некені (ерлі-зайыптылықты) бұзу туралы акт жазбасын жетіспейтін мәліметтермен толықтырылады, некені (ерлі-зайыптылықты) бұзу туралы куәлік жазылады және қорғаншысына немесе сотталған адамды ұстау орны бойынша мекемеге жіберіледі.</w:t>
      </w:r>
    </w:p>
    <w:bookmarkEnd w:id="142"/>
    <w:p>
      <w:pPr>
        <w:spacing w:after="0"/>
        <w:ind w:left="0"/>
        <w:jc w:val="both"/>
      </w:pPr>
      <w:r>
        <w:rPr>
          <w:rFonts w:ascii="Times New Roman"/>
          <w:b w:val="false"/>
          <w:i w:val="false"/>
          <w:color w:val="000000"/>
          <w:sz w:val="28"/>
        </w:rPr>
        <w:t>
      Некені (ерлі-зайыптылықты) бұзу туралы акт жазбасы болмаған кезде әрекетке қабілетсіз, әрекет қабілеті шектеулі деп танылған тұлғаның қорғаншысы немесе қылмыс жасағаны үшін кемінде үш жыл мерзімге бас бостандығынан айыруға сотталған тұлға некені (ерлі-зайыптылықты) бұзу үшін сотқа жүгінеді.</w:t>
      </w:r>
    </w:p>
    <w:bookmarkStart w:name="z144" w:id="143"/>
    <w:p>
      <w:pPr>
        <w:spacing w:after="0"/>
        <w:ind w:left="0"/>
        <w:jc w:val="both"/>
      </w:pPr>
      <w:r>
        <w:rPr>
          <w:rFonts w:ascii="Times New Roman"/>
          <w:b w:val="false"/>
          <w:i w:val="false"/>
          <w:color w:val="000000"/>
          <w:sz w:val="28"/>
        </w:rPr>
        <w:t>
      112. Некені (ерлі-зайыптылықты) бұзу туралы сот шешімінің негізінде 2019 жылғы 10 желтоқсаннан кейін шығарылған (Кодекске өзгерістер енгізілген күн) некені (ерлі-зайыптылықты) бұзу туралы акт жазбасы тіркелмейді, неке (ерлі-зайыптылық) қию туралы акт жазбасына (егер ол автомоттық түрде қойылмаса) некені (ерлі-зайыптылықты) бұзу туралы белгі қойылады.</w:t>
      </w:r>
    </w:p>
    <w:bookmarkEnd w:id="143"/>
    <w:p>
      <w:pPr>
        <w:spacing w:after="0"/>
        <w:ind w:left="0"/>
        <w:jc w:val="both"/>
      </w:pPr>
      <w:r>
        <w:rPr>
          <w:rFonts w:ascii="Times New Roman"/>
          <w:b w:val="false"/>
          <w:i w:val="false"/>
          <w:color w:val="000000"/>
          <w:sz w:val="28"/>
        </w:rPr>
        <w:t>
      Некені (ерлі-зайыптылықты) бұзу туралы соттың 2019 жылғы 10 желтоқсанға дейін шығарған шешімінің негізінде кез келген тіркеуші орган некені (ерлі-зайыптылықты) бұзу туралы акт жазбасын тіркейді не некені (ерлі-зайыптылықты) бұзу туралы қолданыстағы акт жазбасын толықтырады және некені (ерлі-зайыптылықты) бұзу туралы акт жазбасына міндетті түрде белгі қойылады.</w:t>
      </w:r>
    </w:p>
    <w:bookmarkStart w:name="z145" w:id="144"/>
    <w:p>
      <w:pPr>
        <w:spacing w:after="0"/>
        <w:ind w:left="0"/>
        <w:jc w:val="both"/>
      </w:pPr>
      <w:r>
        <w:rPr>
          <w:rFonts w:ascii="Times New Roman"/>
          <w:b w:val="false"/>
          <w:i w:val="false"/>
          <w:color w:val="000000"/>
          <w:sz w:val="28"/>
        </w:rPr>
        <w:t>
      113. Егер неке (ерлі-зайыптылық) қию туралы акт жазбасында некені (ерлі-зайыпты болу) бұзу туралы белгі болса, онда неке қию (ерлі-зайыпты болу) туралы қайталама куәліктер берілмейді.</w:t>
      </w:r>
    </w:p>
    <w:bookmarkEnd w:id="144"/>
    <w:p>
      <w:pPr>
        <w:spacing w:after="0"/>
        <w:ind w:left="0"/>
        <w:jc w:val="both"/>
      </w:pPr>
      <w:r>
        <w:rPr>
          <w:rFonts w:ascii="Times New Roman"/>
          <w:b w:val="false"/>
          <w:i w:val="false"/>
          <w:color w:val="000000"/>
          <w:sz w:val="28"/>
        </w:rPr>
        <w:t>
      Бұрынғы жұбайының өзінің некеге дейінгі тегін растау үшін тіркеуші орган осы тұлғаның бұрын некеде (ерлі-зайыптылықта) тұрғанын растайтын, Кодекстің 181-бабының 2-тармағына сәйкес бекітілетін нысан бойынша некені (ерлі-зайыптылықты) бұзу туралы белгісі бар неке (ерлі-зайыпты болу) қию туралы анықтама береді.</w:t>
      </w:r>
    </w:p>
    <w:p>
      <w:pPr>
        <w:spacing w:after="0"/>
        <w:ind w:left="0"/>
        <w:jc w:val="both"/>
      </w:pPr>
      <w:r>
        <w:rPr>
          <w:rFonts w:ascii="Times New Roman"/>
          <w:b w:val="false"/>
          <w:i w:val="false"/>
          <w:color w:val="000000"/>
          <w:sz w:val="28"/>
        </w:rPr>
        <w:t>
      Некені (ерлі-зайыптылықты) бұзуды мемлекеттік тіркеу кезінде тегі өзгерген жағдайда, азамат бір ай мерзімде жеке басын куәландыратын құжаттарды ауыстыруы қажет.</w:t>
      </w:r>
    </w:p>
    <w:bookmarkStart w:name="z146" w:id="145"/>
    <w:p>
      <w:pPr>
        <w:spacing w:after="0"/>
        <w:ind w:left="0"/>
        <w:jc w:val="both"/>
      </w:pPr>
      <w:r>
        <w:rPr>
          <w:rFonts w:ascii="Times New Roman"/>
          <w:b w:val="false"/>
          <w:i w:val="false"/>
          <w:color w:val="000000"/>
          <w:sz w:val="28"/>
        </w:rPr>
        <w:t>
      114. Атын, әкесінің атын, тегін ауыстыру кезінде некені (ерлі-зайыптылықты) бұзуды мемлекеттік тіркеу туралы акт жазбасына өзгерістер, толықтырулар енгізу үшін қызметті алушы кез келген тіркеуші органға, қаладағы аудандардың, аудандық маңызы бар қалалардың ЖАО-на, кенттердің, ауылдардың, ауылдық округтердің әкімдеріне немесе Мемлекеттік корпорацияға қалауы бойынша жазбаша нысанда не портал арқылы электрондық түрде осы Қағидаларға 8-қосымшаға сәйкес некені (ерлі-зайыптылықты) бұзуды тіркеу мемлекеттік қызмет көрсетуге қойылатын негізгі талаптардың тізбесінің 8-тармағында көрсетілген құжаттарды қоса отырып, атын, әкесінің атын, тегін ауыстыру туралы өтініш береді.</w:t>
      </w:r>
    </w:p>
    <w:bookmarkEnd w:id="145"/>
    <w:bookmarkStart w:name="z147" w:id="146"/>
    <w:p>
      <w:pPr>
        <w:spacing w:after="0"/>
        <w:ind w:left="0"/>
        <w:jc w:val="both"/>
      </w:pPr>
      <w:r>
        <w:rPr>
          <w:rFonts w:ascii="Times New Roman"/>
          <w:b w:val="false"/>
          <w:i w:val="false"/>
          <w:color w:val="000000"/>
          <w:sz w:val="28"/>
        </w:rPr>
        <w:t xml:space="preserve">
      115. Егер азаматтық хал акт жазбасы жоғалған жағдайда, онда атын, әкесінің атын, тегін ауыстыруды мемлекеттік тіркеу </w:t>
      </w:r>
      <w:r>
        <w:rPr>
          <w:rFonts w:ascii="Times New Roman"/>
          <w:b w:val="false"/>
          <w:i w:val="false"/>
          <w:color w:val="000000"/>
          <w:sz w:val="28"/>
        </w:rPr>
        <w:t>Кодексте</w:t>
      </w:r>
      <w:r>
        <w:rPr>
          <w:rFonts w:ascii="Times New Roman"/>
          <w:b w:val="false"/>
          <w:i w:val="false"/>
          <w:color w:val="000000"/>
          <w:sz w:val="28"/>
        </w:rPr>
        <w:t xml:space="preserve"> белгіленген тәртіппен ол қалпына келтірілгеннен кейін ғана жүргізіледі.</w:t>
      </w:r>
    </w:p>
    <w:bookmarkEnd w:id="146"/>
    <w:bookmarkStart w:name="z148" w:id="147"/>
    <w:p>
      <w:pPr>
        <w:spacing w:after="0"/>
        <w:ind w:left="0"/>
        <w:jc w:val="both"/>
      </w:pPr>
      <w:r>
        <w:rPr>
          <w:rFonts w:ascii="Times New Roman"/>
          <w:b w:val="false"/>
          <w:i w:val="false"/>
          <w:color w:val="000000"/>
          <w:sz w:val="28"/>
        </w:rPr>
        <w:t>
      116. Егер атын, әкесінің атын, тегін ауыстыру туралы өтінішпен бір мезгілде ұсынылған құжаттарда және азаматтық хал акт жазбаларының көшірмелерінде мәліметтер сәйкес келмеген жағдайда, мұндай сәйкессіздіктер Кодексте белгіленген тәртіппен жойылады.</w:t>
      </w:r>
    </w:p>
    <w:bookmarkEnd w:id="147"/>
    <w:bookmarkStart w:name="z149" w:id="148"/>
    <w:p>
      <w:pPr>
        <w:spacing w:after="0"/>
        <w:ind w:left="0"/>
        <w:jc w:val="both"/>
      </w:pPr>
      <w:r>
        <w:rPr>
          <w:rFonts w:ascii="Times New Roman"/>
          <w:b w:val="false"/>
          <w:i w:val="false"/>
          <w:color w:val="000000"/>
          <w:sz w:val="28"/>
        </w:rPr>
        <w:t>
      117. Көрсетілетін қызметті алушының сауалнамалық деректері азаматтық хал акт жазбасында көрсетілген мәліметтермен сәйкес келмеген не АХАЖ АЖ-да азаматтық хал акт жазбасы болмаған кезде атын, әкесінің атын, тегін ауыстыруды мемлекеттік тіркеуге жол берілмейді.</w:t>
      </w:r>
    </w:p>
    <w:bookmarkEnd w:id="148"/>
    <w:p>
      <w:pPr>
        <w:spacing w:after="0"/>
        <w:ind w:left="0"/>
        <w:jc w:val="both"/>
      </w:pPr>
      <w:r>
        <w:rPr>
          <w:rFonts w:ascii="Times New Roman"/>
          <w:b w:val="false"/>
          <w:i w:val="false"/>
          <w:color w:val="000000"/>
          <w:sz w:val="28"/>
        </w:rPr>
        <w:t>
      Мұндай жағдайларда көрсетілетін қызметті алушы азаматтық хал акт жазбасын қалпына келтіру, өзгерістер, толықтырулар немесе түзетулер енгізу туралы тиісті өтінішпен жүгінеді.</w:t>
      </w:r>
    </w:p>
    <w:bookmarkStart w:name="z150" w:id="149"/>
    <w:p>
      <w:pPr>
        <w:spacing w:after="0"/>
        <w:ind w:left="0"/>
        <w:jc w:val="both"/>
      </w:pPr>
      <w:r>
        <w:rPr>
          <w:rFonts w:ascii="Times New Roman"/>
          <w:b w:val="false"/>
          <w:i w:val="false"/>
          <w:color w:val="000000"/>
          <w:sz w:val="28"/>
        </w:rPr>
        <w:t>
      118. Азаматтық хал актісі Қазақстан Республикасынан тыс жерлерде тіркелген жағдайда тегін, атын, әкесінің атын ауыстыру туралы мәселені дұрыс шешу және өзгерістер, түзетулер мен толықтырулар енгізу үшін азаматтық хал акт жазбаларының көшірмелерін талап ету қажет.</w:t>
      </w:r>
    </w:p>
    <w:bookmarkEnd w:id="149"/>
    <w:bookmarkStart w:name="z151" w:id="150"/>
    <w:p>
      <w:pPr>
        <w:spacing w:after="0"/>
        <w:ind w:left="0"/>
        <w:jc w:val="both"/>
      </w:pPr>
      <w:r>
        <w:rPr>
          <w:rFonts w:ascii="Times New Roman"/>
          <w:b w:val="false"/>
          <w:i w:val="false"/>
          <w:color w:val="000000"/>
          <w:sz w:val="28"/>
        </w:rPr>
        <w:t xml:space="preserve">
      119. Ұсынылған құжаттардың, сондай-ақ тексеру нәтижелерінің негізінде өтінішті қабылдаған тіркеуші орган атын, әкесінің атын, тегін ауыстырудың негізділігі баяндалатын көрсетілген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қорытынды жасайды.</w:t>
      </w:r>
    </w:p>
    <w:bookmarkEnd w:id="150"/>
    <w:bookmarkStart w:name="z152" w:id="151"/>
    <w:p>
      <w:pPr>
        <w:spacing w:after="0"/>
        <w:ind w:left="0"/>
        <w:jc w:val="both"/>
      </w:pPr>
      <w:r>
        <w:rPr>
          <w:rFonts w:ascii="Times New Roman"/>
          <w:b w:val="false"/>
          <w:i w:val="false"/>
          <w:color w:val="000000"/>
          <w:sz w:val="28"/>
        </w:rPr>
        <w:t>
      120. Атын, әкесінің атын, тегін ауыстыру туралы қорытынды бір данада жасалады, тіркеуші органның елтаңбалы мөрімен және лауазымды адамының қолымен бекітіледі.</w:t>
      </w:r>
    </w:p>
    <w:bookmarkEnd w:id="151"/>
    <w:bookmarkStart w:name="z153" w:id="152"/>
    <w:p>
      <w:pPr>
        <w:spacing w:after="0"/>
        <w:ind w:left="0"/>
        <w:jc w:val="both"/>
      </w:pPr>
      <w:r>
        <w:rPr>
          <w:rFonts w:ascii="Times New Roman"/>
          <w:b w:val="false"/>
          <w:i w:val="false"/>
          <w:color w:val="000000"/>
          <w:sz w:val="28"/>
        </w:rPr>
        <w:t>
      121. Атын, әкесінің атын, тегін өзгертуге байланысты өзгертуге жататын мәліметтер некені (ерлі-зайыптылықты) бұзу туралы акт жазбасына атын, әкесінің атын, тегін ауыстыру туралы қорытындының негізінде енгізіледі және атын, әкесінің атын, тегін ауыстыруды растау үшін тиісті неке қию (ерлі-зайыптылық) туралы куәлік беріледі.</w:t>
      </w:r>
    </w:p>
    <w:bookmarkEnd w:id="152"/>
    <w:bookmarkStart w:name="z154" w:id="153"/>
    <w:p>
      <w:pPr>
        <w:spacing w:after="0"/>
        <w:ind w:left="0"/>
        <w:jc w:val="both"/>
      </w:pPr>
      <w:r>
        <w:rPr>
          <w:rFonts w:ascii="Times New Roman"/>
          <w:b w:val="false"/>
          <w:i w:val="false"/>
          <w:color w:val="000000"/>
          <w:sz w:val="28"/>
        </w:rPr>
        <w:t>
      122. Тіркеуші орган атын, тегін, әкесінің атын ауыстыру бойынша АХАЖ АЖ-ға некені (ерлі-зайыптылықты) бұзу туралы акт жазбасына (қажет болған жағдайда) тиісті өзгерістер енгізеді, некені (ерлі-зайыптылықты) бұзу туралы куәлікті қалыптастырады және атын, әкесінің атын, тегін ауыстыруға байланысты өзгерістер енгізу үшін некені (ерлі-зайыптылықты) бұзу туралы акт жазбасының орналасқан жері бойынша тіркеуші органға (бірінші (қажет болған жағдайда) және/немесе екінші данасына) хабарлама жібереді.</w:t>
      </w:r>
    </w:p>
    <w:bookmarkEnd w:id="153"/>
    <w:bookmarkStart w:name="z155" w:id="154"/>
    <w:p>
      <w:pPr>
        <w:spacing w:after="0"/>
        <w:ind w:left="0"/>
        <w:jc w:val="both"/>
      </w:pPr>
      <w:r>
        <w:rPr>
          <w:rFonts w:ascii="Times New Roman"/>
          <w:b w:val="false"/>
          <w:i w:val="false"/>
          <w:color w:val="000000"/>
          <w:sz w:val="28"/>
        </w:rPr>
        <w:t>
      123. Некені (ерлі-зайыптылықты) бұзу туралы акт жазбасына өзгерістер енгізу хабарлама түскен күннен бастап күнтізбелік он бес күн ішінде жүргізіледі.</w:t>
      </w:r>
    </w:p>
    <w:bookmarkEnd w:id="154"/>
    <w:bookmarkStart w:name="z156" w:id="155"/>
    <w:p>
      <w:pPr>
        <w:spacing w:after="0"/>
        <w:ind w:left="0"/>
        <w:jc w:val="both"/>
      </w:pPr>
      <w:r>
        <w:rPr>
          <w:rFonts w:ascii="Times New Roman"/>
          <w:b w:val="false"/>
          <w:i w:val="false"/>
          <w:color w:val="000000"/>
          <w:sz w:val="28"/>
        </w:rPr>
        <w:t>
      124. Атын, әкесінің атын, тегін ауыстыруды мемлекеттік тіркегеннен және растайтын құжаттарды (некені (ерлі-зайыптылықты) бұзу туралы акт жазбасына өзгерістер енгізілген жағдайда - некені (ерлі-зайыптылықты) бұзу туралы куәлік) алғаннан кейін азамат бір ай мерзімінде жеке басын куәландыратын құжаттарды ауыстыруы қажет.</w:t>
      </w:r>
    </w:p>
    <w:bookmarkEnd w:id="155"/>
    <w:bookmarkStart w:name="z157" w:id="156"/>
    <w:p>
      <w:pPr>
        <w:spacing w:after="0"/>
        <w:ind w:left="0"/>
        <w:jc w:val="left"/>
      </w:pPr>
      <w:r>
        <w:rPr>
          <w:rFonts w:ascii="Times New Roman"/>
          <w:b/>
          <w:i w:val="false"/>
          <w:color w:val="000000"/>
        </w:rPr>
        <w:t xml:space="preserve"> 5-тарау. Қайтыс болуды мемлекеттік тіркеу тәртібі</w:t>
      </w:r>
    </w:p>
    <w:bookmarkEnd w:id="156"/>
    <w:bookmarkStart w:name="z158" w:id="157"/>
    <w:p>
      <w:pPr>
        <w:spacing w:after="0"/>
        <w:ind w:left="0"/>
        <w:jc w:val="both"/>
      </w:pPr>
      <w:r>
        <w:rPr>
          <w:rFonts w:ascii="Times New Roman"/>
          <w:b w:val="false"/>
          <w:i w:val="false"/>
          <w:color w:val="000000"/>
          <w:sz w:val="28"/>
        </w:rPr>
        <w:t xml:space="preserve">
      125. Мемлекеттік қызмет көрсету процесінің сипаттамасын, нысанын, мазмұны мен нәтижесін, сондай – 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"Қайтыс болуды тіркеу, оның ішінде азаматтық хал актілері жазбаларына өзгерістер, толықтырулар мен түзетулер енгізу" мемлекеттік қызмет көрсетуге қойылатын негізгі талаптардың тізбесінде (бұдан әрі - қайтыс болу туралы мемлекеттік қызмет көрсетуге қойылатын негізгі талаптардың тізбесінің) келтірілген.</w:t>
      </w:r>
    </w:p>
    <w:bookmarkEnd w:id="157"/>
    <w:bookmarkStart w:name="z159" w:id="158"/>
    <w:p>
      <w:pPr>
        <w:spacing w:after="0"/>
        <w:ind w:left="0"/>
        <w:jc w:val="both"/>
      </w:pPr>
      <w:r>
        <w:rPr>
          <w:rFonts w:ascii="Times New Roman"/>
          <w:b w:val="false"/>
          <w:i w:val="false"/>
          <w:color w:val="000000"/>
          <w:sz w:val="28"/>
        </w:rPr>
        <w:t>
      126. Азаматтық хал актілерінің ақпараттық жүйесінде медициналық ұйым берген қайтыс болу туралы құжат болған кезде қайтыс болуды мемлекеттік тіркеу автоматты түрде жүргізіледі.</w:t>
      </w:r>
    </w:p>
    <w:bookmarkEnd w:id="158"/>
    <w:p>
      <w:pPr>
        <w:spacing w:after="0"/>
        <w:ind w:left="0"/>
        <w:jc w:val="both"/>
      </w:pPr>
      <w:r>
        <w:rPr>
          <w:rFonts w:ascii="Times New Roman"/>
          <w:b w:val="false"/>
          <w:i w:val="false"/>
          <w:color w:val="000000"/>
          <w:sz w:val="28"/>
        </w:rPr>
        <w:t>
      Келесі жұмыс күні тіркеуші органның қызметкері қайтыс болу туралы акт жазбаларын екі данада басып шығарады.</w:t>
      </w:r>
    </w:p>
    <w:p>
      <w:pPr>
        <w:spacing w:after="0"/>
        <w:ind w:left="0"/>
        <w:jc w:val="both"/>
      </w:pPr>
      <w:r>
        <w:rPr>
          <w:rFonts w:ascii="Times New Roman"/>
          <w:b w:val="false"/>
          <w:i w:val="false"/>
          <w:color w:val="000000"/>
          <w:sz w:val="28"/>
        </w:rPr>
        <w:t>
      Азаматтық хал актілерінің ақпараттық жүйесінде медициналық ұйым берген қайтыс болу туралы құжат болмаған кезде қайтыс болуды мемлекеттік тіркеу мүдделі адамның өтініші бойынша қайтыс болуды мемлекеттік тіркеуге негіз болып табылатын құжаттар беріле отырып жүргізіледі.</w:t>
      </w:r>
    </w:p>
    <w:p>
      <w:pPr>
        <w:spacing w:after="0"/>
        <w:ind w:left="0"/>
        <w:jc w:val="both"/>
      </w:pPr>
      <w:r>
        <w:rPr>
          <w:rFonts w:ascii="Times New Roman"/>
          <w:b w:val="false"/>
          <w:i w:val="false"/>
          <w:color w:val="000000"/>
          <w:sz w:val="28"/>
        </w:rPr>
        <w:t xml:space="preserve">
      Қайтыс болуды мемлекеттік тіркеу үшін қайтыс болған адамның жақын туыстары, оның мұрагерлері тобына кіретін басқа да тұлғалар, қайтыс болған тұлғамен бірге тұрған адамдар, көршілері кез келген тіркеуші органға, қаладағы аудандардың, аудандық маңызы бар қалалардың ЖАО-на, кенттердің, ауылдардың, ауылдық округтердің әкімдеріне немесе Мемлекеттік корпорацияға қалауы бойынша жазбаша нысанда не портал арқылы электрондық түрде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қайтыс болу туралы мемлекеттік қызмет көрсетуге қойылатын негізгі талаптардың тізбесінің 8-тармағында көрсетілген құжаттарды қоса отырып, қайтыс болуды тіркеу туралы өтініш береді.</w:t>
      </w:r>
    </w:p>
    <w:p>
      <w:pPr>
        <w:spacing w:after="0"/>
        <w:ind w:left="0"/>
        <w:jc w:val="both"/>
      </w:pPr>
      <w:r>
        <w:rPr>
          <w:rFonts w:ascii="Times New Roman"/>
          <w:b w:val="false"/>
          <w:i w:val="false"/>
          <w:color w:val="000000"/>
          <w:sz w:val="28"/>
        </w:rPr>
        <w:t>
      Жоғарыда көрсетілген тұлғалар болмаған жағдайда қайтыс болу туралы өтінішпен тұрғын үй-пайдалану ұйымдарының, жергілікті атқарушы органдардың қызметкерлері, қайтыс болған адам ұсталған не адам қайтыс болған ұйым әкімшілігі немесе мәйітті тапқан ішкі істер органы жүгіне алады.</w:t>
      </w:r>
    </w:p>
    <w:bookmarkStart w:name="z160" w:id="159"/>
    <w:p>
      <w:pPr>
        <w:spacing w:after="0"/>
        <w:ind w:left="0"/>
        <w:jc w:val="both"/>
      </w:pPr>
      <w:r>
        <w:rPr>
          <w:rFonts w:ascii="Times New Roman"/>
          <w:b w:val="false"/>
          <w:i w:val="false"/>
          <w:color w:val="000000"/>
          <w:sz w:val="28"/>
        </w:rPr>
        <w:t>
      127. Тұлғалардың қайтыс болуын мемлекеттік тіркеу кезінде АХАЖ АЖ-ға келіп түскен мәліметтерге сәйкес қайтыс болу туралы акт жазбасына қайтыс болу туралы медициналық куәлікте, қайтыс болу фактісін анықтау туралы немесе адамды қайтыс болды деп жариялау туралы сот шешімінде қамтылған қайтыс болуды мемлекеттік тіркеу үшін қажетті мәліметтер ғана енгізіледі. Қайтыс болу туралы куәлік басылып шығарылмайды.</w:t>
      </w:r>
    </w:p>
    <w:bookmarkEnd w:id="159"/>
    <w:p>
      <w:pPr>
        <w:spacing w:after="0"/>
        <w:ind w:left="0"/>
        <w:jc w:val="both"/>
      </w:pPr>
      <w:r>
        <w:rPr>
          <w:rFonts w:ascii="Times New Roman"/>
          <w:b w:val="false"/>
          <w:i w:val="false"/>
          <w:color w:val="000000"/>
          <w:sz w:val="28"/>
        </w:rPr>
        <w:t>
      Қайтыс болған адамның жақын туыстары, оның мұрагерлерінің шеңберіне кіретін басқа да тұлғалар жүгінген кезде қайтыс болған тұлға туралы жетіспейтін мәліметтер қайтыс болғаны туралы акт жазбасына енгізіледі және қайтыс болғаны туралы куәлік беріледі.</w:t>
      </w:r>
    </w:p>
    <w:bookmarkStart w:name="z161" w:id="160"/>
    <w:p>
      <w:pPr>
        <w:spacing w:after="0"/>
        <w:ind w:left="0"/>
        <w:jc w:val="both"/>
      </w:pPr>
      <w:r>
        <w:rPr>
          <w:rFonts w:ascii="Times New Roman"/>
          <w:b w:val="false"/>
          <w:i w:val="false"/>
          <w:color w:val="000000"/>
          <w:sz w:val="28"/>
        </w:rPr>
        <w:t>
      128. Қайтыс болуды мемлекеттік тіркеу жасалғаннан кейін қайтыс болу туралы хабарламаны "электрондық үкімет" веб-порталы арқылы алуға болады.</w:t>
      </w:r>
    </w:p>
    <w:bookmarkEnd w:id="160"/>
    <w:p>
      <w:pPr>
        <w:spacing w:after="0"/>
        <w:ind w:left="0"/>
        <w:jc w:val="both"/>
      </w:pPr>
      <w:r>
        <w:rPr>
          <w:rFonts w:ascii="Times New Roman"/>
          <w:b w:val="false"/>
          <w:i w:val="false"/>
          <w:color w:val="000000"/>
          <w:sz w:val="28"/>
        </w:rPr>
        <w:t>
      Қайтыс болған адамның жақын туыстарына, мұрагерлері аясына кіретін басқа адамдарға не қайтыс болған адам қамқорлығында болған азаматтарға, сондай-ақ қайтыс болған адам тұрған немесе жазасын өтеген мемлекеттік ұйымдардың өкілдеріне қайтыс болу туралы куәлік беріледі.</w:t>
      </w:r>
    </w:p>
    <w:p>
      <w:pPr>
        <w:spacing w:after="0"/>
        <w:ind w:left="0"/>
        <w:jc w:val="both"/>
      </w:pPr>
      <w:r>
        <w:rPr>
          <w:rFonts w:ascii="Times New Roman"/>
          <w:b w:val="false"/>
          <w:i w:val="false"/>
          <w:color w:val="000000"/>
          <w:sz w:val="28"/>
        </w:rPr>
        <w:t>
      Қазақстан Республикасының шегінен тыс жерде пайдалану қажет болған жағдайда осы баптың екінші бөлігінде аталған адамдарға олардың өтініші бойынша кез келген тіркеуші орган, сондай-ақ Қазақстан Республикасының шет елдердегі мекемесі қайтыс болу туралы акт жазбасының негізінде қайтыс болуды мемлекеттік тіркеу туралы қағаз жеткізгіштегі куәлікті береді.</w:t>
      </w:r>
    </w:p>
    <w:p>
      <w:pPr>
        <w:spacing w:after="0"/>
        <w:ind w:left="0"/>
        <w:jc w:val="both"/>
      </w:pPr>
      <w:r>
        <w:rPr>
          <w:rFonts w:ascii="Times New Roman"/>
          <w:b w:val="false"/>
          <w:i w:val="false"/>
          <w:color w:val="000000"/>
          <w:sz w:val="28"/>
        </w:rPr>
        <w:t>
      Басқа туыстарына қайтыс болу туралы куәлік мұрагерлік іс қарауында жатқан нотариустың хабархаты бойынша беріледі.</w:t>
      </w:r>
    </w:p>
    <w:p>
      <w:pPr>
        <w:spacing w:after="0"/>
        <w:ind w:left="0"/>
        <w:jc w:val="both"/>
      </w:pPr>
      <w:r>
        <w:rPr>
          <w:rFonts w:ascii="Times New Roman"/>
          <w:b w:val="false"/>
          <w:i w:val="false"/>
          <w:color w:val="000000"/>
          <w:sz w:val="28"/>
        </w:rPr>
        <w:t>
      Мәйіттері танылмаған және талап етілмеген адамдардың қайтыс болу туралы куәлігі барлық қажетті мәліметтер қайтыс болу туралы акт жазбасына енгізілгеннен кейін ғана беріледі.</w:t>
      </w:r>
    </w:p>
    <w:bookmarkStart w:name="z162" w:id="161"/>
    <w:p>
      <w:pPr>
        <w:spacing w:after="0"/>
        <w:ind w:left="0"/>
        <w:jc w:val="both"/>
      </w:pPr>
      <w:r>
        <w:rPr>
          <w:rFonts w:ascii="Times New Roman"/>
          <w:b w:val="false"/>
          <w:i w:val="false"/>
          <w:color w:val="000000"/>
          <w:sz w:val="28"/>
        </w:rPr>
        <w:t>
      129.Қайтыс болған адамның жақын туыстарының, оның мұрагерлерінің шеңберіне кіретін басқа да адамдардың өтініші бойынша қорытынды жасалмай, қайтыс болу туралы акт жазбасына өзгерістер, түзетулер мен толықтырулар енгізіледі.</w:t>
      </w:r>
    </w:p>
    <w:bookmarkEnd w:id="161"/>
    <w:bookmarkStart w:name="z163" w:id="162"/>
    <w:p>
      <w:pPr>
        <w:spacing w:after="0"/>
        <w:ind w:left="0"/>
        <w:jc w:val="both"/>
      </w:pPr>
      <w:r>
        <w:rPr>
          <w:rFonts w:ascii="Times New Roman"/>
          <w:b w:val="false"/>
          <w:i w:val="false"/>
          <w:color w:val="000000"/>
          <w:sz w:val="28"/>
        </w:rPr>
        <w:t xml:space="preserve">
      130. "Белгілер үшін" бағанында өтініш берушінің туыстық дәрежесін немесе Кодекстің </w:t>
      </w:r>
      <w:r>
        <w:rPr>
          <w:rFonts w:ascii="Times New Roman"/>
          <w:b w:val="false"/>
          <w:i w:val="false"/>
          <w:color w:val="000000"/>
          <w:sz w:val="28"/>
        </w:rPr>
        <w:t>273-бабында</w:t>
      </w:r>
      <w:r>
        <w:rPr>
          <w:rFonts w:ascii="Times New Roman"/>
          <w:b w:val="false"/>
          <w:i w:val="false"/>
          <w:color w:val="000000"/>
          <w:sz w:val="28"/>
        </w:rPr>
        <w:t xml:space="preserve"> көрсетілген адамдардың санаты туралы мәліметтер көрсетілуі тиіс.</w:t>
      </w:r>
    </w:p>
    <w:bookmarkEnd w:id="162"/>
    <w:bookmarkStart w:name="z164" w:id="163"/>
    <w:p>
      <w:pPr>
        <w:spacing w:after="0"/>
        <w:ind w:left="0"/>
        <w:jc w:val="both"/>
      </w:pPr>
      <w:r>
        <w:rPr>
          <w:rFonts w:ascii="Times New Roman"/>
          <w:b w:val="false"/>
          <w:i w:val="false"/>
          <w:color w:val="000000"/>
          <w:sz w:val="28"/>
        </w:rPr>
        <w:t>
      131. Қайтыс болуды мемлекеттік тіркеу адамды қайтыс болды деп жариялау туралы сот шешімінің негізінде жүргізілген жағдайда, ол қайтыс болған күні қайтыс болу туралы акт жазбасында сот шешімінің заңды күшіне енген күні немесе сот шешімімен белгіленген күн көрсетіледі.</w:t>
      </w:r>
    </w:p>
    <w:bookmarkEnd w:id="163"/>
    <w:bookmarkStart w:name="z165" w:id="164"/>
    <w:p>
      <w:pPr>
        <w:spacing w:after="0"/>
        <w:ind w:left="0"/>
        <w:jc w:val="left"/>
      </w:pPr>
      <w:r>
        <w:rPr>
          <w:rFonts w:ascii="Times New Roman"/>
          <w:b/>
          <w:i w:val="false"/>
          <w:color w:val="000000"/>
        </w:rPr>
        <w:t xml:space="preserve"> 6-тарау. Азаматтық хал актілерінің жазбаларын қалпына келтіру тәртібі</w:t>
      </w:r>
    </w:p>
    <w:bookmarkEnd w:id="164"/>
    <w:bookmarkStart w:name="z166" w:id="165"/>
    <w:p>
      <w:pPr>
        <w:spacing w:after="0"/>
        <w:ind w:left="0"/>
        <w:jc w:val="both"/>
      </w:pPr>
      <w:r>
        <w:rPr>
          <w:rFonts w:ascii="Times New Roman"/>
          <w:b w:val="false"/>
          <w:i w:val="false"/>
          <w:color w:val="000000"/>
          <w:sz w:val="28"/>
        </w:rPr>
        <w:t xml:space="preserve">
      132. Мемлекеттік қызмет көрсету процесінің сипаттамасын, нысанын, мазмұны мен нәтижесін, сондай – 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"Азаматтық хал актілерінің жазбаларын қалпына келтіру" мемлекеттік қызмет көрсетуге қойылатын негізгі талаптардың тізбесінде (бұдан әрі - жазбаларды қалпына келтіру туралы мемлекеттік қызмет көрсетуге қойылатын негізгі талаптардың тізбесінің) келтірілген.</w:t>
      </w:r>
    </w:p>
    <w:bookmarkEnd w:id="165"/>
    <w:bookmarkStart w:name="z167" w:id="166"/>
    <w:p>
      <w:pPr>
        <w:spacing w:after="0"/>
        <w:ind w:left="0"/>
        <w:jc w:val="both"/>
      </w:pPr>
      <w:r>
        <w:rPr>
          <w:rFonts w:ascii="Times New Roman"/>
          <w:b w:val="false"/>
          <w:i w:val="false"/>
          <w:color w:val="000000"/>
          <w:sz w:val="28"/>
        </w:rPr>
        <w:t xml:space="preserve">
      133. Азаматтық хал актісінің жазбасын қалпына келтіру үшін көрсетілетін қызметті алушы кез келген тіркеуші органға, қаладағы аудандардың, аудандық маңызы бар қалалардың ЖАО-на, кенттердің, ауылдардың, ауылдық округтердің әкімдеріне не Мемлекеттік корпорацияға жазбаша түрде немесе портал арқылы электрондық түрде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жазбаларды қалпына келтіру туралы мемлекеттік қызмет көрсетуге қойылатын негізгі талаптардың тізбесінің 8-тармағында көрсетілген құжаттарды қоса бере отырып, жазбаны қалпына келтіру туралы өтінішпен жүгінеді.</w:t>
      </w:r>
    </w:p>
    <w:bookmarkEnd w:id="166"/>
    <w:bookmarkStart w:name="z168" w:id="167"/>
    <w:p>
      <w:pPr>
        <w:spacing w:after="0"/>
        <w:ind w:left="0"/>
        <w:jc w:val="both"/>
      </w:pPr>
      <w:r>
        <w:rPr>
          <w:rFonts w:ascii="Times New Roman"/>
          <w:b w:val="false"/>
          <w:i w:val="false"/>
          <w:color w:val="000000"/>
          <w:sz w:val="28"/>
        </w:rPr>
        <w:t xml:space="preserve">
      134. Ұсынылған құжаттар мен тексеру нәтижелері негізінде тіркеуші орган осы Қағидаларға </w:t>
      </w:r>
      <w:r>
        <w:rPr>
          <w:rFonts w:ascii="Times New Roman"/>
          <w:b w:val="false"/>
          <w:i w:val="false"/>
          <w:color w:val="000000"/>
          <w:sz w:val="28"/>
        </w:rPr>
        <w:t>24-қосымшаға</w:t>
      </w:r>
      <w:r>
        <w:rPr>
          <w:rFonts w:ascii="Times New Roman"/>
          <w:b w:val="false"/>
          <w:i w:val="false"/>
          <w:color w:val="000000"/>
          <w:sz w:val="28"/>
        </w:rPr>
        <w:t xml:space="preserve"> сәйкес нысан бойынша азаматтық хал актілерінің жоғалған жазбасын қалпына келтіру туралы немесе одан бас тарту туралы қорытынды жасайды.</w:t>
      </w:r>
    </w:p>
    <w:bookmarkEnd w:id="167"/>
    <w:p>
      <w:pPr>
        <w:spacing w:after="0"/>
        <w:ind w:left="0"/>
        <w:jc w:val="both"/>
      </w:pPr>
      <w:r>
        <w:rPr>
          <w:rFonts w:ascii="Times New Roman"/>
          <w:b w:val="false"/>
          <w:i w:val="false"/>
          <w:color w:val="000000"/>
          <w:sz w:val="28"/>
        </w:rPr>
        <w:t>
      Қорытынды бір данада жасалады, елтаңбалы мөрмен және тіркеуші органның лауазымды адамының қолымен бекітіледі.</w:t>
      </w:r>
    </w:p>
    <w:bookmarkStart w:name="z169" w:id="168"/>
    <w:p>
      <w:pPr>
        <w:spacing w:after="0"/>
        <w:ind w:left="0"/>
        <w:jc w:val="both"/>
      </w:pPr>
      <w:r>
        <w:rPr>
          <w:rFonts w:ascii="Times New Roman"/>
          <w:b w:val="false"/>
          <w:i w:val="false"/>
          <w:color w:val="000000"/>
          <w:sz w:val="28"/>
        </w:rPr>
        <w:t xml:space="preserve">
      135. Сот шешімінің негізінде азаматтық хал актілері жазбасын қалпына келтіру үшін көрсетілетін қызметті алушы кез келген тіркеуші органға, қаладағы аудандардың, аудандық маңызы бар қалалардың ЖАО-на, кенттердің, ауылдардың, ауылдық округтердің әкімдеріне не Мемлекеттік корпорацияға жазбаша түрде немесе портал арқылы электрондық түрде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жазбаларды қалпына келтіру туралы мемлекеттік қызмет көрсетуге қойылатын негізгі талаптардың тізбесінің 8-тармағында көрсетілген құжаттарды қоса бере отырып, жазбаны қалпына келтіру туралы өтінішпен жүгінеді.</w:t>
      </w:r>
    </w:p>
    <w:bookmarkEnd w:id="168"/>
    <w:bookmarkStart w:name="z170" w:id="169"/>
    <w:p>
      <w:pPr>
        <w:spacing w:after="0"/>
        <w:ind w:left="0"/>
        <w:jc w:val="both"/>
      </w:pPr>
      <w:r>
        <w:rPr>
          <w:rFonts w:ascii="Times New Roman"/>
          <w:b w:val="false"/>
          <w:i w:val="false"/>
          <w:color w:val="000000"/>
          <w:sz w:val="28"/>
        </w:rPr>
        <w:t>
      136. Азаматтық хал актісін тіркеу фактісі сот тәртібімен анықталған кезде тіркеуші орган сот шешімі негізінде қорытынды жасамай азаматтық хал акт жазбасын тіркеуді жүргізеді.</w:t>
      </w:r>
    </w:p>
    <w:bookmarkEnd w:id="169"/>
    <w:bookmarkStart w:name="z171" w:id="170"/>
    <w:p>
      <w:pPr>
        <w:spacing w:after="0"/>
        <w:ind w:left="0"/>
        <w:jc w:val="both"/>
      </w:pPr>
      <w:r>
        <w:rPr>
          <w:rFonts w:ascii="Times New Roman"/>
          <w:b w:val="false"/>
          <w:i w:val="false"/>
          <w:color w:val="000000"/>
          <w:sz w:val="28"/>
        </w:rPr>
        <w:t>
      137. Азаматтық хал актілерін қалпына келтіру туралы жазба (туудан басқа) ағымдағы тіркеу кітабында, ал қалпына келтірілген туу туралы жазбаны тіркеу қалпына келтірілген туу туралы актілерді тіркеу кітабында жүргізіледі.</w:t>
      </w:r>
    </w:p>
    <w:bookmarkEnd w:id="170"/>
    <w:bookmarkStart w:name="z172" w:id="171"/>
    <w:p>
      <w:pPr>
        <w:spacing w:after="0"/>
        <w:ind w:left="0"/>
        <w:jc w:val="both"/>
      </w:pPr>
      <w:r>
        <w:rPr>
          <w:rFonts w:ascii="Times New Roman"/>
          <w:b w:val="false"/>
          <w:i w:val="false"/>
          <w:color w:val="000000"/>
          <w:sz w:val="28"/>
        </w:rPr>
        <w:t>
      138. Азаматтық хал актілерінің жоғалған жазбаларын қалпына келтіру туралы өтінішті шетелде тұрақты тұратын Қазақстан Республикасының азаматтары, сондай-ақ азаматтық хал актілерін Қазақстан Республикасының тіркеуші органдарында тіркеген және шетелде тұрақты тұратын шетелдіктер мен азаматтығы жоқ тұлғалар Қазақстан Республикасының шетелдегі мекемелеріне береді.</w:t>
      </w:r>
    </w:p>
    <w:bookmarkEnd w:id="171"/>
    <w:bookmarkStart w:name="z173" w:id="172"/>
    <w:p>
      <w:pPr>
        <w:spacing w:after="0"/>
        <w:ind w:left="0"/>
        <w:jc w:val="both"/>
      </w:pPr>
      <w:r>
        <w:rPr>
          <w:rFonts w:ascii="Times New Roman"/>
          <w:b w:val="false"/>
          <w:i w:val="false"/>
          <w:color w:val="000000"/>
          <w:sz w:val="28"/>
        </w:rPr>
        <w:t>
      139. Азаматтық хал актілерінің жазбаларын қалпына келтіруді Қазақстан Республикасының шетелдегі мекемесінің өтініші бойынша кез келген тіркеуші орган жүргізеді.</w:t>
      </w:r>
    </w:p>
    <w:bookmarkEnd w:id="172"/>
    <w:bookmarkStart w:name="z174" w:id="173"/>
    <w:p>
      <w:pPr>
        <w:spacing w:after="0"/>
        <w:ind w:left="0"/>
        <w:jc w:val="both"/>
      </w:pPr>
      <w:r>
        <w:rPr>
          <w:rFonts w:ascii="Times New Roman"/>
          <w:b w:val="false"/>
          <w:i w:val="false"/>
          <w:color w:val="000000"/>
          <w:sz w:val="28"/>
        </w:rPr>
        <w:t>
      140. Қазақстан Республикасының аумағында тұратын және азаматтық хал актілерін Қазақстан Республикасының тіркеуші органдарында тіркеген шетел азаматтары мен азаматтығы жоқ тұлғалардың азаматтық хал актілерінің жазбаларын қалпына келтіру Кодекске сәйкес жүргізіледі.</w:t>
      </w:r>
    </w:p>
    <w:bookmarkEnd w:id="173"/>
    <w:bookmarkStart w:name="z175" w:id="174"/>
    <w:p>
      <w:pPr>
        <w:spacing w:after="0"/>
        <w:ind w:left="0"/>
        <w:jc w:val="both"/>
      </w:pPr>
      <w:r>
        <w:rPr>
          <w:rFonts w:ascii="Times New Roman"/>
          <w:b w:val="false"/>
          <w:i w:val="false"/>
          <w:color w:val="000000"/>
          <w:sz w:val="28"/>
        </w:rPr>
        <w:t>
      141. Тарихи отанына қайтып оралған адамдарға қатысты туу туралы азаматтық хал актілерінің жазбаларын қалпына келтіру жеткілікті негіздер болған кезде және осы фактіні құжаттамалық растау (акт жазбасының жоқтығы (жоғалғаны) туралы анықтама немесе хабарлама) немесе ішкі істер органдарының осы адамдардың Қазақстан Республикасына заңды келуі туралы растауы және олардың Қазақстан Республикасының азаматтығын беру туралы өтініші болған кезде ғана жүргізіледі.</w:t>
      </w:r>
    </w:p>
    <w:bookmarkEnd w:id="174"/>
    <w:bookmarkStart w:name="z176" w:id="175"/>
    <w:p>
      <w:pPr>
        <w:spacing w:after="0"/>
        <w:ind w:left="0"/>
        <w:jc w:val="left"/>
      </w:pPr>
      <w:r>
        <w:rPr>
          <w:rFonts w:ascii="Times New Roman"/>
          <w:b/>
          <w:i w:val="false"/>
          <w:color w:val="000000"/>
        </w:rPr>
        <w:t xml:space="preserve"> 7-тарау. Азаматтық хал актілерінің жазбаларын жою тәртібі</w:t>
      </w:r>
    </w:p>
    <w:bookmarkEnd w:id="175"/>
    <w:bookmarkStart w:name="z177" w:id="176"/>
    <w:p>
      <w:pPr>
        <w:spacing w:after="0"/>
        <w:ind w:left="0"/>
        <w:jc w:val="both"/>
      </w:pPr>
      <w:r>
        <w:rPr>
          <w:rFonts w:ascii="Times New Roman"/>
          <w:b w:val="false"/>
          <w:i w:val="false"/>
          <w:color w:val="000000"/>
          <w:sz w:val="28"/>
        </w:rPr>
        <w:t xml:space="preserve">
      142. Мемлекеттік қызмет көрсету процесінің сипаттамасын, нысанын, мазмұны мен нәтижесін, сондай – 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"Азаматтық хал актілері жазбаларын жою" мемлекеттік қызмет көрсетуге қойылатын негізгі талаптардың тізбесінде (бұдан әрі - жазбаларды жою туралы мемлекеттік қызмет көрсетуге қойылатын негізгі талаптардың тізбесінің) келтірілген.</w:t>
      </w:r>
    </w:p>
    <w:bookmarkEnd w:id="176"/>
    <w:bookmarkStart w:name="z178" w:id="177"/>
    <w:p>
      <w:pPr>
        <w:spacing w:after="0"/>
        <w:ind w:left="0"/>
        <w:jc w:val="both"/>
      </w:pPr>
      <w:r>
        <w:rPr>
          <w:rFonts w:ascii="Times New Roman"/>
          <w:b w:val="false"/>
          <w:i w:val="false"/>
          <w:color w:val="000000"/>
          <w:sz w:val="28"/>
        </w:rPr>
        <w:t xml:space="preserve">
      143. Азаматтық хал актісі жазбасының күшін жою үшін көрсетілетін қызметті алушы кез келген тіркеуші органға, қаладағы аудандардың, аудандық маңызы бар қалалардың ЖАО-на, кенттердің, ауылдардың, ауылдық округтердің әкімдеріне не Мемлекеттік корпорацияға жазбаша түрде немесе электрондық түрде портал арқылы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жазбалардың күшін жою туралы мемлекеттік қызмет көрсетуге қойылатын негізгі талаптардың тізбесінің 8-тармағында көрсетілген құжаттарды қоса бере отырып, жазбаны жою туралы өтінішпен жүгінеді.</w:t>
      </w:r>
    </w:p>
    <w:bookmarkEnd w:id="177"/>
    <w:bookmarkStart w:name="z179" w:id="178"/>
    <w:p>
      <w:pPr>
        <w:spacing w:after="0"/>
        <w:ind w:left="0"/>
        <w:jc w:val="both"/>
      </w:pPr>
      <w:r>
        <w:rPr>
          <w:rFonts w:ascii="Times New Roman"/>
          <w:b w:val="false"/>
          <w:i w:val="false"/>
          <w:color w:val="000000"/>
          <w:sz w:val="28"/>
        </w:rPr>
        <w:t xml:space="preserve">
      144. Бастапқы, қалпына келтірілген немесе қайта жасалған жазбаны тапқан немесе мүдделі адамдардың азаматтық хал актілері жазбаларының күшін жою туралы өтінішін алған тіркеуші орган акт жазбаларының тиісті көшірмелерін жинайды және бір данада қорытынды жасайды, ол осы Қағидаларға </w:t>
      </w:r>
      <w:r>
        <w:rPr>
          <w:rFonts w:ascii="Times New Roman"/>
          <w:b w:val="false"/>
          <w:i w:val="false"/>
          <w:color w:val="000000"/>
          <w:sz w:val="28"/>
        </w:rPr>
        <w:t>28-қосымшаға</w:t>
      </w:r>
      <w:r>
        <w:rPr>
          <w:rFonts w:ascii="Times New Roman"/>
          <w:b w:val="false"/>
          <w:i w:val="false"/>
          <w:color w:val="000000"/>
          <w:sz w:val="28"/>
        </w:rPr>
        <w:t xml:space="preserve"> сәйкес нысан бойынша тіркеуші органның елтаңбалы мөрімен және лауазымды адамының қолымен бекітіледі.</w:t>
      </w:r>
    </w:p>
    <w:bookmarkEnd w:id="178"/>
    <w:bookmarkStart w:name="z180" w:id="179"/>
    <w:p>
      <w:pPr>
        <w:spacing w:after="0"/>
        <w:ind w:left="0"/>
        <w:jc w:val="both"/>
      </w:pPr>
      <w:r>
        <w:rPr>
          <w:rFonts w:ascii="Times New Roman"/>
          <w:b w:val="false"/>
          <w:i w:val="false"/>
          <w:color w:val="000000"/>
          <w:sz w:val="28"/>
        </w:rPr>
        <w:t xml:space="preserve">
      145. Сот шешімі негізінде азаматтық хал актілері жазбасының күшін жою үшін көрсетілетін қызметті алушы кез келген тіркеуші органға, қаладағы аудандардың, аудандық маңызы бар қалалардың ЖАО-на, кенттердің, ауылдардың, ауылдық округтердің әкімдеріне не Мемлекеттік корпорацияға жазбаша түрде немесе электрондық түрде портал арқылы осы Қағидаларға </w:t>
      </w:r>
      <w:r>
        <w:rPr>
          <w:rFonts w:ascii="Times New Roman"/>
          <w:b w:val="false"/>
          <w:i w:val="false"/>
          <w:color w:val="000000"/>
          <w:sz w:val="28"/>
        </w:rPr>
        <w:t>29-қосымшаға</w:t>
      </w:r>
      <w:r>
        <w:rPr>
          <w:rFonts w:ascii="Times New Roman"/>
          <w:b w:val="false"/>
          <w:i w:val="false"/>
          <w:color w:val="000000"/>
          <w:sz w:val="28"/>
        </w:rPr>
        <w:t xml:space="preserve"> сәйкес нысан бойынша жазбаларды жою туралы мемлекеттік қызмет көрсетуге қойылатын негізгі талаптардың тізбесінің 8-тармағында көрсетілген құжаттарды қоса отырып, жазбаны жою туралы өтінішпен жүгінеді.</w:t>
      </w:r>
    </w:p>
    <w:bookmarkEnd w:id="179"/>
    <w:bookmarkStart w:name="z181" w:id="180"/>
    <w:p>
      <w:pPr>
        <w:spacing w:after="0"/>
        <w:ind w:left="0"/>
        <w:jc w:val="both"/>
      </w:pPr>
      <w:r>
        <w:rPr>
          <w:rFonts w:ascii="Times New Roman"/>
          <w:b w:val="false"/>
          <w:i w:val="false"/>
          <w:color w:val="000000"/>
          <w:sz w:val="28"/>
        </w:rPr>
        <w:t>
      146. Азаматтық хал актілері жазбаларының күшін жоюды сот шешімі негізінде тіркеуші орган қорытынды жасамай жүргізеді.</w:t>
      </w:r>
    </w:p>
    <w:bookmarkEnd w:id="180"/>
    <w:bookmarkStart w:name="z182" w:id="181"/>
    <w:p>
      <w:pPr>
        <w:spacing w:after="0"/>
        <w:ind w:left="0"/>
        <w:jc w:val="both"/>
      </w:pPr>
      <w:r>
        <w:rPr>
          <w:rFonts w:ascii="Times New Roman"/>
          <w:b w:val="false"/>
          <w:i w:val="false"/>
          <w:color w:val="000000"/>
          <w:sz w:val="28"/>
        </w:rPr>
        <w:t>
      147. Күші жойылғанға дейін берілген азаматтық хал актілерін мемлекеттік тіркеу туралы куәліктер алынады және жойылады. Куәлік болмаған жағдайда бұл туралы өтініште көрсетіледі.</w:t>
      </w:r>
    </w:p>
    <w:bookmarkEnd w:id="181"/>
    <w:bookmarkStart w:name="z183" w:id="182"/>
    <w:p>
      <w:pPr>
        <w:spacing w:after="0"/>
        <w:ind w:left="0"/>
        <w:jc w:val="both"/>
      </w:pPr>
      <w:r>
        <w:rPr>
          <w:rFonts w:ascii="Times New Roman"/>
          <w:b w:val="false"/>
          <w:i w:val="false"/>
          <w:color w:val="000000"/>
          <w:sz w:val="28"/>
        </w:rPr>
        <w:t>
      148. Азаматтық хал актісі жазбасының күшін жою туралы өтініші бойынша азаматтық хал актісі тіркелген адамдарға, тіркеуші органға (жазба басқа жерде тіркелсе), сонымен қатар аумақтылығы бойынша облыстың (республикалық маңызы бар қаланың) әділет органына хабарланады.</w:t>
      </w:r>
    </w:p>
    <w:bookmarkEnd w:id="182"/>
    <w:bookmarkStart w:name="z184" w:id="183"/>
    <w:p>
      <w:pPr>
        <w:spacing w:after="0"/>
        <w:ind w:left="0"/>
        <w:jc w:val="both"/>
      </w:pPr>
      <w:r>
        <w:rPr>
          <w:rFonts w:ascii="Times New Roman"/>
          <w:b w:val="false"/>
          <w:i w:val="false"/>
          <w:color w:val="000000"/>
          <w:sz w:val="28"/>
        </w:rPr>
        <w:t>
      149. Қалпына келтірілген немесе қайта жасалған азаматтық хал актілері жазбаларының күшін жою туралы өтінішті шетелде тұратын Қазақстан Республикасының азаматтары, сондай-ақ азаматтық хал актілерін Қазақстан Республикасының тіркеуші органдарында тіркеген және шетелде тұрақты тұратын шетелдіктер мен азаматтығы жоқ тұлғалар Қазақстан Республикасының шетелдегі мекемелеріне береді.</w:t>
      </w:r>
    </w:p>
    <w:bookmarkEnd w:id="183"/>
    <w:bookmarkStart w:name="z185" w:id="184"/>
    <w:p>
      <w:pPr>
        <w:spacing w:after="0"/>
        <w:ind w:left="0"/>
        <w:jc w:val="both"/>
      </w:pPr>
      <w:r>
        <w:rPr>
          <w:rFonts w:ascii="Times New Roman"/>
          <w:b w:val="false"/>
          <w:i w:val="false"/>
          <w:color w:val="000000"/>
          <w:sz w:val="28"/>
        </w:rPr>
        <w:t>
      150. Азаматтық хал актілері жазбаларының күшін жоюды, күші жойылуға жататын жазбаның орналасқан жері бойынша тіркеуші орган, Қазақстан Республикасының шетелдегі мекемесінің тіркеуші органға жіберілетін өтініші бойынша жалпы тәртіппен жүргізеді.</w:t>
      </w:r>
    </w:p>
    <w:bookmarkEnd w:id="184"/>
    <w:bookmarkStart w:name="z186" w:id="185"/>
    <w:p>
      <w:pPr>
        <w:spacing w:after="0"/>
        <w:ind w:left="0"/>
        <w:jc w:val="both"/>
      </w:pPr>
      <w:r>
        <w:rPr>
          <w:rFonts w:ascii="Times New Roman"/>
          <w:b w:val="false"/>
          <w:i w:val="false"/>
          <w:color w:val="000000"/>
          <w:sz w:val="28"/>
        </w:rPr>
        <w:t>
      151. Қазақстан Республикасының аумағында тұратын және азаматтық хал актілерін Қазақстан Республикасының тіркеуші органдарында тіркеген шетел азаматтары мен азаматтығы жоқ адамдардың азаматтық хал актілері жазбаларын жою Кодекске сәйкес жүргізіледі.</w:t>
      </w:r>
    </w:p>
    <w:bookmarkEnd w:id="185"/>
    <w:bookmarkStart w:name="z187" w:id="186"/>
    <w:p>
      <w:pPr>
        <w:spacing w:after="0"/>
        <w:ind w:left="0"/>
        <w:jc w:val="left"/>
      </w:pPr>
      <w:r>
        <w:rPr>
          <w:rFonts w:ascii="Times New Roman"/>
          <w:b/>
          <w:i w:val="false"/>
          <w:color w:val="000000"/>
        </w:rPr>
        <w:t xml:space="preserve"> 8-тарау. Азаматтық хал актілерін мемлекеттік тіркеу туралы қайталама куәліктер, анықтамалар және акт жазбаларының көшірмелерін беру тәртібі</w:t>
      </w:r>
    </w:p>
    <w:bookmarkEnd w:id="186"/>
    <w:bookmarkStart w:name="z188" w:id="187"/>
    <w:p>
      <w:pPr>
        <w:spacing w:after="0"/>
        <w:ind w:left="0"/>
        <w:jc w:val="both"/>
      </w:pPr>
      <w:r>
        <w:rPr>
          <w:rFonts w:ascii="Times New Roman"/>
          <w:b w:val="false"/>
          <w:i w:val="false"/>
          <w:color w:val="000000"/>
          <w:sz w:val="28"/>
        </w:rPr>
        <w:t xml:space="preserve">
      152. Мемлекеттік қызмет көрсету процесінің сипаттамасын, нысанын, мазмұны мен нәтижесін, сондай – 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30-қосымшаға</w:t>
      </w:r>
      <w:r>
        <w:rPr>
          <w:rFonts w:ascii="Times New Roman"/>
          <w:b w:val="false"/>
          <w:i w:val="false"/>
          <w:color w:val="000000"/>
          <w:sz w:val="28"/>
        </w:rPr>
        <w:t xml:space="preserve"> сәйкес "Азаматтық хал актілерін тіркеу туралы қайталама куәліктер немесе анықтамалар беру" мемлекеттік қызмет көрсетуге қойылатын негізгі талаптардың тізбесінде (бұдан әрі - қайталама куәліктер мен анықтамалар бойынша мемлекеттік қызмет көрсетуге қойылатын негізгі талаптардың тізбесі) келтірілген.</w:t>
      </w:r>
    </w:p>
    <w:bookmarkEnd w:id="187"/>
    <w:p>
      <w:pPr>
        <w:spacing w:after="0"/>
        <w:ind w:left="0"/>
        <w:jc w:val="both"/>
      </w:pPr>
      <w:r>
        <w:rPr>
          <w:rFonts w:ascii="Times New Roman"/>
          <w:b w:val="false"/>
          <w:i w:val="false"/>
          <w:color w:val="000000"/>
          <w:sz w:val="28"/>
        </w:rPr>
        <w:t xml:space="preserve">
      Азаматтық хал актілерін тіркеу туралы қайталама куәлікті немесе анықтаманы алу үшін көрсетілетін қызметті алушы Мемлекеттік корпорацияға жазбаша түрде немесе портал арқылы электрондық түрде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нысан бойынша қайталама куәлік немесе анықтама түріне сәйкес қайталама куәліктер мен анықтамалар бойынша мемлекеттік қызмет көрсетуге қойылатын негізгі талаптардың тізбесінің 8-тармағында көрсетілген құжаттарды қоса бере отырып өтініш береді.</w:t>
      </w:r>
    </w:p>
    <w:p>
      <w:pPr>
        <w:spacing w:after="0"/>
        <w:ind w:left="0"/>
        <w:jc w:val="both"/>
      </w:pPr>
      <w:r>
        <w:rPr>
          <w:rFonts w:ascii="Times New Roman"/>
          <w:b w:val="false"/>
          <w:i w:val="false"/>
          <w:color w:val="000000"/>
          <w:sz w:val="28"/>
        </w:rPr>
        <w:t>
      Азаматтық хал актілерін тіркеу туралы қайталама куәліктерді немесе анықтамаларды кез келген тіркеуші орган азаматтық хал актілерін мемлекеттік тіркеу орнына қарамастан береді.</w:t>
      </w:r>
    </w:p>
    <w:bookmarkStart w:name="z189" w:id="188"/>
    <w:p>
      <w:pPr>
        <w:spacing w:after="0"/>
        <w:ind w:left="0"/>
        <w:jc w:val="both"/>
      </w:pPr>
      <w:r>
        <w:rPr>
          <w:rFonts w:ascii="Times New Roman"/>
          <w:b w:val="false"/>
          <w:i w:val="false"/>
          <w:color w:val="000000"/>
          <w:sz w:val="28"/>
        </w:rPr>
        <w:t>
      153. Бастапқы куәлік жоғалған немесе пайдалануға жарамсыз болған жағдайда, сондай – ақ енгізілген өзгерістерге, толықтыруларға және түзетулерге байланысты мұрағаттық акт жазбасының негізінде азаматтық хал актілерін мемлекеттік тіркеу туралы қайталама куәлік (бұдан әрі - қайталама куәлік) беріледі.</w:t>
      </w:r>
    </w:p>
    <w:bookmarkEnd w:id="188"/>
    <w:p>
      <w:pPr>
        <w:spacing w:after="0"/>
        <w:ind w:left="0"/>
        <w:jc w:val="both"/>
      </w:pPr>
      <w:r>
        <w:rPr>
          <w:rFonts w:ascii="Times New Roman"/>
          <w:b w:val="false"/>
          <w:i w:val="false"/>
          <w:color w:val="000000"/>
          <w:sz w:val="28"/>
        </w:rPr>
        <w:t>
      Қайталама куәліктер актілік жазбалармен нақты сәйкестендіріліп жазылады. Жергілікті жерлердің атаулары сол кезде болған әкімшілік-аумақтық бөлініске нақты сәйкестендіріліп көрсетіледі, ал тіркеуші орны мен беру орны– қазіргі кездегі әкімшілік-аумақтық бөлініс көрсетіледі.</w:t>
      </w:r>
    </w:p>
    <w:p>
      <w:pPr>
        <w:spacing w:after="0"/>
        <w:ind w:left="0"/>
        <w:jc w:val="both"/>
      </w:pPr>
      <w:r>
        <w:rPr>
          <w:rFonts w:ascii="Times New Roman"/>
          <w:b w:val="false"/>
          <w:i w:val="false"/>
          <w:color w:val="000000"/>
          <w:sz w:val="28"/>
        </w:rPr>
        <w:t>
      Егер актілік жазбада ұлты, азаматтығы туралы мәліметтер болмаса, берілетін қайта куәліктердің тиісті бағандары толтырылмайды.</w:t>
      </w:r>
    </w:p>
    <w:bookmarkStart w:name="z190" w:id="189"/>
    <w:p>
      <w:pPr>
        <w:spacing w:after="0"/>
        <w:ind w:left="0"/>
        <w:jc w:val="both"/>
      </w:pPr>
      <w:r>
        <w:rPr>
          <w:rFonts w:ascii="Times New Roman"/>
          <w:b w:val="false"/>
          <w:i w:val="false"/>
          <w:color w:val="000000"/>
          <w:sz w:val="28"/>
        </w:rPr>
        <w:t>
      154. Қайталама куәліктер азаматтық хал актісін тіркеу туралы жазба жасалған адамдарға қатысты беріледі.</w:t>
      </w:r>
    </w:p>
    <w:bookmarkEnd w:id="189"/>
    <w:p>
      <w:pPr>
        <w:spacing w:after="0"/>
        <w:ind w:left="0"/>
        <w:jc w:val="both"/>
      </w:pPr>
      <w:r>
        <w:rPr>
          <w:rFonts w:ascii="Times New Roman"/>
          <w:b w:val="false"/>
          <w:i w:val="false"/>
          <w:color w:val="000000"/>
          <w:sz w:val="28"/>
        </w:rPr>
        <w:t>
      Берілетін қайталама куәліктердің бірінші бетінің жоғарғы жағында "Қайталама" деп көрсетіледі.</w:t>
      </w:r>
    </w:p>
    <w:p>
      <w:pPr>
        <w:spacing w:after="0"/>
        <w:ind w:left="0"/>
        <w:jc w:val="both"/>
      </w:pPr>
      <w:r>
        <w:rPr>
          <w:rFonts w:ascii="Times New Roman"/>
          <w:b w:val="false"/>
          <w:i w:val="false"/>
          <w:color w:val="000000"/>
          <w:sz w:val="28"/>
        </w:rPr>
        <w:t>
      Қазақстан Республикасының Азаматтық Кодексіне сәйкес берілген сенімхаты болған кезде қайталама куәлік заңды өкіліне беріледі.</w:t>
      </w:r>
    </w:p>
    <w:bookmarkStart w:name="z191" w:id="190"/>
    <w:p>
      <w:pPr>
        <w:spacing w:after="0"/>
        <w:ind w:left="0"/>
        <w:jc w:val="both"/>
      </w:pPr>
      <w:r>
        <w:rPr>
          <w:rFonts w:ascii="Times New Roman"/>
          <w:b w:val="false"/>
          <w:i w:val="false"/>
          <w:color w:val="000000"/>
          <w:sz w:val="28"/>
        </w:rPr>
        <w:t>
      155. Он алты жасқа дейінгі балалардың тууы туралы қайталама куәліктері ата-аналарына, қорғаншыларына, ұл (қыз) бала асырап алушыларға, қамқоршыларына және сол балаларды тәрбиелеп отырған балалар мекемелерінің әкімшіліктеріне беріледі, он алты жастан асқан, бірақ он сегіз жасқа толмаған және жеке басын куәландыратын құжат алмаған балаларға ата-анасының біреуінің не қорғаншысының қатысуымен олар жеке басын куәландыратын құжатты немесе цифрлық құжаттар сервисінен электрондық құжатты ұсынған кезде қайталама куәліктер беріледі.</w:t>
      </w:r>
    </w:p>
    <w:bookmarkEnd w:id="190"/>
    <w:p>
      <w:pPr>
        <w:spacing w:after="0"/>
        <w:ind w:left="0"/>
        <w:jc w:val="both"/>
      </w:pPr>
      <w:r>
        <w:rPr>
          <w:rFonts w:ascii="Times New Roman"/>
          <w:b w:val="false"/>
          <w:i w:val="false"/>
          <w:color w:val="000000"/>
          <w:sz w:val="28"/>
        </w:rPr>
        <w:t>
      Қайтыс болу туралы қайталама куәліктер қайтыс болған адамның жақын туыстарына, оның мұрагерлер тобына кіретін басқа адамдарға беріледі.</w:t>
      </w:r>
    </w:p>
    <w:p>
      <w:pPr>
        <w:spacing w:after="0"/>
        <w:ind w:left="0"/>
        <w:jc w:val="both"/>
      </w:pPr>
      <w:r>
        <w:rPr>
          <w:rFonts w:ascii="Times New Roman"/>
          <w:b w:val="false"/>
          <w:i w:val="false"/>
          <w:color w:val="000000"/>
          <w:sz w:val="28"/>
        </w:rPr>
        <w:t>
      Басқа туыстарына қайтыс болу туралы куәлік мұрагерлік ісі бар нотариустың хабарламасы бойынша беріледі.</w:t>
      </w:r>
    </w:p>
    <w:bookmarkStart w:name="z192" w:id="191"/>
    <w:p>
      <w:pPr>
        <w:spacing w:after="0"/>
        <w:ind w:left="0"/>
        <w:jc w:val="both"/>
      </w:pPr>
      <w:r>
        <w:rPr>
          <w:rFonts w:ascii="Times New Roman"/>
          <w:b w:val="false"/>
          <w:i w:val="false"/>
          <w:color w:val="000000"/>
          <w:sz w:val="28"/>
        </w:rPr>
        <w:t>
      156. Егер АХАЖ АЖ-де және тіркеуші органда акт жазба болмаса, өтініш екінші данадан тексеру үшін облыстың (республикалық маңызы бар қаланың) аумақтық әділет органына жіберіледі.</w:t>
      </w:r>
    </w:p>
    <w:bookmarkEnd w:id="191"/>
    <w:p>
      <w:pPr>
        <w:spacing w:after="0"/>
        <w:ind w:left="0"/>
        <w:jc w:val="both"/>
      </w:pPr>
      <w:r>
        <w:rPr>
          <w:rFonts w:ascii="Times New Roman"/>
          <w:b w:val="false"/>
          <w:i w:val="false"/>
          <w:color w:val="000000"/>
          <w:sz w:val="28"/>
        </w:rPr>
        <w:t>
      Тексеру 3 (үш) жұмыс күні ішінде жүргізіледі. Аумақтық әділет органының мұрағатында жазба болған жағдайда 10 (он) күнтізбелік күн ішінде АХАЖ АЖ-не азаматтық хал актілері жазбасын енгізу бойынша шаралар қабылдайды.</w:t>
      </w:r>
    </w:p>
    <w:p>
      <w:pPr>
        <w:spacing w:after="0"/>
        <w:ind w:left="0"/>
        <w:jc w:val="both"/>
      </w:pPr>
      <w:r>
        <w:rPr>
          <w:rFonts w:ascii="Times New Roman"/>
          <w:b w:val="false"/>
          <w:i w:val="false"/>
          <w:color w:val="000000"/>
          <w:sz w:val="28"/>
        </w:rPr>
        <w:t>
      Содан кейін 2 (екі) жұмыс күні ішінде тіркеуші орган қайта куәлік жазады.</w:t>
      </w:r>
    </w:p>
    <w:p>
      <w:pPr>
        <w:spacing w:after="0"/>
        <w:ind w:left="0"/>
        <w:jc w:val="both"/>
      </w:pPr>
      <w:r>
        <w:rPr>
          <w:rFonts w:ascii="Times New Roman"/>
          <w:b w:val="false"/>
          <w:i w:val="false"/>
          <w:color w:val="000000"/>
          <w:sz w:val="28"/>
        </w:rPr>
        <w:t>
      Аумақтық әділет органының мұрағатында жазба болмаған жағдайда 1 (бір) жұмыс күні ішінде тіркеуші органға азаматтық хал акт жазбасының жоқтығы туралы хат жіберіледі. Тіркеуші орган көрсетілетін қызметті алушыға азаматтық хал акт жазбасын қалпына келтіру туралы өтініш беру туралы ұсынымдармен акт жазбасының жоқтығы туралы жауап жібереді.</w:t>
      </w:r>
    </w:p>
    <w:bookmarkStart w:name="z193" w:id="192"/>
    <w:p>
      <w:pPr>
        <w:spacing w:after="0"/>
        <w:ind w:left="0"/>
        <w:jc w:val="both"/>
      </w:pPr>
      <w:r>
        <w:rPr>
          <w:rFonts w:ascii="Times New Roman"/>
          <w:b w:val="false"/>
          <w:i w:val="false"/>
          <w:color w:val="000000"/>
          <w:sz w:val="28"/>
        </w:rPr>
        <w:t>
      157. Қазақстан Республикасы ратификациялаған азаматтық, отбасылық және қылмыстық істер бойынша құқықтық көмек туралы конвенциялар шеңберінде келіп түскен сұрау салулар бойынша қайталама куәліктерді жіберу пошта байланысы арқылы жүзеге асырылады.</w:t>
      </w:r>
    </w:p>
    <w:bookmarkEnd w:id="192"/>
    <w:p>
      <w:pPr>
        <w:spacing w:after="0"/>
        <w:ind w:left="0"/>
        <w:jc w:val="both"/>
      </w:pPr>
      <w:r>
        <w:rPr>
          <w:rFonts w:ascii="Times New Roman"/>
          <w:b w:val="false"/>
          <w:i w:val="false"/>
          <w:color w:val="000000"/>
          <w:sz w:val="28"/>
        </w:rPr>
        <w:t>
      Әскери қызметкерге қатысты қайталама куәліктер әскери бөлімнің командирінің атына жолданады, бас бостандығынан айырылған тұлғаларға қатысты қайталама куәліктер түзеу-еңбек колониясының бастығының атына жолданады.</w:t>
      </w:r>
    </w:p>
    <w:bookmarkStart w:name="z194" w:id="193"/>
    <w:p>
      <w:pPr>
        <w:spacing w:after="0"/>
        <w:ind w:left="0"/>
        <w:jc w:val="both"/>
      </w:pPr>
      <w:r>
        <w:rPr>
          <w:rFonts w:ascii="Times New Roman"/>
          <w:b w:val="false"/>
          <w:i w:val="false"/>
          <w:color w:val="000000"/>
          <w:sz w:val="28"/>
        </w:rPr>
        <w:t>
      158. Азаматтық хал актілерін мемлекеттік тіркеу туралы куәліктер тапсырыс хаттармен жіберіледі, куәліктерді тігуге және қайта майыстыруға жол берілмейді.</w:t>
      </w:r>
    </w:p>
    <w:bookmarkEnd w:id="193"/>
    <w:bookmarkStart w:name="z195" w:id="194"/>
    <w:p>
      <w:pPr>
        <w:spacing w:after="0"/>
        <w:ind w:left="0"/>
        <w:jc w:val="both"/>
      </w:pPr>
      <w:r>
        <w:rPr>
          <w:rFonts w:ascii="Times New Roman"/>
          <w:b w:val="false"/>
          <w:i w:val="false"/>
          <w:color w:val="000000"/>
          <w:sz w:val="28"/>
        </w:rPr>
        <w:t>
      159. Қайталама куәліктерді беру туралы өтініштерді тексеру АХАЖ АЖ-да жүргізіледі.</w:t>
      </w:r>
    </w:p>
    <w:bookmarkEnd w:id="194"/>
    <w:p>
      <w:pPr>
        <w:spacing w:after="0"/>
        <w:ind w:left="0"/>
        <w:jc w:val="both"/>
      </w:pPr>
      <w:r>
        <w:rPr>
          <w:rFonts w:ascii="Times New Roman"/>
          <w:b w:val="false"/>
          <w:i w:val="false"/>
          <w:color w:val="000000"/>
          <w:sz w:val="28"/>
        </w:rPr>
        <w:t>
      Егер АХАЖ АЖ-да мәліметтер жоқ болса, өтініште көрсетілген жыл ішінде акті (метрикалық) кітаптар бойынша жүргізіледі, сондай-ақ өтініште көрсетілген азаматтық хал актілері тіркелген жылдан бұрынғы екі және кейінгі екі жыл аралығында жүргізіледі.</w:t>
      </w:r>
    </w:p>
    <w:p>
      <w:pPr>
        <w:spacing w:after="0"/>
        <w:ind w:left="0"/>
        <w:jc w:val="both"/>
      </w:pPr>
      <w:r>
        <w:rPr>
          <w:rFonts w:ascii="Times New Roman"/>
          <w:b w:val="false"/>
          <w:i w:val="false"/>
          <w:color w:val="000000"/>
          <w:sz w:val="28"/>
        </w:rPr>
        <w:t>
      Егер азаматтық хал актілерін тіркеудің нақты жылы көрсетілмесе, тексеру тек АХАЖ АЖ-де жүзеге асырылады.</w:t>
      </w:r>
    </w:p>
    <w:p>
      <w:pPr>
        <w:spacing w:after="0"/>
        <w:ind w:left="0"/>
        <w:jc w:val="both"/>
      </w:pPr>
      <w:r>
        <w:rPr>
          <w:rFonts w:ascii="Times New Roman"/>
          <w:b w:val="false"/>
          <w:i w:val="false"/>
          <w:color w:val="000000"/>
          <w:sz w:val="28"/>
        </w:rPr>
        <w:t>
      Тексеру 3 (үш) жұмыс күні ішінде жүргізіледі. Тіркеуші органның мұрағатында жазба болған жағдайда 10 (он) күнтізбелік күн ішінде АХАЖ АЖ азаматтық хал актілері жазбасын енгізу бойынша шаралар қабылданады.</w:t>
      </w:r>
    </w:p>
    <w:bookmarkStart w:name="z196" w:id="195"/>
    <w:p>
      <w:pPr>
        <w:spacing w:after="0"/>
        <w:ind w:left="0"/>
        <w:jc w:val="both"/>
      </w:pPr>
      <w:r>
        <w:rPr>
          <w:rFonts w:ascii="Times New Roman"/>
          <w:b w:val="false"/>
          <w:i w:val="false"/>
          <w:color w:val="000000"/>
          <w:sz w:val="28"/>
        </w:rPr>
        <w:t xml:space="preserve">
      160. Азаматтық хал актілерін тіркеу фактісін куәландыруға тіркеуші орган азаматтық хал актілерін тіркеу түріне сәйкес Кодекстің 181-бабының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бекітілетін нысан бойынша азаматтық хал актілерін тіркеу кітабындағы жазба негізінде азаматтық хал актілерін тіркеу туралы анықтама (бұдан әрі-анықтама) береді.</w:t>
      </w:r>
    </w:p>
    <w:bookmarkEnd w:id="195"/>
    <w:p>
      <w:pPr>
        <w:spacing w:after="0"/>
        <w:ind w:left="0"/>
        <w:jc w:val="both"/>
      </w:pPr>
      <w:r>
        <w:rPr>
          <w:rFonts w:ascii="Times New Roman"/>
          <w:b w:val="false"/>
          <w:i w:val="false"/>
          <w:color w:val="000000"/>
          <w:sz w:val="28"/>
        </w:rPr>
        <w:t>
      Анықтама АХАЖ АЖ "электрондық үкімет" порталы арқылы электронды түрде беріледі.</w:t>
      </w:r>
    </w:p>
    <w:p>
      <w:pPr>
        <w:spacing w:after="0"/>
        <w:ind w:left="0"/>
        <w:jc w:val="both"/>
      </w:pPr>
      <w:r>
        <w:rPr>
          <w:rFonts w:ascii="Times New Roman"/>
          <w:b w:val="false"/>
          <w:i w:val="false"/>
          <w:color w:val="000000"/>
          <w:sz w:val="28"/>
        </w:rPr>
        <w:t>
      Анықтамаларды Қазақстан Республикасынан тыс жерлерде уәкілетті органдарға ұсыну қажет болған жағдайда анықтамалар қағаз түрінде беріледі. Қажет болған жағдайда және бұл туралы өтініште көрсетілсе осы анықтамалардың ескертуінде акт жазбасына өзгерістер, толықтырулар, түзетулер енгізу, қайталама куәліктердің беру үшін негіздері көрсетіледі. Ескертудегі мәліметтер егер олар жеке және отбасылық құпияға жатпайтын жағдайда толтырылады.</w:t>
      </w:r>
    </w:p>
    <w:p>
      <w:pPr>
        <w:spacing w:after="0"/>
        <w:ind w:left="0"/>
        <w:jc w:val="both"/>
      </w:pPr>
      <w:r>
        <w:rPr>
          <w:rFonts w:ascii="Times New Roman"/>
          <w:b w:val="false"/>
          <w:i w:val="false"/>
          <w:color w:val="000000"/>
          <w:sz w:val="28"/>
        </w:rPr>
        <w:t>
      Бала асырап алушылар асырап алынған баланың ата-анасы болып табылмайтындығы туралы ақпаратты қамтитын мәліметтер тек бала асырап алушының немесе бала асырап алушылардың келісімімен ғана көрсетіледі.</w:t>
      </w:r>
    </w:p>
    <w:p>
      <w:pPr>
        <w:spacing w:after="0"/>
        <w:ind w:left="0"/>
        <w:jc w:val="both"/>
      </w:pPr>
      <w:r>
        <w:rPr>
          <w:rFonts w:ascii="Times New Roman"/>
          <w:b w:val="false"/>
          <w:i w:val="false"/>
          <w:color w:val="000000"/>
          <w:sz w:val="28"/>
        </w:rPr>
        <w:t>
      Некеге құқық қабілеттілігі туралы анықтаманы кез келген тіркеуші орган он алты жастан бастап АХАЖ АЖ-де тексеру негізінде береді.</w:t>
      </w:r>
    </w:p>
    <w:bookmarkStart w:name="z197" w:id="196"/>
    <w:p>
      <w:pPr>
        <w:spacing w:after="0"/>
        <w:ind w:left="0"/>
        <w:jc w:val="both"/>
      </w:pPr>
      <w:r>
        <w:rPr>
          <w:rFonts w:ascii="Times New Roman"/>
          <w:b w:val="false"/>
          <w:i w:val="false"/>
          <w:color w:val="000000"/>
          <w:sz w:val="28"/>
        </w:rPr>
        <w:t>
      161. Азаматтық хал актілері жазбаларының мәліметтері бар анықтамалар:</w:t>
      </w:r>
    </w:p>
    <w:bookmarkEnd w:id="196"/>
    <w:bookmarkStart w:name="z198" w:id="197"/>
    <w:p>
      <w:pPr>
        <w:spacing w:after="0"/>
        <w:ind w:left="0"/>
        <w:jc w:val="both"/>
      </w:pPr>
      <w:r>
        <w:rPr>
          <w:rFonts w:ascii="Times New Roman"/>
          <w:b w:val="false"/>
          <w:i w:val="false"/>
          <w:color w:val="000000"/>
          <w:sz w:val="28"/>
        </w:rPr>
        <w:t>
      1) акт жазбасы жасалған азаматқа;</w:t>
      </w:r>
    </w:p>
    <w:bookmarkEnd w:id="197"/>
    <w:bookmarkStart w:name="z199" w:id="198"/>
    <w:p>
      <w:pPr>
        <w:spacing w:after="0"/>
        <w:ind w:left="0"/>
        <w:jc w:val="both"/>
      </w:pPr>
      <w:r>
        <w:rPr>
          <w:rFonts w:ascii="Times New Roman"/>
          <w:b w:val="false"/>
          <w:i w:val="false"/>
          <w:color w:val="000000"/>
          <w:sz w:val="28"/>
        </w:rPr>
        <w:t>
      2) ата-аналарға, асырап алушыларға, қорғаншыларға және қамқоршыларға;</w:t>
      </w:r>
    </w:p>
    <w:bookmarkEnd w:id="198"/>
    <w:bookmarkStart w:name="z200" w:id="199"/>
    <w:p>
      <w:pPr>
        <w:spacing w:after="0"/>
        <w:ind w:left="0"/>
        <w:jc w:val="both"/>
      </w:pPr>
      <w:r>
        <w:rPr>
          <w:rFonts w:ascii="Times New Roman"/>
          <w:b w:val="false"/>
          <w:i w:val="false"/>
          <w:color w:val="000000"/>
          <w:sz w:val="28"/>
        </w:rPr>
        <w:t>
      3) әрекетке қабілетсіз адамдардың қорғаншысы болып табылатын азаматтарға;</w:t>
      </w:r>
    </w:p>
    <w:bookmarkEnd w:id="199"/>
    <w:bookmarkStart w:name="z201" w:id="200"/>
    <w:p>
      <w:pPr>
        <w:spacing w:after="0"/>
        <w:ind w:left="0"/>
        <w:jc w:val="both"/>
      </w:pPr>
      <w:r>
        <w:rPr>
          <w:rFonts w:ascii="Times New Roman"/>
          <w:b w:val="false"/>
          <w:i w:val="false"/>
          <w:color w:val="000000"/>
          <w:sz w:val="28"/>
        </w:rPr>
        <w:t>
      4) қайтыс болған адамның туыстары мен мұрагерлеріне беріледі.</w:t>
      </w:r>
    </w:p>
    <w:bookmarkEnd w:id="200"/>
    <w:p>
      <w:pPr>
        <w:spacing w:after="0"/>
        <w:ind w:left="0"/>
        <w:jc w:val="both"/>
      </w:pPr>
      <w:r>
        <w:rPr>
          <w:rFonts w:ascii="Times New Roman"/>
          <w:b w:val="false"/>
          <w:i w:val="false"/>
          <w:color w:val="000000"/>
          <w:sz w:val="28"/>
        </w:rPr>
        <w:t>
      Анықтамалар азаматтардың өкілдеріне оның өкілеттігін растайтын құжат негізінде беріледі.</w:t>
      </w:r>
    </w:p>
    <w:bookmarkStart w:name="z202" w:id="201"/>
    <w:p>
      <w:pPr>
        <w:spacing w:after="0"/>
        <w:ind w:left="0"/>
        <w:jc w:val="both"/>
      </w:pPr>
      <w:r>
        <w:rPr>
          <w:rFonts w:ascii="Times New Roman"/>
          <w:b w:val="false"/>
          <w:i w:val="false"/>
          <w:color w:val="000000"/>
          <w:sz w:val="28"/>
        </w:rPr>
        <w:t>
      162. Азаматтық хал актілерін тіркеу туралы акт жазбаларының көшірмелері қызмет бабында пайдалануға арналған құжаттар болып табылады. Азаматтарға акт жазбаларының көшірмелері берілмейді.</w:t>
      </w:r>
    </w:p>
    <w:bookmarkEnd w:id="201"/>
    <w:bookmarkStart w:name="z203" w:id="202"/>
    <w:p>
      <w:pPr>
        <w:spacing w:after="0"/>
        <w:ind w:left="0"/>
        <w:jc w:val="both"/>
      </w:pPr>
      <w:r>
        <w:rPr>
          <w:rFonts w:ascii="Times New Roman"/>
          <w:b w:val="false"/>
          <w:i w:val="false"/>
          <w:color w:val="000000"/>
          <w:sz w:val="28"/>
        </w:rPr>
        <w:t>
      163. Азаматтық хал актілері жазбаларының электрондық нұсқаларының көшірмелері Қазақстан Республикасының заңнамасында белгіленген құзыреттері шегінде Қазақстан Республикасы мемлекеттік органдарының (ақпараттық жүйелері АХАЖ АЖ-мен ықпалдастырылған мемлекеттік органдарды қоспағанда), адвокатура органдарының, нотариустардың (АХАЖ АЖ-да азаматтық хал актілері жазбалары болмаған кезде) сұрау салулары бойынша, басқа мемлекеттерді қосқанда, сондай-ақ басқа мемлекеттердің АХАТ органдарының (қызметтерінің) сұрау салулары бойынша ғана беріледі (жіберіледі).</w:t>
      </w:r>
    </w:p>
    <w:bookmarkEnd w:id="202"/>
    <w:p>
      <w:pPr>
        <w:spacing w:after="0"/>
        <w:ind w:left="0"/>
        <w:jc w:val="both"/>
      </w:pPr>
      <w:r>
        <w:rPr>
          <w:rFonts w:ascii="Times New Roman"/>
          <w:b w:val="false"/>
          <w:i w:val="false"/>
          <w:color w:val="000000"/>
          <w:sz w:val="28"/>
        </w:rPr>
        <w:t>
      Сұрау салуда "</w:t>
      </w:r>
      <w:r>
        <w:rPr>
          <w:rFonts w:ascii="Times New Roman"/>
          <w:b w:val="false"/>
          <w:i w:val="false"/>
          <w:color w:val="000000"/>
          <w:sz w:val="28"/>
        </w:rPr>
        <w:t>Ақпаратқа қол жеткізу туралы</w:t>
      </w:r>
      <w:r>
        <w:rPr>
          <w:rFonts w:ascii="Times New Roman"/>
          <w:b w:val="false"/>
          <w:i w:val="false"/>
          <w:color w:val="000000"/>
          <w:sz w:val="28"/>
        </w:rPr>
        <w:t>", "</w:t>
      </w:r>
      <w:r>
        <w:rPr>
          <w:rFonts w:ascii="Times New Roman"/>
          <w:b w:val="false"/>
          <w:i w:val="false"/>
          <w:color w:val="000000"/>
          <w:sz w:val="28"/>
        </w:rPr>
        <w:t>Дербес деректер және оларды қорғау туралы</w:t>
      </w:r>
      <w:r>
        <w:rPr>
          <w:rFonts w:ascii="Times New Roman"/>
          <w:b w:val="false"/>
          <w:i w:val="false"/>
          <w:color w:val="000000"/>
          <w:sz w:val="28"/>
        </w:rPr>
        <w:t>" Қазақстан Республикасының Заңдарына сәйкес дербес деректерді жинау және өңдеу мақсатын көрсету қажет.</w:t>
      </w:r>
    </w:p>
    <w:p>
      <w:pPr>
        <w:spacing w:after="0"/>
        <w:ind w:left="0"/>
        <w:jc w:val="both"/>
      </w:pPr>
      <w:r>
        <w:rPr>
          <w:rFonts w:ascii="Times New Roman"/>
          <w:b w:val="false"/>
          <w:i w:val="false"/>
          <w:color w:val="000000"/>
          <w:sz w:val="28"/>
        </w:rPr>
        <w:t>
      Азаматтық хал актілері жазбаларының мұрағаттық көшірмесін алу және бұл туралы сұрау салуда көрсету қажет болған кезде акт жазбасының көшірмесі акт кітабының бірінші данасынан беріледі (жіберіледі), ол азаматтық хал актісінің бастапқы тіркелген жері бойынша ауданның (қаланың) тіркеуші органының мұрағатында сақталады.</w:t>
      </w:r>
    </w:p>
    <w:p>
      <w:pPr>
        <w:spacing w:after="0"/>
        <w:ind w:left="0"/>
        <w:jc w:val="both"/>
      </w:pPr>
      <w:r>
        <w:rPr>
          <w:rFonts w:ascii="Times New Roman"/>
          <w:b w:val="false"/>
          <w:i w:val="false"/>
          <w:color w:val="000000"/>
          <w:sz w:val="28"/>
        </w:rPr>
        <w:t>
      Көшірмелердің дұрыстығы тіркеуші органның елтаңбалық мөрімен және лауазымды тұлғасының қолымен бекітіледі</w:t>
      </w:r>
    </w:p>
    <w:bookmarkStart w:name="z204" w:id="203"/>
    <w:p>
      <w:pPr>
        <w:spacing w:after="0"/>
        <w:ind w:left="0"/>
        <w:jc w:val="both"/>
      </w:pPr>
      <w:r>
        <w:rPr>
          <w:rFonts w:ascii="Times New Roman"/>
          <w:b w:val="false"/>
          <w:i w:val="false"/>
          <w:color w:val="000000"/>
          <w:sz w:val="28"/>
        </w:rPr>
        <w:t>
      164. Азаматтық хал актілері жазбаларының куәліктеріне, анықтамалар мен көшірмелеріне тіркеуші орган лауазымды тұлғасының қолы қойылады және тіркеуші органның мөрімен бекітіледі.</w:t>
      </w:r>
    </w:p>
    <w:bookmarkEnd w:id="203"/>
    <w:bookmarkStart w:name="z205" w:id="204"/>
    <w:p>
      <w:pPr>
        <w:spacing w:after="0"/>
        <w:ind w:left="0"/>
        <w:jc w:val="left"/>
      </w:pPr>
      <w:r>
        <w:rPr>
          <w:rFonts w:ascii="Times New Roman"/>
          <w:b/>
          <w:i w:val="false"/>
          <w:color w:val="000000"/>
        </w:rPr>
        <w:t xml:space="preserve"> 9-тарау. Азаматтық хал актілеріне өзгерістер, толықтырулар мен түзетулер енгізу тәртібі</w:t>
      </w:r>
    </w:p>
    <w:bookmarkEnd w:id="204"/>
    <w:bookmarkStart w:name="z206" w:id="205"/>
    <w:p>
      <w:pPr>
        <w:spacing w:after="0"/>
        <w:ind w:left="0"/>
        <w:jc w:val="both"/>
      </w:pPr>
      <w:r>
        <w:rPr>
          <w:rFonts w:ascii="Times New Roman"/>
          <w:b w:val="false"/>
          <w:i w:val="false"/>
          <w:color w:val="000000"/>
          <w:sz w:val="28"/>
        </w:rPr>
        <w:t xml:space="preserve">
      165. Азаматтық хал актілері жазбаларына өзгерістер, толықтырулар мен түзетулер енгізу үшін көрсетілетін қызметті алушы кез келген тіркеуші органға немесе портал арқылы электрондық түрде осы Қағидаларға </w:t>
      </w:r>
      <w:r>
        <w:rPr>
          <w:rFonts w:ascii="Times New Roman"/>
          <w:b w:val="false"/>
          <w:i w:val="false"/>
          <w:color w:val="000000"/>
          <w:sz w:val="28"/>
        </w:rPr>
        <w:t>32-қосымшаға</w:t>
      </w:r>
      <w:r>
        <w:rPr>
          <w:rFonts w:ascii="Times New Roman"/>
          <w:b w:val="false"/>
          <w:i w:val="false"/>
          <w:color w:val="000000"/>
          <w:sz w:val="28"/>
        </w:rPr>
        <w:t xml:space="preserve"> сәйкес нысан бойынша (әке (ана) болуды анықтау немесе ұл (қыз) асырап алу кезінде өзгерістер, толықтырулар енгізуді қоспағанда), неке қию, некені бұзу, қайтыс болу туралы мемлекеттік қызмет көрсетуге қойылатын негізгі талаптардың тізбесінде 8-тармағында көрсетілген құжаттарды қоса бере отырып өтініш береді.</w:t>
      </w:r>
    </w:p>
    <w:bookmarkEnd w:id="205"/>
    <w:bookmarkStart w:name="z207" w:id="206"/>
    <w:p>
      <w:pPr>
        <w:spacing w:after="0"/>
        <w:ind w:left="0"/>
        <w:jc w:val="both"/>
      </w:pPr>
      <w:r>
        <w:rPr>
          <w:rFonts w:ascii="Times New Roman"/>
          <w:b w:val="false"/>
          <w:i w:val="false"/>
          <w:color w:val="000000"/>
          <w:sz w:val="28"/>
        </w:rPr>
        <w:t>
      166. Өтініш 5 (бес) жұмыс күніне дейінгі мерзімде қаралуға жатады.</w:t>
      </w:r>
    </w:p>
    <w:bookmarkEnd w:id="206"/>
    <w:bookmarkStart w:name="z208" w:id="207"/>
    <w:p>
      <w:pPr>
        <w:spacing w:after="0"/>
        <w:ind w:left="0"/>
        <w:jc w:val="both"/>
      </w:pPr>
      <w:r>
        <w:rPr>
          <w:rFonts w:ascii="Times New Roman"/>
          <w:b w:val="false"/>
          <w:i w:val="false"/>
          <w:color w:val="000000"/>
          <w:sz w:val="28"/>
        </w:rPr>
        <w:t>
      167. Азаматтық хал актілері жазбаларына өзгерістер, толықтырулар мен түзетулер енгізу мынадай негіздерде жүргізіледі:</w:t>
      </w:r>
    </w:p>
    <w:bookmarkEnd w:id="207"/>
    <w:bookmarkStart w:name="z209" w:id="208"/>
    <w:p>
      <w:pPr>
        <w:spacing w:after="0"/>
        <w:ind w:left="0"/>
        <w:jc w:val="both"/>
      </w:pPr>
      <w:r>
        <w:rPr>
          <w:rFonts w:ascii="Times New Roman"/>
          <w:b w:val="false"/>
          <w:i w:val="false"/>
          <w:color w:val="000000"/>
          <w:sz w:val="28"/>
        </w:rPr>
        <w:t>
      1) баланың тегі ата-анасының жалпы тегіне немесе ата-анасының біреуінің тегіне өзгерген кезде;</w:t>
      </w:r>
    </w:p>
    <w:bookmarkEnd w:id="208"/>
    <w:bookmarkStart w:name="z210" w:id="209"/>
    <w:p>
      <w:pPr>
        <w:spacing w:after="0"/>
        <w:ind w:left="0"/>
        <w:jc w:val="both"/>
      </w:pPr>
      <w:r>
        <w:rPr>
          <w:rFonts w:ascii="Times New Roman"/>
          <w:b w:val="false"/>
          <w:i w:val="false"/>
          <w:color w:val="000000"/>
          <w:sz w:val="28"/>
        </w:rPr>
        <w:t>
      2) некені (ерлі-зайыптылықты) қиюға немесе бұзуға немесе некені (ерлі-зайыптылықты) жарамсыз деп тануға байланысты жұбайының (зайыбының) тегі өзгерген кезде;</w:t>
      </w:r>
    </w:p>
    <w:bookmarkEnd w:id="209"/>
    <w:bookmarkStart w:name="z211" w:id="210"/>
    <w:p>
      <w:pPr>
        <w:spacing w:after="0"/>
        <w:ind w:left="0"/>
        <w:jc w:val="both"/>
      </w:pPr>
      <w:r>
        <w:rPr>
          <w:rFonts w:ascii="Times New Roman"/>
          <w:b w:val="false"/>
          <w:i w:val="false"/>
          <w:color w:val="000000"/>
          <w:sz w:val="28"/>
        </w:rPr>
        <w:t>
      3) ата-анасының арасындағы некені (ерлі-зайыптылықты) тоқтатуға немесе некені (ерлі-зайыптылықты) жарамсыз деп тануға байланысты кәмелетке толмаған баланың аты, тегі, әкесінің аты өзгерген кезде;</w:t>
      </w:r>
    </w:p>
    <w:bookmarkEnd w:id="210"/>
    <w:bookmarkStart w:name="z212" w:id="211"/>
    <w:p>
      <w:pPr>
        <w:spacing w:after="0"/>
        <w:ind w:left="0"/>
        <w:jc w:val="both"/>
      </w:pPr>
      <w:r>
        <w:rPr>
          <w:rFonts w:ascii="Times New Roman"/>
          <w:b w:val="false"/>
          <w:i w:val="false"/>
          <w:color w:val="000000"/>
          <w:sz w:val="28"/>
        </w:rPr>
        <w:t>
      4) дәрігерлік-біліктілік комиссияның қорытындысына сәйкес баланың жынысы өзгерген кезде;</w:t>
      </w:r>
    </w:p>
    <w:bookmarkEnd w:id="211"/>
    <w:bookmarkStart w:name="z213" w:id="212"/>
    <w:p>
      <w:pPr>
        <w:spacing w:after="0"/>
        <w:ind w:left="0"/>
        <w:jc w:val="both"/>
      </w:pPr>
      <w:r>
        <w:rPr>
          <w:rFonts w:ascii="Times New Roman"/>
          <w:b w:val="false"/>
          <w:i w:val="false"/>
          <w:color w:val="000000"/>
          <w:sz w:val="28"/>
        </w:rPr>
        <w:t>
      5) некеде (ерлі-зайыптылықта) тұрмаған анасының баланың туу туралы акт жазбасына баланың әкесі туралы мәліметтерді енгізу, сондай-ақ оның өтініші бойынша көрсетілген (көрсетіледі) баланың атын өзгерту (бұл баланың мүдделерінен туындаған кезде), әкесі туралы мәліметтерді өзгерту, толықтыру және алып тастау туралы өтініші келіп түскен кезде;</w:t>
      </w:r>
    </w:p>
    <w:bookmarkEnd w:id="212"/>
    <w:bookmarkStart w:name="z214" w:id="213"/>
    <w:p>
      <w:pPr>
        <w:spacing w:after="0"/>
        <w:ind w:left="0"/>
        <w:jc w:val="both"/>
      </w:pPr>
      <w:r>
        <w:rPr>
          <w:rFonts w:ascii="Times New Roman"/>
          <w:b w:val="false"/>
          <w:i w:val="false"/>
          <w:color w:val="000000"/>
          <w:sz w:val="28"/>
        </w:rPr>
        <w:t>
      6) бала асырап алудың күшін жою немесе жарамсыз деп тану, сондай-ақ некені (ерлі-зайыптылықты) жарамсыз деп тану туралы сот шешіміне байланысты;</w:t>
      </w:r>
    </w:p>
    <w:bookmarkEnd w:id="213"/>
    <w:bookmarkStart w:name="z215" w:id="214"/>
    <w:p>
      <w:pPr>
        <w:spacing w:after="0"/>
        <w:ind w:left="0"/>
        <w:jc w:val="both"/>
      </w:pPr>
      <w:r>
        <w:rPr>
          <w:rFonts w:ascii="Times New Roman"/>
          <w:b w:val="false"/>
          <w:i w:val="false"/>
          <w:color w:val="000000"/>
          <w:sz w:val="28"/>
        </w:rPr>
        <w:t>
      7) туу туралы акт жазбасынан баланың әкесі немесе анасы туралы мәліметтерді алып тастау туралы сот шешіміне байланысты;</w:t>
      </w:r>
    </w:p>
    <w:bookmarkEnd w:id="214"/>
    <w:bookmarkStart w:name="z216" w:id="215"/>
    <w:p>
      <w:pPr>
        <w:spacing w:after="0"/>
        <w:ind w:left="0"/>
        <w:jc w:val="both"/>
      </w:pPr>
      <w:r>
        <w:rPr>
          <w:rFonts w:ascii="Times New Roman"/>
          <w:b w:val="false"/>
          <w:i w:val="false"/>
          <w:color w:val="000000"/>
          <w:sz w:val="28"/>
        </w:rPr>
        <w:t>
      8) атын, әкесінің атын (егер жеке басын куәландыратын құжаттарда көрсетілсе), тегін ауыстырған кезде;</w:t>
      </w:r>
    </w:p>
    <w:bookmarkEnd w:id="215"/>
    <w:bookmarkStart w:name="z217" w:id="216"/>
    <w:p>
      <w:pPr>
        <w:spacing w:after="0"/>
        <w:ind w:left="0"/>
        <w:jc w:val="both"/>
      </w:pPr>
      <w:r>
        <w:rPr>
          <w:rFonts w:ascii="Times New Roman"/>
          <w:b w:val="false"/>
          <w:i w:val="false"/>
          <w:color w:val="000000"/>
          <w:sz w:val="28"/>
        </w:rPr>
        <w:t>
      9) ата-анасының тегі мен әкесінің атын ауыстыруына байланысты кәмелетке толмаған баланың әкесінің аты мен тегі өзгерген кезде;</w:t>
      </w:r>
    </w:p>
    <w:bookmarkEnd w:id="216"/>
    <w:bookmarkStart w:name="z218" w:id="217"/>
    <w:p>
      <w:pPr>
        <w:spacing w:after="0"/>
        <w:ind w:left="0"/>
        <w:jc w:val="both"/>
      </w:pPr>
      <w:r>
        <w:rPr>
          <w:rFonts w:ascii="Times New Roman"/>
          <w:b w:val="false"/>
          <w:i w:val="false"/>
          <w:color w:val="000000"/>
          <w:sz w:val="28"/>
        </w:rPr>
        <w:t>
      10) азаматтық хал актiлерi жазбаларындағы қате мәліметтер сот тәртiбiмен анықталғанда;</w:t>
      </w:r>
    </w:p>
    <w:bookmarkEnd w:id="217"/>
    <w:bookmarkStart w:name="z219" w:id="218"/>
    <w:p>
      <w:pPr>
        <w:spacing w:after="0"/>
        <w:ind w:left="0"/>
        <w:jc w:val="both"/>
      </w:pPr>
      <w:r>
        <w:rPr>
          <w:rFonts w:ascii="Times New Roman"/>
          <w:b w:val="false"/>
          <w:i w:val="false"/>
          <w:color w:val="000000"/>
          <w:sz w:val="28"/>
        </w:rPr>
        <w:t>
      11) әке болуды белгілеу туралы сот шешiмi күшiн жойғанда;</w:t>
      </w:r>
    </w:p>
    <w:bookmarkEnd w:id="218"/>
    <w:bookmarkStart w:name="z220" w:id="219"/>
    <w:p>
      <w:pPr>
        <w:spacing w:after="0"/>
        <w:ind w:left="0"/>
        <w:jc w:val="both"/>
      </w:pPr>
      <w:r>
        <w:rPr>
          <w:rFonts w:ascii="Times New Roman"/>
          <w:b w:val="false"/>
          <w:i w:val="false"/>
          <w:color w:val="000000"/>
          <w:sz w:val="28"/>
        </w:rPr>
        <w:t>
      12) егер баланың туғанын тiркеу кезiнде оған тегi немесе есімі ата-анасының, немесе ата-анасының біреуінің тiлегiн ескермей берiлсе (дау болмаған жағдайда);</w:t>
      </w:r>
    </w:p>
    <w:bookmarkEnd w:id="219"/>
    <w:bookmarkStart w:name="z221" w:id="220"/>
    <w:p>
      <w:pPr>
        <w:spacing w:after="0"/>
        <w:ind w:left="0"/>
        <w:jc w:val="both"/>
      </w:pPr>
      <w:r>
        <w:rPr>
          <w:rFonts w:ascii="Times New Roman"/>
          <w:b w:val="false"/>
          <w:i w:val="false"/>
          <w:color w:val="000000"/>
          <w:sz w:val="28"/>
        </w:rPr>
        <w:t>
      13) егер туу туралы акт жазбасында баланың аты толық көрсетiлмесе (кiшiрейтiлiп, еркелетiп, қысқартылып көрсетiлсе);</w:t>
      </w:r>
    </w:p>
    <w:bookmarkEnd w:id="220"/>
    <w:bookmarkStart w:name="z222" w:id="221"/>
    <w:p>
      <w:pPr>
        <w:spacing w:after="0"/>
        <w:ind w:left="0"/>
        <w:jc w:val="both"/>
      </w:pPr>
      <w:r>
        <w:rPr>
          <w:rFonts w:ascii="Times New Roman"/>
          <w:b w:val="false"/>
          <w:i w:val="false"/>
          <w:color w:val="000000"/>
          <w:sz w:val="28"/>
        </w:rPr>
        <w:t>
      14) жынысының өзгеруіне байланысты атын, әкесінің атын (егер жеке басын куәландыратын құжаттарда көрсетілсе), тегін ауыстырған кезде;</w:t>
      </w:r>
    </w:p>
    <w:bookmarkEnd w:id="221"/>
    <w:bookmarkStart w:name="z223" w:id="222"/>
    <w:p>
      <w:pPr>
        <w:spacing w:after="0"/>
        <w:ind w:left="0"/>
        <w:jc w:val="both"/>
      </w:pPr>
      <w:r>
        <w:rPr>
          <w:rFonts w:ascii="Times New Roman"/>
          <w:b w:val="false"/>
          <w:i w:val="false"/>
          <w:color w:val="000000"/>
          <w:sz w:val="28"/>
        </w:rPr>
        <w:t>
      15) тегі ұлттық дәстүрлер бойынша әкесінің немесе атасының атынан шыққан тегіне өзгерген кезде;</w:t>
      </w:r>
    </w:p>
    <w:bookmarkEnd w:id="222"/>
    <w:bookmarkStart w:name="z224" w:id="223"/>
    <w:p>
      <w:pPr>
        <w:spacing w:after="0"/>
        <w:ind w:left="0"/>
        <w:jc w:val="both"/>
      </w:pPr>
      <w:r>
        <w:rPr>
          <w:rFonts w:ascii="Times New Roman"/>
          <w:b w:val="false"/>
          <w:i w:val="false"/>
          <w:color w:val="000000"/>
          <w:sz w:val="28"/>
        </w:rPr>
        <w:t>
      16) ұлты, азаматтығы өзгерген кезде;</w:t>
      </w:r>
    </w:p>
    <w:bookmarkEnd w:id="223"/>
    <w:bookmarkStart w:name="z225" w:id="224"/>
    <w:p>
      <w:pPr>
        <w:spacing w:after="0"/>
        <w:ind w:left="0"/>
        <w:jc w:val="both"/>
      </w:pPr>
      <w:r>
        <w:rPr>
          <w:rFonts w:ascii="Times New Roman"/>
          <w:b w:val="false"/>
          <w:i w:val="false"/>
          <w:color w:val="000000"/>
          <w:sz w:val="28"/>
        </w:rPr>
        <w:t>
      17) егер азаматтық хал актісі жазбасында ата-анасының аты, әкесінің аты, тегі немесе ұлты көрсетілмесе;</w:t>
      </w:r>
    </w:p>
    <w:bookmarkEnd w:id="224"/>
    <w:bookmarkStart w:name="z226" w:id="225"/>
    <w:p>
      <w:pPr>
        <w:spacing w:after="0"/>
        <w:ind w:left="0"/>
        <w:jc w:val="both"/>
      </w:pPr>
      <w:r>
        <w:rPr>
          <w:rFonts w:ascii="Times New Roman"/>
          <w:b w:val="false"/>
          <w:i w:val="false"/>
          <w:color w:val="000000"/>
          <w:sz w:val="28"/>
        </w:rPr>
        <w:t>
      18) егер азаматтық хал актілері жазбасында дұрыс емес мәліметтер көрсетілсе;</w:t>
      </w:r>
    </w:p>
    <w:bookmarkEnd w:id="225"/>
    <w:bookmarkStart w:name="z227" w:id="226"/>
    <w:p>
      <w:pPr>
        <w:spacing w:after="0"/>
        <w:ind w:left="0"/>
        <w:jc w:val="both"/>
      </w:pPr>
      <w:r>
        <w:rPr>
          <w:rFonts w:ascii="Times New Roman"/>
          <w:b w:val="false"/>
          <w:i w:val="false"/>
          <w:color w:val="000000"/>
          <w:sz w:val="28"/>
        </w:rPr>
        <w:t>
      19) егер баланың мүдделерінен туындаған кезде, баланың туу туралы акт жазбасында көрсетiлгеннен өзге есімі болса;</w:t>
      </w:r>
    </w:p>
    <w:bookmarkEnd w:id="226"/>
    <w:bookmarkStart w:name="z228" w:id="227"/>
    <w:p>
      <w:pPr>
        <w:spacing w:after="0"/>
        <w:ind w:left="0"/>
        <w:jc w:val="both"/>
      </w:pPr>
      <w:r>
        <w:rPr>
          <w:rFonts w:ascii="Times New Roman"/>
          <w:b w:val="false"/>
          <w:i w:val="false"/>
          <w:color w:val="000000"/>
          <w:sz w:val="28"/>
        </w:rPr>
        <w:t>
      20) егер азаматтық хал актілерін тіркеу кезінде қателер (бұрмалаулар, мәліметтерді немесе жеке сөздерді жіберу) жіберілсе;</w:t>
      </w:r>
    </w:p>
    <w:bookmarkEnd w:id="227"/>
    <w:bookmarkStart w:name="z229" w:id="228"/>
    <w:p>
      <w:pPr>
        <w:spacing w:after="0"/>
        <w:ind w:left="0"/>
        <w:jc w:val="both"/>
      </w:pPr>
      <w:r>
        <w:rPr>
          <w:rFonts w:ascii="Times New Roman"/>
          <w:b w:val="false"/>
          <w:i w:val="false"/>
          <w:color w:val="000000"/>
          <w:sz w:val="28"/>
        </w:rPr>
        <w:t>
      21) егер неке қиылғаннан (ерлі-зайыпты болған) кейін жұбайының (зайыбының) тегін алса, туу туралы акт жазбасында әкесінің атын толықтыру және әкесінің аты бойынша берілген тегін өзгерту, түзету қажет болса;</w:t>
      </w:r>
    </w:p>
    <w:bookmarkEnd w:id="228"/>
    <w:bookmarkStart w:name="z230" w:id="229"/>
    <w:p>
      <w:pPr>
        <w:spacing w:after="0"/>
        <w:ind w:left="0"/>
        <w:jc w:val="both"/>
      </w:pPr>
      <w:r>
        <w:rPr>
          <w:rFonts w:ascii="Times New Roman"/>
          <w:b w:val="false"/>
          <w:i w:val="false"/>
          <w:color w:val="000000"/>
          <w:sz w:val="28"/>
        </w:rPr>
        <w:t>
      22) қазақ тіліне тән емес аффикстерді алып тастай отырып, атын, әкесінің атын және тегін дұрыс жазу бойынша өзгерістер тілек білдірген кезде жүргiзiледi.</w:t>
      </w:r>
    </w:p>
    <w:bookmarkEnd w:id="229"/>
    <w:p>
      <w:pPr>
        <w:spacing w:after="0"/>
        <w:ind w:left="0"/>
        <w:jc w:val="both"/>
      </w:pPr>
      <w:r>
        <w:rPr>
          <w:rFonts w:ascii="Times New Roman"/>
          <w:b w:val="false"/>
          <w:i w:val="false"/>
          <w:color w:val="000000"/>
          <w:sz w:val="28"/>
        </w:rPr>
        <w:t xml:space="preserve">
      Азаматтық хал актiлерi жазбаларына өзгерiстер, толықтырулар мен түзетулер енгiзу осы Қағидаларға </w:t>
      </w:r>
      <w:r>
        <w:rPr>
          <w:rFonts w:ascii="Times New Roman"/>
          <w:b w:val="false"/>
          <w:i w:val="false"/>
          <w:color w:val="000000"/>
          <w:sz w:val="28"/>
        </w:rPr>
        <w:t>36-қосымшаға</w:t>
      </w:r>
      <w:r>
        <w:rPr>
          <w:rFonts w:ascii="Times New Roman"/>
          <w:b w:val="false"/>
          <w:i w:val="false"/>
          <w:color w:val="000000"/>
          <w:sz w:val="28"/>
        </w:rPr>
        <w:t xml:space="preserve"> көзделген нысан бойынша 17), 18), 19), 20), 21), 22) тармақшаларында көзделген жағдайларда тіркеуші орган жасаған өзгерістерді, қосымшаларды және түзетулерді енгізу не бас тарту туралы қорытынды негізінде жүргізіледі.</w:t>
      </w:r>
    </w:p>
    <w:p>
      <w:pPr>
        <w:spacing w:after="0"/>
        <w:ind w:left="0"/>
        <w:jc w:val="both"/>
      </w:pPr>
      <w:r>
        <w:rPr>
          <w:rFonts w:ascii="Times New Roman"/>
          <w:b w:val="false"/>
          <w:i w:val="false"/>
          <w:color w:val="000000"/>
          <w:sz w:val="28"/>
        </w:rPr>
        <w:t>
      Қорытынды бір данада жасалады және тіркеуші органның елтаңбалық мөрімен және лауазымды тұлғасының қолымен бекітіледі.</w:t>
      </w:r>
    </w:p>
    <w:bookmarkStart w:name="z231" w:id="230"/>
    <w:p>
      <w:pPr>
        <w:spacing w:after="0"/>
        <w:ind w:left="0"/>
        <w:jc w:val="both"/>
      </w:pPr>
      <w:r>
        <w:rPr>
          <w:rFonts w:ascii="Times New Roman"/>
          <w:b w:val="false"/>
          <w:i w:val="false"/>
          <w:color w:val="000000"/>
          <w:sz w:val="28"/>
        </w:rPr>
        <w:t>
      168. Азаматтық хал акт жазбасына сот арқылы өзгеріс, толықтыру, түзету енгізу фактісі белгілен кезде, тіркеуші орган азаматтық хал акт жазбасына сот шешімінің негізінде қорытынды шығармай өзгеріс, толықтыру, түзету енгізеді.</w:t>
      </w:r>
    </w:p>
    <w:bookmarkEnd w:id="230"/>
    <w:bookmarkStart w:name="z232" w:id="231"/>
    <w:p>
      <w:pPr>
        <w:spacing w:after="0"/>
        <w:ind w:left="0"/>
        <w:jc w:val="both"/>
      </w:pPr>
      <w:r>
        <w:rPr>
          <w:rFonts w:ascii="Times New Roman"/>
          <w:b w:val="false"/>
          <w:i w:val="false"/>
          <w:color w:val="000000"/>
          <w:sz w:val="28"/>
        </w:rPr>
        <w:t>
      169. Баланың тууын тiркегенде балаға ата-аналарының тiлектерi ескерiлмей тегi немесе аты берiлуiне байланысты, сондай-ақ егер баланың оның тууы туралы акт жазбасында көрсетiлген нақты атынан басқа аты болса, ата-аналардың баланың тегiн не атын өзгерту туралы өтiнiштерiн тіркеуші органдар бала он алты жасқа толғанға дейiн қабылдайды.</w:t>
      </w:r>
    </w:p>
    <w:bookmarkEnd w:id="231"/>
    <w:bookmarkStart w:name="z233" w:id="232"/>
    <w:p>
      <w:pPr>
        <w:spacing w:after="0"/>
        <w:ind w:left="0"/>
        <w:jc w:val="both"/>
      </w:pPr>
      <w:r>
        <w:rPr>
          <w:rFonts w:ascii="Times New Roman"/>
          <w:b w:val="false"/>
          <w:i w:val="false"/>
          <w:color w:val="000000"/>
          <w:sz w:val="28"/>
        </w:rPr>
        <w:t>
      170. Азаматтық хал актілері жазбаларына енгізілген өзгерістер, толықтырулар мен түзетулер туралы тіркеуші орган акт жазбасының бірінші данасын сақтау орны бойынша тіркеуші органға және акт жазбасының екінші данасына өзгерістер енгізу үшін облыстың (республикалық маңызы бар қаланың) аумақтық әділет органына хабарлама жібереді.</w:t>
      </w:r>
    </w:p>
    <w:bookmarkEnd w:id="232"/>
    <w:p>
      <w:pPr>
        <w:spacing w:after="0"/>
        <w:ind w:left="0"/>
        <w:jc w:val="both"/>
      </w:pPr>
      <w:r>
        <w:rPr>
          <w:rFonts w:ascii="Times New Roman"/>
          <w:b w:val="false"/>
          <w:i w:val="false"/>
          <w:color w:val="000000"/>
          <w:sz w:val="28"/>
        </w:rPr>
        <w:t>
      Бұл ретте міндетті түрде "белгілер үшін" бағанында АХАЖ АЖ-не азаматтық хал акт жазбаларына өзгерістер, толықтырулар мен түзетулер енгізу үшін негіз болып табылатын өтініш немесе қорытынды туралы, сондай-ақ азаматтық хал актілері жазбаларына енгізілген өзгерістер, толықтырулар мен түзетулер туралы мәліметтер енгізіледі.</w:t>
      </w:r>
    </w:p>
    <w:bookmarkStart w:name="z234" w:id="233"/>
    <w:p>
      <w:pPr>
        <w:spacing w:after="0"/>
        <w:ind w:left="0"/>
        <w:jc w:val="both"/>
      </w:pPr>
      <w:r>
        <w:rPr>
          <w:rFonts w:ascii="Times New Roman"/>
          <w:b w:val="false"/>
          <w:i w:val="false"/>
          <w:color w:val="000000"/>
          <w:sz w:val="28"/>
        </w:rPr>
        <w:t>
      171. Азаматтық хал актілері жазбаларына өзгерістер, толықтырулар мен түзетулер енгізу туралы өтініштерді шетелде тұрақты тұратын Қазақстан Республикасының азаматтары, сондай-ақ азаматтық хал актілерін Қазақстан Республикасының тіркеуші органдарында тіркеген және шетелде тұрақты тұратын шетелдіктер мен азаматтығы жоқ тұлғалар Қазақстан Республикасының шетелдегі мекемелеріне береді.</w:t>
      </w:r>
    </w:p>
    <w:bookmarkEnd w:id="233"/>
    <w:bookmarkStart w:name="z235" w:id="234"/>
    <w:p>
      <w:pPr>
        <w:spacing w:after="0"/>
        <w:ind w:left="0"/>
        <w:jc w:val="both"/>
      </w:pPr>
      <w:r>
        <w:rPr>
          <w:rFonts w:ascii="Times New Roman"/>
          <w:b w:val="false"/>
          <w:i w:val="false"/>
          <w:color w:val="000000"/>
          <w:sz w:val="28"/>
        </w:rPr>
        <w:t>
      172. Азаматтық хал актілері жазбаларына өзгерістер, толықтырулар мен түзетулер енгізуді Қазақстан Республикасының шетелдегі мекемесі бекіткен қорытынды бойынша тиісті актінің тіркелген жері бойынша немесе Қазақстан Республикасының шетелдегі мекемелерінен келіп түскен өтініш бойынша тіркеуші органдар жүргізеді.</w:t>
      </w:r>
    </w:p>
    <w:bookmarkEnd w:id="234"/>
    <w:bookmarkStart w:name="z236" w:id="235"/>
    <w:p>
      <w:pPr>
        <w:spacing w:after="0"/>
        <w:ind w:left="0"/>
        <w:jc w:val="both"/>
      </w:pPr>
      <w:r>
        <w:rPr>
          <w:rFonts w:ascii="Times New Roman"/>
          <w:b w:val="false"/>
          <w:i w:val="false"/>
          <w:color w:val="000000"/>
          <w:sz w:val="28"/>
        </w:rPr>
        <w:t>
      173. Қазақстан Республикасының аумағында тұратын және азаматтық хал актілерін Қазақстан Республикасының тіркеуші органдарында тіркеген шетелдіктер мен азаматтығы жоқ тұлғалардың азаматтық хал акт жазбаларына өзгерістер, толықтырулар мен түзетулер енгізу Кодекске сәйкес жүргізіледі.</w:t>
      </w:r>
    </w:p>
    <w:bookmarkEnd w:id="235"/>
    <w:bookmarkStart w:name="z237" w:id="236"/>
    <w:p>
      <w:pPr>
        <w:spacing w:after="0"/>
        <w:ind w:left="0"/>
        <w:jc w:val="left"/>
      </w:pPr>
      <w:r>
        <w:rPr>
          <w:rFonts w:ascii="Times New Roman"/>
          <w:b/>
          <w:i w:val="false"/>
          <w:color w:val="000000"/>
        </w:rPr>
        <w:t xml:space="preserve"> 10-тарау. Акт кітаптарын және азаматтық хал актілерін мемлекеттік тіркеу туралы куәлік бланкілерін сақтау</w:t>
      </w:r>
    </w:p>
    <w:bookmarkEnd w:id="236"/>
    <w:bookmarkStart w:name="z238" w:id="237"/>
    <w:p>
      <w:pPr>
        <w:spacing w:after="0"/>
        <w:ind w:left="0"/>
        <w:jc w:val="both"/>
      </w:pPr>
      <w:r>
        <w:rPr>
          <w:rFonts w:ascii="Times New Roman"/>
          <w:b w:val="false"/>
          <w:i w:val="false"/>
          <w:color w:val="000000"/>
          <w:sz w:val="28"/>
        </w:rPr>
        <w:t>
      174. Азаматтық хал актілерін мемлекеттік тіркеу акті нысандары азаматтық хал актілерінің бөлек кітаптары болып тігіледі. Кітаптың соңында жазбаша парақ саны көрсетіледі, кітаптар тігіліп және тіркеуші органның мөрімен бекітіледі.</w:t>
      </w:r>
    </w:p>
    <w:bookmarkEnd w:id="237"/>
    <w:bookmarkStart w:name="z239" w:id="238"/>
    <w:p>
      <w:pPr>
        <w:spacing w:after="0"/>
        <w:ind w:left="0"/>
        <w:jc w:val="both"/>
      </w:pPr>
      <w:r>
        <w:rPr>
          <w:rFonts w:ascii="Times New Roman"/>
          <w:b w:val="false"/>
          <w:i w:val="false"/>
          <w:color w:val="000000"/>
          <w:sz w:val="28"/>
        </w:rPr>
        <w:t>
      175. Тіркелген азаматтық хал актілері кітаптары азаматтық хал акті жазбаларының бірінші және екінші даналарынан тұрады.</w:t>
      </w:r>
    </w:p>
    <w:bookmarkEnd w:id="238"/>
    <w:p>
      <w:pPr>
        <w:spacing w:after="0"/>
        <w:ind w:left="0"/>
        <w:jc w:val="both"/>
      </w:pPr>
      <w:r>
        <w:rPr>
          <w:rFonts w:ascii="Times New Roman"/>
          <w:b w:val="false"/>
          <w:i w:val="false"/>
          <w:color w:val="000000"/>
          <w:sz w:val="28"/>
        </w:rPr>
        <w:t>
      Акт жазбалардың бірінші және екінші даналары бірге толтырылып, бірдей реттік нөмірмен нөмірленеді.</w:t>
      </w:r>
    </w:p>
    <w:p>
      <w:pPr>
        <w:spacing w:after="0"/>
        <w:ind w:left="0"/>
        <w:jc w:val="both"/>
      </w:pPr>
      <w:r>
        <w:rPr>
          <w:rFonts w:ascii="Times New Roman"/>
          <w:b w:val="false"/>
          <w:i w:val="false"/>
          <w:color w:val="000000"/>
          <w:sz w:val="28"/>
        </w:rPr>
        <w:t>
      Азаматтық хал акт жазбалары бірінші нөмірден басталады, жыл бойы бірінші қаңтардан отыз бірінші желтоқсанға дейін (қоса алғанда) - дәйектілікпен жүргізіледі. Азаматтық хал акт жазбасының әрбір түрі бойынша бөлек нөмірлеу жүргізіледі.</w:t>
      </w:r>
    </w:p>
    <w:p>
      <w:pPr>
        <w:spacing w:after="0"/>
        <w:ind w:left="0"/>
        <w:jc w:val="both"/>
      </w:pPr>
      <w:r>
        <w:rPr>
          <w:rFonts w:ascii="Times New Roman"/>
          <w:b w:val="false"/>
          <w:i w:val="false"/>
          <w:color w:val="000000"/>
          <w:sz w:val="28"/>
        </w:rPr>
        <w:t>
      Бастапқы тіркеу орны бойынша акт кітаптары жетпіс бес жыл бойы сақталады, содан кейін тиісті мемлекеттік мұрағатқа беріледі. Екінші даналардың акт кітаптары АХАЖ АЖ-да бар екендігі расталғаннан кейін белгіленген мерзім өткеннен кейін жойылуға жатады.</w:t>
      </w:r>
    </w:p>
    <w:p>
      <w:pPr>
        <w:spacing w:after="0"/>
        <w:ind w:left="0"/>
        <w:jc w:val="both"/>
      </w:pPr>
      <w:r>
        <w:rPr>
          <w:rFonts w:ascii="Times New Roman"/>
          <w:b w:val="false"/>
          <w:i w:val="false"/>
          <w:color w:val="000000"/>
          <w:sz w:val="28"/>
        </w:rPr>
        <w:t>
      Азаматтық хал акт жазбасының барлық бағандары қысқартусыз (көпшілік мақұлдағаннан басқасы) толық жауаптармен толтырылады, бөлек сөздерді (анкеталық деректер) тастап кету немесе оларды қысқартуға жол берілмейді.</w:t>
      </w:r>
    </w:p>
    <w:p>
      <w:pPr>
        <w:spacing w:after="0"/>
        <w:ind w:left="0"/>
        <w:jc w:val="both"/>
      </w:pPr>
      <w:r>
        <w:rPr>
          <w:rFonts w:ascii="Times New Roman"/>
          <w:b w:val="false"/>
          <w:i w:val="false"/>
          <w:color w:val="000000"/>
          <w:sz w:val="28"/>
        </w:rPr>
        <w:t>
      Егер сұраққа теріс жауап қайтарылатын болса, бағандар "жоқ" сөзімен толтырылуы тиіс.</w:t>
      </w:r>
    </w:p>
    <w:p>
      <w:pPr>
        <w:spacing w:after="0"/>
        <w:ind w:left="0"/>
        <w:jc w:val="both"/>
      </w:pPr>
      <w:r>
        <w:rPr>
          <w:rFonts w:ascii="Times New Roman"/>
          <w:b w:val="false"/>
          <w:i w:val="false"/>
          <w:color w:val="000000"/>
          <w:sz w:val="28"/>
        </w:rPr>
        <w:t>
      Есімі, әкесінің аты (егер жеке басын куәландыратын құжаттарда көрсетілсе), тегі тапсырылған құжатқа сәйкес толық толтырылады.</w:t>
      </w:r>
    </w:p>
    <w:bookmarkStart w:name="z240" w:id="239"/>
    <w:p>
      <w:pPr>
        <w:spacing w:after="0"/>
        <w:ind w:left="0"/>
        <w:jc w:val="both"/>
      </w:pPr>
      <w:r>
        <w:rPr>
          <w:rFonts w:ascii="Times New Roman"/>
          <w:b w:val="false"/>
          <w:i w:val="false"/>
          <w:color w:val="000000"/>
          <w:sz w:val="28"/>
        </w:rPr>
        <w:t>
      176. Адамның ұлты жеке басын куәландыратын құжат бойынша көрсетіледі. Шетел азаматының азаматтық хал актілерін тіркеу кезінде ұлттан басқа өзі азаматы болып табылатын мемлекеттің атауы, сондай-ақ оның азаматтығы көрсетіледі.</w:t>
      </w:r>
    </w:p>
    <w:bookmarkEnd w:id="239"/>
    <w:bookmarkStart w:name="z241" w:id="240"/>
    <w:p>
      <w:pPr>
        <w:spacing w:after="0"/>
        <w:ind w:left="0"/>
        <w:jc w:val="both"/>
      </w:pPr>
      <w:r>
        <w:rPr>
          <w:rFonts w:ascii="Times New Roman"/>
          <w:b w:val="false"/>
          <w:i w:val="false"/>
          <w:color w:val="000000"/>
          <w:sz w:val="28"/>
        </w:rPr>
        <w:t>
      177. Азаматтық хал актісі жазбасына актіні тіркеген лауазымды тұлға қол қояды және тіркеуші органның мөрімен бекітіледі.</w:t>
      </w:r>
    </w:p>
    <w:bookmarkEnd w:id="240"/>
    <w:p>
      <w:pPr>
        <w:spacing w:after="0"/>
        <w:ind w:left="0"/>
        <w:jc w:val="both"/>
      </w:pPr>
      <w:r>
        <w:rPr>
          <w:rFonts w:ascii="Times New Roman"/>
          <w:b w:val="false"/>
          <w:i w:val="false"/>
          <w:color w:val="000000"/>
          <w:sz w:val="28"/>
        </w:rPr>
        <w:t>
      Азаматтық хал актілерін мемлекеттік тіркеуді растау үшін өтініш берушіге тиісті куәлік немесе азаматтық хал актілерін мемлекеттік тіркеу туралы анықтама беріледі.</w:t>
      </w:r>
    </w:p>
    <w:p>
      <w:pPr>
        <w:spacing w:after="0"/>
        <w:ind w:left="0"/>
        <w:jc w:val="both"/>
      </w:pPr>
      <w:r>
        <w:rPr>
          <w:rFonts w:ascii="Times New Roman"/>
          <w:b w:val="false"/>
          <w:i w:val="false"/>
          <w:color w:val="000000"/>
          <w:sz w:val="28"/>
        </w:rPr>
        <w:t>
      Азаматтық хал актісі жазбасын тіркеу кезінде азаматтық хал актісі жазбасы жасалатын тілді білмейтін азаматқа жазба мәтінін оның аудармашысы аударады, бұл "Белгілер үшін" бағанында белгіленеді.</w:t>
      </w:r>
    </w:p>
    <w:p>
      <w:pPr>
        <w:spacing w:after="0"/>
        <w:ind w:left="0"/>
        <w:jc w:val="both"/>
      </w:pPr>
      <w:r>
        <w:rPr>
          <w:rFonts w:ascii="Times New Roman"/>
          <w:b w:val="false"/>
          <w:i w:val="false"/>
          <w:color w:val="000000"/>
          <w:sz w:val="28"/>
        </w:rPr>
        <w:t>
      Азаматтық хал актілерін мемлекеттік тіркеу сауатсыз мылқау немесе саңырау, саңырау-мылқауға қатысты жасалса, оған қатысты азаматтық хал актілерін азаматқа түсіндіре алатын адамның қатысуымен жасалуы мүмкін. "Белгілер үшін" бағанында осы фактіні куәландыратын адам туралы, сондай-ақ акт жазбасының мазмұны мылқау немесе саңырау, саңырау-мылқаудың еркіне сай келетіні туралы белгі қойылады.</w:t>
      </w:r>
    </w:p>
    <w:p>
      <w:pPr>
        <w:spacing w:after="0"/>
        <w:ind w:left="0"/>
        <w:jc w:val="both"/>
      </w:pPr>
      <w:r>
        <w:rPr>
          <w:rFonts w:ascii="Times New Roman"/>
          <w:b w:val="false"/>
          <w:i w:val="false"/>
          <w:color w:val="000000"/>
          <w:sz w:val="28"/>
        </w:rPr>
        <w:t>
      Соқыр азаматқа азаматтық хал актісі жазбасын жасау кезінде азаматтық хал актісі жазбасының мәтінін акт жазбасын жасайтын тіркеуші органның лауазымды тұлғасы оқиды, бұл азаматтық хал акт жазбасының "белгілер үшін" бағанында белгіленеді.</w:t>
      </w:r>
    </w:p>
    <w:bookmarkStart w:name="z242" w:id="241"/>
    <w:p>
      <w:pPr>
        <w:spacing w:after="0"/>
        <w:ind w:left="0"/>
        <w:jc w:val="both"/>
      </w:pPr>
      <w:r>
        <w:rPr>
          <w:rFonts w:ascii="Times New Roman"/>
          <w:b w:val="false"/>
          <w:i w:val="false"/>
          <w:color w:val="000000"/>
          <w:sz w:val="28"/>
        </w:rPr>
        <w:t>
      178. Азаматтық хал актілерін мемлекеттік тіркеу туралы куәліктердің бланкілері жанбайтын шкафтарда немесе темір жәшіктерде сақталады.</w:t>
      </w:r>
    </w:p>
    <w:bookmarkEnd w:id="241"/>
    <w:p>
      <w:pPr>
        <w:spacing w:after="0"/>
        <w:ind w:left="0"/>
        <w:jc w:val="both"/>
      </w:pPr>
      <w:r>
        <w:rPr>
          <w:rFonts w:ascii="Times New Roman"/>
          <w:b w:val="false"/>
          <w:i w:val="false"/>
          <w:color w:val="000000"/>
          <w:sz w:val="28"/>
        </w:rPr>
        <w:t>
      Жұмыс істемейтін уақытта куәлік бланкілері бар жанбайтын шкафтар, темір жәшіктер мөрленеді. Бланкілерге бланкілерді сақтауға жауапты тұлғалар қол жеткізе алады.</w:t>
      </w:r>
    </w:p>
    <w:bookmarkStart w:name="z243" w:id="242"/>
    <w:p>
      <w:pPr>
        <w:spacing w:after="0"/>
        <w:ind w:left="0"/>
        <w:jc w:val="both"/>
      </w:pPr>
      <w:r>
        <w:rPr>
          <w:rFonts w:ascii="Times New Roman"/>
          <w:b w:val="false"/>
          <w:i w:val="false"/>
          <w:color w:val="000000"/>
          <w:sz w:val="28"/>
        </w:rPr>
        <w:t>
      179. Куәліктердің бланкілерін жоғалтқан немесе ұрланған жағдайда оларды сақтауға жауапты тұлғалар бланкілердің жоғалғанын немесе ұрланғанын байқап, сол күні бұл туралы жоғалған немесе ұрланған бланкілерді іздестіру шараларын қолдану үшін аумақтық әділет органына және облыс, республикалық маңызы бар қала әкімдігіне, сондай-ақ ішкі істер органдарына хабарлайды.</w:t>
      </w:r>
    </w:p>
    <w:bookmarkEnd w:id="242"/>
    <w:bookmarkStart w:name="z244" w:id="243"/>
    <w:p>
      <w:pPr>
        <w:spacing w:after="0"/>
        <w:ind w:left="0"/>
        <w:jc w:val="both"/>
      </w:pPr>
      <w:r>
        <w:rPr>
          <w:rFonts w:ascii="Times New Roman"/>
          <w:b w:val="false"/>
          <w:i w:val="false"/>
          <w:color w:val="000000"/>
          <w:sz w:val="28"/>
        </w:rPr>
        <w:t>
      180. Тіркеуші орган азаматтық хал актілерін мемлекеттік тіркеу туралы куәлік бланкілерінің жоғалған немесе ұрланған әрбір жағдайы туралы олардың түрлері мен нөмірлерін көрсете отырып хабарлайды. Бұл хабарлама Қазақстан Республикасы Әділет министрлігіне жіберіледі.</w:t>
      </w:r>
    </w:p>
    <w:bookmarkEnd w:id="243"/>
    <w:bookmarkStart w:name="z245" w:id="244"/>
    <w:p>
      <w:pPr>
        <w:spacing w:after="0"/>
        <w:ind w:left="0"/>
        <w:jc w:val="both"/>
      </w:pPr>
      <w:r>
        <w:rPr>
          <w:rFonts w:ascii="Times New Roman"/>
          <w:b w:val="false"/>
          <w:i w:val="false"/>
          <w:color w:val="000000"/>
          <w:sz w:val="28"/>
        </w:rPr>
        <w:t>
      181. Куәліктердің бланкілерін жоғалтудың немесе ұрлаудың әрбір жағдайы бойынша облыс, республикалық маңызы бар қала әкімдігі жоғалуға ықпал ететін себептерді жою үшін қызметтік тексеру жүргізуі қажет.</w:t>
      </w:r>
    </w:p>
    <w:bookmarkEnd w:id="244"/>
    <w:bookmarkStart w:name="z246" w:id="245"/>
    <w:p>
      <w:pPr>
        <w:spacing w:after="0"/>
        <w:ind w:left="0"/>
        <w:jc w:val="both"/>
      </w:pPr>
      <w:r>
        <w:rPr>
          <w:rFonts w:ascii="Times New Roman"/>
          <w:b w:val="false"/>
          <w:i w:val="false"/>
          <w:color w:val="000000"/>
          <w:sz w:val="28"/>
        </w:rPr>
        <w:t>
      182. Азаматтық хал актілерін тіркеу туралы куәліктердің бланкілерін қабылдауды оларды дайындаған органның жүкқұжатына сәйкес облыстың, республикалық маңызы бар қаланың аумақтық әділет органы жүргізеді.</w:t>
      </w:r>
    </w:p>
    <w:bookmarkEnd w:id="245"/>
    <w:bookmarkStart w:name="z247" w:id="246"/>
    <w:p>
      <w:pPr>
        <w:spacing w:after="0"/>
        <w:ind w:left="0"/>
        <w:jc w:val="both"/>
      </w:pPr>
      <w:r>
        <w:rPr>
          <w:rFonts w:ascii="Times New Roman"/>
          <w:b w:val="false"/>
          <w:i w:val="false"/>
          <w:color w:val="000000"/>
          <w:sz w:val="28"/>
        </w:rPr>
        <w:t>
      183. Ақаулы бланкілер (қорғаныш торының, баспа мәтінінің болмауы немесе зақымдануы, қайталанған нөмірлердің болуы және т.б.), куәлік бланкілерінің нөмірлері жетіспеген немесе сәйкес келмеген жағдайда екі данада акт жасалады.</w:t>
      </w:r>
    </w:p>
    <w:bookmarkEnd w:id="246"/>
    <w:bookmarkStart w:name="z248" w:id="247"/>
    <w:p>
      <w:pPr>
        <w:spacing w:after="0"/>
        <w:ind w:left="0"/>
        <w:jc w:val="both"/>
      </w:pPr>
      <w:r>
        <w:rPr>
          <w:rFonts w:ascii="Times New Roman"/>
          <w:b w:val="false"/>
          <w:i w:val="false"/>
          <w:color w:val="000000"/>
          <w:sz w:val="28"/>
        </w:rPr>
        <w:t>
      184. Жоюға жатады:</w:t>
      </w:r>
    </w:p>
    <w:bookmarkEnd w:id="247"/>
    <w:bookmarkStart w:name="z249" w:id="248"/>
    <w:p>
      <w:pPr>
        <w:spacing w:after="0"/>
        <w:ind w:left="0"/>
        <w:jc w:val="both"/>
      </w:pPr>
      <w:r>
        <w:rPr>
          <w:rFonts w:ascii="Times New Roman"/>
          <w:b w:val="false"/>
          <w:i w:val="false"/>
          <w:color w:val="000000"/>
          <w:sz w:val="28"/>
        </w:rPr>
        <w:t>
      1) азаматтық хал актілері жазбаларына түзетулер, өзгертілер мен толықтырулар енгізуге байланысты, сондай-ақ жазбаның күшін жоюға байланысты ауыстыру үшін тапсырылған куәліктер;</w:t>
      </w:r>
    </w:p>
    <w:bookmarkEnd w:id="248"/>
    <w:bookmarkStart w:name="z250" w:id="249"/>
    <w:p>
      <w:pPr>
        <w:spacing w:after="0"/>
        <w:ind w:left="0"/>
        <w:jc w:val="both"/>
      </w:pPr>
      <w:r>
        <w:rPr>
          <w:rFonts w:ascii="Times New Roman"/>
          <w:b w:val="false"/>
          <w:i w:val="false"/>
          <w:color w:val="000000"/>
          <w:sz w:val="28"/>
        </w:rPr>
        <w:t>
      2) жарамсыз болған, орнына қайталама куәліктер берілген куәліктер;</w:t>
      </w:r>
    </w:p>
    <w:bookmarkEnd w:id="249"/>
    <w:bookmarkStart w:name="z251" w:id="250"/>
    <w:p>
      <w:pPr>
        <w:spacing w:after="0"/>
        <w:ind w:left="0"/>
        <w:jc w:val="both"/>
      </w:pPr>
      <w:r>
        <w:rPr>
          <w:rFonts w:ascii="Times New Roman"/>
          <w:b w:val="false"/>
          <w:i w:val="false"/>
          <w:color w:val="000000"/>
          <w:sz w:val="28"/>
        </w:rPr>
        <w:t>
      3) табылған куәліктер;</w:t>
      </w:r>
    </w:p>
    <w:bookmarkEnd w:id="250"/>
    <w:bookmarkStart w:name="z252" w:id="251"/>
    <w:p>
      <w:pPr>
        <w:spacing w:after="0"/>
        <w:ind w:left="0"/>
        <w:jc w:val="both"/>
      </w:pPr>
      <w:r>
        <w:rPr>
          <w:rFonts w:ascii="Times New Roman"/>
          <w:b w:val="false"/>
          <w:i w:val="false"/>
          <w:color w:val="000000"/>
          <w:sz w:val="28"/>
        </w:rPr>
        <w:t>
      4) басқа тіркеуші органдардан жіберілген және азаматтар бір жыл ішінде алмаған қайталама куәліктер;</w:t>
      </w:r>
    </w:p>
    <w:bookmarkEnd w:id="251"/>
    <w:bookmarkStart w:name="z253" w:id="252"/>
    <w:p>
      <w:pPr>
        <w:spacing w:after="0"/>
        <w:ind w:left="0"/>
        <w:jc w:val="both"/>
      </w:pPr>
      <w:r>
        <w:rPr>
          <w:rFonts w:ascii="Times New Roman"/>
          <w:b w:val="false"/>
          <w:i w:val="false"/>
          <w:color w:val="000000"/>
          <w:sz w:val="28"/>
        </w:rPr>
        <w:t>
      5) толтыру кезінде бүлінген куәліктердің бланкілері.</w:t>
      </w:r>
    </w:p>
    <w:bookmarkEnd w:id="252"/>
    <w:bookmarkStart w:name="z254" w:id="253"/>
    <w:p>
      <w:pPr>
        <w:spacing w:after="0"/>
        <w:ind w:left="0"/>
        <w:jc w:val="both"/>
      </w:pPr>
      <w:r>
        <w:rPr>
          <w:rFonts w:ascii="Times New Roman"/>
          <w:b w:val="false"/>
          <w:i w:val="false"/>
          <w:color w:val="000000"/>
          <w:sz w:val="28"/>
        </w:rPr>
        <w:t>
      185. Аталған куәліктерді жою аумақтық әділет органдарымен бірлесіп тіркеуші органдарда жою актісін жасай отырып, жыл сайын өртеу жолымен жүргізіледі.</w:t>
      </w:r>
    </w:p>
    <w:bookmarkEnd w:id="253"/>
    <w:bookmarkStart w:name="z255" w:id="254"/>
    <w:p>
      <w:pPr>
        <w:spacing w:after="0"/>
        <w:ind w:left="0"/>
        <w:jc w:val="left"/>
      </w:pPr>
      <w:r>
        <w:rPr>
          <w:rFonts w:ascii="Times New Roman"/>
          <w:b/>
          <w:i w:val="false"/>
          <w:color w:val="000000"/>
        </w:rPr>
        <w:t xml:space="preserve"> 11-тарау. Мемлекеттік қызмет көрсету мәселелері бойынша көрсетілетін қызметті берушілердің және (немесе) олардың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254"/>
    <w:bookmarkStart w:name="z256" w:id="255"/>
    <w:p>
      <w:pPr>
        <w:spacing w:after="0"/>
        <w:ind w:left="0"/>
        <w:jc w:val="both"/>
      </w:pPr>
      <w:r>
        <w:rPr>
          <w:rFonts w:ascii="Times New Roman"/>
          <w:b w:val="false"/>
          <w:i w:val="false"/>
          <w:color w:val="000000"/>
          <w:sz w:val="28"/>
        </w:rPr>
        <w:t>
      186.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255"/>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25-бабы</w:t>
      </w:r>
      <w:r>
        <w:rPr>
          <w:rFonts w:ascii="Times New Roman"/>
          <w:b w:val="false"/>
          <w:i w:val="false"/>
          <w:color w:val="000000"/>
          <w:sz w:val="28"/>
        </w:rPr>
        <w:t xml:space="preserve"> 2) тармағына сәйкес тікелей мемлекеттік тікелей көрсететін қызметті берушінің атына келіп түскен шағым оны тіркеген күннен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шағымды қарайтын органға, егер ол үш жұмыс күні ішінде шағымда көрсетілген талаптарды толық қанағаттандыратын шешім не өзге де әкімшілік әрекет қабылдаса, шағым жібермеуге құқылы.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аты, әкесінің</w:t>
            </w:r>
            <w:r>
              <w:br/>
            </w:r>
            <w:r>
              <w:rPr>
                <w:rFonts w:ascii="Times New Roman"/>
                <w:b w:val="false"/>
                <w:i w:val="false"/>
                <w:color w:val="000000"/>
                <w:sz w:val="20"/>
              </w:rPr>
              <w:t>аты (жеке басын куәландыратын</w:t>
            </w:r>
            <w:r>
              <w:br/>
            </w:r>
            <w:r>
              <w:rPr>
                <w:rFonts w:ascii="Times New Roman"/>
                <w:b w:val="false"/>
                <w:i w:val="false"/>
                <w:color w:val="000000"/>
                <w:sz w:val="20"/>
              </w:rPr>
              <w:t>құжаттарда көрсетілсе), тегі) не</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атауы)</w:t>
            </w:r>
            <w:r>
              <w:br/>
            </w:r>
            <w:r>
              <w:rPr>
                <w:rFonts w:ascii="Times New Roman"/>
                <w:b w:val="false"/>
                <w:i w:val="false"/>
                <w:color w:val="000000"/>
                <w:sz w:val="20"/>
              </w:rPr>
              <w:t>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"Азаматтарға арналған үкімет" мемлекеттік корпорациясы" коммерциялық емес акционерлік қоғамы филиалының № __ бөлімі (мекенжайын көрсету) Сіздің мемлекеттік қызмет көрсетуге қойылатын негізгі талаптардың тізбесіне сәйкес құжаттардың топтамасын толық ұсынбауыңызға және (немесе) қолданылу мерзімі өтіп кеткен құжаттарды ұсынуыңызға, атап айтқанда:</w:t>
      </w:r>
    </w:p>
    <w:p>
      <w:pPr>
        <w:spacing w:after="0"/>
        <w:ind w:left="0"/>
        <w:jc w:val="both"/>
      </w:pPr>
      <w:r>
        <w:rPr>
          <w:rFonts w:ascii="Times New Roman"/>
          <w:b w:val="false"/>
          <w:i w:val="false"/>
          <w:color w:val="000000"/>
          <w:sz w:val="28"/>
        </w:rPr>
        <w:t>
      Жоқ құжаттардың және (немесе) қолданылу мерзімі өтіп кеткен құжаттардың атаулары:</w:t>
      </w:r>
    </w:p>
    <w:p>
      <w:pPr>
        <w:spacing w:after="0"/>
        <w:ind w:left="0"/>
        <w:jc w:val="both"/>
      </w:pPr>
      <w:r>
        <w:rPr>
          <w:rFonts w:ascii="Times New Roman"/>
          <w:b w:val="false"/>
          <w:i w:val="false"/>
          <w:color w:val="000000"/>
          <w:sz w:val="28"/>
        </w:rPr>
        <w:t>
      1)________________________________________;</w:t>
      </w:r>
    </w:p>
    <w:p>
      <w:pPr>
        <w:spacing w:after="0"/>
        <w:ind w:left="0"/>
        <w:jc w:val="both"/>
      </w:pPr>
      <w:r>
        <w:rPr>
          <w:rFonts w:ascii="Times New Roman"/>
          <w:b w:val="false"/>
          <w:i w:val="false"/>
          <w:color w:val="000000"/>
          <w:sz w:val="28"/>
        </w:rPr>
        <w:t>
      2)________________________________________;</w:t>
      </w:r>
    </w:p>
    <w:p>
      <w:pPr>
        <w:spacing w:after="0"/>
        <w:ind w:left="0"/>
        <w:jc w:val="both"/>
      </w:pPr>
      <w:r>
        <w:rPr>
          <w:rFonts w:ascii="Times New Roman"/>
          <w:b w:val="false"/>
          <w:i w:val="false"/>
          <w:color w:val="000000"/>
          <w:sz w:val="28"/>
        </w:rPr>
        <w:t>
      3)_______________________________ ұсынуыңызға байланысты мемлекеттік қызметті</w:t>
      </w:r>
    </w:p>
    <w:p>
      <w:pPr>
        <w:spacing w:after="0"/>
        <w:ind w:left="0"/>
        <w:jc w:val="both"/>
      </w:pPr>
      <w:r>
        <w:rPr>
          <w:rFonts w:ascii="Times New Roman"/>
          <w:b w:val="false"/>
          <w:i w:val="false"/>
          <w:color w:val="000000"/>
          <w:sz w:val="28"/>
        </w:rPr>
        <w:t>
      "____________________________________" мемлекеттік қызмет көрсетуге қойылатын негізгі талаптардың тізбесіне сәйкес көрсетуге құжаттарды қабылдаудан бас тартады. Осы қолхат әр</w:t>
      </w:r>
    </w:p>
    <w:p>
      <w:pPr>
        <w:spacing w:after="0"/>
        <w:ind w:left="0"/>
        <w:jc w:val="both"/>
      </w:pPr>
      <w:r>
        <w:rPr>
          <w:rFonts w:ascii="Times New Roman"/>
          <w:b w:val="false"/>
          <w:i w:val="false"/>
          <w:color w:val="000000"/>
          <w:sz w:val="28"/>
        </w:rPr>
        <w:t>
      тарапқа бір-біреуден 2 данада жасалды.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(Мемлекеттік корпорация қызметкерінің аты, әкесінің аты</w:t>
      </w:r>
      <w:r>
        <w:rPr>
          <w:rFonts w:ascii="Times New Roman"/>
          <w:b w:val="false"/>
          <w:i w:val="false"/>
          <w:color w:val="000000"/>
          <w:sz w:val="28"/>
        </w:rPr>
        <w:t xml:space="preserve"> (жеке басын куәландыратын құжаттарда көрсетілсе), тегі қолы)</w:t>
      </w:r>
    </w:p>
    <w:p>
      <w:pPr>
        <w:spacing w:after="0"/>
        <w:ind w:left="0"/>
        <w:jc w:val="both"/>
      </w:pPr>
      <w:r>
        <w:rPr>
          <w:rFonts w:ascii="Times New Roman"/>
          <w:b w:val="false"/>
          <w:i w:val="false"/>
          <w:color w:val="000000"/>
          <w:sz w:val="28"/>
        </w:rPr>
        <w:t>
      Орындаушы: берушінің аты, әкесінің аты (жеке басын куәландыратын құжаттарда көрсетілсе), тегі ___________ Телефоны __________</w:t>
      </w:r>
    </w:p>
    <w:p>
      <w:pPr>
        <w:spacing w:after="0"/>
        <w:ind w:left="0"/>
        <w:jc w:val="both"/>
      </w:pPr>
      <w:r>
        <w:rPr>
          <w:rFonts w:ascii="Times New Roman"/>
          <w:b w:val="false"/>
          <w:i w:val="false"/>
          <w:color w:val="000000"/>
          <w:sz w:val="28"/>
        </w:rPr>
        <w:t>
      Алдым:</w:t>
      </w:r>
    </w:p>
    <w:p>
      <w:pPr>
        <w:spacing w:after="0"/>
        <w:ind w:left="0"/>
        <w:jc w:val="both"/>
      </w:pPr>
      <w:r>
        <w:rPr>
          <w:rFonts w:ascii="Times New Roman"/>
          <w:b w:val="false"/>
          <w:i w:val="false"/>
          <w:color w:val="000000"/>
          <w:sz w:val="28"/>
        </w:rPr>
        <w:t>
      берушінің аты, әкесінің аты (жеке басын куәландыратын құжаттарда көрсетілсе), тегі /</w:t>
      </w:r>
    </w:p>
    <w:p>
      <w:pPr>
        <w:spacing w:after="0"/>
        <w:ind w:left="0"/>
        <w:jc w:val="both"/>
      </w:pPr>
      <w:r>
        <w:rPr>
          <w:rFonts w:ascii="Times New Roman"/>
          <w:b w:val="false"/>
          <w:i w:val="false"/>
          <w:color w:val="000000"/>
          <w:sz w:val="28"/>
        </w:rPr>
        <w:t>
      көрсетілетін қызметті</w:t>
      </w:r>
    </w:p>
    <w:p>
      <w:pPr>
        <w:spacing w:after="0"/>
        <w:ind w:left="0"/>
        <w:jc w:val="both"/>
      </w:pPr>
      <w:r>
        <w:rPr>
          <w:rFonts w:ascii="Times New Roman"/>
          <w:b w:val="false"/>
          <w:i w:val="false"/>
          <w:color w:val="000000"/>
          <w:sz w:val="28"/>
        </w:rPr>
        <w:t>
      алушының қолы ____________________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Өтініштердің есебін жүргізу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түскен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алушының аты, әкесінің аты (жеке басын куәландыратын құжаттарда көрсетілсе), тегі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түрі және кіріс құжаттың қысқаша мазмұны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Қарары немесе құжат орындауға кімге жолданды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 жазбасының мемлекеттік тіркеу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орындауға алған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орындағаны туралы белгі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Елтаңбалы бланкілерінің берілу есебін жүргізу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берілген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берілетін тұлғаның аты, әкесінің аты (жеке басын куәландыратын құжаттарда көрсетілсе), тегі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Бланкінің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жазбаның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жазбаның тіркелген жері мен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немесе қайталама жазба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алушының аты, әкесінің аты (жеке басын куәландыратын құжаттарда көрсетілсе), тегі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алушының куәлікті алған кездегі қолы немесе куәліктің Мемлекеттік корпорацияға жолданғаны туралы белгі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 4-қосымша</w:t>
            </w:r>
          </w:p>
        </w:tc>
      </w:tr>
    </w:tbl>
    <w:p>
      <w:pPr>
        <w:spacing w:after="0"/>
        <w:ind w:left="0"/>
        <w:jc w:val="left"/>
      </w:pPr>
      <w:r>
        <w:rPr>
          <w:rFonts w:ascii="Times New Roman"/>
          <w:b/>
          <w:i w:val="false"/>
          <w:color w:val="000000"/>
        </w:rPr>
        <w:t xml:space="preserve"> "Бала тууды тіркеу, оның ішінде азаматтық хал актілерінің жазбаларына өзгерістер, толықтырулар мен түзетулер енгізу" мемлекеттік қызмет көрсетуге қойылатын негізгі талаптардың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тууды тіркеу, оның ішінде азаматтық хал актілерінің жазбаларына өзгерістер, толықтырулар мен түзетулер енгізу" мемлекеттік қызмет көрсетуге қойылатын негізгі талаптардың тізбесі</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Бала тууды тіркеу;</w:t>
            </w:r>
          </w:p>
          <w:p>
            <w:pPr>
              <w:spacing w:after="20"/>
              <w:ind w:left="20"/>
              <w:jc w:val="both"/>
            </w:pPr>
            <w:r>
              <w:rPr>
                <w:rFonts w:ascii="Times New Roman"/>
                <w:b w:val="false"/>
                <w:i w:val="false"/>
                <w:color w:val="000000"/>
                <w:sz w:val="20"/>
              </w:rPr>
              <w:t>
2. Туу туралы акт жазбасына өзгерістер, толықтырулар мен түзетулер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аудандардың және облыстық маңызы бар қалалардың ЖАО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(кіру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 арқылы:</w:t>
            </w:r>
          </w:p>
          <w:p>
            <w:pPr>
              <w:spacing w:after="20"/>
              <w:ind w:left="20"/>
              <w:jc w:val="both"/>
            </w:pPr>
            <w:r>
              <w:rPr>
                <w:rFonts w:ascii="Times New Roman"/>
                <w:b w:val="false"/>
                <w:i w:val="false"/>
                <w:color w:val="000000"/>
                <w:sz w:val="20"/>
              </w:rPr>
              <w:t>
Бала тууды тіркеу;</w:t>
            </w:r>
          </w:p>
          <w:p>
            <w:pPr>
              <w:spacing w:after="20"/>
              <w:ind w:left="20"/>
              <w:jc w:val="both"/>
            </w:pPr>
            <w:r>
              <w:rPr>
                <w:rFonts w:ascii="Times New Roman"/>
                <w:b w:val="false"/>
                <w:i w:val="false"/>
                <w:color w:val="000000"/>
                <w:sz w:val="20"/>
              </w:rPr>
              <w:t>
Туу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2) Астана,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w:t>
            </w:r>
          </w:p>
          <w:p>
            <w:pPr>
              <w:spacing w:after="20"/>
              <w:ind w:left="20"/>
              <w:jc w:val="both"/>
            </w:pPr>
            <w:r>
              <w:rPr>
                <w:rFonts w:ascii="Times New Roman"/>
                <w:b w:val="false"/>
                <w:i w:val="false"/>
                <w:color w:val="000000"/>
                <w:sz w:val="20"/>
              </w:rPr>
              <w:t>
Баланың тууын тіркеу;</w:t>
            </w:r>
          </w:p>
          <w:p>
            <w:pPr>
              <w:spacing w:after="20"/>
              <w:ind w:left="20"/>
              <w:jc w:val="both"/>
            </w:pPr>
            <w:r>
              <w:rPr>
                <w:rFonts w:ascii="Times New Roman"/>
                <w:b w:val="false"/>
                <w:i w:val="false"/>
                <w:color w:val="000000"/>
                <w:sz w:val="20"/>
              </w:rPr>
              <w:t>
Туу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3) портал арқылы:</w:t>
            </w:r>
          </w:p>
          <w:p>
            <w:pPr>
              <w:spacing w:after="20"/>
              <w:ind w:left="20"/>
              <w:jc w:val="both"/>
            </w:pPr>
            <w:r>
              <w:rPr>
                <w:rFonts w:ascii="Times New Roman"/>
                <w:b w:val="false"/>
                <w:i w:val="false"/>
                <w:color w:val="000000"/>
                <w:sz w:val="20"/>
              </w:rPr>
              <w:t>
Бала тууды тіркеу;</w:t>
            </w:r>
          </w:p>
          <w:p>
            <w:pPr>
              <w:spacing w:after="20"/>
              <w:ind w:left="20"/>
              <w:jc w:val="both"/>
            </w:pPr>
            <w:r>
              <w:rPr>
                <w:rFonts w:ascii="Times New Roman"/>
                <w:b w:val="false"/>
                <w:i w:val="false"/>
                <w:color w:val="000000"/>
                <w:sz w:val="20"/>
              </w:rPr>
              <w:t>
Туу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4) ұялы байланыстың абоненттік құрылғысы:</w:t>
            </w:r>
          </w:p>
          <w:p>
            <w:pPr>
              <w:spacing w:after="20"/>
              <w:ind w:left="20"/>
              <w:jc w:val="both"/>
            </w:pPr>
            <w:r>
              <w:rPr>
                <w:rFonts w:ascii="Times New Roman"/>
                <w:b w:val="false"/>
                <w:i w:val="false"/>
                <w:color w:val="000000"/>
                <w:sz w:val="20"/>
              </w:rPr>
              <w:t>
Бала тууды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Мемлекеттік корпорацияға құжаттар топтамасын тапсырған сәттен бастап:</w:t>
            </w:r>
          </w:p>
          <w:p>
            <w:pPr>
              <w:spacing w:after="20"/>
              <w:ind w:left="20"/>
              <w:jc w:val="both"/>
            </w:pPr>
            <w:r>
              <w:rPr>
                <w:rFonts w:ascii="Times New Roman"/>
                <w:b w:val="false"/>
                <w:i w:val="false"/>
                <w:color w:val="000000"/>
                <w:sz w:val="20"/>
              </w:rPr>
              <w:t>
тууды тіркеу үшін-2 (екі) жұмыс күні;</w:t>
            </w:r>
          </w:p>
          <w:p>
            <w:pPr>
              <w:spacing w:after="20"/>
              <w:ind w:left="20"/>
              <w:jc w:val="both"/>
            </w:pPr>
            <w:r>
              <w:rPr>
                <w:rFonts w:ascii="Times New Roman"/>
                <w:b w:val="false"/>
                <w:i w:val="false"/>
                <w:color w:val="000000"/>
                <w:sz w:val="20"/>
              </w:rPr>
              <w:t>
әке болуды анықтау немесе ұл (қыз) асырап алу кезінде өзгерістер, толықтырулар енгізу - 1 (бір) жұмыс күні;</w:t>
            </w:r>
          </w:p>
          <w:p>
            <w:pPr>
              <w:spacing w:after="20"/>
              <w:ind w:left="20"/>
              <w:jc w:val="both"/>
            </w:pPr>
            <w:r>
              <w:rPr>
                <w:rFonts w:ascii="Times New Roman"/>
                <w:b w:val="false"/>
                <w:i w:val="false"/>
                <w:color w:val="000000"/>
                <w:sz w:val="20"/>
              </w:rPr>
              <w:t>
азаматтық хал акт жазбасына өзгерістер, толықтырулар мен түзетулер енгізу - 5 (бес) жұмыс күні;</w:t>
            </w:r>
          </w:p>
          <w:p>
            <w:pPr>
              <w:spacing w:after="20"/>
              <w:ind w:left="20"/>
              <w:jc w:val="both"/>
            </w:pPr>
            <w:r>
              <w:rPr>
                <w:rFonts w:ascii="Times New Roman"/>
                <w:b w:val="false"/>
                <w:i w:val="false"/>
                <w:color w:val="000000"/>
                <w:sz w:val="20"/>
              </w:rPr>
              <w:t>
АХАЖ АЖ-де акт жазба болмаған кезде қызмет көрсету мерзімі күнтізбелік 3 (үш) күн ішінде көрсетілетін қызметті алушыны хабардар ете отырып, күнтізбелік 15 (он бес) күннен аспайтын мерзімге ұзартылады (Мемлекеттік корпорация арқылы түскен өтінішті қарау мерзімі ұзартылған кезде, көрсетілетін қызметті беруші мемлекеттік қызметті көрсету нәтижесін Мемлекеттік корпорацияға жолдайды);</w:t>
            </w:r>
          </w:p>
          <w:p>
            <w:pPr>
              <w:spacing w:after="20"/>
              <w:ind w:left="20"/>
              <w:jc w:val="both"/>
            </w:pPr>
            <w:r>
              <w:rPr>
                <w:rFonts w:ascii="Times New Roman"/>
                <w:b w:val="false"/>
                <w:i w:val="false"/>
                <w:color w:val="000000"/>
                <w:sz w:val="20"/>
              </w:rPr>
              <w:t>
портал арқылы берген кезде - өтінішті қабылдауды растау туралы хабарлама 1 (бір) жұмыс күні ішінде жеке кабинетке жіберіледі;</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уақыты-20 (жиырма)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20 (жиырма)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p>
            <w:pPr>
              <w:spacing w:after="20"/>
              <w:ind w:left="20"/>
              <w:jc w:val="both"/>
            </w:pPr>
            <w:r>
              <w:rPr>
                <w:rFonts w:ascii="Times New Roman"/>
                <w:b w:val="false"/>
                <w:i w:val="false"/>
                <w:color w:val="000000"/>
                <w:sz w:val="20"/>
              </w:rPr>
              <w:t>
Бала тууды тіркеу;</w:t>
            </w:r>
          </w:p>
          <w:p>
            <w:pPr>
              <w:spacing w:after="20"/>
              <w:ind w:left="20"/>
              <w:jc w:val="both"/>
            </w:pPr>
            <w:r>
              <w:rPr>
                <w:rFonts w:ascii="Times New Roman"/>
                <w:b w:val="false"/>
                <w:i w:val="false"/>
                <w:color w:val="000000"/>
                <w:sz w:val="20"/>
              </w:rPr>
              <w:t>
Туу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Бала тууды тіркеу;</w:t>
            </w:r>
          </w:p>
          <w:p>
            <w:pPr>
              <w:spacing w:after="20"/>
              <w:ind w:left="20"/>
              <w:jc w:val="both"/>
            </w:pPr>
            <w:r>
              <w:rPr>
                <w:rFonts w:ascii="Times New Roman"/>
                <w:b w:val="false"/>
                <w:i w:val="false"/>
                <w:color w:val="000000"/>
                <w:sz w:val="20"/>
              </w:rPr>
              <w:t>
Туу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проактивті:</w:t>
            </w:r>
          </w:p>
          <w:p>
            <w:pPr>
              <w:spacing w:after="20"/>
              <w:ind w:left="20"/>
              <w:jc w:val="both"/>
            </w:pPr>
            <w:r>
              <w:rPr>
                <w:rFonts w:ascii="Times New Roman"/>
                <w:b w:val="false"/>
                <w:i w:val="false"/>
                <w:color w:val="000000"/>
                <w:sz w:val="20"/>
              </w:rPr>
              <w:t>
Бала тууды тіркеу.</w:t>
            </w:r>
          </w:p>
          <w:p>
            <w:pPr>
              <w:spacing w:after="20"/>
              <w:ind w:left="20"/>
              <w:jc w:val="both"/>
            </w:pPr>
            <w:r>
              <w:rPr>
                <w:rFonts w:ascii="Times New Roman"/>
                <w:b w:val="false"/>
                <w:i w:val="false"/>
                <w:color w:val="000000"/>
                <w:sz w:val="20"/>
              </w:rPr>
              <w:t>
"бір өтініш" қағидаты бойынша көрсетілетін:</w:t>
            </w:r>
          </w:p>
          <w:p>
            <w:pPr>
              <w:spacing w:after="20"/>
              <w:ind w:left="20"/>
              <w:jc w:val="both"/>
            </w:pPr>
            <w:r>
              <w:rPr>
                <w:rFonts w:ascii="Times New Roman"/>
                <w:b w:val="false"/>
                <w:i w:val="false"/>
                <w:color w:val="000000"/>
                <w:sz w:val="20"/>
              </w:rPr>
              <w:t>
Бала тууды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туу туралы куәлік, өзгерістер, толықтырулар және түзетулер енгізілген туу туралы қайталама куәлік;</w:t>
            </w:r>
          </w:p>
          <w:p>
            <w:pPr>
              <w:spacing w:after="20"/>
              <w:ind w:left="20"/>
              <w:jc w:val="both"/>
            </w:pPr>
            <w:r>
              <w:rPr>
                <w:rFonts w:ascii="Times New Roman"/>
                <w:b w:val="false"/>
                <w:i w:val="false"/>
                <w:color w:val="000000"/>
                <w:sz w:val="20"/>
              </w:rPr>
              <w:t>
2)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қағаз түрінде, электронды түрде, цифрлық құжаттар сервисінде қалыптастырылған цифрлық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 алушыдан мемлекеттік қызмет көрсету кезінде алынатын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Тууды мемлекеттік тіркеу тегін көрсетіледі;</w:t>
            </w:r>
          </w:p>
          <w:p>
            <w:pPr>
              <w:spacing w:after="20"/>
              <w:ind w:left="20"/>
              <w:jc w:val="both"/>
            </w:pPr>
            <w:r>
              <w:rPr>
                <w:rFonts w:ascii="Times New Roman"/>
                <w:b w:val="false"/>
                <w:i w:val="false"/>
                <w:color w:val="000000"/>
                <w:sz w:val="20"/>
              </w:rPr>
              <w:t xml:space="preserve">
2. Азаматтық хал актiлерiн тiркегенi үшiн мемлекеттiк баж мөлшерлемелері "Салық және бюджетке төленетін басқа да міндетті төлемдер туралы" Қазақстан Республикасы кодексінің (Салық кодексі) (бұдан әрі – Салық кодексі) </w:t>
            </w:r>
            <w:r>
              <w:rPr>
                <w:rFonts w:ascii="Times New Roman"/>
                <w:b w:val="false"/>
                <w:i w:val="false"/>
                <w:color w:val="000000"/>
                <w:sz w:val="20"/>
              </w:rPr>
              <w:t>612-бабына</w:t>
            </w:r>
            <w:r>
              <w:rPr>
                <w:rFonts w:ascii="Times New Roman"/>
                <w:b w:val="false"/>
                <w:i w:val="false"/>
                <w:color w:val="000000"/>
                <w:sz w:val="20"/>
              </w:rPr>
              <w:t xml:space="preserve"> сәйкес мыналарды құрайды:</w:t>
            </w:r>
          </w:p>
          <w:p>
            <w:pPr>
              <w:spacing w:after="20"/>
              <w:ind w:left="20"/>
              <w:jc w:val="both"/>
            </w:pPr>
            <w:r>
              <w:rPr>
                <w:rFonts w:ascii="Times New Roman"/>
                <w:b w:val="false"/>
                <w:i w:val="false"/>
                <w:color w:val="000000"/>
                <w:sz w:val="20"/>
              </w:rPr>
              <w:t>
1) азаматтық хал актiлерiнің жазбаларын, әке болуды анықтауға және бала асырап алуға байланысты өзгерістер, толықтырулар енгізуді қоспағанда, өзгертуге, толықтыруға, түзетуге және қалпына келтiруге байланысты куәлiктер бергенi үшiн – 0,5 АЕК;</w:t>
            </w:r>
          </w:p>
          <w:p>
            <w:pPr>
              <w:spacing w:after="20"/>
              <w:ind w:left="20"/>
              <w:jc w:val="both"/>
            </w:pPr>
            <w:r>
              <w:rPr>
                <w:rFonts w:ascii="Times New Roman"/>
                <w:b w:val="false"/>
                <w:i w:val="false"/>
                <w:color w:val="000000"/>
                <w:sz w:val="20"/>
              </w:rPr>
              <w:t>
2) шетел азаматтарының бала асырап алуы кезінде тууды мемлекеттік тіркеу туралы акт жазбасына өзгерістер, толықтырулар енгізгені үшін немесе дербес деректерінің өзгеруіне байланысты тууды мемлекеттік тіркегені үшiн – 2 АЕК.</w:t>
            </w:r>
          </w:p>
          <w:p>
            <w:pPr>
              <w:spacing w:after="20"/>
              <w:ind w:left="20"/>
              <w:jc w:val="both"/>
            </w:pPr>
            <w:r>
              <w:rPr>
                <w:rFonts w:ascii="Times New Roman"/>
                <w:b w:val="false"/>
                <w:i w:val="false"/>
                <w:color w:val="000000"/>
                <w:sz w:val="20"/>
              </w:rPr>
              <w:t>
3. Салық кодексінің 618-бабына сәйкес азаматтық хал актiлерiн тiркеген кезде мыналар растайтын құжаттарын көрсеткен кезде мемлекеттiк баж төлеуден босатылады:</w:t>
            </w:r>
          </w:p>
          <w:p>
            <w:pPr>
              <w:spacing w:after="20"/>
              <w:ind w:left="20"/>
              <w:jc w:val="both"/>
            </w:pPr>
            <w:r>
              <w:rPr>
                <w:rFonts w:ascii="Times New Roman"/>
                <w:b w:val="false"/>
                <w:i w:val="false"/>
                <w:color w:val="000000"/>
                <w:sz w:val="20"/>
              </w:rPr>
              <w:t>
Ұлы Отан соғысының ардагерлері, жеңілдіктер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 мүгедектігі бар</w:t>
            </w:r>
          </w:p>
          <w:p>
            <w:pPr>
              <w:spacing w:after="20"/>
              <w:ind w:left="20"/>
              <w:jc w:val="both"/>
            </w:pPr>
            <w:r>
              <w:rPr>
                <w:rFonts w:ascii="Times New Roman"/>
                <w:b w:val="false"/>
                <w:i w:val="false"/>
                <w:color w:val="000000"/>
                <w:sz w:val="20"/>
              </w:rPr>
              <w:t>
адамдар, сондай-ақ бала жасынан мүгедектігі бар адамдардың, мүгедектігі бар баланың ата-анасының бірі, қорғаншылар (қамқоршылар), мемлекеттiк ұйымдар - туу туралы куәлiктер тiркелгенi және қайтадан берілгенi үшін;</w:t>
            </w:r>
          </w:p>
          <w:p>
            <w:pPr>
              <w:spacing w:after="20"/>
              <w:ind w:left="20"/>
              <w:jc w:val="both"/>
            </w:pPr>
            <w:r>
              <w:rPr>
                <w:rFonts w:ascii="Times New Roman"/>
                <w:b w:val="false"/>
                <w:i w:val="false"/>
                <w:color w:val="000000"/>
                <w:sz w:val="20"/>
              </w:rPr>
              <w:t>
2) жеке тұлғалар - азаматтық хал актiлерiн тiркеу кезiнде жiберiлген қателерге байланысты азаматтық хал актілерінің жазбалары өзгертілген, толықтырылған, қалпына келтірілген және түзетiлген кезде өздеріне куәлiктер берілгенi үшiн;</w:t>
            </w:r>
          </w:p>
          <w:p>
            <w:pPr>
              <w:spacing w:after="20"/>
              <w:ind w:left="20"/>
              <w:jc w:val="both"/>
            </w:pPr>
            <w:r>
              <w:rPr>
                <w:rFonts w:ascii="Times New Roman"/>
                <w:b w:val="false"/>
                <w:i w:val="false"/>
                <w:color w:val="000000"/>
                <w:sz w:val="20"/>
              </w:rPr>
              <w:t>
3) жеке тұлғалар - ұл бала (қыз бала) асырап алуға және әкесін анықтауға байланысты туу туралы куәліктер қайтадан берілгені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күндерінен басқа, дүйсенбіден бастап жұманы қоса алғанда, сағат 9.00-ден 17.30-ға дейін, түскі үзіліс сағат 13.00-ден 14.30-ға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2) Мемлекеттік корпорация –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мемлекеттік тіркеу үшін қажетті құжаттардың тізбесі:</w:t>
            </w:r>
          </w:p>
          <w:p>
            <w:pPr>
              <w:spacing w:after="20"/>
              <w:ind w:left="20"/>
              <w:jc w:val="both"/>
            </w:pPr>
            <w:r>
              <w:rPr>
                <w:rFonts w:ascii="Times New Roman"/>
                <w:b w:val="false"/>
                <w:i w:val="false"/>
                <w:color w:val="000000"/>
                <w:sz w:val="20"/>
              </w:rPr>
              <w:t>
1) осы Қағидаларға 5-қосымшасына сәйкес нысан бойынша туу туралы өтініш;</w:t>
            </w:r>
          </w:p>
          <w:p>
            <w:pPr>
              <w:spacing w:after="20"/>
              <w:ind w:left="20"/>
              <w:jc w:val="both"/>
            </w:pPr>
            <w:r>
              <w:rPr>
                <w:rFonts w:ascii="Times New Roman"/>
                <w:b w:val="false"/>
                <w:i w:val="false"/>
                <w:color w:val="000000"/>
                <w:sz w:val="20"/>
              </w:rPr>
              <w:t>
2) ата-анасының немесе нотариалды куәландырылған сенімхат бойынша өкілінің жеке басты куәландыратын құжаты немесе цифрлық құжаттар сервисінен электрондық құжат (жеке басын сәйкестендіру үшін);</w:t>
            </w:r>
          </w:p>
          <w:p>
            <w:pPr>
              <w:spacing w:after="20"/>
              <w:ind w:left="20"/>
              <w:jc w:val="both"/>
            </w:pPr>
            <w:r>
              <w:rPr>
                <w:rFonts w:ascii="Times New Roman"/>
                <w:b w:val="false"/>
                <w:i w:val="false"/>
                <w:color w:val="000000"/>
                <w:sz w:val="20"/>
              </w:rPr>
              <w:t>
3) ата-анасының неке қию (ерлі-зайыпты болу) туралы куәлігінің көшірмесі (акт Қазақстан Республикасының шегінен тыс жерлерде тіркелген кезде және АХАЖ АЖ мәліметтер болмаған жағдайда);</w:t>
            </w:r>
          </w:p>
          <w:p>
            <w:pPr>
              <w:spacing w:after="20"/>
              <w:ind w:left="20"/>
              <w:jc w:val="both"/>
            </w:pPr>
            <w:r>
              <w:rPr>
                <w:rFonts w:ascii="Times New Roman"/>
                <w:b w:val="false"/>
                <w:i w:val="false"/>
                <w:color w:val="000000"/>
                <w:sz w:val="20"/>
              </w:rPr>
              <w:t>
4) көрсетілетін қызметті алушының өкілі жүгінген жағдайда нотариалды куәландырылған сенімхат;</w:t>
            </w:r>
          </w:p>
          <w:p>
            <w:pPr>
              <w:spacing w:after="20"/>
              <w:ind w:left="20"/>
              <w:jc w:val="both"/>
            </w:pPr>
            <w:r>
              <w:rPr>
                <w:rFonts w:ascii="Times New Roman"/>
                <w:b w:val="false"/>
                <w:i w:val="false"/>
                <w:color w:val="000000"/>
                <w:sz w:val="20"/>
              </w:rPr>
              <w:t>
Шетелдіктер, азаматтығы жоқ тұлғалар қосымша:</w:t>
            </w:r>
          </w:p>
          <w:p>
            <w:pPr>
              <w:spacing w:after="20"/>
              <w:ind w:left="20"/>
              <w:jc w:val="both"/>
            </w:pPr>
            <w:r>
              <w:rPr>
                <w:rFonts w:ascii="Times New Roman"/>
                <w:b w:val="false"/>
                <w:i w:val="false"/>
                <w:color w:val="000000"/>
                <w:sz w:val="20"/>
              </w:rPr>
              <w:t>
- Қазақстан Республикасында тұрақты тұратын шетелдік шетелдіктің Қазақстан Республикасында тұруға ықтиярхатын ұсынады;</w:t>
            </w:r>
          </w:p>
          <w:p>
            <w:pPr>
              <w:spacing w:after="20"/>
              <w:ind w:left="20"/>
              <w:jc w:val="both"/>
            </w:pPr>
            <w:r>
              <w:rPr>
                <w:rFonts w:ascii="Times New Roman"/>
                <w:b w:val="false"/>
                <w:i w:val="false"/>
                <w:color w:val="000000"/>
                <w:sz w:val="20"/>
              </w:rPr>
              <w:t>
- Қазақстан Республикасында тұрақты тұратын азаматтығы жоқ тұлға тұрғылықты жері бойынша тіркеу туралы Қазақстан Республикасы ішкі істер органдарының белгісі бар азаматтығы жоқ тұлғаның куәлігін ұсынады;</w:t>
            </w:r>
          </w:p>
          <w:p>
            <w:pPr>
              <w:spacing w:after="20"/>
              <w:ind w:left="20"/>
              <w:jc w:val="both"/>
            </w:pPr>
            <w:r>
              <w:rPr>
                <w:rFonts w:ascii="Times New Roman"/>
                <w:b w:val="false"/>
                <w:i w:val="false"/>
                <w:color w:val="000000"/>
                <w:sz w:val="20"/>
              </w:rPr>
              <w:t>
- Қазақстан Республикасында уақытша болатын шетелдік немесе азаматтығы жоқ тұлға азаматы болып табылатын елдің немесе азаматтығы жоқ тұлғаның тұрақты тұратын мемлекетінің құзыретті органдары берген оның жеке басын куәландыратын құжаты және олардың мәтінінің қазақ немесе орыс тіліндегі нотариалды түрде куәландырған аудармасын ұсынады.</w:t>
            </w:r>
          </w:p>
          <w:p>
            <w:pPr>
              <w:spacing w:after="20"/>
              <w:ind w:left="20"/>
              <w:jc w:val="both"/>
            </w:pPr>
            <w:r>
              <w:rPr>
                <w:rFonts w:ascii="Times New Roman"/>
                <w:b w:val="false"/>
                <w:i w:val="false"/>
                <w:color w:val="000000"/>
                <w:sz w:val="20"/>
              </w:rPr>
              <w:t>
Шетелдіктің, азаматтығы жоқ тұлғаның жеке басын куәландыратын құжаттарының мәтіні аудармасының дұрыстығы шетел азаматы болып табылатын мемлекеттің немесе азаматтығы жоқ тұлға тұрақты тұратын мемлекеттің дипломатиялық өкілдігінде немесе консулдық мекемесінде не сыртқы саяси ведомствосында куәландырылуы мүмкін.</w:t>
            </w:r>
          </w:p>
          <w:p>
            <w:pPr>
              <w:spacing w:after="20"/>
              <w:ind w:left="20"/>
              <w:jc w:val="both"/>
            </w:pPr>
            <w:r>
              <w:rPr>
                <w:rFonts w:ascii="Times New Roman"/>
                <w:b w:val="false"/>
                <w:i w:val="false"/>
                <w:color w:val="000000"/>
                <w:sz w:val="20"/>
              </w:rPr>
              <w:t>
Бір жасқа толған және одан да асқан баланың тууын мемлекеттік тіркеу туралы өтінішке қосымша туу туралы медициналық куәлік (ол электрондық түрде болмаған жағдайда) қоса беріледі.</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r>
              <w:rPr>
                <w:rFonts w:ascii="Times New Roman"/>
                <w:b w:val="false"/>
                <w:i w:val="false"/>
                <w:color w:val="000000"/>
                <w:sz w:val="20"/>
              </w:rPr>
              <w:t>
Порталға жүгінген кезде:</w:t>
            </w:r>
          </w:p>
          <w:p>
            <w:pPr>
              <w:spacing w:after="20"/>
              <w:ind w:left="20"/>
              <w:jc w:val="both"/>
            </w:pPr>
            <w:r>
              <w:rPr>
                <w:rFonts w:ascii="Times New Roman"/>
                <w:b w:val="false"/>
                <w:i w:val="false"/>
                <w:color w:val="000000"/>
                <w:sz w:val="20"/>
              </w:rPr>
              <w:t>
1) көрсетілетін қызметті алушының ЭЦҚ-сымен куәландырылған немесе ұялы байланыс операторы ұсынған көрсетілетін қызметті алушының абоненттік нөмірін тіркеген және порталдың есептік жазбасына қосқан жағдайда, бір реттік парольмен куәландырылған электрондық өтініш;</w:t>
            </w:r>
          </w:p>
          <w:p>
            <w:pPr>
              <w:spacing w:after="20"/>
              <w:ind w:left="20"/>
              <w:jc w:val="both"/>
            </w:pPr>
            <w:r>
              <w:rPr>
                <w:rFonts w:ascii="Times New Roman"/>
                <w:b w:val="false"/>
                <w:i w:val="false"/>
                <w:color w:val="000000"/>
                <w:sz w:val="20"/>
              </w:rPr>
              <w:t>
2) Қазақстан Республикасында тіркелген азаматтық хал актілерін мемлекеттік тіркеу туралы мәліметтер;</w:t>
            </w:r>
          </w:p>
          <w:p>
            <w:pPr>
              <w:spacing w:after="20"/>
              <w:ind w:left="20"/>
              <w:jc w:val="both"/>
            </w:pPr>
            <w:r>
              <w:rPr>
                <w:rFonts w:ascii="Times New Roman"/>
                <w:b w:val="false"/>
                <w:i w:val="false"/>
                <w:color w:val="000000"/>
                <w:sz w:val="20"/>
              </w:rPr>
              <w:t>
3) ата-анасының Қазақстан Республикасынан тыс жерлерде берілген, заңдастырылған немесе апостиль мөртабаны бар, орыс немесе мемлекеттік тілге нотариалды куәландырылған аудармасы бар неке (ерлі-зайыптылықты) қию немесе бұзу туралы куәліктердің сканерленген көшірмесі.</w:t>
            </w:r>
          </w:p>
          <w:p>
            <w:pPr>
              <w:spacing w:after="20"/>
              <w:ind w:left="20"/>
              <w:jc w:val="both"/>
            </w:pPr>
            <w:r>
              <w:rPr>
                <w:rFonts w:ascii="Times New Roman"/>
                <w:b w:val="false"/>
                <w:i w:val="false"/>
                <w:color w:val="000000"/>
                <w:sz w:val="20"/>
              </w:rPr>
              <w:t>
Көрсетілетін қызметті алушы Мемлекеттік корпорацияға жүгінген кезде туу туралы акт жазбасына өзгерістер, толықтырулар мен түзетулер енгізу үшін (әке (ана) болуды анықтау, бала асырап алу кезінде өзгерістер, толықтырулар енгізуді қоспағанда) қажетті құжаттардың тізбесі:</w:t>
            </w:r>
          </w:p>
          <w:p>
            <w:pPr>
              <w:spacing w:after="20"/>
              <w:ind w:left="20"/>
              <w:jc w:val="both"/>
            </w:pPr>
            <w:r>
              <w:rPr>
                <w:rFonts w:ascii="Times New Roman"/>
                <w:b w:val="false"/>
                <w:i w:val="false"/>
                <w:color w:val="000000"/>
                <w:sz w:val="20"/>
              </w:rPr>
              <w:t>
1) осы Қағидаларға 32-қосымшаға сәйкес нысан бойынша өзгерістер, толықтырулар мен түзетулер енгізу туралы өтініш;</w:t>
            </w:r>
          </w:p>
          <w:p>
            <w:pPr>
              <w:spacing w:after="20"/>
              <w:ind w:left="20"/>
              <w:jc w:val="both"/>
            </w:pP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туу туралы куәлік, жоғалған жағдайда оның жоғалғаны туралы көрсету және азаматтық хал актілерін мемлекеттік тіркеу туралы мәліметтер;</w:t>
            </w:r>
          </w:p>
          <w:p>
            <w:pPr>
              <w:spacing w:after="20"/>
              <w:ind w:left="20"/>
              <w:jc w:val="both"/>
            </w:pPr>
            <w:r>
              <w:rPr>
                <w:rFonts w:ascii="Times New Roman"/>
                <w:b w:val="false"/>
                <w:i w:val="false"/>
                <w:color w:val="000000"/>
                <w:sz w:val="20"/>
              </w:rPr>
              <w:t>
4) Қазақстан Республикасынан тыс жерлерде берілген, заңдастырылған немесе апостиль мөртабаны бар, нотариалды куәландырылған орыс немесе мемлекеттік тілге аудармасы бар, туу туралы акт жазбасына өзгерістер, толықтырулар мен түзетулер енгізу қажеттігін растайтын азаматтық хал актілерін мемлекеттік тіркеу туралы куәліктердің көшірмелері;</w:t>
            </w:r>
          </w:p>
          <w:p>
            <w:pPr>
              <w:spacing w:after="20"/>
              <w:ind w:left="20"/>
              <w:jc w:val="both"/>
            </w:pPr>
            <w:r>
              <w:rPr>
                <w:rFonts w:ascii="Times New Roman"/>
                <w:b w:val="false"/>
                <w:i w:val="false"/>
                <w:color w:val="000000"/>
                <w:sz w:val="20"/>
              </w:rPr>
              <w:t>
5) өзгерістер, толықтырулар мен түзетулер енгізу қажеттігін растайтын құжаттар туралы мәліметтер (ҚР аумағында тіркелген азаматтық хал актілері туралы мәліметтер, өзгерістер, түзетулер, толықтырулар енгізу туралы, заңды фактіні және т. б. анықтау туралы сот шешімі жөнінде мәліметтер);</w:t>
            </w:r>
          </w:p>
          <w:p>
            <w:pPr>
              <w:spacing w:after="20"/>
              <w:ind w:left="20"/>
              <w:jc w:val="both"/>
            </w:pPr>
            <w:r>
              <w:rPr>
                <w:rFonts w:ascii="Times New Roman"/>
                <w:b w:val="false"/>
                <w:i w:val="false"/>
                <w:color w:val="000000"/>
                <w:sz w:val="20"/>
              </w:rPr>
              <w:t>
6) мемлекеттік баждың бюджетке төленгенін растайтын құжат немесе салық жеңілдіктерін беру үшін негіз болып табылатын құжат (оны төлеу қажет болған жағдайда);</w:t>
            </w:r>
          </w:p>
          <w:p>
            <w:pPr>
              <w:spacing w:after="20"/>
              <w:ind w:left="20"/>
              <w:jc w:val="both"/>
            </w:pPr>
            <w:r>
              <w:rPr>
                <w:rFonts w:ascii="Times New Roman"/>
                <w:b w:val="false"/>
                <w:i w:val="false"/>
                <w:color w:val="000000"/>
                <w:sz w:val="20"/>
              </w:rPr>
              <w:t>
7) көрсетілетін қызметті алушының өкілі жүгінген жағдайда нотариалды куәландырылған сенімхат.</w:t>
            </w:r>
          </w:p>
          <w:p>
            <w:pPr>
              <w:spacing w:after="20"/>
              <w:ind w:left="20"/>
              <w:jc w:val="both"/>
            </w:pPr>
            <w:r>
              <w:rPr>
                <w:rFonts w:ascii="Times New Roman"/>
                <w:b w:val="false"/>
                <w:i w:val="false"/>
                <w:color w:val="000000"/>
                <w:sz w:val="20"/>
              </w:rPr>
              <w:t>
Көрсетілетін қызметті алушы көрсетілетін қызметті берушіге жүгінген кезде туу туралы акт жазбасына өзгерістер, толықтырулар мен түзетулер енгізу үшін қажетті құжаттардың тізбесі:</w:t>
            </w:r>
          </w:p>
          <w:p>
            <w:pPr>
              <w:spacing w:after="20"/>
              <w:ind w:left="20"/>
              <w:jc w:val="both"/>
            </w:pPr>
            <w:r>
              <w:rPr>
                <w:rFonts w:ascii="Times New Roman"/>
                <w:b w:val="false"/>
                <w:i w:val="false"/>
                <w:color w:val="000000"/>
                <w:sz w:val="20"/>
              </w:rPr>
              <w:t>
1) осы Қағидаларға 8, 9, 10, 12, 24-қосымшаға сәйкес нысан бойынша әке (ана) болуды анықтау туралы, өзін баланың әкесі деп танитын адамның өтініші бойынша әке (ана) болуды анықтау туралы, сот шешімі бойынша әке (ана) болуды анықтау туралы, бала асырап алу туралы, өзгерістер, толықтырулар мен түзетулер енгізу туралы өтініш (бала асырап алу туралы););</w:t>
            </w:r>
          </w:p>
          <w:p>
            <w:pPr>
              <w:spacing w:after="20"/>
              <w:ind w:left="20"/>
              <w:jc w:val="both"/>
            </w:pP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туу туралы куәлік, жоғалған жағдайда оның жоғалғаны туралы көрсету және азаматтық хал актілерін мемлекеттік тіркеу туралы мәліметтер;</w:t>
            </w:r>
          </w:p>
          <w:p>
            <w:pPr>
              <w:spacing w:after="20"/>
              <w:ind w:left="20"/>
              <w:jc w:val="both"/>
            </w:pPr>
            <w:r>
              <w:rPr>
                <w:rFonts w:ascii="Times New Roman"/>
                <w:b w:val="false"/>
                <w:i w:val="false"/>
                <w:color w:val="000000"/>
                <w:sz w:val="20"/>
              </w:rPr>
              <w:t>
4) өзгерістер, толықтырулар мен түзетулер енгізу қажеттігін растайтын құжаттар туралы мәліметтер (бала асырап алу, әке болуды анықтау туралы сот шешімі туралы мәліметтер; бала асырап алудың күшін жою немесе жарамсыз деп тану туралы сот шешімі туралы мәліметтер; әке болуды анықтау кезінде әкесінің өтінішінде көрсетілген негіздемеге байланысты анасының болмау мән-жайын растайтын құжаттар: анасының қайтыс болуы туралы азаматтық хал актілерін тіркеу туралы мәліметтер (Қазақстан Республикасының аумағында); анасын әрекетке қабілетсіз деп тану туралы, оны қайтыс болды деп жариялау туралы, анасын ата-ана құқықтарынан айыру не шектеу туралы сот шешімі туралы мәліметтер; анасының тұрғылықты жерін анықтау мүмкін еместігі туралы анықтама, өзгерістер, түзетулер, толықтырулар енгізу туралы, заңды фактіні және т. б. анықтау туралы сот шешімі жөнінде мәліметтер);</w:t>
            </w:r>
          </w:p>
          <w:p>
            <w:pPr>
              <w:spacing w:after="20"/>
              <w:ind w:left="20"/>
              <w:jc w:val="both"/>
            </w:pPr>
            <w:r>
              <w:rPr>
                <w:rFonts w:ascii="Times New Roman"/>
                <w:b w:val="false"/>
                <w:i w:val="false"/>
                <w:color w:val="000000"/>
                <w:sz w:val="20"/>
              </w:rPr>
              <w:t>
5) туу туралы акт жазбасына өзгерістер, толықтырулар мен түзетулер енгізу қажеттігін растайтын, Қазақстан Республикасынан тыс жерлерде берілген, заңдастырылған немесе апостиль мөртабаны бар, орыс немесе мемлекеттік тілге нотариалды куәландырылған аудармасы бар азаматтық хал актілерін мемлекеттік тіркеу туралы куәліктердің көшірмелері;</w:t>
            </w:r>
          </w:p>
          <w:p>
            <w:pPr>
              <w:spacing w:after="20"/>
              <w:ind w:left="20"/>
              <w:jc w:val="both"/>
            </w:pPr>
            <w:r>
              <w:rPr>
                <w:rFonts w:ascii="Times New Roman"/>
                <w:b w:val="false"/>
                <w:i w:val="false"/>
                <w:color w:val="000000"/>
                <w:sz w:val="20"/>
              </w:rPr>
              <w:t>
6) мемлекеттік баждың бюджетке төленгенін растайтын құжат немесе салық жеңілдіктерін беру үшін негіз болып табылатын құжат (оны төлеу қажет болған жағдайда);</w:t>
            </w:r>
          </w:p>
          <w:p>
            <w:pPr>
              <w:spacing w:after="20"/>
              <w:ind w:left="20"/>
              <w:jc w:val="both"/>
            </w:pPr>
            <w:r>
              <w:rPr>
                <w:rFonts w:ascii="Times New Roman"/>
                <w:b w:val="false"/>
                <w:i w:val="false"/>
                <w:color w:val="000000"/>
                <w:sz w:val="20"/>
              </w:rPr>
              <w:t>
7) көрсетілетін қызметті алушының өкілі жүгінген жағдайда нотариалды куәландырылған сенімхат.</w:t>
            </w:r>
          </w:p>
          <w:p>
            <w:pPr>
              <w:spacing w:after="20"/>
              <w:ind w:left="20"/>
              <w:jc w:val="both"/>
            </w:pPr>
            <w:r>
              <w:rPr>
                <w:rFonts w:ascii="Times New Roman"/>
                <w:b w:val="false"/>
                <w:i w:val="false"/>
                <w:color w:val="000000"/>
                <w:sz w:val="20"/>
              </w:rPr>
              <w:t>
Бала туғанға дейін әке болуды анықтау туралы өтініш берілген жағдайда-медициналық ұйым немесе жеке практикамен айналысатын дәрігер берген анасының жүктілігін растайтын медициналық анықтама.</w:t>
            </w:r>
          </w:p>
          <w:p>
            <w:pPr>
              <w:spacing w:after="20"/>
              <w:ind w:left="20"/>
              <w:jc w:val="both"/>
            </w:pPr>
            <w:r>
              <w:rPr>
                <w:rFonts w:ascii="Times New Roman"/>
                <w:b w:val="false"/>
                <w:i w:val="false"/>
                <w:color w:val="000000"/>
                <w:sz w:val="20"/>
              </w:rPr>
              <w:t>
Егер әке болуды анықтау тууды мемлекеттік тіркеумен бір мезгілде жүргізілсе, баланың туу туралы куәлігі талап етілмейді.</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r>
              <w:rPr>
                <w:rFonts w:ascii="Times New Roman"/>
                <w:b w:val="false"/>
                <w:i w:val="false"/>
                <w:color w:val="000000"/>
                <w:sz w:val="20"/>
              </w:rPr>
              <w:t>
Туу туралы акт жазбасына өзгерістер, толықтырулар мен түзетулер енгізу үшін порталға жүгінген кезде:</w:t>
            </w:r>
          </w:p>
          <w:p>
            <w:pPr>
              <w:spacing w:after="20"/>
              <w:ind w:left="20"/>
              <w:jc w:val="both"/>
            </w:pPr>
            <w:r>
              <w:rPr>
                <w:rFonts w:ascii="Times New Roman"/>
                <w:b w:val="false"/>
                <w:i w:val="false"/>
                <w:color w:val="000000"/>
                <w:sz w:val="20"/>
              </w:rPr>
              <w:t>
1) көрсетілетін қызметті алушының ЭЦҚ-сымен куәландырылған немесе үялы байланыс операторы ұсынған көрсетілетін қызметті алушының абоненттік нөмірін тіркеген және порталдың есептік жазбасына қосқан жағдайда бір реттік парольмен куәландырылған электрондық өтініш;</w:t>
            </w:r>
          </w:p>
          <w:p>
            <w:pPr>
              <w:spacing w:after="20"/>
              <w:ind w:left="20"/>
              <w:jc w:val="both"/>
            </w:pPr>
            <w:r>
              <w:rPr>
                <w:rFonts w:ascii="Times New Roman"/>
                <w:b w:val="false"/>
                <w:i w:val="false"/>
                <w:color w:val="000000"/>
                <w:sz w:val="20"/>
              </w:rPr>
              <w:t>
2) ҚР-да тіркелген азаматтық хал актілерін мемлекеттік тіркеу туралы мәліметтер;</w:t>
            </w:r>
          </w:p>
          <w:p>
            <w:pPr>
              <w:spacing w:after="20"/>
              <w:ind w:left="20"/>
              <w:jc w:val="both"/>
            </w:pPr>
            <w:r>
              <w:rPr>
                <w:rFonts w:ascii="Times New Roman"/>
                <w:b w:val="false"/>
                <w:i w:val="false"/>
                <w:color w:val="000000"/>
                <w:sz w:val="20"/>
              </w:rPr>
              <w:t>
3) өзгерістер, толықтырулар мен түзетулер енгізу қажеттігін растайтын құжаттар туралы мәліметтер (бала асырап алу, әке болуды анықтау туралы сот шешімі туралы мәліметтер; бала асырап алудың күшін жою немесе жарамсыз деп тану туралы сот шешімі туралы мәліметтер; әке болуды анықтау кезінде әкесінің өтінішінде көрсетілген негіздемеге байланысты анасының болмау мән-жайын растайтын құжаттар: анасының қайтыс болуы туралы азаматтық хал актілерін тіркеу туралы мәліметтер (Қазақстан Республикасының аумағында); әрекетке қабілетсіз деп тану туралы, оны қайтыс болды деп жариялау туралы, анасын ата-ана құқықтарынан айыру не шектеу туралы сот шешімі туралы мәліметтер; анасының тұрғылықты жерін анықтау мүмкін еместігі туралы анықтама, өзгерістер, түзетулер, толықтырулар енгізу туралы заңды фактіні және т. б. анықтау туралы сот шешімі жөнінде мәліметтер);</w:t>
            </w:r>
          </w:p>
          <w:p>
            <w:pPr>
              <w:spacing w:after="20"/>
              <w:ind w:left="20"/>
              <w:jc w:val="both"/>
            </w:pPr>
            <w:r>
              <w:rPr>
                <w:rFonts w:ascii="Times New Roman"/>
                <w:b w:val="false"/>
                <w:i w:val="false"/>
                <w:color w:val="000000"/>
                <w:sz w:val="20"/>
              </w:rPr>
              <w:t>
4) Қазақстан Республикасынан тыс жерлерде берілген, заңдастырылған немесе апостиль мөртабаны бар, нотариалды куәландырылған орыс немесе мемлекеттік тілге аудармасы бар, туу туралы акт жазбасына өзгерістер, толықтырулар мен түзетулер енгізу қажеттігін растайтын азаматтық хал актілерін мемлекеттік тіркеу туралы куәліктердің сканерленген көшірмелері;</w:t>
            </w:r>
          </w:p>
          <w:p>
            <w:pPr>
              <w:spacing w:after="20"/>
              <w:ind w:left="20"/>
              <w:jc w:val="both"/>
            </w:pPr>
            <w:r>
              <w:rPr>
                <w:rFonts w:ascii="Times New Roman"/>
                <w:b w:val="false"/>
                <w:i w:val="false"/>
                <w:color w:val="000000"/>
                <w:sz w:val="20"/>
              </w:rPr>
              <w:t>
5) ЭҮТШ арқылы төленген жағдайларды қоспағанда, мемлекеттік баждың бюджетке төленгенін растайтын құжат;</w:t>
            </w:r>
          </w:p>
          <w:p>
            <w:pPr>
              <w:spacing w:after="20"/>
              <w:ind w:left="20"/>
              <w:jc w:val="both"/>
            </w:pPr>
            <w:r>
              <w:rPr>
                <w:rFonts w:ascii="Times New Roman"/>
                <w:b w:val="false"/>
                <w:i w:val="false"/>
                <w:color w:val="000000"/>
                <w:sz w:val="20"/>
              </w:rPr>
              <w:t>
6) туу туралы куәлік (көрсетілетін қызметті алушыға туу туралы жаңа куәлікті алған кезде ұсынылады), жоғалған жағдайда оның жоғалғаны туралы және азаматтық хал актілерін мемлекеттік тіркеу туралы мәліметтерді көрсету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 көрсетуден бас тарту негіздемелері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p>
            <w:pPr>
              <w:spacing w:after="20"/>
              <w:ind w:left="20"/>
              <w:jc w:val="both"/>
            </w:pPr>
            <w:r>
              <w:rPr>
                <w:rFonts w:ascii="Times New Roman"/>
                <w:b w:val="false"/>
                <w:i w:val="false"/>
                <w:color w:val="000000"/>
                <w:sz w:val="20"/>
              </w:rPr>
              <w:t>
Қазақстан Республикасының заңдарында мемлекеттік қызметтер көрсетуден бас тарту үшін өзге де негіздер белгіленуі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көрсету ерекшеліктері ескерілген өзге де талаптар, оның ішінде мемлекеттік корпорация арқылы және электрондық нысанда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"1414", 8 800 080 7777 Бірыңғай байланыс орталығы арқылы өтініш жасау арқылы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Үшінші тұлғалардың қызметті алу шарттары:</w:t>
            </w:r>
          </w:p>
          <w:p>
            <w:pPr>
              <w:spacing w:after="20"/>
              <w:ind w:left="20"/>
              <w:jc w:val="both"/>
            </w:pPr>
            <w:r>
              <w:rPr>
                <w:rFonts w:ascii="Times New Roman"/>
                <w:b w:val="false"/>
                <w:i w:val="false"/>
                <w:color w:val="000000"/>
                <w:sz w:val="20"/>
              </w:rPr>
              <w:t>
Порталдағы "жеке кабинеттен" ұсынылған мәліметтер сұралатын тұлғаның, сондай-ақ порталда тіркелген субъектінің ұялы байланысының абоненттік нөмірі арқылы портал хабарламасына жауап ретінде бір реттік пароль беру жолымен немесе қысқа мәтіндік хабарлама жіберу жолымен келіскен жағдайда үшінші тұлғалардың электрондық сұрау салуы.</w:t>
            </w:r>
          </w:p>
          <w:p>
            <w:pPr>
              <w:spacing w:after="20"/>
              <w:ind w:left="20"/>
              <w:jc w:val="both"/>
            </w:pPr>
            <w:r>
              <w:rPr>
                <w:rFonts w:ascii="Times New Roman"/>
                <w:b w:val="false"/>
                <w:i w:val="false"/>
                <w:color w:val="000000"/>
                <w:sz w:val="20"/>
              </w:rPr>
              <w:t>
Мемлекеттік қызмет – тууды тіркеу бөлігінде проактивті түрде көрсетіледі.</w:t>
            </w:r>
          </w:p>
          <w:p>
            <w:pPr>
              <w:spacing w:after="20"/>
              <w:ind w:left="20"/>
              <w:jc w:val="both"/>
            </w:pPr>
            <w:r>
              <w:rPr>
                <w:rFonts w:ascii="Times New Roman"/>
                <w:b w:val="false"/>
                <w:i w:val="false"/>
                <w:color w:val="000000"/>
                <w:sz w:val="20"/>
              </w:rPr>
              <w:t>
Көрсетілетін қызметті алушының таңдауы бойынша тууды мемлекеттік тіркеу "Бала бір жасқа толғанға дейін оның күтіміне байланысты табысынан айырылу жағдайы бойынша әлеуметтік төлем тағайындау", "Мектепке дейінгі ұйымдарға жіберу үшін мектеп жасына дейінгі балаларды (6 жасқа дейін) кезекке қою" және "Бала туғанда берілетін және бала күтімі бойынша жәрдемақыларды тағайындау" мемлекеттік қызметтерімен жиынтықта "бір өтініш" қағидасы бойынша көрсетіледі.".</w:t>
            </w:r>
          </w:p>
          <w:p>
            <w:pPr>
              <w:spacing w:after="20"/>
              <w:ind w:left="20"/>
              <w:jc w:val="both"/>
            </w:pPr>
            <w:r>
              <w:rPr>
                <w:rFonts w:ascii="Times New Roman"/>
                <w:b w:val="false"/>
                <w:i w:val="false"/>
                <w:color w:val="000000"/>
                <w:sz w:val="20"/>
              </w:rPr>
              <w:t>
Цифрлық құжаттар сервисі мобилді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паролді пайдалана отырып, мобилді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(тіркеуші орган 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аты, әкесінің</w:t>
            </w:r>
            <w:r>
              <w:br/>
            </w:r>
            <w:r>
              <w:rPr>
                <w:rFonts w:ascii="Times New Roman"/>
                <w:b w:val="false"/>
                <w:i w:val="false"/>
                <w:color w:val="000000"/>
                <w:sz w:val="20"/>
              </w:rPr>
              <w:t>аты (жеке басын куәландыратын</w:t>
            </w:r>
            <w:r>
              <w:br/>
            </w:r>
            <w:r>
              <w:rPr>
                <w:rFonts w:ascii="Times New Roman"/>
                <w:b w:val="false"/>
                <w:i w:val="false"/>
                <w:color w:val="000000"/>
                <w:sz w:val="20"/>
              </w:rPr>
              <w:t>құжаттарда көрсетілсе), тегі)</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Тел. №</w:t>
            </w:r>
            <w:r>
              <w:br/>
            </w:r>
            <w:r>
              <w:rPr>
                <w:rFonts w:ascii="Times New Roman"/>
                <w:b w:val="false"/>
                <w:i w:val="false"/>
                <w:color w:val="000000"/>
                <w:sz w:val="20"/>
              </w:rPr>
              <w:t>____________________________</w:t>
            </w:r>
            <w:r>
              <w:br/>
            </w:r>
            <w:r>
              <w:rPr>
                <w:rFonts w:ascii="Times New Roman"/>
                <w:b w:val="false"/>
                <w:i w:val="false"/>
                <w:color w:val="000000"/>
                <w:sz w:val="20"/>
              </w:rPr>
              <w:t>№ жеке басын куәландыратын</w:t>
            </w:r>
            <w:r>
              <w:br/>
            </w:r>
            <w:r>
              <w:rPr>
                <w:rFonts w:ascii="Times New Roman"/>
                <w:b w:val="false"/>
                <w:i w:val="false"/>
                <w:color w:val="000000"/>
                <w:sz w:val="20"/>
              </w:rPr>
              <w:t>құжат</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(нөмірі, кіммен, қашан берілген)</w:t>
            </w:r>
            <w:r>
              <w:br/>
            </w:r>
            <w:r>
              <w:rPr>
                <w:rFonts w:ascii="Times New Roman"/>
                <w:b w:val="false"/>
                <w:i w:val="false"/>
                <w:color w:val="000000"/>
                <w:sz w:val="20"/>
              </w:rPr>
              <w:t>ЖСН _______________________</w:t>
            </w:r>
          </w:p>
        </w:tc>
      </w:tr>
    </w:tbl>
    <w:p>
      <w:pPr>
        <w:spacing w:after="0"/>
        <w:ind w:left="0"/>
        <w:jc w:val="left"/>
      </w:pPr>
      <w:r>
        <w:rPr>
          <w:rFonts w:ascii="Times New Roman"/>
          <w:b/>
          <w:i w:val="false"/>
          <w:color w:val="000000"/>
        </w:rPr>
        <w:t xml:space="preserve"> Тууды мемлекеттік тіркеу туралы Өтініш</w:t>
      </w:r>
    </w:p>
    <w:p>
      <w:pPr>
        <w:spacing w:after="0"/>
        <w:ind w:left="0"/>
        <w:jc w:val="both"/>
      </w:pPr>
      <w:r>
        <w:rPr>
          <w:rFonts w:ascii="Times New Roman"/>
          <w:b w:val="false"/>
          <w:i w:val="false"/>
          <w:color w:val="000000"/>
          <w:sz w:val="28"/>
        </w:rPr>
        <w:t>
      Бала туралы мәліметтер:</w:t>
      </w:r>
    </w:p>
    <w:p>
      <w:pPr>
        <w:spacing w:after="0"/>
        <w:ind w:left="0"/>
        <w:jc w:val="both"/>
      </w:pPr>
      <w:r>
        <w:rPr>
          <w:rFonts w:ascii="Times New Roman"/>
          <w:b w:val="false"/>
          <w:i w:val="false"/>
          <w:color w:val="000000"/>
          <w:sz w:val="28"/>
        </w:rPr>
        <w:t>
      Аты ___________________________ әкесінің аты (қалауы бойынша) ___________</w:t>
      </w:r>
    </w:p>
    <w:p>
      <w:pPr>
        <w:spacing w:after="0"/>
        <w:ind w:left="0"/>
        <w:jc w:val="both"/>
      </w:pPr>
      <w:r>
        <w:rPr>
          <w:rFonts w:ascii="Times New Roman"/>
          <w:b w:val="false"/>
          <w:i w:val="false"/>
          <w:color w:val="000000"/>
          <w:sz w:val="28"/>
        </w:rPr>
        <w:t>
      Тегі _________________________________________________________________</w:t>
      </w:r>
    </w:p>
    <w:p>
      <w:pPr>
        <w:spacing w:after="0"/>
        <w:ind w:left="0"/>
        <w:jc w:val="both"/>
      </w:pPr>
      <w:r>
        <w:rPr>
          <w:rFonts w:ascii="Times New Roman"/>
          <w:b w:val="false"/>
          <w:i w:val="false"/>
          <w:color w:val="000000"/>
          <w:sz w:val="28"/>
        </w:rPr>
        <w:t>
      Туған күні"____" ____________ 20__ жыл жынысы _________________________</w:t>
      </w:r>
    </w:p>
    <w:p>
      <w:pPr>
        <w:spacing w:after="0"/>
        <w:ind w:left="0"/>
        <w:jc w:val="both"/>
      </w:pPr>
      <w:r>
        <w:rPr>
          <w:rFonts w:ascii="Times New Roman"/>
          <w:b w:val="false"/>
          <w:i w:val="false"/>
          <w:color w:val="000000"/>
          <w:sz w:val="28"/>
        </w:rPr>
        <w:t>
      Баланың туған жері ____________________________________________________</w:t>
      </w:r>
    </w:p>
    <w:p>
      <w:pPr>
        <w:spacing w:after="0"/>
        <w:ind w:left="0"/>
        <w:jc w:val="both"/>
      </w:pPr>
      <w:r>
        <w:rPr>
          <w:rFonts w:ascii="Times New Roman"/>
          <w:b w:val="false"/>
          <w:i w:val="false"/>
          <w:color w:val="000000"/>
          <w:sz w:val="28"/>
        </w:rPr>
        <w:t>
      Анасында нешінші бала ________________________________________________</w:t>
      </w:r>
    </w:p>
    <w:p>
      <w:pPr>
        <w:spacing w:after="0"/>
        <w:ind w:left="0"/>
        <w:jc w:val="both"/>
      </w:pPr>
      <w:r>
        <w:rPr>
          <w:rFonts w:ascii="Times New Roman"/>
          <w:b w:val="false"/>
          <w:i w:val="false"/>
          <w:color w:val="000000"/>
          <w:sz w:val="28"/>
        </w:rPr>
        <w:t>
      Баланың туу фактісін растайтын құжат туралы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Ана туралы мәліметтер:</w:t>
      </w:r>
    </w:p>
    <w:p>
      <w:pPr>
        <w:spacing w:after="0"/>
        <w:ind w:left="0"/>
        <w:jc w:val="both"/>
      </w:pPr>
      <w:r>
        <w:rPr>
          <w:rFonts w:ascii="Times New Roman"/>
          <w:b w:val="false"/>
          <w:i w:val="false"/>
          <w:color w:val="000000"/>
          <w:sz w:val="28"/>
        </w:rPr>
        <w:t>
      Аты _____________________ Әкесінің аты (егер жеке басын куәландыратын</w:t>
      </w:r>
    </w:p>
    <w:p>
      <w:pPr>
        <w:spacing w:after="0"/>
        <w:ind w:left="0"/>
        <w:jc w:val="both"/>
      </w:pPr>
      <w:r>
        <w:rPr>
          <w:rFonts w:ascii="Times New Roman"/>
          <w:b w:val="false"/>
          <w:i w:val="false"/>
          <w:color w:val="000000"/>
          <w:sz w:val="28"/>
        </w:rPr>
        <w:t>
      құжаттарда көрсетілсе) ) _______________________________________________</w:t>
      </w:r>
    </w:p>
    <w:p>
      <w:pPr>
        <w:spacing w:after="0"/>
        <w:ind w:left="0"/>
        <w:jc w:val="both"/>
      </w:pPr>
      <w:r>
        <w:rPr>
          <w:rFonts w:ascii="Times New Roman"/>
          <w:b w:val="false"/>
          <w:i w:val="false"/>
          <w:color w:val="000000"/>
          <w:sz w:val="28"/>
        </w:rPr>
        <w:t>
      Тегі ____________ _____________________________________________________</w:t>
      </w:r>
    </w:p>
    <w:p>
      <w:pPr>
        <w:spacing w:after="0"/>
        <w:ind w:left="0"/>
        <w:jc w:val="both"/>
      </w:pPr>
      <w:r>
        <w:rPr>
          <w:rFonts w:ascii="Times New Roman"/>
          <w:b w:val="false"/>
          <w:i w:val="false"/>
          <w:color w:val="000000"/>
          <w:sz w:val="28"/>
        </w:rPr>
        <w:t>
      Туған күні"____" ___________ 20___ жылы Ұлты ___________________________</w:t>
      </w:r>
    </w:p>
    <w:p>
      <w:pPr>
        <w:spacing w:after="0"/>
        <w:ind w:left="0"/>
        <w:jc w:val="both"/>
      </w:pPr>
      <w:r>
        <w:rPr>
          <w:rFonts w:ascii="Times New Roman"/>
          <w:b w:val="false"/>
          <w:i w:val="false"/>
          <w:color w:val="000000"/>
          <w:sz w:val="28"/>
        </w:rPr>
        <w:t>
      Жасы ________________________________________________________________</w:t>
      </w:r>
    </w:p>
    <w:p>
      <w:pPr>
        <w:spacing w:after="0"/>
        <w:ind w:left="0"/>
        <w:jc w:val="both"/>
      </w:pPr>
      <w:r>
        <w:rPr>
          <w:rFonts w:ascii="Times New Roman"/>
          <w:b w:val="false"/>
          <w:i w:val="false"/>
          <w:color w:val="000000"/>
          <w:sz w:val="28"/>
        </w:rPr>
        <w:t>
      Азаматтығы __________________________________________________________</w:t>
      </w:r>
    </w:p>
    <w:p>
      <w:pPr>
        <w:spacing w:after="0"/>
        <w:ind w:left="0"/>
        <w:jc w:val="both"/>
      </w:pPr>
      <w:r>
        <w:rPr>
          <w:rFonts w:ascii="Times New Roman"/>
          <w:b w:val="false"/>
          <w:i w:val="false"/>
          <w:color w:val="000000"/>
          <w:sz w:val="28"/>
        </w:rPr>
        <w:t>
      Білім ________________________________________________________________</w:t>
      </w:r>
    </w:p>
    <w:p>
      <w:pPr>
        <w:spacing w:after="0"/>
        <w:ind w:left="0"/>
        <w:jc w:val="both"/>
      </w:pPr>
      <w:r>
        <w:rPr>
          <w:rFonts w:ascii="Times New Roman"/>
          <w:b w:val="false"/>
          <w:i w:val="false"/>
          <w:color w:val="000000"/>
          <w:sz w:val="28"/>
        </w:rPr>
        <w:t>
      Жұмыс орны және лауазымы ____________________________________________</w:t>
      </w:r>
    </w:p>
    <w:p>
      <w:pPr>
        <w:spacing w:after="0"/>
        <w:ind w:left="0"/>
        <w:jc w:val="both"/>
      </w:pPr>
      <w:r>
        <w:rPr>
          <w:rFonts w:ascii="Times New Roman"/>
          <w:b w:val="false"/>
          <w:i w:val="false"/>
          <w:color w:val="000000"/>
          <w:sz w:val="28"/>
        </w:rPr>
        <w:t>
      Отбасы жағдайы ______________________________________________________</w:t>
      </w:r>
    </w:p>
    <w:p>
      <w:pPr>
        <w:spacing w:after="0"/>
        <w:ind w:left="0"/>
        <w:jc w:val="both"/>
      </w:pPr>
      <w:r>
        <w:rPr>
          <w:rFonts w:ascii="Times New Roman"/>
          <w:b w:val="false"/>
          <w:i w:val="false"/>
          <w:color w:val="000000"/>
          <w:sz w:val="28"/>
        </w:rPr>
        <w:t>
      Некенің (ерлі-зайыптылықтың) тіркелген күні және орны____________________</w:t>
      </w:r>
    </w:p>
    <w:p>
      <w:pPr>
        <w:spacing w:after="0"/>
        <w:ind w:left="0"/>
        <w:jc w:val="both"/>
      </w:pPr>
      <w:r>
        <w:rPr>
          <w:rFonts w:ascii="Times New Roman"/>
          <w:b w:val="false"/>
          <w:i w:val="false"/>
          <w:color w:val="000000"/>
          <w:sz w:val="28"/>
        </w:rPr>
        <w:t>
      Неке (ерлі-зайыптылық) туралы акт жазбасының нөмір _____________________</w:t>
      </w:r>
    </w:p>
    <w:p>
      <w:pPr>
        <w:spacing w:after="0"/>
        <w:ind w:left="0"/>
        <w:jc w:val="both"/>
      </w:pPr>
      <w:r>
        <w:rPr>
          <w:rFonts w:ascii="Times New Roman"/>
          <w:b w:val="false"/>
          <w:i w:val="false"/>
          <w:color w:val="000000"/>
          <w:sz w:val="28"/>
        </w:rPr>
        <w:t>
      Заңды мекен-жайы ___________________________________________________</w:t>
      </w:r>
    </w:p>
    <w:p>
      <w:pPr>
        <w:spacing w:after="0"/>
        <w:ind w:left="0"/>
        <w:jc w:val="both"/>
      </w:pPr>
      <w:r>
        <w:rPr>
          <w:rFonts w:ascii="Times New Roman"/>
          <w:b w:val="false"/>
          <w:i w:val="false"/>
          <w:color w:val="000000"/>
          <w:sz w:val="28"/>
        </w:rPr>
        <w:t>
      Әкесі туралы мәліметтер:</w:t>
      </w:r>
    </w:p>
    <w:p>
      <w:pPr>
        <w:spacing w:after="0"/>
        <w:ind w:left="0"/>
        <w:jc w:val="both"/>
      </w:pPr>
      <w:r>
        <w:rPr>
          <w:rFonts w:ascii="Times New Roman"/>
          <w:b w:val="false"/>
          <w:i w:val="false"/>
          <w:color w:val="000000"/>
          <w:sz w:val="28"/>
        </w:rPr>
        <w:t>
      Аты ________________________ Әкесінің аты (егер жеке басын куәландыратын</w:t>
      </w:r>
    </w:p>
    <w:p>
      <w:pPr>
        <w:spacing w:after="0"/>
        <w:ind w:left="0"/>
        <w:jc w:val="both"/>
      </w:pPr>
      <w:r>
        <w:rPr>
          <w:rFonts w:ascii="Times New Roman"/>
          <w:b w:val="false"/>
          <w:i w:val="false"/>
          <w:color w:val="000000"/>
          <w:sz w:val="28"/>
        </w:rPr>
        <w:t>
      құжаттарда көрсетілсе) ) _______________________________________________</w:t>
      </w:r>
    </w:p>
    <w:p>
      <w:pPr>
        <w:spacing w:after="0"/>
        <w:ind w:left="0"/>
        <w:jc w:val="both"/>
      </w:pPr>
      <w:r>
        <w:rPr>
          <w:rFonts w:ascii="Times New Roman"/>
          <w:b w:val="false"/>
          <w:i w:val="false"/>
          <w:color w:val="000000"/>
          <w:sz w:val="28"/>
        </w:rPr>
        <w:t>
      Тегі ____________ _____________________________________________________</w:t>
      </w:r>
    </w:p>
    <w:p>
      <w:pPr>
        <w:spacing w:after="0"/>
        <w:ind w:left="0"/>
        <w:jc w:val="both"/>
      </w:pPr>
      <w:r>
        <w:rPr>
          <w:rFonts w:ascii="Times New Roman"/>
          <w:b w:val="false"/>
          <w:i w:val="false"/>
          <w:color w:val="000000"/>
          <w:sz w:val="28"/>
        </w:rPr>
        <w:t>
      Туған күні"____" ___________ 20___ жылы Ұлты ___________________________</w:t>
      </w:r>
    </w:p>
    <w:p>
      <w:pPr>
        <w:spacing w:after="0"/>
        <w:ind w:left="0"/>
        <w:jc w:val="both"/>
      </w:pPr>
      <w:r>
        <w:rPr>
          <w:rFonts w:ascii="Times New Roman"/>
          <w:b w:val="false"/>
          <w:i w:val="false"/>
          <w:color w:val="000000"/>
          <w:sz w:val="28"/>
        </w:rPr>
        <w:t>
      Жасы _______________________________________________________________</w:t>
      </w:r>
    </w:p>
    <w:p>
      <w:pPr>
        <w:spacing w:after="0"/>
        <w:ind w:left="0"/>
        <w:jc w:val="both"/>
      </w:pPr>
      <w:r>
        <w:rPr>
          <w:rFonts w:ascii="Times New Roman"/>
          <w:b w:val="false"/>
          <w:i w:val="false"/>
          <w:color w:val="000000"/>
          <w:sz w:val="28"/>
        </w:rPr>
        <w:t>
      Азаматтығы __________________________________________________________</w:t>
      </w:r>
    </w:p>
    <w:p>
      <w:pPr>
        <w:spacing w:after="0"/>
        <w:ind w:left="0"/>
        <w:jc w:val="both"/>
      </w:pPr>
      <w:r>
        <w:rPr>
          <w:rFonts w:ascii="Times New Roman"/>
          <w:b w:val="false"/>
          <w:i w:val="false"/>
          <w:color w:val="000000"/>
          <w:sz w:val="28"/>
        </w:rPr>
        <w:t>
      Білім ________________________________________________________________</w:t>
      </w:r>
    </w:p>
    <w:p>
      <w:pPr>
        <w:spacing w:after="0"/>
        <w:ind w:left="0"/>
        <w:jc w:val="both"/>
      </w:pPr>
      <w:r>
        <w:rPr>
          <w:rFonts w:ascii="Times New Roman"/>
          <w:b w:val="false"/>
          <w:i w:val="false"/>
          <w:color w:val="000000"/>
          <w:sz w:val="28"/>
        </w:rPr>
        <w:t>
      Жұмыс орны және лауазымы ___________________________________________</w:t>
      </w:r>
    </w:p>
    <w:p>
      <w:pPr>
        <w:spacing w:after="0"/>
        <w:ind w:left="0"/>
        <w:jc w:val="both"/>
      </w:pPr>
      <w:r>
        <w:rPr>
          <w:rFonts w:ascii="Times New Roman"/>
          <w:b w:val="false"/>
          <w:i w:val="false"/>
          <w:color w:val="000000"/>
          <w:sz w:val="28"/>
        </w:rPr>
        <w:t>
      Отбасы жағдайы ______________________________________________________</w:t>
      </w:r>
    </w:p>
    <w:p>
      <w:pPr>
        <w:spacing w:after="0"/>
        <w:ind w:left="0"/>
        <w:jc w:val="both"/>
      </w:pPr>
      <w:r>
        <w:rPr>
          <w:rFonts w:ascii="Times New Roman"/>
          <w:b w:val="false"/>
          <w:i w:val="false"/>
          <w:color w:val="000000"/>
          <w:sz w:val="28"/>
        </w:rPr>
        <w:t>
      Некенің (ерлі-зайыптылықтың) тіркелген күні және орны____________________</w:t>
      </w:r>
    </w:p>
    <w:p>
      <w:pPr>
        <w:spacing w:after="0"/>
        <w:ind w:left="0"/>
        <w:jc w:val="both"/>
      </w:pPr>
      <w:r>
        <w:rPr>
          <w:rFonts w:ascii="Times New Roman"/>
          <w:b w:val="false"/>
          <w:i w:val="false"/>
          <w:color w:val="000000"/>
          <w:sz w:val="28"/>
        </w:rPr>
        <w:t>
      Неке (ерлі-зайыптылық) туралы акт жазбасының нөмір _____________________</w:t>
      </w:r>
    </w:p>
    <w:p>
      <w:pPr>
        <w:spacing w:after="0"/>
        <w:ind w:left="0"/>
        <w:jc w:val="both"/>
      </w:pPr>
      <w:r>
        <w:rPr>
          <w:rFonts w:ascii="Times New Roman"/>
          <w:b w:val="false"/>
          <w:i w:val="false"/>
          <w:color w:val="000000"/>
          <w:sz w:val="28"/>
        </w:rPr>
        <w:t>
      Заңды мекен-жайы ___________________________________________________</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Кодексінің </w:t>
      </w:r>
      <w:r>
        <w:rPr>
          <w:rFonts w:ascii="Times New Roman"/>
          <w:b w:val="false"/>
          <w:i w:val="false"/>
          <w:color w:val="000000"/>
          <w:sz w:val="28"/>
        </w:rPr>
        <w:t>491-бабына</w:t>
      </w:r>
      <w:r>
        <w:rPr>
          <w:rFonts w:ascii="Times New Roman"/>
          <w:b w:val="false"/>
          <w:i w:val="false"/>
          <w:color w:val="000000"/>
          <w:sz w:val="28"/>
        </w:rPr>
        <w:t xml:space="preserve"> сәйкес жалған мәліметтерді хабарлағаны үшін әкімшілік жаза қолданылатыны туралы ескертілді.</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"____" ___________ 20 __ жылы қолы ___________________________________</w:t>
      </w:r>
    </w:p>
    <w:p>
      <w:pPr>
        <w:spacing w:after="0"/>
        <w:ind w:left="0"/>
        <w:jc w:val="both"/>
      </w:pPr>
      <w:r>
        <w:rPr>
          <w:rFonts w:ascii="Times New Roman"/>
          <w:b w:val="false"/>
          <w:i w:val="false"/>
          <w:color w:val="000000"/>
          <w:sz w:val="28"/>
        </w:rPr>
        <w:t>
      ____________________________________________________________________ (өтінішті қабылдаған лауазымды адамның аты, әкесінің аты (егер жеке басын куәландыратын құжаттарда көрсетілсе), тегі)</w:t>
      </w:r>
    </w:p>
    <w:p>
      <w:pPr>
        <w:spacing w:after="0"/>
        <w:ind w:left="0"/>
        <w:jc w:val="both"/>
      </w:pPr>
      <w:r>
        <w:rPr>
          <w:rFonts w:ascii="Times New Roman"/>
          <w:b w:val="false"/>
          <w:i w:val="false"/>
          <w:color w:val="000000"/>
          <w:sz w:val="28"/>
        </w:rPr>
        <w:t>
      журнал бойынша № 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жырту сызығы-ЖАО үшін</w:t>
      </w:r>
    </w:p>
    <w:p>
      <w:pPr>
        <w:spacing w:after="0"/>
        <w:ind w:left="0"/>
        <w:jc w:val="both"/>
      </w:pPr>
      <w:r>
        <w:rPr>
          <w:rFonts w:ascii="Times New Roman"/>
          <w:b w:val="false"/>
          <w:i w:val="false"/>
          <w:color w:val="000000"/>
          <w:sz w:val="28"/>
        </w:rPr>
        <w:t>
      "____" __________ 20__ тууды тіркеу туралы өтініш қарауға қабылданды</w:t>
      </w:r>
    </w:p>
    <w:p>
      <w:pPr>
        <w:spacing w:after="0"/>
        <w:ind w:left="0"/>
        <w:jc w:val="both"/>
      </w:pPr>
      <w:r>
        <w:rPr>
          <w:rFonts w:ascii="Times New Roman"/>
          <w:b w:val="false"/>
          <w:i w:val="false"/>
          <w:color w:val="000000"/>
          <w:sz w:val="28"/>
        </w:rPr>
        <w:t>
      Қарау нәтижелері хабарланады "___" __________ 20__ жыл</w:t>
      </w:r>
    </w:p>
    <w:p>
      <w:pPr>
        <w:spacing w:after="0"/>
        <w:ind w:left="0"/>
        <w:jc w:val="both"/>
      </w:pPr>
      <w:r>
        <w:rPr>
          <w:rFonts w:ascii="Times New Roman"/>
          <w:b w:val="false"/>
          <w:i w:val="false"/>
          <w:color w:val="000000"/>
          <w:sz w:val="28"/>
        </w:rPr>
        <w:t>
      Маман ______________________________________________________________ (аты, әкесінің аты (егер жеке басын куәландыратын құжаттарда көрсетілсе),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r>
              <w:br/>
            </w:r>
            <w:r>
              <w:rPr>
                <w:rFonts w:ascii="Times New Roman"/>
                <w:b w:val="false"/>
                <w:i w:val="false"/>
                <w:color w:val="000000"/>
                <w:sz w:val="20"/>
              </w:rPr>
              <w:t>Тіркеуші органның</w:t>
            </w:r>
            <w:r>
              <w:br/>
            </w:r>
            <w:r>
              <w:rPr>
                <w:rFonts w:ascii="Times New Roman"/>
                <w:b w:val="false"/>
                <w:i w:val="false"/>
                <w:color w:val="000000"/>
                <w:sz w:val="20"/>
              </w:rPr>
              <w:t>лауазымды тұлғасы</w:t>
            </w:r>
            <w:r>
              <w:br/>
            </w:r>
            <w:r>
              <w:rPr>
                <w:rFonts w:ascii="Times New Roman"/>
                <w:b w:val="false"/>
                <w:i w:val="false"/>
                <w:color w:val="000000"/>
                <w:sz w:val="20"/>
              </w:rPr>
              <w:t>________________________</w:t>
            </w:r>
            <w:r>
              <w:br/>
            </w:r>
            <w:r>
              <w:rPr>
                <w:rFonts w:ascii="Times New Roman"/>
                <w:b w:val="false"/>
                <w:i w:val="false"/>
                <w:color w:val="000000"/>
                <w:sz w:val="20"/>
              </w:rPr>
              <w:t>(тіркеуші орган атауы)</w:t>
            </w:r>
            <w:r>
              <w:br/>
            </w:r>
            <w:r>
              <w:rPr>
                <w:rFonts w:ascii="Times New Roman"/>
                <w:b w:val="false"/>
                <w:i w:val="false"/>
                <w:color w:val="000000"/>
                <w:sz w:val="20"/>
              </w:rPr>
              <w:t>20__жылғы "___"_________.</w:t>
            </w:r>
          </w:p>
        </w:tc>
      </w:tr>
    </w:tbl>
    <w:p>
      <w:pPr>
        <w:spacing w:after="0"/>
        <w:ind w:left="0"/>
        <w:jc w:val="left"/>
      </w:pPr>
      <w:r>
        <w:rPr>
          <w:rFonts w:ascii="Times New Roman"/>
          <w:b/>
          <w:i w:val="false"/>
          <w:color w:val="000000"/>
        </w:rPr>
        <w:t xml:space="preserve"> Бір жасқа толған және одан асқан баланың тууын мемлекеттік тіркеу туралы қорытынды</w:t>
      </w:r>
    </w:p>
    <w:p>
      <w:pPr>
        <w:spacing w:after="0"/>
        <w:ind w:left="0"/>
        <w:jc w:val="both"/>
      </w:pPr>
      <w:r>
        <w:rPr>
          <w:rFonts w:ascii="Times New Roman"/>
          <w:b w:val="false"/>
          <w:i w:val="false"/>
          <w:color w:val="000000"/>
          <w:sz w:val="28"/>
        </w:rPr>
        <w:t>
      ________________________________________________________ тіркеуші органы</w:t>
      </w:r>
    </w:p>
    <w:p>
      <w:pPr>
        <w:spacing w:after="0"/>
        <w:ind w:left="0"/>
        <w:jc w:val="both"/>
      </w:pPr>
      <w:r>
        <w:rPr>
          <w:rFonts w:ascii="Times New Roman"/>
          <w:b w:val="false"/>
          <w:i w:val="false"/>
          <w:color w:val="000000"/>
          <w:sz w:val="28"/>
        </w:rPr>
        <w:t>
      (аудан (қала), облыс атауы)</w:t>
      </w:r>
    </w:p>
    <w:p>
      <w:pPr>
        <w:spacing w:after="0"/>
        <w:ind w:left="0"/>
        <w:jc w:val="both"/>
      </w:pPr>
      <w:r>
        <w:rPr>
          <w:rFonts w:ascii="Times New Roman"/>
          <w:b w:val="false"/>
          <w:i w:val="false"/>
          <w:color w:val="000000"/>
          <w:sz w:val="28"/>
        </w:rPr>
        <w:t>
      Бір жасқа толған және одан асқан баланың тууын мемлекеттік тіркеу туралы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(өтініш берушінің аты, әкесінің аты (жеке басын куәландыратын</w:t>
      </w:r>
    </w:p>
    <w:p>
      <w:pPr>
        <w:spacing w:after="0"/>
        <w:ind w:left="0"/>
        <w:jc w:val="both"/>
      </w:pPr>
      <w:r>
        <w:rPr>
          <w:rFonts w:ascii="Times New Roman"/>
          <w:b w:val="false"/>
          <w:i w:val="false"/>
          <w:color w:val="000000"/>
          <w:sz w:val="28"/>
        </w:rPr>
        <w:t>
      құжаттарда көрсетілсе), тегі),</w:t>
      </w:r>
    </w:p>
    <w:p>
      <w:pPr>
        <w:spacing w:after="0"/>
        <w:ind w:left="0"/>
        <w:jc w:val="both"/>
      </w:pPr>
      <w:r>
        <w:rPr>
          <w:rFonts w:ascii="Times New Roman"/>
          <w:b w:val="false"/>
          <w:i w:val="false"/>
          <w:color w:val="000000"/>
          <w:sz w:val="28"/>
        </w:rPr>
        <w:t>
      ______________________________________________ азаматтың өтінішін қарап</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(баланың тегі, аты, әкесінің аты (жеке басын куәландыратын құжаттарда көрсетілсе)</w:t>
      </w:r>
    </w:p>
    <w:p>
      <w:pPr>
        <w:spacing w:after="0"/>
        <w:ind w:left="0"/>
        <w:jc w:val="both"/>
      </w:pPr>
      <w:r>
        <w:rPr>
          <w:rFonts w:ascii="Times New Roman"/>
          <w:b w:val="false"/>
          <w:i w:val="false"/>
          <w:color w:val="000000"/>
          <w:sz w:val="28"/>
        </w:rPr>
        <w:t>
      _____________________________________________________________ туылған</w:t>
      </w:r>
    </w:p>
    <w:p>
      <w:pPr>
        <w:spacing w:after="0"/>
        <w:ind w:left="0"/>
        <w:jc w:val="both"/>
      </w:pPr>
      <w:r>
        <w:rPr>
          <w:rFonts w:ascii="Times New Roman"/>
          <w:b w:val="false"/>
          <w:i w:val="false"/>
          <w:color w:val="000000"/>
          <w:sz w:val="28"/>
        </w:rPr>
        <w:t>
       (туылған күні)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(туылған жері: ауыл, аудан, қала, облыс)</w:t>
      </w:r>
    </w:p>
    <w:p>
      <w:pPr>
        <w:spacing w:after="0"/>
        <w:ind w:left="0"/>
        <w:jc w:val="both"/>
      </w:pPr>
      <w:r>
        <w:rPr>
          <w:rFonts w:ascii="Times New Roman"/>
          <w:b w:val="false"/>
          <w:i w:val="false"/>
          <w:color w:val="000000"/>
          <w:sz w:val="28"/>
        </w:rPr>
        <w:t>
      Белгіленген мерзімін бұзу себебі _____________________________________________</w:t>
      </w:r>
    </w:p>
    <w:p>
      <w:pPr>
        <w:spacing w:after="0"/>
        <w:ind w:left="0"/>
        <w:jc w:val="both"/>
      </w:pPr>
      <w:r>
        <w:rPr>
          <w:rFonts w:ascii="Times New Roman"/>
          <w:b w:val="false"/>
          <w:i w:val="false"/>
          <w:color w:val="000000"/>
          <w:sz w:val="28"/>
        </w:rPr>
        <w:t>
      Өтініш беруші туу туралы медициналық куәлікті берумен туу туралы фактіні растады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(медициналық мекеменің атауы)</w:t>
      </w:r>
    </w:p>
    <w:p>
      <w:pPr>
        <w:spacing w:after="0"/>
        <w:ind w:left="0"/>
        <w:jc w:val="both"/>
      </w:pPr>
      <w:r>
        <w:rPr>
          <w:rFonts w:ascii="Times New Roman"/>
          <w:b w:val="false"/>
          <w:i w:val="false"/>
          <w:color w:val="000000"/>
          <w:sz w:val="28"/>
        </w:rPr>
        <w:t>
      Өтінішке қоса берілген құжаттар: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 беруші тапсырған құжаттардың негізінде:</w:t>
      </w:r>
    </w:p>
    <w:p>
      <w:pPr>
        <w:spacing w:after="0"/>
        <w:ind w:left="0"/>
        <w:jc w:val="both"/>
      </w:pPr>
      <w:r>
        <w:rPr>
          <w:rFonts w:ascii="Times New Roman"/>
          <w:b w:val="false"/>
          <w:i w:val="false"/>
          <w:color w:val="000000"/>
          <w:sz w:val="28"/>
        </w:rPr>
        <w:t>
      Анықталды:</w:t>
      </w:r>
    </w:p>
    <w:p>
      <w:pPr>
        <w:spacing w:after="0"/>
        <w:ind w:left="0"/>
        <w:jc w:val="both"/>
      </w:pPr>
      <w:r>
        <w:rPr>
          <w:rFonts w:ascii="Times New Roman"/>
          <w:b w:val="false"/>
          <w:i w:val="false"/>
          <w:color w:val="000000"/>
          <w:sz w:val="28"/>
        </w:rPr>
        <w:t>
      Азамат(ша) ______________________________________________________________</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туылған (туылған күні)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(туылған жері, қала, ауыл, аудан, облыс, өңір, республика)</w:t>
      </w:r>
    </w:p>
    <w:p>
      <w:pPr>
        <w:spacing w:after="0"/>
        <w:ind w:left="0"/>
        <w:jc w:val="both"/>
      </w:pPr>
      <w:r>
        <w:rPr>
          <w:rFonts w:ascii="Times New Roman"/>
          <w:b w:val="false"/>
          <w:i w:val="false"/>
          <w:color w:val="000000"/>
          <w:sz w:val="28"/>
        </w:rPr>
        <w:t>
      ___________________________________________________________________ тұрады</w:t>
      </w:r>
    </w:p>
    <w:p>
      <w:pPr>
        <w:spacing w:after="0"/>
        <w:ind w:left="0"/>
        <w:jc w:val="both"/>
      </w:pPr>
      <w:r>
        <w:rPr>
          <w:rFonts w:ascii="Times New Roman"/>
          <w:b w:val="false"/>
          <w:i w:val="false"/>
          <w:color w:val="000000"/>
          <w:sz w:val="28"/>
        </w:rPr>
        <w:t>
       (тұрақты мекен-жайы)</w:t>
      </w:r>
    </w:p>
    <w:p>
      <w:pPr>
        <w:spacing w:after="0"/>
        <w:ind w:left="0"/>
        <w:jc w:val="both"/>
      </w:pPr>
      <w:r>
        <w:rPr>
          <w:rFonts w:ascii="Times New Roman"/>
          <w:b w:val="false"/>
          <w:i w:val="false"/>
          <w:color w:val="000000"/>
          <w:sz w:val="28"/>
        </w:rPr>
        <w:t>
      Баланың ата-анасы:</w:t>
      </w:r>
    </w:p>
    <w:p>
      <w:pPr>
        <w:spacing w:after="0"/>
        <w:ind w:left="0"/>
        <w:jc w:val="both"/>
      </w:pPr>
      <w:r>
        <w:rPr>
          <w:rFonts w:ascii="Times New Roman"/>
          <w:b w:val="false"/>
          <w:i w:val="false"/>
          <w:color w:val="000000"/>
          <w:sz w:val="28"/>
        </w:rPr>
        <w:t>
      Әкесі _____________________________________________________________________</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xml:space="preserve">
      Анасы ____________________________________________________________________ </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xml:space="preserve">
      "Неке (ерлі-зайыптылық) және отбасы туралы" Қазақстан Республикасы Кодексінің </w:t>
      </w:r>
      <w:r>
        <w:rPr>
          <w:rFonts w:ascii="Times New Roman"/>
          <w:b w:val="false"/>
          <w:i w:val="false"/>
          <w:color w:val="000000"/>
          <w:sz w:val="28"/>
        </w:rPr>
        <w:t>190-бабына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Ұйғардым:</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қатысты тууын _____________________________________________________________</w:t>
      </w:r>
    </w:p>
    <w:p>
      <w:pPr>
        <w:spacing w:after="0"/>
        <w:ind w:left="0"/>
        <w:jc w:val="both"/>
      </w:pPr>
      <w:r>
        <w:rPr>
          <w:rFonts w:ascii="Times New Roman"/>
          <w:b w:val="false"/>
          <w:i w:val="false"/>
          <w:color w:val="000000"/>
          <w:sz w:val="28"/>
        </w:rPr>
        <w:t>
       (тіркеуші органның атауы)</w:t>
      </w:r>
    </w:p>
    <w:p>
      <w:pPr>
        <w:spacing w:after="0"/>
        <w:ind w:left="0"/>
        <w:jc w:val="both"/>
      </w:pPr>
      <w:r>
        <w:rPr>
          <w:rFonts w:ascii="Times New Roman"/>
          <w:b w:val="false"/>
          <w:i w:val="false"/>
          <w:color w:val="000000"/>
          <w:sz w:val="28"/>
        </w:rPr>
        <w:t>
      _______________________________________ тіркеуші органында тіркеу мүмкін.</w:t>
      </w:r>
    </w:p>
    <w:p>
      <w:pPr>
        <w:spacing w:after="0"/>
        <w:ind w:left="0"/>
        <w:jc w:val="both"/>
      </w:pPr>
      <w:r>
        <w:rPr>
          <w:rFonts w:ascii="Times New Roman"/>
          <w:b w:val="false"/>
          <w:i w:val="false"/>
          <w:color w:val="000000"/>
          <w:sz w:val="28"/>
        </w:rPr>
        <w:t>
      Тіркеуші орган лауазымды тұлғасы</w:t>
      </w:r>
    </w:p>
    <w:p>
      <w:pPr>
        <w:spacing w:after="0"/>
        <w:ind w:left="0"/>
        <w:jc w:val="both"/>
      </w:pPr>
      <w:r>
        <w:rPr>
          <w:rFonts w:ascii="Times New Roman"/>
          <w:b w:val="false"/>
          <w:i w:val="false"/>
          <w:color w:val="000000"/>
          <w:sz w:val="28"/>
        </w:rPr>
        <w:t xml:space="preserve">
      __________________________________________________________ _______________ </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(тіркеуші орган 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аты, әкесінің</w:t>
            </w:r>
            <w:r>
              <w:br/>
            </w:r>
            <w:r>
              <w:rPr>
                <w:rFonts w:ascii="Times New Roman"/>
                <w:b w:val="false"/>
                <w:i w:val="false"/>
                <w:color w:val="000000"/>
                <w:sz w:val="20"/>
              </w:rPr>
              <w:t>аты (жеке басын куәландыратын</w:t>
            </w:r>
            <w:r>
              <w:br/>
            </w:r>
            <w:r>
              <w:rPr>
                <w:rFonts w:ascii="Times New Roman"/>
                <w:b w:val="false"/>
                <w:i w:val="false"/>
                <w:color w:val="000000"/>
                <w:sz w:val="20"/>
              </w:rPr>
              <w:t>құжаттарда көрсетілсе), тегі)</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Тел. №</w:t>
            </w:r>
            <w:r>
              <w:br/>
            </w:r>
            <w:r>
              <w:rPr>
                <w:rFonts w:ascii="Times New Roman"/>
                <w:b w:val="false"/>
                <w:i w:val="false"/>
                <w:color w:val="000000"/>
                <w:sz w:val="20"/>
              </w:rPr>
              <w:t>____________________________</w:t>
            </w:r>
            <w:r>
              <w:br/>
            </w:r>
            <w:r>
              <w:rPr>
                <w:rFonts w:ascii="Times New Roman"/>
                <w:b w:val="false"/>
                <w:i w:val="false"/>
                <w:color w:val="000000"/>
                <w:sz w:val="20"/>
              </w:rPr>
              <w:t>№ жеке басын куәландыратын</w:t>
            </w:r>
            <w:r>
              <w:br/>
            </w:r>
            <w:r>
              <w:rPr>
                <w:rFonts w:ascii="Times New Roman"/>
                <w:b w:val="false"/>
                <w:i w:val="false"/>
                <w:color w:val="000000"/>
                <w:sz w:val="20"/>
              </w:rPr>
              <w:t>құжат</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(нөмірі, кіммен, қашан берілген)</w:t>
            </w:r>
            <w:r>
              <w:br/>
            </w:r>
            <w:r>
              <w:rPr>
                <w:rFonts w:ascii="Times New Roman"/>
                <w:b w:val="false"/>
                <w:i w:val="false"/>
                <w:color w:val="000000"/>
                <w:sz w:val="20"/>
              </w:rPr>
              <w:t>ЖСН_______________________</w:t>
            </w:r>
          </w:p>
        </w:tc>
      </w:tr>
    </w:tbl>
    <w:p>
      <w:pPr>
        <w:spacing w:after="0"/>
        <w:ind w:left="0"/>
        <w:jc w:val="left"/>
      </w:pPr>
      <w:r>
        <w:rPr>
          <w:rFonts w:ascii="Times New Roman"/>
          <w:b/>
          <w:i w:val="false"/>
          <w:color w:val="000000"/>
        </w:rPr>
        <w:t xml:space="preserve"> Тегін, атын, әкесінің атын (жеке басын куәландыратын құжаттарда көрсетілсе) өзгерту (керегінің астын сызу) туралы</w:t>
      </w:r>
      <w:r>
        <w:br/>
      </w:r>
      <w:r>
        <w:rPr>
          <w:rFonts w:ascii="Times New Roman"/>
          <w:b/>
          <w:i w:val="false"/>
          <w:color w:val="000000"/>
        </w:rPr>
        <w:t>Өтініш</w:t>
      </w:r>
    </w:p>
    <w:p>
      <w:pPr>
        <w:spacing w:after="0"/>
        <w:ind w:left="0"/>
        <w:jc w:val="both"/>
      </w:pPr>
      <w:r>
        <w:rPr>
          <w:rFonts w:ascii="Times New Roman"/>
          <w:b w:val="false"/>
          <w:i w:val="false"/>
          <w:color w:val="000000"/>
          <w:sz w:val="28"/>
        </w:rPr>
        <w:t>
      Менің ____________________________________________________________________</w:t>
      </w:r>
    </w:p>
    <w:p>
      <w:pPr>
        <w:spacing w:after="0"/>
        <w:ind w:left="0"/>
        <w:jc w:val="both"/>
      </w:pPr>
      <w:r>
        <w:rPr>
          <w:rFonts w:ascii="Times New Roman"/>
          <w:b w:val="false"/>
          <w:i w:val="false"/>
          <w:color w:val="000000"/>
          <w:sz w:val="28"/>
        </w:rPr>
        <w:t>
       (қандай өзгертулер енгізу керектігін көрсету)</w:t>
      </w:r>
    </w:p>
    <w:p>
      <w:pPr>
        <w:spacing w:after="0"/>
        <w:ind w:left="0"/>
        <w:jc w:val="both"/>
      </w:pPr>
      <w:r>
        <w:rPr>
          <w:rFonts w:ascii="Times New Roman"/>
          <w:b w:val="false"/>
          <w:i w:val="false"/>
          <w:color w:val="000000"/>
          <w:sz w:val="28"/>
        </w:rPr>
        <w:t xml:space="preserve">
      ________________________________________________________________байланысты </w:t>
      </w:r>
    </w:p>
    <w:p>
      <w:pPr>
        <w:spacing w:after="0"/>
        <w:ind w:left="0"/>
        <w:jc w:val="both"/>
      </w:pPr>
      <w:r>
        <w:rPr>
          <w:rFonts w:ascii="Times New Roman"/>
          <w:b w:val="false"/>
          <w:i w:val="false"/>
          <w:color w:val="000000"/>
          <w:sz w:val="28"/>
        </w:rPr>
        <w:t xml:space="preserve">
      (таңдалған аты, әкесінің аты (жеке басын куәландыратын құжаттарда көрсетілсе), тегі) </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w:t>
      </w:r>
    </w:p>
    <w:p>
      <w:pPr>
        <w:spacing w:after="0"/>
        <w:ind w:left="0"/>
        <w:jc w:val="both"/>
      </w:pPr>
      <w:r>
        <w:rPr>
          <w:rFonts w:ascii="Times New Roman"/>
          <w:b w:val="false"/>
          <w:i w:val="false"/>
          <w:color w:val="000000"/>
          <w:sz w:val="28"/>
        </w:rPr>
        <w:t xml:space="preserve">
      _____________________________________________________ өзгертуіңізді сұраймын. </w:t>
      </w:r>
    </w:p>
    <w:p>
      <w:pPr>
        <w:spacing w:after="0"/>
        <w:ind w:left="0"/>
        <w:jc w:val="both"/>
      </w:pPr>
      <w:r>
        <w:rPr>
          <w:rFonts w:ascii="Times New Roman"/>
          <w:b w:val="false"/>
          <w:i w:val="false"/>
          <w:color w:val="000000"/>
          <w:sz w:val="28"/>
        </w:rPr>
        <w:t>
                                    тегі өзгеру себебі)</w:t>
      </w:r>
    </w:p>
    <w:p>
      <w:pPr>
        <w:spacing w:after="0"/>
        <w:ind w:left="0"/>
        <w:jc w:val="both"/>
      </w:pPr>
      <w:r>
        <w:rPr>
          <w:rFonts w:ascii="Times New Roman"/>
          <w:b w:val="false"/>
          <w:i w:val="false"/>
          <w:color w:val="000000"/>
          <w:sz w:val="28"/>
        </w:rPr>
        <w:t>
      Өзім туралы келесі мәліметтерді хабарлаймын:</w:t>
      </w:r>
    </w:p>
    <w:p>
      <w:pPr>
        <w:spacing w:after="0"/>
        <w:ind w:left="0"/>
        <w:jc w:val="both"/>
      </w:pPr>
      <w:r>
        <w:rPr>
          <w:rFonts w:ascii="Times New Roman"/>
          <w:b w:val="false"/>
          <w:i w:val="false"/>
          <w:color w:val="000000"/>
          <w:sz w:val="28"/>
        </w:rPr>
        <w:t>
      1.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Туылған күні ____________________________________________________________</w:t>
      </w:r>
    </w:p>
    <w:p>
      <w:pPr>
        <w:spacing w:after="0"/>
        <w:ind w:left="0"/>
        <w:jc w:val="both"/>
      </w:pPr>
      <w:r>
        <w:rPr>
          <w:rFonts w:ascii="Times New Roman"/>
          <w:b w:val="false"/>
          <w:i w:val="false"/>
          <w:color w:val="000000"/>
          <w:sz w:val="28"/>
        </w:rPr>
        <w:t>
      3. Туылған жері____________________________________________________________</w:t>
      </w:r>
    </w:p>
    <w:p>
      <w:pPr>
        <w:spacing w:after="0"/>
        <w:ind w:left="0"/>
        <w:jc w:val="both"/>
      </w:pPr>
      <w:r>
        <w:rPr>
          <w:rFonts w:ascii="Times New Roman"/>
          <w:b w:val="false"/>
          <w:i w:val="false"/>
          <w:color w:val="000000"/>
          <w:sz w:val="28"/>
        </w:rPr>
        <w:t>
      4. Ұлты ___________________________________________________________________</w:t>
      </w:r>
    </w:p>
    <w:p>
      <w:pPr>
        <w:spacing w:after="0"/>
        <w:ind w:left="0"/>
        <w:jc w:val="both"/>
      </w:pPr>
      <w:r>
        <w:rPr>
          <w:rFonts w:ascii="Times New Roman"/>
          <w:b w:val="false"/>
          <w:i w:val="false"/>
          <w:color w:val="000000"/>
          <w:sz w:val="28"/>
        </w:rPr>
        <w:t>
      5. Азаматтығы _____________________________________________________________</w:t>
      </w:r>
    </w:p>
    <w:p>
      <w:pPr>
        <w:spacing w:after="0"/>
        <w:ind w:left="0"/>
        <w:jc w:val="both"/>
      </w:pPr>
      <w:r>
        <w:rPr>
          <w:rFonts w:ascii="Times New Roman"/>
          <w:b w:val="false"/>
          <w:i w:val="false"/>
          <w:color w:val="000000"/>
          <w:sz w:val="28"/>
        </w:rPr>
        <w:t>
      6. Отбасылық жағдайы ______________________________________________________</w:t>
      </w:r>
    </w:p>
    <w:p>
      <w:pPr>
        <w:spacing w:after="0"/>
        <w:ind w:left="0"/>
        <w:jc w:val="both"/>
      </w:pPr>
      <w:r>
        <w:rPr>
          <w:rFonts w:ascii="Times New Roman"/>
          <w:b w:val="false"/>
          <w:i w:val="false"/>
          <w:color w:val="000000"/>
          <w:sz w:val="28"/>
        </w:rPr>
        <w:t>
      7. Кәмелетке толмаған балаларының аты, әкесінің аты (жеке басын</w:t>
      </w:r>
    </w:p>
    <w:p>
      <w:pPr>
        <w:spacing w:after="0"/>
        <w:ind w:left="0"/>
        <w:jc w:val="both"/>
      </w:pPr>
      <w:r>
        <w:rPr>
          <w:rFonts w:ascii="Times New Roman"/>
          <w:b w:val="false"/>
          <w:i w:val="false"/>
          <w:color w:val="000000"/>
          <w:sz w:val="28"/>
        </w:rPr>
        <w:t>
      куәландыратын құжаттарда көрсетілсе), тегі және туылған жерлері 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8. Жеке басын куәландыратын құжат __________________________________________</w:t>
      </w:r>
    </w:p>
    <w:p>
      <w:pPr>
        <w:spacing w:after="0"/>
        <w:ind w:left="0"/>
        <w:jc w:val="both"/>
      </w:pPr>
      <w:r>
        <w:rPr>
          <w:rFonts w:ascii="Times New Roman"/>
          <w:b w:val="false"/>
          <w:i w:val="false"/>
          <w:color w:val="000000"/>
          <w:sz w:val="28"/>
        </w:rPr>
        <w:t>
      9. Жұмысы туралы деректер __________________________________________________</w:t>
      </w:r>
    </w:p>
    <w:p>
      <w:pPr>
        <w:spacing w:after="0"/>
        <w:ind w:left="0"/>
        <w:jc w:val="both"/>
      </w:pPr>
      <w:r>
        <w:rPr>
          <w:rFonts w:ascii="Times New Roman"/>
          <w:b w:val="false"/>
          <w:i w:val="false"/>
          <w:color w:val="000000"/>
          <w:sz w:val="28"/>
        </w:rPr>
        <w:t>
      10. Әскери міндетке қатысы: әскери міндетті немесе әскери міндетті жоқ</w:t>
      </w:r>
    </w:p>
    <w:p>
      <w:pPr>
        <w:spacing w:after="0"/>
        <w:ind w:left="0"/>
        <w:jc w:val="both"/>
      </w:pPr>
      <w:r>
        <w:rPr>
          <w:rFonts w:ascii="Times New Roman"/>
          <w:b w:val="false"/>
          <w:i w:val="false"/>
          <w:color w:val="000000"/>
          <w:sz w:val="28"/>
        </w:rPr>
        <w:t>
      (керек астын сызып қою)</w:t>
      </w:r>
    </w:p>
    <w:p>
      <w:pPr>
        <w:spacing w:after="0"/>
        <w:ind w:left="0"/>
        <w:jc w:val="both"/>
      </w:pPr>
      <w:r>
        <w:rPr>
          <w:rFonts w:ascii="Times New Roman"/>
          <w:b w:val="false"/>
          <w:i w:val="false"/>
          <w:color w:val="000000"/>
          <w:sz w:val="28"/>
        </w:rPr>
        <w:t>
      1) қайда тіркеуде тұр ________________________________________________________</w:t>
      </w:r>
    </w:p>
    <w:p>
      <w:pPr>
        <w:spacing w:after="0"/>
        <w:ind w:left="0"/>
        <w:jc w:val="both"/>
      </w:pPr>
      <w:r>
        <w:rPr>
          <w:rFonts w:ascii="Times New Roman"/>
          <w:b w:val="false"/>
          <w:i w:val="false"/>
          <w:color w:val="000000"/>
          <w:sz w:val="28"/>
        </w:rPr>
        <w:t>
      2) қызмет атқаратын әскери бөлімшенің атауы 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11. Тергеуде, сот қаралуында болу немесе өтелмеген немесе белгіленген тәртіпте</w:t>
      </w:r>
    </w:p>
    <w:p>
      <w:pPr>
        <w:spacing w:after="0"/>
        <w:ind w:left="0"/>
        <w:jc w:val="both"/>
      </w:pPr>
      <w:r>
        <w:rPr>
          <w:rFonts w:ascii="Times New Roman"/>
          <w:b w:val="false"/>
          <w:i w:val="false"/>
          <w:color w:val="000000"/>
          <w:sz w:val="28"/>
        </w:rPr>
        <w:t>
      шешілмеген сотталуының болуы жағдайында, аты, әкесінің аты (жеке басын</w:t>
      </w:r>
    </w:p>
    <w:p>
      <w:pPr>
        <w:spacing w:after="0"/>
        <w:ind w:left="0"/>
        <w:jc w:val="both"/>
      </w:pPr>
      <w:r>
        <w:rPr>
          <w:rFonts w:ascii="Times New Roman"/>
          <w:b w:val="false"/>
          <w:i w:val="false"/>
          <w:color w:val="000000"/>
          <w:sz w:val="28"/>
        </w:rPr>
        <w:t>
      куәландыратын құжаттарда көрсетілсе), тегі өзгерту туралы өтініш қабылданғаны</w:t>
      </w:r>
    </w:p>
    <w:p>
      <w:pPr>
        <w:spacing w:after="0"/>
        <w:ind w:left="0"/>
        <w:jc w:val="both"/>
      </w:pPr>
      <w:r>
        <w:rPr>
          <w:rFonts w:ascii="Times New Roman"/>
          <w:b w:val="false"/>
          <w:i w:val="false"/>
          <w:color w:val="000000"/>
          <w:sz w:val="28"/>
        </w:rPr>
        <w:t>
      жөнінде сәйкес сұранысты жолдау үшін, көрсету</w:t>
      </w:r>
    </w:p>
    <w:p>
      <w:pPr>
        <w:spacing w:after="0"/>
        <w:ind w:left="0"/>
        <w:jc w:val="both"/>
      </w:pPr>
      <w:r>
        <w:rPr>
          <w:rFonts w:ascii="Times New Roman"/>
          <w:b w:val="false"/>
          <w:i w:val="false"/>
          <w:color w:val="000000"/>
          <w:sz w:val="28"/>
        </w:rPr>
        <w:t>
      12. Бұрын тегін, атын, әкесінің (жеке басын куәландыратын құжаттарда көрсетілсе)</w:t>
      </w:r>
    </w:p>
    <w:p>
      <w:pPr>
        <w:spacing w:after="0"/>
        <w:ind w:left="0"/>
        <w:jc w:val="both"/>
      </w:pPr>
      <w:r>
        <w:rPr>
          <w:rFonts w:ascii="Times New Roman"/>
          <w:b w:val="false"/>
          <w:i w:val="false"/>
          <w:color w:val="000000"/>
          <w:sz w:val="28"/>
        </w:rPr>
        <w:t>
      атын ауыстырған ба _________________________________________</w:t>
      </w:r>
    </w:p>
    <w:p>
      <w:pPr>
        <w:spacing w:after="0"/>
        <w:ind w:left="0"/>
        <w:jc w:val="both"/>
      </w:pPr>
      <w:r>
        <w:rPr>
          <w:rFonts w:ascii="Times New Roman"/>
          <w:b w:val="false"/>
          <w:i w:val="false"/>
          <w:color w:val="000000"/>
          <w:sz w:val="28"/>
        </w:rPr>
        <w:t>
      13. Тегін, атын, әкесінің (болғанда) атын ауыстыру себебі 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Өтінішке қосып беремін:</w:t>
      </w:r>
    </w:p>
    <w:p>
      <w:pPr>
        <w:spacing w:after="0"/>
        <w:ind w:left="0"/>
        <w:jc w:val="both"/>
      </w:pPr>
      <w:r>
        <w:rPr>
          <w:rFonts w:ascii="Times New Roman"/>
          <w:b w:val="false"/>
          <w:i w:val="false"/>
          <w:color w:val="000000"/>
          <w:sz w:val="28"/>
        </w:rPr>
        <w:t>
      1) ______________________________4) ________________________________</w:t>
      </w:r>
    </w:p>
    <w:p>
      <w:pPr>
        <w:spacing w:after="0"/>
        <w:ind w:left="0"/>
        <w:jc w:val="both"/>
      </w:pPr>
      <w:r>
        <w:rPr>
          <w:rFonts w:ascii="Times New Roman"/>
          <w:b w:val="false"/>
          <w:i w:val="false"/>
          <w:color w:val="000000"/>
          <w:sz w:val="28"/>
        </w:rPr>
        <w:t>
      2) ______________________________5) ________________________________</w:t>
      </w:r>
    </w:p>
    <w:p>
      <w:pPr>
        <w:spacing w:after="0"/>
        <w:ind w:left="0"/>
        <w:jc w:val="both"/>
      </w:pPr>
      <w:r>
        <w:rPr>
          <w:rFonts w:ascii="Times New Roman"/>
          <w:b w:val="false"/>
          <w:i w:val="false"/>
          <w:color w:val="000000"/>
          <w:sz w:val="28"/>
        </w:rPr>
        <w:t>
      3) ______________________________6) ________________________________</w:t>
      </w:r>
    </w:p>
    <w:p>
      <w:pPr>
        <w:spacing w:after="0"/>
        <w:ind w:left="0"/>
        <w:jc w:val="both"/>
      </w:pPr>
      <w:r>
        <w:rPr>
          <w:rFonts w:ascii="Times New Roman"/>
          <w:b w:val="false"/>
          <w:i w:val="false"/>
          <w:color w:val="000000"/>
          <w:sz w:val="28"/>
        </w:rPr>
        <w:t xml:space="preserve">
      "Әкімшілік құқық бұзушылықтар туралы" Қазақстан Республикасы Кодексінің </w:t>
      </w:r>
      <w:r>
        <w:rPr>
          <w:rFonts w:ascii="Times New Roman"/>
          <w:b w:val="false"/>
          <w:i w:val="false"/>
          <w:color w:val="000000"/>
          <w:sz w:val="28"/>
        </w:rPr>
        <w:t>491-бабына</w:t>
      </w:r>
      <w:r>
        <w:rPr>
          <w:rFonts w:ascii="Times New Roman"/>
          <w:b w:val="false"/>
          <w:i w:val="false"/>
          <w:color w:val="000000"/>
          <w:sz w:val="28"/>
        </w:rPr>
        <w:t xml:space="preserve"> сәйкес жалған мағлұматтарды хабарлағаны үшін әкімшілік өндіріп алу салынатыны туралы ескертілдім</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келіседі.</w:t>
      </w:r>
    </w:p>
    <w:p>
      <w:pPr>
        <w:spacing w:after="0"/>
        <w:ind w:left="0"/>
        <w:jc w:val="both"/>
      </w:pPr>
      <w:r>
        <w:rPr>
          <w:rFonts w:ascii="Times New Roman"/>
          <w:b w:val="false"/>
          <w:i w:val="false"/>
          <w:color w:val="000000"/>
          <w:sz w:val="28"/>
        </w:rPr>
        <w:t>
      20__ жылғы "______" ____________ қолы 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 қабылдаушының лауазымды тұлғаның аты, әкесінің аты</w:t>
      </w:r>
    </w:p>
    <w:p>
      <w:pPr>
        <w:spacing w:after="0"/>
        <w:ind w:left="0"/>
        <w:jc w:val="both"/>
      </w:pPr>
      <w:r>
        <w:rPr>
          <w:rFonts w:ascii="Times New Roman"/>
          <w:b w:val="false"/>
          <w:i w:val="false"/>
          <w:color w:val="000000"/>
          <w:sz w:val="28"/>
        </w:rPr>
        <w:t>
      (жеке басын куәландыратын құжаттарда көрсетілсе), тегі)</w:t>
      </w:r>
    </w:p>
    <w:p>
      <w:pPr>
        <w:spacing w:after="0"/>
        <w:ind w:left="0"/>
        <w:jc w:val="both"/>
      </w:pPr>
      <w:r>
        <w:rPr>
          <w:rFonts w:ascii="Times New Roman"/>
          <w:b w:val="false"/>
          <w:i w:val="false"/>
          <w:color w:val="000000"/>
          <w:sz w:val="28"/>
        </w:rPr>
        <w:t>
      Журнал бойынша № 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(жұлып алу сызығы)</w:t>
      </w:r>
    </w:p>
    <w:p>
      <w:pPr>
        <w:spacing w:after="0"/>
        <w:ind w:left="0"/>
        <w:jc w:val="both"/>
      </w:pPr>
      <w:r>
        <w:rPr>
          <w:rFonts w:ascii="Times New Roman"/>
          <w:b w:val="false"/>
          <w:i w:val="false"/>
          <w:color w:val="000000"/>
          <w:sz w:val="28"/>
        </w:rPr>
        <w:t>
      20____жылғы "___" ________ қарауға тегін, атын, әкесінің атын өзгерту туралы</w:t>
      </w:r>
    </w:p>
    <w:p>
      <w:pPr>
        <w:spacing w:after="0"/>
        <w:ind w:left="0"/>
        <w:jc w:val="both"/>
      </w:pPr>
      <w:r>
        <w:rPr>
          <w:rFonts w:ascii="Times New Roman"/>
          <w:b w:val="false"/>
          <w:i w:val="false"/>
          <w:color w:val="000000"/>
          <w:sz w:val="28"/>
        </w:rPr>
        <w:t>
      өтініш қабылданды</w:t>
      </w:r>
    </w:p>
    <w:p>
      <w:pPr>
        <w:spacing w:after="0"/>
        <w:ind w:left="0"/>
        <w:jc w:val="both"/>
      </w:pPr>
      <w:r>
        <w:rPr>
          <w:rFonts w:ascii="Times New Roman"/>
          <w:b w:val="false"/>
          <w:i w:val="false"/>
          <w:color w:val="000000"/>
          <w:sz w:val="28"/>
        </w:rPr>
        <w:t>
      Қарау нәтижелері 20__ жылғы "___" ________________ хабарланатын болады</w:t>
      </w:r>
    </w:p>
    <w:p>
      <w:pPr>
        <w:spacing w:after="0"/>
        <w:ind w:left="0"/>
        <w:jc w:val="both"/>
      </w:pPr>
      <w:r>
        <w:rPr>
          <w:rFonts w:ascii="Times New Roman"/>
          <w:b w:val="false"/>
          <w:i w:val="false"/>
          <w:color w:val="000000"/>
          <w:sz w:val="28"/>
        </w:rPr>
        <w:t>
      Маман ___________________________________________________________________</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Тіркеуші органның</w:t>
            </w:r>
            <w:r>
              <w:br/>
            </w:r>
            <w:r>
              <w:rPr>
                <w:rFonts w:ascii="Times New Roman"/>
                <w:b w:val="false"/>
                <w:i w:val="false"/>
                <w:color w:val="000000"/>
                <w:sz w:val="20"/>
              </w:rPr>
              <w:t>лауазымды тұлғасы</w:t>
            </w:r>
            <w:r>
              <w:br/>
            </w:r>
            <w:r>
              <w:rPr>
                <w:rFonts w:ascii="Times New Roman"/>
                <w:b w:val="false"/>
                <w:i w:val="false"/>
                <w:color w:val="000000"/>
                <w:sz w:val="20"/>
              </w:rPr>
              <w:t>_______________________</w:t>
            </w:r>
            <w:r>
              <w:br/>
            </w:r>
            <w:r>
              <w:rPr>
                <w:rFonts w:ascii="Times New Roman"/>
                <w:b w:val="false"/>
                <w:i w:val="false"/>
                <w:color w:val="000000"/>
                <w:sz w:val="20"/>
              </w:rPr>
              <w:t>(тіркеуші органның атауы)</w:t>
            </w:r>
            <w:r>
              <w:br/>
            </w:r>
            <w:r>
              <w:rPr>
                <w:rFonts w:ascii="Times New Roman"/>
                <w:b w:val="false"/>
                <w:i w:val="false"/>
                <w:color w:val="000000"/>
                <w:sz w:val="20"/>
              </w:rPr>
              <w:t>"___" ________ ___ жылы</w:t>
            </w:r>
          </w:p>
        </w:tc>
      </w:tr>
    </w:tbl>
    <w:p>
      <w:pPr>
        <w:spacing w:after="0"/>
        <w:ind w:left="0"/>
        <w:jc w:val="left"/>
      </w:pPr>
      <w:r>
        <w:rPr>
          <w:rFonts w:ascii="Times New Roman"/>
          <w:b/>
          <w:i w:val="false"/>
          <w:color w:val="000000"/>
        </w:rPr>
        <w:t xml:space="preserve"> Атын, әкесінің атын (жеке басын куәландыратын құжаттарда көрсетілсе), тегін өзгерту не бас тарту туралы (керегінің астын сызу) </w:t>
      </w:r>
      <w:r>
        <w:br/>
      </w:r>
      <w:r>
        <w:rPr>
          <w:rFonts w:ascii="Times New Roman"/>
          <w:b/>
          <w:i w:val="false"/>
          <w:color w:val="000000"/>
        </w:rPr>
        <w:t>№ _________Қорытынды</w:t>
      </w:r>
    </w:p>
    <w:p>
      <w:pPr>
        <w:spacing w:after="0"/>
        <w:ind w:left="0"/>
        <w:jc w:val="both"/>
      </w:pPr>
      <w:r>
        <w:rPr>
          <w:rFonts w:ascii="Times New Roman"/>
          <w:b w:val="false"/>
          <w:i w:val="false"/>
          <w:color w:val="000000"/>
          <w:sz w:val="28"/>
        </w:rPr>
        <w:t xml:space="preserve">
      _____________________________________________________________ тіркеуші орган </w:t>
      </w:r>
    </w:p>
    <w:p>
      <w:pPr>
        <w:spacing w:after="0"/>
        <w:ind w:left="0"/>
        <w:jc w:val="both"/>
      </w:pPr>
      <w:r>
        <w:rPr>
          <w:rFonts w:ascii="Times New Roman"/>
          <w:b w:val="false"/>
          <w:i w:val="false"/>
          <w:color w:val="000000"/>
          <w:sz w:val="28"/>
        </w:rPr>
        <w:t>
                                    (аудан (қала), облыс атауы)</w:t>
      </w:r>
    </w:p>
    <w:p>
      <w:pPr>
        <w:spacing w:after="0"/>
        <w:ind w:left="0"/>
        <w:jc w:val="both"/>
      </w:pPr>
      <w:r>
        <w:rPr>
          <w:rFonts w:ascii="Times New Roman"/>
          <w:b w:val="false"/>
          <w:i w:val="false"/>
          <w:color w:val="000000"/>
          <w:sz w:val="28"/>
        </w:rPr>
        <w:t>
      азамат(ша) _____________________________________________ өтінішін қарастырып,</w:t>
      </w:r>
    </w:p>
    <w:p>
      <w:pPr>
        <w:spacing w:after="0"/>
        <w:ind w:left="0"/>
        <w:jc w:val="both"/>
      </w:pPr>
      <w:r>
        <w:rPr>
          <w:rFonts w:ascii="Times New Roman"/>
          <w:b w:val="false"/>
          <w:i w:val="false"/>
          <w:color w:val="000000"/>
          <w:sz w:val="28"/>
        </w:rPr>
        <w:t>
      (өтінушінің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xml:space="preserve">
      ___________________________________________________________________ туылған </w:t>
      </w:r>
    </w:p>
    <w:p>
      <w:pPr>
        <w:spacing w:after="0"/>
        <w:ind w:left="0"/>
        <w:jc w:val="both"/>
      </w:pPr>
      <w:r>
        <w:rPr>
          <w:rFonts w:ascii="Times New Roman"/>
          <w:b w:val="false"/>
          <w:i w:val="false"/>
          <w:color w:val="000000"/>
          <w:sz w:val="28"/>
        </w:rPr>
        <w:t>
                                          (туылған күні)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(туылған жері: ауыл, аудан, қала, облыс)</w:t>
      </w:r>
    </w:p>
    <w:p>
      <w:pPr>
        <w:spacing w:after="0"/>
        <w:ind w:left="0"/>
        <w:jc w:val="both"/>
      </w:pPr>
      <w:r>
        <w:rPr>
          <w:rFonts w:ascii="Times New Roman"/>
          <w:b w:val="false"/>
          <w:i w:val="false"/>
          <w:color w:val="000000"/>
          <w:sz w:val="28"/>
        </w:rPr>
        <w:t>
      _____________________________________________________________ өзгерту туралы</w:t>
      </w:r>
    </w:p>
    <w:p>
      <w:pPr>
        <w:spacing w:after="0"/>
        <w:ind w:left="0"/>
        <w:jc w:val="both"/>
      </w:pPr>
      <w:r>
        <w:rPr>
          <w:rFonts w:ascii="Times New Roman"/>
          <w:b w:val="false"/>
          <w:i w:val="false"/>
          <w:color w:val="000000"/>
          <w:sz w:val="28"/>
        </w:rPr>
        <w:t>
      (ненің өзгертілетіні көрсетіледі)</w:t>
      </w:r>
    </w:p>
    <w:p>
      <w:pPr>
        <w:spacing w:after="0"/>
        <w:ind w:left="0"/>
        <w:jc w:val="both"/>
      </w:pPr>
      <w:r>
        <w:rPr>
          <w:rFonts w:ascii="Times New Roman"/>
          <w:b w:val="false"/>
          <w:i w:val="false"/>
          <w:color w:val="000000"/>
          <w:sz w:val="28"/>
        </w:rPr>
        <w:t xml:space="preserve">
      себебі _______________________________________________________________ ("Неке (ерлі-зайыптылық) және отбасы туралы" Қазақстан Республикасы Кодексінің </w:t>
      </w:r>
      <w:r>
        <w:rPr>
          <w:rFonts w:ascii="Times New Roman"/>
          <w:b w:val="false"/>
          <w:i w:val="false"/>
          <w:color w:val="000000"/>
          <w:sz w:val="28"/>
        </w:rPr>
        <w:t>257-бабына</w:t>
      </w:r>
      <w:r>
        <w:rPr>
          <w:rFonts w:ascii="Times New Roman"/>
          <w:b w:val="false"/>
          <w:i w:val="false"/>
          <w:color w:val="000000"/>
          <w:sz w:val="28"/>
        </w:rPr>
        <w:t xml:space="preserve"> сәйкес өзгерту себебі көрсетіледі)</w:t>
      </w:r>
    </w:p>
    <w:p>
      <w:pPr>
        <w:spacing w:after="0"/>
        <w:ind w:left="0"/>
        <w:jc w:val="both"/>
      </w:pPr>
      <w:r>
        <w:rPr>
          <w:rFonts w:ascii="Times New Roman"/>
          <w:b w:val="false"/>
          <w:i w:val="false"/>
          <w:color w:val="000000"/>
          <w:sz w:val="28"/>
        </w:rPr>
        <w:t>
      Анықтады:</w:t>
      </w:r>
    </w:p>
    <w:p>
      <w:pPr>
        <w:spacing w:after="0"/>
        <w:ind w:left="0"/>
        <w:jc w:val="both"/>
      </w:pPr>
      <w:r>
        <w:rPr>
          <w:rFonts w:ascii="Times New Roman"/>
          <w:b w:val="false"/>
          <w:i w:val="false"/>
          <w:color w:val="000000"/>
          <w:sz w:val="28"/>
        </w:rPr>
        <w:t xml:space="preserve">
      __________________________________________________________________ жасалған </w:t>
      </w:r>
    </w:p>
    <w:p>
      <w:pPr>
        <w:spacing w:after="0"/>
        <w:ind w:left="0"/>
        <w:jc w:val="both"/>
      </w:pPr>
      <w:r>
        <w:rPr>
          <w:rFonts w:ascii="Times New Roman"/>
          <w:b w:val="false"/>
          <w:i w:val="false"/>
          <w:color w:val="000000"/>
          <w:sz w:val="28"/>
        </w:rPr>
        <w:t>
                                    (тіркеуші органның атауы)</w:t>
      </w:r>
    </w:p>
    <w:p>
      <w:pPr>
        <w:spacing w:after="0"/>
        <w:ind w:left="0"/>
        <w:jc w:val="both"/>
      </w:pPr>
      <w:r>
        <w:rPr>
          <w:rFonts w:ascii="Times New Roman"/>
          <w:b w:val="false"/>
          <w:i w:val="false"/>
          <w:color w:val="000000"/>
          <w:sz w:val="28"/>
        </w:rPr>
        <w:t>
      № ________ "____" ________________________ жылы туу туралы акт жазуында</w:t>
      </w:r>
    </w:p>
    <w:p>
      <w:pPr>
        <w:spacing w:after="0"/>
        <w:ind w:left="0"/>
        <w:jc w:val="both"/>
      </w:pPr>
      <w:r>
        <w:rPr>
          <w:rFonts w:ascii="Times New Roman"/>
          <w:b w:val="false"/>
          <w:i w:val="false"/>
          <w:color w:val="000000"/>
          <w:sz w:val="28"/>
        </w:rPr>
        <w:t>
      Азамат(ша) ___________________________________________ ретінде тіркелген</w:t>
      </w:r>
    </w:p>
    <w:p>
      <w:pPr>
        <w:spacing w:after="0"/>
        <w:ind w:left="0"/>
        <w:jc w:val="both"/>
      </w:pPr>
      <w:r>
        <w:rPr>
          <w:rFonts w:ascii="Times New Roman"/>
          <w:b w:val="false"/>
          <w:i w:val="false"/>
          <w:color w:val="000000"/>
          <w:sz w:val="28"/>
        </w:rPr>
        <w:t>
      Туып-өcкен жері ______________________________________________________</w:t>
      </w:r>
    </w:p>
    <w:p>
      <w:pPr>
        <w:spacing w:after="0"/>
        <w:ind w:left="0"/>
        <w:jc w:val="both"/>
      </w:pPr>
      <w:r>
        <w:rPr>
          <w:rFonts w:ascii="Times New Roman"/>
          <w:b w:val="false"/>
          <w:i w:val="false"/>
          <w:color w:val="000000"/>
          <w:sz w:val="28"/>
        </w:rPr>
        <w:t>
      Ата-анасы____________________________________________________________</w:t>
      </w:r>
    </w:p>
    <w:p>
      <w:pPr>
        <w:spacing w:after="0"/>
        <w:ind w:left="0"/>
        <w:jc w:val="both"/>
      </w:pPr>
      <w:r>
        <w:rPr>
          <w:rFonts w:ascii="Times New Roman"/>
          <w:b w:val="false"/>
          <w:i w:val="false"/>
          <w:color w:val="000000"/>
          <w:sz w:val="28"/>
        </w:rPr>
        <w:t>
      Некеге отырған (ерлі-зайыпты болды) ____________________________________</w:t>
      </w:r>
    </w:p>
    <w:p>
      <w:pPr>
        <w:spacing w:after="0"/>
        <w:ind w:left="0"/>
        <w:jc w:val="both"/>
      </w:pPr>
      <w:r>
        <w:rPr>
          <w:rFonts w:ascii="Times New Roman"/>
          <w:b w:val="false"/>
          <w:i w:val="false"/>
          <w:color w:val="000000"/>
          <w:sz w:val="28"/>
        </w:rPr>
        <w:t>
      неке (ерлі-зайыптылық) туралы акт жазуы № _____ "____" __________________</w:t>
      </w:r>
    </w:p>
    <w:p>
      <w:pPr>
        <w:spacing w:after="0"/>
        <w:ind w:left="0"/>
        <w:jc w:val="both"/>
      </w:pPr>
      <w:r>
        <w:rPr>
          <w:rFonts w:ascii="Times New Roman"/>
          <w:b w:val="false"/>
          <w:i w:val="false"/>
          <w:color w:val="000000"/>
          <w:sz w:val="28"/>
        </w:rPr>
        <w:t xml:space="preserve">
      ____________________________________________________________ жасалған </w:t>
      </w:r>
    </w:p>
    <w:p>
      <w:pPr>
        <w:spacing w:after="0"/>
        <w:ind w:left="0"/>
        <w:jc w:val="both"/>
      </w:pPr>
      <w:r>
        <w:rPr>
          <w:rFonts w:ascii="Times New Roman"/>
          <w:b w:val="false"/>
          <w:i w:val="false"/>
          <w:color w:val="000000"/>
          <w:sz w:val="28"/>
        </w:rPr>
        <w:t>
                                    (тіркеуші органның атауы)</w:t>
      </w:r>
    </w:p>
    <w:p>
      <w:pPr>
        <w:spacing w:after="0"/>
        <w:ind w:left="0"/>
        <w:jc w:val="both"/>
      </w:pPr>
      <w:r>
        <w:rPr>
          <w:rFonts w:ascii="Times New Roman"/>
          <w:b w:val="false"/>
          <w:i w:val="false"/>
          <w:color w:val="000000"/>
          <w:sz w:val="28"/>
        </w:rPr>
        <w:t>
      Балалар туралы мәліметтер 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__________________________________________________________</w:t>
      </w:r>
    </w:p>
    <w:p>
      <w:pPr>
        <w:spacing w:after="0"/>
        <w:ind w:left="0"/>
        <w:jc w:val="both"/>
      </w:pPr>
      <w:r>
        <w:rPr>
          <w:rFonts w:ascii="Times New Roman"/>
          <w:b w:val="false"/>
          <w:i w:val="false"/>
          <w:color w:val="000000"/>
          <w:sz w:val="28"/>
        </w:rPr>
        <w:t xml:space="preserve">
      "Неке (ерлі-зайыптылық) және отбасы туралы" Қазақстан Республикасы Кодексінің </w:t>
      </w:r>
      <w:r>
        <w:rPr>
          <w:rFonts w:ascii="Times New Roman"/>
          <w:b w:val="false"/>
          <w:i w:val="false"/>
          <w:color w:val="000000"/>
          <w:sz w:val="28"/>
        </w:rPr>
        <w:t>257-бабына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Ұйғарамын:</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(тіркеуші органның шешімі)</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xml:space="preserve">
      ______________________________________________________ өзгерту туралы </w:t>
      </w:r>
    </w:p>
    <w:p>
      <w:pPr>
        <w:spacing w:after="0"/>
        <w:ind w:left="0"/>
        <w:jc w:val="both"/>
      </w:pPr>
      <w:r>
        <w:rPr>
          <w:rFonts w:ascii="Times New Roman"/>
          <w:b w:val="false"/>
          <w:i w:val="false"/>
          <w:color w:val="000000"/>
          <w:sz w:val="28"/>
        </w:rPr>
        <w:t>
      (қай элементтің қандай элементке өзгертілетіні көрсетіледі)</w:t>
      </w:r>
    </w:p>
    <w:p>
      <w:pPr>
        <w:spacing w:after="0"/>
        <w:ind w:left="0"/>
        <w:jc w:val="both"/>
      </w:pPr>
      <w:r>
        <w:rPr>
          <w:rFonts w:ascii="Times New Roman"/>
          <w:b w:val="false"/>
          <w:i w:val="false"/>
          <w:color w:val="000000"/>
          <w:sz w:val="28"/>
        </w:rPr>
        <w:t>
      Өзгертуге рұқсат берілген жағдайда, азаматтық хал актілерінің келесі жазуларына өзгерістер енгізу керек:</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Тіркеуші органның лауазымды тұлғасы</w:t>
      </w:r>
    </w:p>
    <w:p>
      <w:pPr>
        <w:spacing w:after="0"/>
        <w:ind w:left="0"/>
        <w:jc w:val="both"/>
      </w:pPr>
      <w:r>
        <w:rPr>
          <w:rFonts w:ascii="Times New Roman"/>
          <w:b w:val="false"/>
          <w:i w:val="false"/>
          <w:color w:val="000000"/>
          <w:sz w:val="28"/>
        </w:rPr>
        <w:t xml:space="preserve">
      ______________________________________________________________ ___________ </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(тіркеуші орган 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аты, әкесінің</w:t>
            </w:r>
            <w:r>
              <w:br/>
            </w:r>
            <w:r>
              <w:rPr>
                <w:rFonts w:ascii="Times New Roman"/>
                <w:b w:val="false"/>
                <w:i w:val="false"/>
                <w:color w:val="000000"/>
                <w:sz w:val="20"/>
              </w:rPr>
              <w:t>аты (жеке басын куәландыратын</w:t>
            </w:r>
            <w:r>
              <w:br/>
            </w:r>
            <w:r>
              <w:rPr>
                <w:rFonts w:ascii="Times New Roman"/>
                <w:b w:val="false"/>
                <w:i w:val="false"/>
                <w:color w:val="000000"/>
                <w:sz w:val="20"/>
              </w:rPr>
              <w:t>құжаттарда көрсетілсе), тегі)</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Тел. №</w:t>
            </w:r>
            <w:r>
              <w:br/>
            </w:r>
            <w:r>
              <w:rPr>
                <w:rFonts w:ascii="Times New Roman"/>
                <w:b w:val="false"/>
                <w:i w:val="false"/>
                <w:color w:val="000000"/>
                <w:sz w:val="20"/>
              </w:rPr>
              <w:t>____________________________</w:t>
            </w:r>
            <w:r>
              <w:br/>
            </w:r>
            <w:r>
              <w:rPr>
                <w:rFonts w:ascii="Times New Roman"/>
                <w:b w:val="false"/>
                <w:i w:val="false"/>
                <w:color w:val="000000"/>
                <w:sz w:val="20"/>
              </w:rPr>
              <w:t>№ жеке басын куәландыратын</w:t>
            </w:r>
            <w:r>
              <w:br/>
            </w:r>
            <w:r>
              <w:rPr>
                <w:rFonts w:ascii="Times New Roman"/>
                <w:b w:val="false"/>
                <w:i w:val="false"/>
                <w:color w:val="000000"/>
                <w:sz w:val="20"/>
              </w:rPr>
              <w:t>құжат</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(нөмірі, кіммен, қашан берілген)</w:t>
            </w:r>
            <w:r>
              <w:br/>
            </w:r>
            <w:r>
              <w:rPr>
                <w:rFonts w:ascii="Times New Roman"/>
                <w:b w:val="false"/>
                <w:i w:val="false"/>
                <w:color w:val="000000"/>
                <w:sz w:val="20"/>
              </w:rPr>
              <w:t>ЖСН_______________________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аты, әкесінің</w:t>
            </w:r>
            <w:r>
              <w:br/>
            </w:r>
            <w:r>
              <w:rPr>
                <w:rFonts w:ascii="Times New Roman"/>
                <w:b w:val="false"/>
                <w:i w:val="false"/>
                <w:color w:val="000000"/>
                <w:sz w:val="20"/>
              </w:rPr>
              <w:t>аты (жеке басын куәландыратын</w:t>
            </w:r>
            <w:r>
              <w:br/>
            </w:r>
            <w:r>
              <w:rPr>
                <w:rFonts w:ascii="Times New Roman"/>
                <w:b w:val="false"/>
                <w:i w:val="false"/>
                <w:color w:val="000000"/>
                <w:sz w:val="20"/>
              </w:rPr>
              <w:t>құжаттарда көрсетілсе), тегі)</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Тел. №</w:t>
            </w:r>
            <w:r>
              <w:br/>
            </w:r>
            <w:r>
              <w:rPr>
                <w:rFonts w:ascii="Times New Roman"/>
                <w:b w:val="false"/>
                <w:i w:val="false"/>
                <w:color w:val="000000"/>
                <w:sz w:val="20"/>
              </w:rPr>
              <w:t>___________________________</w:t>
            </w:r>
            <w:r>
              <w:br/>
            </w:r>
            <w:r>
              <w:rPr>
                <w:rFonts w:ascii="Times New Roman"/>
                <w:b w:val="false"/>
                <w:i w:val="false"/>
                <w:color w:val="000000"/>
                <w:sz w:val="20"/>
              </w:rPr>
              <w:t>№ жеке басын куәландыратын</w:t>
            </w:r>
            <w:r>
              <w:br/>
            </w:r>
            <w:r>
              <w:rPr>
                <w:rFonts w:ascii="Times New Roman"/>
                <w:b w:val="false"/>
                <w:i w:val="false"/>
                <w:color w:val="000000"/>
                <w:sz w:val="20"/>
              </w:rPr>
              <w:t>құжат</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(нөмірі, кіммен, қашан берілген)</w:t>
            </w:r>
            <w:r>
              <w:br/>
            </w:r>
            <w:r>
              <w:rPr>
                <w:rFonts w:ascii="Times New Roman"/>
                <w:b w:val="false"/>
                <w:i w:val="false"/>
                <w:color w:val="000000"/>
                <w:sz w:val="20"/>
              </w:rPr>
              <w:t>ЖСН_______________________</w:t>
            </w:r>
          </w:p>
        </w:tc>
      </w:tr>
    </w:tbl>
    <w:p>
      <w:pPr>
        <w:spacing w:after="0"/>
        <w:ind w:left="0"/>
        <w:jc w:val="left"/>
      </w:pPr>
      <w:r>
        <w:rPr>
          <w:rFonts w:ascii="Times New Roman"/>
          <w:b/>
          <w:i w:val="false"/>
          <w:color w:val="000000"/>
        </w:rPr>
        <w:t xml:space="preserve"> Әке (ана) болуды белгілеу туралы Өтініш</w:t>
      </w:r>
    </w:p>
    <w:p>
      <w:pPr>
        <w:spacing w:after="0"/>
        <w:ind w:left="0"/>
        <w:jc w:val="both"/>
      </w:pPr>
      <w:r>
        <w:rPr>
          <w:rFonts w:ascii="Times New Roman"/>
          <w:b w:val="false"/>
          <w:i w:val="false"/>
          <w:color w:val="000000"/>
          <w:sz w:val="28"/>
        </w:rPr>
        <w:t>
      Әкесімен толтырылады:</w:t>
      </w:r>
    </w:p>
    <w:p>
      <w:pPr>
        <w:spacing w:after="0"/>
        <w:ind w:left="0"/>
        <w:jc w:val="both"/>
      </w:pPr>
      <w:r>
        <w:rPr>
          <w:rFonts w:ascii="Times New Roman"/>
          <w:b w:val="false"/>
          <w:i w:val="false"/>
          <w:color w:val="000000"/>
          <w:sz w:val="28"/>
        </w:rPr>
        <w:t>
      Мен өзімді, ________________________________________________________________</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азаматшада ________________________________________________________________</w:t>
      </w:r>
    </w:p>
    <w:p>
      <w:pPr>
        <w:spacing w:after="0"/>
        <w:ind w:left="0"/>
        <w:jc w:val="both"/>
      </w:pPr>
      <w:r>
        <w:rPr>
          <w:rFonts w:ascii="Times New Roman"/>
          <w:b w:val="false"/>
          <w:i w:val="false"/>
          <w:color w:val="000000"/>
          <w:sz w:val="28"/>
        </w:rPr>
        <w:t>
       (анасының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20____жылғы "____"___________________________________________ туылған</w:t>
      </w:r>
    </w:p>
    <w:p>
      <w:pPr>
        <w:spacing w:after="0"/>
        <w:ind w:left="0"/>
        <w:jc w:val="both"/>
      </w:pPr>
      <w:r>
        <w:rPr>
          <w:rFonts w:ascii="Times New Roman"/>
          <w:b w:val="false"/>
          <w:i w:val="false"/>
          <w:color w:val="000000"/>
          <w:sz w:val="28"/>
        </w:rPr>
        <w:t>
      баланың әкесімін деп растаймын ______________________________________________</w:t>
      </w:r>
    </w:p>
    <w:p>
      <w:pPr>
        <w:spacing w:after="0"/>
        <w:ind w:left="0"/>
        <w:jc w:val="both"/>
      </w:pPr>
      <w:r>
        <w:rPr>
          <w:rFonts w:ascii="Times New Roman"/>
          <w:b w:val="false"/>
          <w:i w:val="false"/>
          <w:color w:val="000000"/>
          <w:sz w:val="28"/>
        </w:rPr>
        <w:t>
       (баланың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Анасымен толтырылады:</w:t>
      </w:r>
    </w:p>
    <w:p>
      <w:pPr>
        <w:spacing w:after="0"/>
        <w:ind w:left="0"/>
        <w:jc w:val="both"/>
      </w:pPr>
      <w:r>
        <w:rPr>
          <w:rFonts w:ascii="Times New Roman"/>
          <w:b w:val="false"/>
          <w:i w:val="false"/>
          <w:color w:val="000000"/>
          <w:sz w:val="28"/>
        </w:rPr>
        <w:t>
      Мен ______________________________________________________________ баланың</w:t>
      </w:r>
    </w:p>
    <w:p>
      <w:pPr>
        <w:spacing w:after="0"/>
        <w:ind w:left="0"/>
        <w:jc w:val="both"/>
      </w:pPr>
      <w:r>
        <w:rPr>
          <w:rFonts w:ascii="Times New Roman"/>
          <w:b w:val="false"/>
          <w:i w:val="false"/>
          <w:color w:val="000000"/>
          <w:sz w:val="28"/>
        </w:rPr>
        <w:t>
       (баланың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анасы ____________________________________________________________________</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азамат ____________________________________________________________________</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_________________________________ менің баламның әкесі екенін растаймын.</w:t>
      </w:r>
    </w:p>
    <w:p>
      <w:pPr>
        <w:spacing w:after="0"/>
        <w:ind w:left="0"/>
        <w:jc w:val="both"/>
      </w:pPr>
      <w:r>
        <w:rPr>
          <w:rFonts w:ascii="Times New Roman"/>
          <w:b w:val="false"/>
          <w:i w:val="false"/>
          <w:color w:val="000000"/>
          <w:sz w:val="28"/>
        </w:rPr>
        <w:t>
      Әке болуды белгілеуді баланың әкесінің атын әкесінің аты бойынша</w:t>
      </w:r>
    </w:p>
    <w:p>
      <w:pPr>
        <w:spacing w:after="0"/>
        <w:ind w:left="0"/>
        <w:jc w:val="both"/>
      </w:pPr>
      <w:r>
        <w:rPr>
          <w:rFonts w:ascii="Times New Roman"/>
          <w:b w:val="false"/>
          <w:i w:val="false"/>
          <w:color w:val="000000"/>
          <w:sz w:val="28"/>
        </w:rPr>
        <w:t>
      жазып тіркеуді сұраймыз ____________________________________________________</w:t>
      </w:r>
    </w:p>
    <w:p>
      <w:pPr>
        <w:spacing w:after="0"/>
        <w:ind w:left="0"/>
        <w:jc w:val="both"/>
      </w:pPr>
      <w:r>
        <w:rPr>
          <w:rFonts w:ascii="Times New Roman"/>
          <w:b w:val="false"/>
          <w:i w:val="false"/>
          <w:color w:val="000000"/>
          <w:sz w:val="28"/>
        </w:rPr>
        <w:t>
      тегін беруді _______________________________________________________________</w:t>
      </w:r>
    </w:p>
    <w:p>
      <w:pPr>
        <w:spacing w:after="0"/>
        <w:ind w:left="0"/>
        <w:jc w:val="both"/>
      </w:pPr>
      <w:r>
        <w:rPr>
          <w:rFonts w:ascii="Times New Roman"/>
          <w:b w:val="false"/>
          <w:i w:val="false"/>
          <w:color w:val="000000"/>
          <w:sz w:val="28"/>
        </w:rPr>
        <w:t>
      Сонымен бірге баланың тууы туралы акт жазуында әке туралы мәліметті енгізуді</w:t>
      </w:r>
    </w:p>
    <w:p>
      <w:pPr>
        <w:spacing w:after="0"/>
        <w:ind w:left="0"/>
        <w:jc w:val="both"/>
      </w:pPr>
      <w:r>
        <w:rPr>
          <w:rFonts w:ascii="Times New Roman"/>
          <w:b w:val="false"/>
          <w:i w:val="false"/>
          <w:color w:val="000000"/>
          <w:sz w:val="28"/>
        </w:rPr>
        <w:t>
      және ананың некеге дейінгі тегін түзетуді сұраймыз.</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Баланың әкесімен неке қию барысында қабылдаған ______________________________</w:t>
      </w:r>
    </w:p>
    <w:p>
      <w:pPr>
        <w:spacing w:after="0"/>
        <w:ind w:left="0"/>
        <w:jc w:val="both"/>
      </w:pPr>
      <w:r>
        <w:rPr>
          <w:rFonts w:ascii="Times New Roman"/>
          <w:b w:val="false"/>
          <w:i w:val="false"/>
          <w:color w:val="000000"/>
          <w:sz w:val="28"/>
        </w:rPr>
        <w:t>
      _____________________________________________________ тегіне ауыстыруыңызды</w:t>
      </w:r>
    </w:p>
    <w:p>
      <w:pPr>
        <w:spacing w:after="0"/>
        <w:ind w:left="0"/>
        <w:jc w:val="both"/>
      </w:pPr>
      <w:r>
        <w:rPr>
          <w:rFonts w:ascii="Times New Roman"/>
          <w:b w:val="false"/>
          <w:i w:val="false"/>
          <w:color w:val="000000"/>
          <w:sz w:val="28"/>
        </w:rPr>
        <w:t>
      (бала әкесімен некелі (ерлі-зайыптылықты) жағдайда анасы толтырады)</w:t>
      </w:r>
    </w:p>
    <w:p>
      <w:pPr>
        <w:spacing w:after="0"/>
        <w:ind w:left="0"/>
        <w:jc w:val="both"/>
      </w:pPr>
      <w:r>
        <w:rPr>
          <w:rFonts w:ascii="Times New Roman"/>
          <w:b w:val="false"/>
          <w:i w:val="false"/>
          <w:color w:val="000000"/>
          <w:sz w:val="28"/>
        </w:rPr>
        <w:t>
      Туу 20____жылғы "____"_______________</w:t>
      </w:r>
    </w:p>
    <w:p>
      <w:pPr>
        <w:spacing w:after="0"/>
        <w:ind w:left="0"/>
        <w:jc w:val="both"/>
      </w:pPr>
      <w:r>
        <w:rPr>
          <w:rFonts w:ascii="Times New Roman"/>
          <w:b w:val="false"/>
          <w:i w:val="false"/>
          <w:color w:val="000000"/>
          <w:sz w:val="28"/>
        </w:rPr>
        <w:t xml:space="preserve">
      _________________________________________________________________ тіркелген </w:t>
      </w:r>
    </w:p>
    <w:p>
      <w:pPr>
        <w:spacing w:after="0"/>
        <w:ind w:left="0"/>
        <w:jc w:val="both"/>
      </w:pPr>
      <w:r>
        <w:rPr>
          <w:rFonts w:ascii="Times New Roman"/>
          <w:b w:val="false"/>
          <w:i w:val="false"/>
          <w:color w:val="000000"/>
          <w:sz w:val="28"/>
        </w:rPr>
        <w:t>
                              (тіркеуші орган атауы)</w:t>
      </w:r>
    </w:p>
    <w:p>
      <w:pPr>
        <w:spacing w:after="0"/>
        <w:ind w:left="0"/>
        <w:jc w:val="both"/>
      </w:pPr>
      <w:r>
        <w:rPr>
          <w:rFonts w:ascii="Times New Roman"/>
          <w:b w:val="false"/>
          <w:i w:val="false"/>
          <w:color w:val="000000"/>
          <w:sz w:val="28"/>
        </w:rPr>
        <w:t>
      Акт жазуының нөмірі __________________________________________________</w:t>
      </w:r>
    </w:p>
    <w:p>
      <w:pPr>
        <w:spacing w:after="0"/>
        <w:ind w:left="0"/>
        <w:jc w:val="both"/>
      </w:pPr>
      <w:r>
        <w:rPr>
          <w:rFonts w:ascii="Times New Roman"/>
          <w:b w:val="false"/>
          <w:i w:val="false"/>
          <w:color w:val="000000"/>
          <w:sz w:val="28"/>
        </w:rPr>
        <w:t>
      Анасы туралы мәлімет:</w:t>
      </w:r>
    </w:p>
    <w:p>
      <w:pPr>
        <w:spacing w:after="0"/>
        <w:ind w:left="0"/>
        <w:jc w:val="both"/>
      </w:pPr>
      <w:r>
        <w:rPr>
          <w:rFonts w:ascii="Times New Roman"/>
          <w:b w:val="false"/>
          <w:i w:val="false"/>
          <w:color w:val="000000"/>
          <w:sz w:val="28"/>
        </w:rPr>
        <w:t>
      Аты __________________ Әкесінің аты (жеке басын куәландыратын құжаттарда</w:t>
      </w:r>
    </w:p>
    <w:p>
      <w:pPr>
        <w:spacing w:after="0"/>
        <w:ind w:left="0"/>
        <w:jc w:val="both"/>
      </w:pPr>
      <w:r>
        <w:rPr>
          <w:rFonts w:ascii="Times New Roman"/>
          <w:b w:val="false"/>
          <w:i w:val="false"/>
          <w:color w:val="000000"/>
          <w:sz w:val="28"/>
        </w:rPr>
        <w:t>
      көрсетілсе) ___________________________________________________________</w:t>
      </w:r>
    </w:p>
    <w:p>
      <w:pPr>
        <w:spacing w:after="0"/>
        <w:ind w:left="0"/>
        <w:jc w:val="both"/>
      </w:pPr>
      <w:r>
        <w:rPr>
          <w:rFonts w:ascii="Times New Roman"/>
          <w:b w:val="false"/>
          <w:i w:val="false"/>
          <w:color w:val="000000"/>
          <w:sz w:val="28"/>
        </w:rPr>
        <w:t>
      Тегі _________________________________________________________________</w:t>
      </w:r>
    </w:p>
    <w:p>
      <w:pPr>
        <w:spacing w:after="0"/>
        <w:ind w:left="0"/>
        <w:jc w:val="both"/>
      </w:pPr>
      <w:r>
        <w:rPr>
          <w:rFonts w:ascii="Times New Roman"/>
          <w:b w:val="false"/>
          <w:i w:val="false"/>
          <w:color w:val="000000"/>
          <w:sz w:val="28"/>
        </w:rPr>
        <w:t>
      Туған күні 20____жылғы "____"_________________________________________</w:t>
      </w:r>
    </w:p>
    <w:p>
      <w:pPr>
        <w:spacing w:after="0"/>
        <w:ind w:left="0"/>
        <w:jc w:val="both"/>
      </w:pPr>
      <w:r>
        <w:rPr>
          <w:rFonts w:ascii="Times New Roman"/>
          <w:b w:val="false"/>
          <w:i w:val="false"/>
          <w:color w:val="000000"/>
          <w:sz w:val="28"/>
        </w:rPr>
        <w:t>
      Ұлты ________________________________________________________________</w:t>
      </w:r>
    </w:p>
    <w:p>
      <w:pPr>
        <w:spacing w:after="0"/>
        <w:ind w:left="0"/>
        <w:jc w:val="both"/>
      </w:pPr>
      <w:r>
        <w:rPr>
          <w:rFonts w:ascii="Times New Roman"/>
          <w:b w:val="false"/>
          <w:i w:val="false"/>
          <w:color w:val="000000"/>
          <w:sz w:val="28"/>
        </w:rPr>
        <w:t>
      Жасы ________________________________________________________________</w:t>
      </w:r>
    </w:p>
    <w:p>
      <w:pPr>
        <w:spacing w:after="0"/>
        <w:ind w:left="0"/>
        <w:jc w:val="both"/>
      </w:pPr>
      <w:r>
        <w:rPr>
          <w:rFonts w:ascii="Times New Roman"/>
          <w:b w:val="false"/>
          <w:i w:val="false"/>
          <w:color w:val="000000"/>
          <w:sz w:val="28"/>
        </w:rPr>
        <w:t>
      Азаматтығы __________________________________________________________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________________________________________________________________</w:t>
      </w:r>
    </w:p>
    <w:p>
      <w:pPr>
        <w:spacing w:after="0"/>
        <w:ind w:left="0"/>
        <w:jc w:val="both"/>
      </w:pPr>
      <w:r>
        <w:rPr>
          <w:rFonts w:ascii="Times New Roman"/>
          <w:b w:val="false"/>
          <w:i w:val="false"/>
          <w:color w:val="000000"/>
          <w:sz w:val="28"/>
        </w:rPr>
        <w:t>
      Жұмыс орны және лауазымы ____________________________________________</w:t>
      </w:r>
    </w:p>
    <w:p>
      <w:pPr>
        <w:spacing w:after="0"/>
        <w:ind w:left="0"/>
        <w:jc w:val="both"/>
      </w:pPr>
      <w:r>
        <w:rPr>
          <w:rFonts w:ascii="Times New Roman"/>
          <w:b w:val="false"/>
          <w:i w:val="false"/>
          <w:color w:val="000000"/>
          <w:sz w:val="28"/>
        </w:rPr>
        <w:t>
      Отбасылық жағдайы ___________________________________________________</w:t>
      </w:r>
    </w:p>
    <w:p>
      <w:pPr>
        <w:spacing w:after="0"/>
        <w:ind w:left="0"/>
        <w:jc w:val="both"/>
      </w:pPr>
      <w:r>
        <w:rPr>
          <w:rFonts w:ascii="Times New Roman"/>
          <w:b w:val="false"/>
          <w:i w:val="false"/>
          <w:color w:val="000000"/>
          <w:sz w:val="28"/>
        </w:rPr>
        <w:t>
      Некені (ерлі-зайыптылықты) тіркеу күні мен орны__________________________</w:t>
      </w:r>
    </w:p>
    <w:p>
      <w:pPr>
        <w:spacing w:after="0"/>
        <w:ind w:left="0"/>
        <w:jc w:val="both"/>
      </w:pPr>
      <w:r>
        <w:rPr>
          <w:rFonts w:ascii="Times New Roman"/>
          <w:b w:val="false"/>
          <w:i w:val="false"/>
          <w:color w:val="000000"/>
          <w:sz w:val="28"/>
        </w:rPr>
        <w:t>
      Неке (ерлі-зайыптылық) туралы акт жазуының нөмірі _______________________</w:t>
      </w:r>
    </w:p>
    <w:p>
      <w:pPr>
        <w:spacing w:after="0"/>
        <w:ind w:left="0"/>
        <w:jc w:val="both"/>
      </w:pPr>
      <w:r>
        <w:rPr>
          <w:rFonts w:ascii="Times New Roman"/>
          <w:b w:val="false"/>
          <w:i w:val="false"/>
          <w:color w:val="000000"/>
          <w:sz w:val="28"/>
        </w:rPr>
        <w:t>
      Заңды мекенжайы _____________________________________________________</w:t>
      </w:r>
    </w:p>
    <w:p>
      <w:pPr>
        <w:spacing w:after="0"/>
        <w:ind w:left="0"/>
        <w:jc w:val="both"/>
      </w:pPr>
      <w:r>
        <w:rPr>
          <w:rFonts w:ascii="Times New Roman"/>
          <w:b w:val="false"/>
          <w:i w:val="false"/>
          <w:color w:val="000000"/>
          <w:sz w:val="28"/>
        </w:rPr>
        <w:t>
      Әкесі туралы мәлімет:</w:t>
      </w:r>
    </w:p>
    <w:p>
      <w:pPr>
        <w:spacing w:after="0"/>
        <w:ind w:left="0"/>
        <w:jc w:val="both"/>
      </w:pPr>
      <w:r>
        <w:rPr>
          <w:rFonts w:ascii="Times New Roman"/>
          <w:b w:val="false"/>
          <w:i w:val="false"/>
          <w:color w:val="000000"/>
          <w:sz w:val="28"/>
        </w:rPr>
        <w:t>
      Аты __________________ Әкесінің аты (жеке басын куәландыратын құжаттарда</w:t>
      </w:r>
    </w:p>
    <w:p>
      <w:pPr>
        <w:spacing w:after="0"/>
        <w:ind w:left="0"/>
        <w:jc w:val="both"/>
      </w:pPr>
      <w:r>
        <w:rPr>
          <w:rFonts w:ascii="Times New Roman"/>
          <w:b w:val="false"/>
          <w:i w:val="false"/>
          <w:color w:val="000000"/>
          <w:sz w:val="28"/>
        </w:rPr>
        <w:t>
      көрсетілсе) ___________________________________________________________</w:t>
      </w:r>
    </w:p>
    <w:p>
      <w:pPr>
        <w:spacing w:after="0"/>
        <w:ind w:left="0"/>
        <w:jc w:val="both"/>
      </w:pPr>
      <w:r>
        <w:rPr>
          <w:rFonts w:ascii="Times New Roman"/>
          <w:b w:val="false"/>
          <w:i w:val="false"/>
          <w:color w:val="000000"/>
          <w:sz w:val="28"/>
        </w:rPr>
        <w:t>
      Тегі _________________________________________________________________</w:t>
      </w:r>
    </w:p>
    <w:p>
      <w:pPr>
        <w:spacing w:after="0"/>
        <w:ind w:left="0"/>
        <w:jc w:val="both"/>
      </w:pPr>
      <w:r>
        <w:rPr>
          <w:rFonts w:ascii="Times New Roman"/>
          <w:b w:val="false"/>
          <w:i w:val="false"/>
          <w:color w:val="000000"/>
          <w:sz w:val="28"/>
        </w:rPr>
        <w:t>
      Туған күні 20____жылғы "____"_________________________________________</w:t>
      </w:r>
    </w:p>
    <w:p>
      <w:pPr>
        <w:spacing w:after="0"/>
        <w:ind w:left="0"/>
        <w:jc w:val="both"/>
      </w:pPr>
      <w:r>
        <w:rPr>
          <w:rFonts w:ascii="Times New Roman"/>
          <w:b w:val="false"/>
          <w:i w:val="false"/>
          <w:color w:val="000000"/>
          <w:sz w:val="28"/>
        </w:rPr>
        <w:t>
      Ұлты ________________________________________________________________</w:t>
      </w:r>
    </w:p>
    <w:p>
      <w:pPr>
        <w:spacing w:after="0"/>
        <w:ind w:left="0"/>
        <w:jc w:val="both"/>
      </w:pPr>
      <w:r>
        <w:rPr>
          <w:rFonts w:ascii="Times New Roman"/>
          <w:b w:val="false"/>
          <w:i w:val="false"/>
          <w:color w:val="000000"/>
          <w:sz w:val="28"/>
        </w:rPr>
        <w:t>
      Жасы ________________________________________________________________</w:t>
      </w:r>
    </w:p>
    <w:p>
      <w:pPr>
        <w:spacing w:after="0"/>
        <w:ind w:left="0"/>
        <w:jc w:val="both"/>
      </w:pPr>
      <w:r>
        <w:rPr>
          <w:rFonts w:ascii="Times New Roman"/>
          <w:b w:val="false"/>
          <w:i w:val="false"/>
          <w:color w:val="000000"/>
          <w:sz w:val="28"/>
        </w:rPr>
        <w:t>
      Азаматтығы __________________________________________________________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________________________________________________________________</w:t>
      </w:r>
    </w:p>
    <w:p>
      <w:pPr>
        <w:spacing w:after="0"/>
        <w:ind w:left="0"/>
        <w:jc w:val="both"/>
      </w:pPr>
      <w:r>
        <w:rPr>
          <w:rFonts w:ascii="Times New Roman"/>
          <w:b w:val="false"/>
          <w:i w:val="false"/>
          <w:color w:val="000000"/>
          <w:sz w:val="28"/>
        </w:rPr>
        <w:t>
      Жұмыс орны және лауазымы ____________________________________________</w:t>
      </w:r>
    </w:p>
    <w:p>
      <w:pPr>
        <w:spacing w:after="0"/>
        <w:ind w:left="0"/>
        <w:jc w:val="both"/>
      </w:pPr>
      <w:r>
        <w:rPr>
          <w:rFonts w:ascii="Times New Roman"/>
          <w:b w:val="false"/>
          <w:i w:val="false"/>
          <w:color w:val="000000"/>
          <w:sz w:val="28"/>
        </w:rPr>
        <w:t>
      Отбасылық жағдайы ___________________________________________________</w:t>
      </w:r>
    </w:p>
    <w:p>
      <w:pPr>
        <w:spacing w:after="0"/>
        <w:ind w:left="0"/>
        <w:jc w:val="both"/>
      </w:pPr>
      <w:r>
        <w:rPr>
          <w:rFonts w:ascii="Times New Roman"/>
          <w:b w:val="false"/>
          <w:i w:val="false"/>
          <w:color w:val="000000"/>
          <w:sz w:val="28"/>
        </w:rPr>
        <w:t>
      Некені (ерлі-зайыптылықты) тіркеу күні мен орны__________________________</w:t>
      </w:r>
    </w:p>
    <w:p>
      <w:pPr>
        <w:spacing w:after="0"/>
        <w:ind w:left="0"/>
        <w:jc w:val="both"/>
      </w:pPr>
      <w:r>
        <w:rPr>
          <w:rFonts w:ascii="Times New Roman"/>
          <w:b w:val="false"/>
          <w:i w:val="false"/>
          <w:color w:val="000000"/>
          <w:sz w:val="28"/>
        </w:rPr>
        <w:t>
      Неке (ерлі-зайыптылық) туралы акт жазуының нөмірі _______________________</w:t>
      </w:r>
    </w:p>
    <w:p>
      <w:pPr>
        <w:spacing w:after="0"/>
        <w:ind w:left="0"/>
        <w:jc w:val="both"/>
      </w:pPr>
      <w:r>
        <w:rPr>
          <w:rFonts w:ascii="Times New Roman"/>
          <w:b w:val="false"/>
          <w:i w:val="false"/>
          <w:color w:val="000000"/>
          <w:sz w:val="28"/>
        </w:rPr>
        <w:t>
      Заңды мекенжайы _____________________________________________________</w:t>
      </w:r>
    </w:p>
    <w:p>
      <w:pPr>
        <w:spacing w:after="0"/>
        <w:ind w:left="0"/>
        <w:jc w:val="both"/>
      </w:pPr>
      <w:r>
        <w:rPr>
          <w:rFonts w:ascii="Times New Roman"/>
          <w:b w:val="false"/>
          <w:i w:val="false"/>
          <w:color w:val="000000"/>
          <w:sz w:val="28"/>
        </w:rPr>
        <w:t>
      Өтінішке қосымша тапсырамыз:</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Кодексінің </w:t>
      </w:r>
      <w:r>
        <w:rPr>
          <w:rFonts w:ascii="Times New Roman"/>
          <w:b w:val="false"/>
          <w:i w:val="false"/>
          <w:color w:val="000000"/>
          <w:sz w:val="28"/>
        </w:rPr>
        <w:t>491-бабына</w:t>
      </w:r>
      <w:r>
        <w:rPr>
          <w:rFonts w:ascii="Times New Roman"/>
          <w:b w:val="false"/>
          <w:i w:val="false"/>
          <w:color w:val="000000"/>
          <w:sz w:val="28"/>
        </w:rPr>
        <w:t xml:space="preserve"> сәйкес жалған мәліметтерді хабарлағаны үшін әкімшілік жаза қолданылатыны туралы ескертілді.</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Әкесі ________________ (қолы)</w:t>
      </w:r>
    </w:p>
    <w:p>
      <w:pPr>
        <w:spacing w:after="0"/>
        <w:ind w:left="0"/>
        <w:jc w:val="both"/>
      </w:pPr>
      <w:r>
        <w:rPr>
          <w:rFonts w:ascii="Times New Roman"/>
          <w:b w:val="false"/>
          <w:i w:val="false"/>
          <w:color w:val="000000"/>
          <w:sz w:val="28"/>
        </w:rPr>
        <w:t>
      Анасы _______________ (қолы)</w:t>
      </w:r>
    </w:p>
    <w:p>
      <w:pPr>
        <w:spacing w:after="0"/>
        <w:ind w:left="0"/>
        <w:jc w:val="both"/>
      </w:pPr>
      <w:r>
        <w:rPr>
          <w:rFonts w:ascii="Times New Roman"/>
          <w:b w:val="false"/>
          <w:i w:val="false"/>
          <w:color w:val="000000"/>
          <w:sz w:val="28"/>
        </w:rPr>
        <w:t>
      20____жылғы "____"_______________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(өтінішті қабылдаған лауазымды адамның аты, әкесінің аты</w:t>
      </w:r>
    </w:p>
    <w:p>
      <w:pPr>
        <w:spacing w:after="0"/>
        <w:ind w:left="0"/>
        <w:jc w:val="both"/>
      </w:pPr>
      <w:r>
        <w:rPr>
          <w:rFonts w:ascii="Times New Roman"/>
          <w:b w:val="false"/>
          <w:i w:val="false"/>
          <w:color w:val="000000"/>
          <w:sz w:val="28"/>
        </w:rPr>
        <w:t>
      (егер жеке басын куәландыратын құжаттарда көрсетілсе), тегі)</w:t>
      </w:r>
    </w:p>
    <w:p>
      <w:pPr>
        <w:spacing w:after="0"/>
        <w:ind w:left="0"/>
        <w:jc w:val="both"/>
      </w:pPr>
      <w:r>
        <w:rPr>
          <w:rFonts w:ascii="Times New Roman"/>
          <w:b w:val="false"/>
          <w:i w:val="false"/>
          <w:color w:val="000000"/>
          <w:sz w:val="28"/>
        </w:rPr>
        <w:t>
      журнал бойынша № 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жырту сызығы-ЖАО үшін</w:t>
      </w:r>
    </w:p>
    <w:p>
      <w:pPr>
        <w:spacing w:after="0"/>
        <w:ind w:left="0"/>
        <w:jc w:val="both"/>
      </w:pPr>
      <w:r>
        <w:rPr>
          <w:rFonts w:ascii="Times New Roman"/>
          <w:b w:val="false"/>
          <w:i w:val="false"/>
          <w:color w:val="000000"/>
          <w:sz w:val="28"/>
        </w:rPr>
        <w:t>
      "____" __________ 20__ тууды мемлекеттік тіркеу туралы акт жазбасына өзгерістер,</w:t>
      </w:r>
    </w:p>
    <w:p>
      <w:pPr>
        <w:spacing w:after="0"/>
        <w:ind w:left="0"/>
        <w:jc w:val="both"/>
      </w:pPr>
      <w:r>
        <w:rPr>
          <w:rFonts w:ascii="Times New Roman"/>
          <w:b w:val="false"/>
          <w:i w:val="false"/>
          <w:color w:val="000000"/>
          <w:sz w:val="28"/>
        </w:rPr>
        <w:t>
      толықтырулар енгізу үшін өтініш қарауға қабылданды.</w:t>
      </w:r>
    </w:p>
    <w:p>
      <w:pPr>
        <w:spacing w:after="0"/>
        <w:ind w:left="0"/>
        <w:jc w:val="both"/>
      </w:pPr>
      <w:r>
        <w:rPr>
          <w:rFonts w:ascii="Times New Roman"/>
          <w:b w:val="false"/>
          <w:i w:val="false"/>
          <w:color w:val="000000"/>
          <w:sz w:val="28"/>
        </w:rPr>
        <w:t>
      Қарау нәтижелері хабарланады "___" __________ 20__ жыл</w:t>
      </w:r>
    </w:p>
    <w:p>
      <w:pPr>
        <w:spacing w:after="0"/>
        <w:ind w:left="0"/>
        <w:jc w:val="both"/>
      </w:pPr>
      <w:r>
        <w:rPr>
          <w:rFonts w:ascii="Times New Roman"/>
          <w:b w:val="false"/>
          <w:i w:val="false"/>
          <w:color w:val="000000"/>
          <w:sz w:val="28"/>
        </w:rPr>
        <w:t>
      Маман ______________________________________________________________</w:t>
      </w:r>
    </w:p>
    <w:p>
      <w:pPr>
        <w:spacing w:after="0"/>
        <w:ind w:left="0"/>
        <w:jc w:val="both"/>
      </w:pPr>
      <w:r>
        <w:rPr>
          <w:rFonts w:ascii="Times New Roman"/>
          <w:b w:val="false"/>
          <w:i w:val="false"/>
          <w:color w:val="000000"/>
          <w:sz w:val="28"/>
        </w:rPr>
        <w:t>
      (аты, әкесінің аты (егер жеке басын куәландыратын құжаттарда көрсетілсе),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(тіркеуші орган 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аты, әкесінің</w:t>
            </w:r>
            <w:r>
              <w:br/>
            </w:r>
            <w:r>
              <w:rPr>
                <w:rFonts w:ascii="Times New Roman"/>
                <w:b w:val="false"/>
                <w:i w:val="false"/>
                <w:color w:val="000000"/>
                <w:sz w:val="20"/>
              </w:rPr>
              <w:t>аты (жеке басын куәландыратын</w:t>
            </w:r>
            <w:r>
              <w:br/>
            </w:r>
            <w:r>
              <w:rPr>
                <w:rFonts w:ascii="Times New Roman"/>
                <w:b w:val="false"/>
                <w:i w:val="false"/>
                <w:color w:val="000000"/>
                <w:sz w:val="20"/>
              </w:rPr>
              <w:t>құжаттарда көрсетілсе), тегі)</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Тел. №</w:t>
            </w:r>
            <w:r>
              <w:br/>
            </w:r>
            <w:r>
              <w:rPr>
                <w:rFonts w:ascii="Times New Roman"/>
                <w:b w:val="false"/>
                <w:i w:val="false"/>
                <w:color w:val="000000"/>
                <w:sz w:val="20"/>
              </w:rPr>
              <w:t>______________________</w:t>
            </w:r>
            <w:r>
              <w:br/>
            </w:r>
            <w:r>
              <w:rPr>
                <w:rFonts w:ascii="Times New Roman"/>
                <w:b w:val="false"/>
                <w:i w:val="false"/>
                <w:color w:val="000000"/>
                <w:sz w:val="20"/>
              </w:rPr>
              <w:t>№жеке басын куәландыратын</w:t>
            </w:r>
            <w:r>
              <w:br/>
            </w:r>
            <w:r>
              <w:rPr>
                <w:rFonts w:ascii="Times New Roman"/>
                <w:b w:val="false"/>
                <w:i w:val="false"/>
                <w:color w:val="000000"/>
                <w:sz w:val="20"/>
              </w:rPr>
              <w:t>құжат</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(нөмірі, кіммен, қашан берілген)</w:t>
            </w:r>
            <w:r>
              <w:br/>
            </w:r>
            <w:r>
              <w:rPr>
                <w:rFonts w:ascii="Times New Roman"/>
                <w:b w:val="false"/>
                <w:i w:val="false"/>
                <w:color w:val="000000"/>
                <w:sz w:val="20"/>
              </w:rPr>
              <w:t>ЖСН_______________________</w:t>
            </w:r>
          </w:p>
        </w:tc>
      </w:tr>
    </w:tbl>
    <w:p>
      <w:pPr>
        <w:spacing w:after="0"/>
        <w:ind w:left="0"/>
        <w:jc w:val="left"/>
      </w:pPr>
      <w:r>
        <w:rPr>
          <w:rFonts w:ascii="Times New Roman"/>
          <w:b/>
          <w:i w:val="false"/>
          <w:color w:val="000000"/>
        </w:rPr>
        <w:t xml:space="preserve"> Өзін баланың әкесімін деп танитын адамның өтініші бойынша әке болуды белгілеу туралы Өтініш</w:t>
      </w:r>
    </w:p>
    <w:p>
      <w:pPr>
        <w:spacing w:after="0"/>
        <w:ind w:left="0"/>
        <w:jc w:val="both"/>
      </w:pPr>
      <w:r>
        <w:rPr>
          <w:rFonts w:ascii="Times New Roman"/>
          <w:b w:val="false"/>
          <w:i w:val="false"/>
          <w:color w:val="000000"/>
          <w:sz w:val="28"/>
        </w:rPr>
        <w:t>
      Мен, ______________________________________________________________ өзімді</w:t>
      </w:r>
    </w:p>
    <w:p>
      <w:pPr>
        <w:spacing w:after="0"/>
        <w:ind w:left="0"/>
        <w:jc w:val="both"/>
      </w:pPr>
      <w:r>
        <w:rPr>
          <w:rFonts w:ascii="Times New Roman"/>
          <w:b w:val="false"/>
          <w:i w:val="false"/>
          <w:color w:val="000000"/>
          <w:sz w:val="28"/>
        </w:rPr>
        <w:t>
      (тегі, аты, әкесінің аты (жеке басын куәландыратын құжаттарда көрсетілсе)</w:t>
      </w:r>
    </w:p>
    <w:p>
      <w:pPr>
        <w:spacing w:after="0"/>
        <w:ind w:left="0"/>
        <w:jc w:val="both"/>
      </w:pPr>
      <w:r>
        <w:rPr>
          <w:rFonts w:ascii="Times New Roman"/>
          <w:b w:val="false"/>
          <w:i w:val="false"/>
          <w:color w:val="000000"/>
          <w:sz w:val="28"/>
        </w:rPr>
        <w:t>
      азаматша __________________________________________________________________</w:t>
      </w:r>
    </w:p>
    <w:p>
      <w:pPr>
        <w:spacing w:after="0"/>
        <w:ind w:left="0"/>
        <w:jc w:val="both"/>
      </w:pPr>
      <w:r>
        <w:rPr>
          <w:rFonts w:ascii="Times New Roman"/>
          <w:b w:val="false"/>
          <w:i w:val="false"/>
          <w:color w:val="000000"/>
          <w:sz w:val="28"/>
        </w:rPr>
        <w:t>
       (анасының тегі, аты, әкесінің аты (жеке басын куәландыратын құжаттарда көрсетілсе)</w:t>
      </w:r>
    </w:p>
    <w:p>
      <w:pPr>
        <w:spacing w:after="0"/>
        <w:ind w:left="0"/>
        <w:jc w:val="both"/>
      </w:pPr>
      <w:r>
        <w:rPr>
          <w:rFonts w:ascii="Times New Roman"/>
          <w:b w:val="false"/>
          <w:i w:val="false"/>
          <w:color w:val="000000"/>
          <w:sz w:val="28"/>
        </w:rPr>
        <w:t>
      20___ жылы "___" ______________ туған баласы ________________________________</w:t>
      </w:r>
    </w:p>
    <w:p>
      <w:pPr>
        <w:spacing w:after="0"/>
        <w:ind w:left="0"/>
        <w:jc w:val="both"/>
      </w:pPr>
      <w:r>
        <w:rPr>
          <w:rFonts w:ascii="Times New Roman"/>
          <w:b w:val="false"/>
          <w:i w:val="false"/>
          <w:color w:val="000000"/>
          <w:sz w:val="28"/>
        </w:rPr>
        <w:t>
       (баланың тегі, аты, әкесінің аты) (жеке басын куәландыратын құжаттарда көрсетілсе)</w:t>
      </w:r>
    </w:p>
    <w:p>
      <w:pPr>
        <w:spacing w:after="0"/>
        <w:ind w:left="0"/>
        <w:jc w:val="both"/>
      </w:pPr>
      <w:r>
        <w:rPr>
          <w:rFonts w:ascii="Times New Roman"/>
          <w:b w:val="false"/>
          <w:i w:val="false"/>
          <w:color w:val="000000"/>
          <w:sz w:val="28"/>
        </w:rPr>
        <w:t>
      әкесімін деп танимын.</w:t>
      </w:r>
    </w:p>
    <w:p>
      <w:pPr>
        <w:spacing w:after="0"/>
        <w:ind w:left="0"/>
        <w:jc w:val="both"/>
      </w:pPr>
      <w:r>
        <w:rPr>
          <w:rFonts w:ascii="Times New Roman"/>
          <w:b w:val="false"/>
          <w:i w:val="false"/>
          <w:color w:val="000000"/>
          <w:sz w:val="28"/>
        </w:rPr>
        <w:t>
      Баланың әкесінің атын менің есімім _____________________________ бойынша</w:t>
      </w:r>
    </w:p>
    <w:p>
      <w:pPr>
        <w:spacing w:after="0"/>
        <w:ind w:left="0"/>
        <w:jc w:val="both"/>
      </w:pPr>
      <w:r>
        <w:rPr>
          <w:rFonts w:ascii="Times New Roman"/>
          <w:b w:val="false"/>
          <w:i w:val="false"/>
          <w:color w:val="000000"/>
          <w:sz w:val="28"/>
        </w:rPr>
        <w:t>
      тегін __________________________ көрсетіп, туу туралы акт жазбаға өзгерістер,</w:t>
      </w:r>
    </w:p>
    <w:p>
      <w:pPr>
        <w:spacing w:after="0"/>
        <w:ind w:left="0"/>
        <w:jc w:val="both"/>
      </w:pPr>
      <w:r>
        <w:rPr>
          <w:rFonts w:ascii="Times New Roman"/>
          <w:b w:val="false"/>
          <w:i w:val="false"/>
          <w:color w:val="000000"/>
          <w:sz w:val="28"/>
        </w:rPr>
        <w:t>
      толықтырулар енгізуді сұраймын.</w:t>
      </w:r>
    </w:p>
    <w:p>
      <w:pPr>
        <w:spacing w:after="0"/>
        <w:ind w:left="0"/>
        <w:jc w:val="both"/>
      </w:pPr>
      <w:r>
        <w:rPr>
          <w:rFonts w:ascii="Times New Roman"/>
          <w:b w:val="false"/>
          <w:i w:val="false"/>
          <w:color w:val="000000"/>
          <w:sz w:val="28"/>
        </w:rPr>
        <w:t>
      Бір мезгілде баланың туу туралы акт жазбасында анасының некеге дейінгі тегін</w:t>
      </w:r>
    </w:p>
    <w:p>
      <w:pPr>
        <w:spacing w:after="0"/>
        <w:ind w:left="0"/>
        <w:jc w:val="both"/>
      </w:pPr>
      <w:r>
        <w:rPr>
          <w:rFonts w:ascii="Times New Roman"/>
          <w:b w:val="false"/>
          <w:i w:val="false"/>
          <w:color w:val="000000"/>
          <w:sz w:val="28"/>
        </w:rPr>
        <w:t>
      ________________________ баланың әкесімен некеге тұрған кезде қабылдаған</w:t>
      </w:r>
    </w:p>
    <w:p>
      <w:pPr>
        <w:spacing w:after="0"/>
        <w:ind w:left="0"/>
        <w:jc w:val="both"/>
      </w:pPr>
      <w:r>
        <w:rPr>
          <w:rFonts w:ascii="Times New Roman"/>
          <w:b w:val="false"/>
          <w:i w:val="false"/>
          <w:color w:val="000000"/>
          <w:sz w:val="28"/>
        </w:rPr>
        <w:t>
      тегіне ___________________________ өзгертуді және баланың туу туралы жаңа</w:t>
      </w:r>
    </w:p>
    <w:p>
      <w:pPr>
        <w:spacing w:after="0"/>
        <w:ind w:left="0"/>
        <w:jc w:val="both"/>
      </w:pPr>
      <w:r>
        <w:rPr>
          <w:rFonts w:ascii="Times New Roman"/>
          <w:b w:val="false"/>
          <w:i w:val="false"/>
          <w:color w:val="000000"/>
          <w:sz w:val="28"/>
        </w:rPr>
        <w:t xml:space="preserve">
      куәлігін беруді сұраймын, туу ___________________________________________ </w:t>
      </w:r>
    </w:p>
    <w:p>
      <w:pPr>
        <w:spacing w:after="0"/>
        <w:ind w:left="0"/>
        <w:jc w:val="both"/>
      </w:pPr>
      <w:r>
        <w:rPr>
          <w:rFonts w:ascii="Times New Roman"/>
          <w:b w:val="false"/>
          <w:i w:val="false"/>
          <w:color w:val="000000"/>
          <w:sz w:val="28"/>
        </w:rPr>
        <w:t>
                                                (тіркеуші органның атауы)</w:t>
      </w:r>
    </w:p>
    <w:p>
      <w:pPr>
        <w:spacing w:after="0"/>
        <w:ind w:left="0"/>
        <w:jc w:val="both"/>
      </w:pPr>
      <w:r>
        <w:rPr>
          <w:rFonts w:ascii="Times New Roman"/>
          <w:b w:val="false"/>
          <w:i w:val="false"/>
          <w:color w:val="000000"/>
          <w:sz w:val="28"/>
        </w:rPr>
        <w:t>
      20___ жылғы "___" __________ тіркелген.</w:t>
      </w:r>
    </w:p>
    <w:p>
      <w:pPr>
        <w:spacing w:after="0"/>
        <w:ind w:left="0"/>
        <w:jc w:val="both"/>
      </w:pPr>
      <w:r>
        <w:rPr>
          <w:rFonts w:ascii="Times New Roman"/>
          <w:b w:val="false"/>
          <w:i w:val="false"/>
          <w:color w:val="000000"/>
          <w:sz w:val="28"/>
        </w:rPr>
        <w:t>
      Акт жазбасының нөмірі _______________________________________________</w:t>
      </w:r>
    </w:p>
    <w:p>
      <w:pPr>
        <w:spacing w:after="0"/>
        <w:ind w:left="0"/>
        <w:jc w:val="both"/>
      </w:pPr>
      <w:r>
        <w:rPr>
          <w:rFonts w:ascii="Times New Roman"/>
          <w:b w:val="false"/>
          <w:i w:val="false"/>
          <w:color w:val="000000"/>
          <w:sz w:val="28"/>
        </w:rPr>
        <w:t>
      Анасы мен әкесі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жылғы "___" 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жылғы "___" 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тұратын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__________________</w:t>
            </w:r>
          </w:p>
          <w:p>
            <w:pPr>
              <w:spacing w:after="20"/>
              <w:ind w:left="20"/>
              <w:jc w:val="both"/>
            </w:pPr>
            <w:r>
              <w:rPr>
                <w:rFonts w:ascii="Times New Roman"/>
                <w:b w:val="false"/>
                <w:i w:val="false"/>
                <w:color w:val="000000"/>
                <w:sz w:val="20"/>
              </w:rPr>
              <w:t>
ауданы ________________</w:t>
            </w:r>
          </w:p>
          <w:p>
            <w:pPr>
              <w:spacing w:after="20"/>
              <w:ind w:left="20"/>
              <w:jc w:val="both"/>
            </w:pPr>
            <w:r>
              <w:rPr>
                <w:rFonts w:ascii="Times New Roman"/>
                <w:b w:val="false"/>
                <w:i w:val="false"/>
                <w:color w:val="000000"/>
                <w:sz w:val="20"/>
              </w:rPr>
              <w:t>
облысы,</w:t>
            </w:r>
          </w:p>
          <w:p>
            <w:pPr>
              <w:spacing w:after="20"/>
              <w:ind w:left="20"/>
              <w:jc w:val="both"/>
            </w:pPr>
            <w:r>
              <w:rPr>
                <w:rFonts w:ascii="Times New Roman"/>
                <w:b w:val="false"/>
                <w:i w:val="false"/>
                <w:color w:val="000000"/>
                <w:sz w:val="20"/>
              </w:rPr>
              <w:t>
республикасы __________</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көшесі ________________</w:t>
            </w:r>
          </w:p>
          <w:p>
            <w:pPr>
              <w:spacing w:after="20"/>
              <w:ind w:left="20"/>
              <w:jc w:val="both"/>
            </w:pPr>
            <w:r>
              <w:rPr>
                <w:rFonts w:ascii="Times New Roman"/>
                <w:b w:val="false"/>
                <w:i w:val="false"/>
                <w:color w:val="000000"/>
                <w:sz w:val="20"/>
              </w:rPr>
              <w:t>
пәтер № 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___________________</w:t>
            </w:r>
          </w:p>
          <w:p>
            <w:pPr>
              <w:spacing w:after="20"/>
              <w:ind w:left="20"/>
              <w:jc w:val="both"/>
            </w:pPr>
            <w:r>
              <w:rPr>
                <w:rFonts w:ascii="Times New Roman"/>
                <w:b w:val="false"/>
                <w:i w:val="false"/>
                <w:color w:val="000000"/>
                <w:sz w:val="20"/>
              </w:rPr>
              <w:t>
ауданы _________________</w:t>
            </w:r>
          </w:p>
          <w:p>
            <w:pPr>
              <w:spacing w:after="20"/>
              <w:ind w:left="20"/>
              <w:jc w:val="both"/>
            </w:pPr>
            <w:r>
              <w:rPr>
                <w:rFonts w:ascii="Times New Roman"/>
                <w:b w:val="false"/>
                <w:i w:val="false"/>
                <w:color w:val="000000"/>
                <w:sz w:val="20"/>
              </w:rPr>
              <w:t>
облысы,</w:t>
            </w:r>
          </w:p>
          <w:p>
            <w:pPr>
              <w:spacing w:after="20"/>
              <w:ind w:left="20"/>
              <w:jc w:val="both"/>
            </w:pPr>
            <w:r>
              <w:rPr>
                <w:rFonts w:ascii="Times New Roman"/>
                <w:b w:val="false"/>
                <w:i w:val="false"/>
                <w:color w:val="000000"/>
                <w:sz w:val="20"/>
              </w:rPr>
              <w:t>
республикасы 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көшесі _________________</w:t>
            </w:r>
          </w:p>
          <w:p>
            <w:pPr>
              <w:spacing w:after="20"/>
              <w:ind w:left="20"/>
              <w:jc w:val="both"/>
            </w:pPr>
            <w:r>
              <w:rPr>
                <w:rFonts w:ascii="Times New Roman"/>
                <w:b w:val="false"/>
                <w:i w:val="false"/>
                <w:color w:val="000000"/>
                <w:sz w:val="20"/>
              </w:rPr>
              <w:t>
пәтер № 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жылдан бастап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және кім болып жұмыс істейді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құжаты (сериясы, нөмірі, қашан және кім берген)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Анасының болмауының мән-жайларын растайтын құжаттың атауы (анасының қайтыс</w:t>
      </w:r>
    </w:p>
    <w:p>
      <w:pPr>
        <w:spacing w:after="0"/>
        <w:ind w:left="0"/>
        <w:jc w:val="both"/>
      </w:pPr>
      <w:r>
        <w:rPr>
          <w:rFonts w:ascii="Times New Roman"/>
          <w:b w:val="false"/>
          <w:i w:val="false"/>
          <w:color w:val="000000"/>
          <w:sz w:val="28"/>
        </w:rPr>
        <w:t>
      болуы туралы куәлік туралы; оны қайтыс болды деп жариялау туралы, анасының хабар-</w:t>
      </w:r>
    </w:p>
    <w:p>
      <w:pPr>
        <w:spacing w:after="0"/>
        <w:ind w:left="0"/>
        <w:jc w:val="both"/>
      </w:pPr>
      <w:r>
        <w:rPr>
          <w:rFonts w:ascii="Times New Roman"/>
          <w:b w:val="false"/>
          <w:i w:val="false"/>
          <w:color w:val="000000"/>
          <w:sz w:val="28"/>
        </w:rPr>
        <w:t>
      ошарсыз кеткен немесе әрекетке қабілетсіз деп тану туралы, анасын ата-ана</w:t>
      </w:r>
    </w:p>
    <w:p>
      <w:pPr>
        <w:spacing w:after="0"/>
        <w:ind w:left="0"/>
        <w:jc w:val="both"/>
      </w:pPr>
      <w:r>
        <w:rPr>
          <w:rFonts w:ascii="Times New Roman"/>
          <w:b w:val="false"/>
          <w:i w:val="false"/>
          <w:color w:val="000000"/>
          <w:sz w:val="28"/>
        </w:rPr>
        <w:t>
      құқықтарынан айыру не шектеу туралы сот шешімі туралы мәліметтер), анасының</w:t>
      </w:r>
    </w:p>
    <w:p>
      <w:pPr>
        <w:spacing w:after="0"/>
        <w:ind w:left="0"/>
        <w:jc w:val="both"/>
      </w:pPr>
      <w:r>
        <w:rPr>
          <w:rFonts w:ascii="Times New Roman"/>
          <w:b w:val="false"/>
          <w:i w:val="false"/>
          <w:color w:val="000000"/>
          <w:sz w:val="28"/>
        </w:rPr>
        <w:t>
      тұрғылықты жерін анықтау мүмкін еместігі туралы мәліметтер</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(қашан және қандай орган берген, нөмірі мен берілген күні)</w:t>
      </w:r>
    </w:p>
    <w:p>
      <w:pPr>
        <w:spacing w:after="0"/>
        <w:ind w:left="0"/>
        <w:jc w:val="both"/>
      </w:pPr>
      <w:r>
        <w:rPr>
          <w:rFonts w:ascii="Times New Roman"/>
          <w:b w:val="false"/>
          <w:i w:val="false"/>
          <w:color w:val="000000"/>
          <w:sz w:val="28"/>
        </w:rPr>
        <w:t>
      Өтінішке қоса береміз:</w:t>
      </w:r>
    </w:p>
    <w:p>
      <w:pPr>
        <w:spacing w:after="0"/>
        <w:ind w:left="0"/>
        <w:jc w:val="both"/>
      </w:pPr>
      <w:r>
        <w:rPr>
          <w:rFonts w:ascii="Times New Roman"/>
          <w:b w:val="false"/>
          <w:i w:val="false"/>
          <w:color w:val="000000"/>
          <w:sz w:val="28"/>
        </w:rPr>
        <w:t>
      1) егер ата-анасы Қазақстан Республикасынан тыс жерде некеге отырса</w:t>
      </w:r>
    </w:p>
    <w:p>
      <w:pPr>
        <w:spacing w:after="0"/>
        <w:ind w:left="0"/>
        <w:jc w:val="both"/>
      </w:pPr>
      <w:r>
        <w:rPr>
          <w:rFonts w:ascii="Times New Roman"/>
          <w:b w:val="false"/>
          <w:i w:val="false"/>
          <w:color w:val="000000"/>
          <w:sz w:val="28"/>
        </w:rPr>
        <w:t>
      (ерлі-зайыпты болса), неке қию (ерлі-зайыпты болу) туралы куәліктің көшірмесі;</w:t>
      </w:r>
    </w:p>
    <w:p>
      <w:pPr>
        <w:spacing w:after="0"/>
        <w:ind w:left="0"/>
        <w:jc w:val="both"/>
      </w:pPr>
      <w:r>
        <w:rPr>
          <w:rFonts w:ascii="Times New Roman"/>
          <w:b w:val="false"/>
          <w:i w:val="false"/>
          <w:color w:val="000000"/>
          <w:sz w:val="28"/>
        </w:rPr>
        <w:t>
      2) егер баланың анасы Қазақстан Республикасынан тыс жерде қайтыс болса, анасының</w:t>
      </w:r>
    </w:p>
    <w:p>
      <w:pPr>
        <w:spacing w:after="0"/>
        <w:ind w:left="0"/>
        <w:jc w:val="both"/>
      </w:pPr>
      <w:r>
        <w:rPr>
          <w:rFonts w:ascii="Times New Roman"/>
          <w:b w:val="false"/>
          <w:i w:val="false"/>
          <w:color w:val="000000"/>
          <w:sz w:val="28"/>
        </w:rPr>
        <w:t>
      қайтыс болуы туралы куәліктің көшірмесі;</w:t>
      </w:r>
    </w:p>
    <w:p>
      <w:pPr>
        <w:spacing w:after="0"/>
        <w:ind w:left="0"/>
        <w:jc w:val="both"/>
      </w:pPr>
      <w:r>
        <w:rPr>
          <w:rFonts w:ascii="Times New Roman"/>
          <w:b w:val="false"/>
          <w:i w:val="false"/>
          <w:color w:val="000000"/>
          <w:sz w:val="28"/>
        </w:rPr>
        <w:t>
      3) анасының тұрғылықты жерін анықтау мүмкін еместігі туралы анықтама (бар болса).</w:t>
      </w:r>
    </w:p>
    <w:p>
      <w:pPr>
        <w:spacing w:after="0"/>
        <w:ind w:left="0"/>
        <w:jc w:val="both"/>
      </w:pPr>
      <w:r>
        <w:rPr>
          <w:rFonts w:ascii="Times New Roman"/>
          <w:b w:val="false"/>
          <w:i w:val="false"/>
          <w:color w:val="000000"/>
          <w:sz w:val="28"/>
        </w:rPr>
        <w:t>
      "Әкімшілік құқық бұзушылық туралы" Қазақстан Республикасы Кодексінің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491-бабына</w:t>
      </w:r>
      <w:r>
        <w:rPr>
          <w:rFonts w:ascii="Times New Roman"/>
          <w:b w:val="false"/>
          <w:i w:val="false"/>
          <w:color w:val="000000"/>
          <w:sz w:val="28"/>
        </w:rPr>
        <w:t xml:space="preserve"> сәйкес жалған мәліметтерді хабарлағаны үшін әкімшілік жаза</w:t>
      </w:r>
    </w:p>
    <w:p>
      <w:pPr>
        <w:spacing w:after="0"/>
        <w:ind w:left="0"/>
        <w:jc w:val="both"/>
      </w:pPr>
      <w:r>
        <w:rPr>
          <w:rFonts w:ascii="Times New Roman"/>
          <w:b w:val="false"/>
          <w:i w:val="false"/>
          <w:color w:val="000000"/>
          <w:sz w:val="28"/>
        </w:rPr>
        <w:t>
      қолданылатыны туралы ескертілді.</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Әкесі ________________ (қолы)</w:t>
      </w:r>
    </w:p>
    <w:p>
      <w:pPr>
        <w:spacing w:after="0"/>
        <w:ind w:left="0"/>
        <w:jc w:val="both"/>
      </w:pPr>
      <w:r>
        <w:rPr>
          <w:rFonts w:ascii="Times New Roman"/>
          <w:b w:val="false"/>
          <w:i w:val="false"/>
          <w:color w:val="000000"/>
          <w:sz w:val="28"/>
        </w:rPr>
        <w:t>
      20____жылғы "____"_______________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(өтінішті қабылдаған лауазымды адамның аты, әкесінің аты </w:t>
      </w:r>
    </w:p>
    <w:p>
      <w:pPr>
        <w:spacing w:after="0"/>
        <w:ind w:left="0"/>
        <w:jc w:val="both"/>
      </w:pPr>
      <w:r>
        <w:rPr>
          <w:rFonts w:ascii="Times New Roman"/>
          <w:b w:val="false"/>
          <w:i w:val="false"/>
          <w:color w:val="000000"/>
          <w:sz w:val="28"/>
        </w:rPr>
        <w:t>
      (егер жеке басын куәландыратын құжаттарда көрсетілсе), тегі)</w:t>
      </w:r>
    </w:p>
    <w:p>
      <w:pPr>
        <w:spacing w:after="0"/>
        <w:ind w:left="0"/>
        <w:jc w:val="both"/>
      </w:pPr>
      <w:r>
        <w:rPr>
          <w:rFonts w:ascii="Times New Roman"/>
          <w:b w:val="false"/>
          <w:i w:val="false"/>
          <w:color w:val="000000"/>
          <w:sz w:val="28"/>
        </w:rPr>
        <w:t>
      журнал бойынша № 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жырту сызығы-ЖАО үшін</w:t>
      </w:r>
    </w:p>
    <w:p>
      <w:pPr>
        <w:spacing w:after="0"/>
        <w:ind w:left="0"/>
        <w:jc w:val="both"/>
      </w:pPr>
      <w:r>
        <w:rPr>
          <w:rFonts w:ascii="Times New Roman"/>
          <w:b w:val="false"/>
          <w:i w:val="false"/>
          <w:color w:val="000000"/>
          <w:sz w:val="28"/>
        </w:rPr>
        <w:t>
      "___" ___________ 20___ қарауға қабылданды ____________________________</w:t>
      </w:r>
    </w:p>
    <w:p>
      <w:pPr>
        <w:spacing w:after="0"/>
        <w:ind w:left="0"/>
        <w:jc w:val="both"/>
      </w:pPr>
      <w:r>
        <w:rPr>
          <w:rFonts w:ascii="Times New Roman"/>
          <w:b w:val="false"/>
          <w:i w:val="false"/>
          <w:color w:val="000000"/>
          <w:sz w:val="28"/>
        </w:rPr>
        <w:t>
      Мемлекеттік қызметті алушылардың берушінің аты, әкесінің аты (жеке басын куәландыратын құжаттарда көрсетілсе), тегі__________________________________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Туу туралы куәлікті алу үшін келу:</w:t>
      </w:r>
    </w:p>
    <w:p>
      <w:pPr>
        <w:spacing w:after="0"/>
        <w:ind w:left="0"/>
        <w:jc w:val="both"/>
      </w:pPr>
      <w:r>
        <w:rPr>
          <w:rFonts w:ascii="Times New Roman"/>
          <w:b w:val="false"/>
          <w:i w:val="false"/>
          <w:color w:val="000000"/>
          <w:sz w:val="28"/>
        </w:rPr>
        <w:t>
      "___" __________ 20__ жыл</w:t>
      </w:r>
    </w:p>
    <w:p>
      <w:pPr>
        <w:spacing w:after="0"/>
        <w:ind w:left="0"/>
        <w:jc w:val="both"/>
      </w:pPr>
      <w:r>
        <w:rPr>
          <w:rFonts w:ascii="Times New Roman"/>
          <w:b w:val="false"/>
          <w:i w:val="false"/>
          <w:color w:val="000000"/>
          <w:sz w:val="28"/>
        </w:rPr>
        <w:t>
      Құжатты қабылдаған маман ____________________________________________</w:t>
      </w:r>
    </w:p>
    <w:p>
      <w:pPr>
        <w:spacing w:after="0"/>
        <w:ind w:left="0"/>
        <w:jc w:val="both"/>
      </w:pPr>
      <w:r>
        <w:rPr>
          <w:rFonts w:ascii="Times New Roman"/>
          <w:b w:val="false"/>
          <w:i w:val="false"/>
          <w:color w:val="000000"/>
          <w:sz w:val="28"/>
        </w:rPr>
        <w:t>
       (аты, әкесінің аты (егер жеке басын куәландыратын құжаттарда көрсетілсе),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(тіркеуші орган 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аты, әкесінің</w:t>
            </w:r>
            <w:r>
              <w:br/>
            </w:r>
            <w:r>
              <w:rPr>
                <w:rFonts w:ascii="Times New Roman"/>
                <w:b w:val="false"/>
                <w:i w:val="false"/>
                <w:color w:val="000000"/>
                <w:sz w:val="20"/>
              </w:rPr>
              <w:t>аты (жеке басын куәландыратын</w:t>
            </w:r>
            <w:r>
              <w:br/>
            </w:r>
            <w:r>
              <w:rPr>
                <w:rFonts w:ascii="Times New Roman"/>
                <w:b w:val="false"/>
                <w:i w:val="false"/>
                <w:color w:val="000000"/>
                <w:sz w:val="20"/>
              </w:rPr>
              <w:t>құжаттарда көрсетілсе), тегі)</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Тел. №</w:t>
            </w:r>
            <w:r>
              <w:br/>
            </w:r>
            <w:r>
              <w:rPr>
                <w:rFonts w:ascii="Times New Roman"/>
                <w:b w:val="false"/>
                <w:i w:val="false"/>
                <w:color w:val="000000"/>
                <w:sz w:val="20"/>
              </w:rPr>
              <w:t>____________________________</w:t>
            </w:r>
            <w:r>
              <w:br/>
            </w:r>
            <w:r>
              <w:rPr>
                <w:rFonts w:ascii="Times New Roman"/>
                <w:b w:val="false"/>
                <w:i w:val="false"/>
                <w:color w:val="000000"/>
                <w:sz w:val="20"/>
              </w:rPr>
              <w:t>№жеке басын куәландыратын</w:t>
            </w:r>
            <w:r>
              <w:br/>
            </w:r>
            <w:r>
              <w:rPr>
                <w:rFonts w:ascii="Times New Roman"/>
                <w:b w:val="false"/>
                <w:i w:val="false"/>
                <w:color w:val="000000"/>
                <w:sz w:val="20"/>
              </w:rPr>
              <w:t>құжат</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(нөмірі, кіммен, қашан берілген)</w:t>
            </w:r>
            <w:r>
              <w:br/>
            </w:r>
            <w:r>
              <w:rPr>
                <w:rFonts w:ascii="Times New Roman"/>
                <w:b w:val="false"/>
                <w:i w:val="false"/>
                <w:color w:val="000000"/>
                <w:sz w:val="20"/>
              </w:rPr>
              <w:t>ЖСН ______________________</w:t>
            </w:r>
          </w:p>
        </w:tc>
      </w:tr>
    </w:tbl>
    <w:p>
      <w:pPr>
        <w:spacing w:after="0"/>
        <w:ind w:left="0"/>
        <w:jc w:val="left"/>
      </w:pPr>
      <w:r>
        <w:rPr>
          <w:rFonts w:ascii="Times New Roman"/>
          <w:b/>
          <w:i w:val="false"/>
          <w:color w:val="000000"/>
        </w:rPr>
        <w:t xml:space="preserve"> Сот шешімі бойынша әке болуды анықтау туралы өтініш</w:t>
      </w:r>
    </w:p>
    <w:p>
      <w:pPr>
        <w:spacing w:after="0"/>
        <w:ind w:left="0"/>
        <w:jc w:val="both"/>
      </w:pPr>
      <w:r>
        <w:rPr>
          <w:rFonts w:ascii="Times New Roman"/>
          <w:b w:val="false"/>
          <w:i w:val="false"/>
          <w:color w:val="000000"/>
          <w:sz w:val="28"/>
        </w:rPr>
        <w:t>
      _____________________________________________________________ сотының</w:t>
      </w:r>
    </w:p>
    <w:p>
      <w:pPr>
        <w:spacing w:after="0"/>
        <w:ind w:left="0"/>
        <w:jc w:val="both"/>
      </w:pPr>
      <w:r>
        <w:rPr>
          <w:rFonts w:ascii="Times New Roman"/>
          <w:b w:val="false"/>
          <w:i w:val="false"/>
          <w:color w:val="000000"/>
          <w:sz w:val="28"/>
        </w:rPr>
        <w:t>
      20__жылғы "___" ___________№ _________________________шешімі негізінде</w:t>
      </w:r>
    </w:p>
    <w:p>
      <w:pPr>
        <w:spacing w:after="0"/>
        <w:ind w:left="0"/>
        <w:jc w:val="both"/>
      </w:pPr>
      <w:r>
        <w:rPr>
          <w:rFonts w:ascii="Times New Roman"/>
          <w:b w:val="false"/>
          <w:i w:val="false"/>
          <w:color w:val="000000"/>
          <w:sz w:val="28"/>
        </w:rPr>
        <w:t>
      азамат ______________________________________________________________</w:t>
      </w:r>
    </w:p>
    <w:p>
      <w:pPr>
        <w:spacing w:after="0"/>
        <w:ind w:left="0"/>
        <w:jc w:val="both"/>
      </w:pPr>
      <w:r>
        <w:rPr>
          <w:rFonts w:ascii="Times New Roman"/>
          <w:b w:val="false"/>
          <w:i w:val="false"/>
          <w:color w:val="000000"/>
          <w:sz w:val="28"/>
        </w:rPr>
        <w:t>
      азаматша ____________________________________________________________</w:t>
      </w:r>
    </w:p>
    <w:p>
      <w:pPr>
        <w:spacing w:after="0"/>
        <w:ind w:left="0"/>
        <w:jc w:val="both"/>
      </w:pPr>
      <w:r>
        <w:rPr>
          <w:rFonts w:ascii="Times New Roman"/>
          <w:b w:val="false"/>
          <w:i w:val="false"/>
          <w:color w:val="000000"/>
          <w:sz w:val="28"/>
        </w:rPr>
        <w:t>
       (анасының тегі, аты, әкесінің аты (жеке басын куәландыратын құжаттарда көрсетілсе)</w:t>
      </w:r>
    </w:p>
    <w:p>
      <w:pPr>
        <w:spacing w:after="0"/>
        <w:ind w:left="0"/>
        <w:jc w:val="both"/>
      </w:pPr>
      <w:r>
        <w:rPr>
          <w:rFonts w:ascii="Times New Roman"/>
          <w:b w:val="false"/>
          <w:i w:val="false"/>
          <w:color w:val="000000"/>
          <w:sz w:val="28"/>
        </w:rPr>
        <w:t xml:space="preserve">
      ____________ жылы "___" туған баласы _________________________________ </w:t>
      </w:r>
    </w:p>
    <w:p>
      <w:pPr>
        <w:spacing w:after="0"/>
        <w:ind w:left="0"/>
        <w:jc w:val="both"/>
      </w:pPr>
      <w:r>
        <w:rPr>
          <w:rFonts w:ascii="Times New Roman"/>
          <w:b w:val="false"/>
          <w:i w:val="false"/>
          <w:color w:val="000000"/>
          <w:sz w:val="28"/>
        </w:rPr>
        <w:t>
      (анасының тегі бойынша баланың тегі, аты, әкесінің аты</w:t>
      </w:r>
    </w:p>
    <w:p>
      <w:pPr>
        <w:spacing w:after="0"/>
        <w:ind w:left="0"/>
        <w:jc w:val="both"/>
      </w:pPr>
      <w:r>
        <w:rPr>
          <w:rFonts w:ascii="Times New Roman"/>
          <w:b w:val="false"/>
          <w:i w:val="false"/>
          <w:color w:val="000000"/>
          <w:sz w:val="28"/>
        </w:rPr>
        <w:t>
      (жеке басын куәландыратын құжаттарда көрсетілсе)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әкесі болып танылды.</w:t>
      </w:r>
    </w:p>
    <w:p>
      <w:pPr>
        <w:spacing w:after="0"/>
        <w:ind w:left="0"/>
        <w:jc w:val="both"/>
      </w:pPr>
      <w:r>
        <w:rPr>
          <w:rFonts w:ascii="Times New Roman"/>
          <w:b w:val="false"/>
          <w:i w:val="false"/>
          <w:color w:val="000000"/>
          <w:sz w:val="28"/>
        </w:rPr>
        <w:t>
      Баланың әкесінің атын _____________________ әкесінің аты бойынша көрсетіп, ________________ тегін беріп туу туралы акт жазбаға өзгерістер, толықтырулар енгізуді сұраймыз.</w:t>
      </w:r>
    </w:p>
    <w:p>
      <w:pPr>
        <w:spacing w:after="0"/>
        <w:ind w:left="0"/>
        <w:jc w:val="both"/>
      </w:pPr>
      <w:r>
        <w:rPr>
          <w:rFonts w:ascii="Times New Roman"/>
          <w:b w:val="false"/>
          <w:i w:val="false"/>
          <w:color w:val="000000"/>
          <w:sz w:val="28"/>
        </w:rPr>
        <w:t>
      Баланың тууы ________ж. "___" _____________ тіркеуші органда № __________ жазбамен тіркелген.</w:t>
      </w:r>
    </w:p>
    <w:p>
      <w:pPr>
        <w:spacing w:after="0"/>
        <w:ind w:left="0"/>
        <w:jc w:val="both"/>
      </w:pPr>
      <w:r>
        <w:rPr>
          <w:rFonts w:ascii="Times New Roman"/>
          <w:b w:val="false"/>
          <w:i w:val="false"/>
          <w:color w:val="000000"/>
          <w:sz w:val="28"/>
        </w:rPr>
        <w:t>
      Мынадай мәліметтерді хабарлаймын: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тұратын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және кім болып жұмыс істеді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 қашан және кім берген)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Кодексінің </w:t>
      </w:r>
      <w:r>
        <w:rPr>
          <w:rFonts w:ascii="Times New Roman"/>
          <w:b w:val="false"/>
          <w:i w:val="false"/>
          <w:color w:val="000000"/>
          <w:sz w:val="28"/>
        </w:rPr>
        <w:t>491-бабына</w:t>
      </w:r>
      <w:r>
        <w:rPr>
          <w:rFonts w:ascii="Times New Roman"/>
          <w:b w:val="false"/>
          <w:i w:val="false"/>
          <w:color w:val="000000"/>
          <w:sz w:val="28"/>
        </w:rPr>
        <w:t xml:space="preserve"> сәйкес жалған мәліметтерді хабарлағаны үшін әкімшілік жаза қолданылатыны туралы ескертілді.</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Қызметті алуышының қолы __________ 20____жылғы "____"_______________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(өтінішті қабылдаған лауазымды адамның аты, әкесінің аты </w:t>
      </w:r>
    </w:p>
    <w:p>
      <w:pPr>
        <w:spacing w:after="0"/>
        <w:ind w:left="0"/>
        <w:jc w:val="both"/>
      </w:pPr>
      <w:r>
        <w:rPr>
          <w:rFonts w:ascii="Times New Roman"/>
          <w:b w:val="false"/>
          <w:i w:val="false"/>
          <w:color w:val="000000"/>
          <w:sz w:val="28"/>
        </w:rPr>
        <w:t>
      (егер жеке басын куәландыратын құжаттарда көрсетілсе), тегі)</w:t>
      </w:r>
    </w:p>
    <w:p>
      <w:pPr>
        <w:spacing w:after="0"/>
        <w:ind w:left="0"/>
        <w:jc w:val="both"/>
      </w:pPr>
      <w:r>
        <w:rPr>
          <w:rFonts w:ascii="Times New Roman"/>
          <w:b w:val="false"/>
          <w:i w:val="false"/>
          <w:color w:val="000000"/>
          <w:sz w:val="28"/>
        </w:rPr>
        <w:t>
      журнал бойынша № 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жырту сызығы-ЖАО үшін</w:t>
      </w:r>
    </w:p>
    <w:p>
      <w:pPr>
        <w:spacing w:after="0"/>
        <w:ind w:left="0"/>
        <w:jc w:val="both"/>
      </w:pPr>
      <w:r>
        <w:rPr>
          <w:rFonts w:ascii="Times New Roman"/>
          <w:b w:val="false"/>
          <w:i w:val="false"/>
          <w:color w:val="000000"/>
          <w:sz w:val="28"/>
        </w:rPr>
        <w:t>
      "___" _________ 20___қарауға қабылданды _______________________________</w:t>
      </w:r>
    </w:p>
    <w:p>
      <w:pPr>
        <w:spacing w:after="0"/>
        <w:ind w:left="0"/>
        <w:jc w:val="both"/>
      </w:pPr>
      <w:r>
        <w:rPr>
          <w:rFonts w:ascii="Times New Roman"/>
          <w:b w:val="false"/>
          <w:i w:val="false"/>
          <w:color w:val="000000"/>
          <w:sz w:val="28"/>
        </w:rPr>
        <w:t>
      Мемлекеттік қызметті алушылардың берушінің аты, әкесінің аты (жеке басын</w:t>
      </w:r>
    </w:p>
    <w:p>
      <w:pPr>
        <w:spacing w:after="0"/>
        <w:ind w:left="0"/>
        <w:jc w:val="both"/>
      </w:pPr>
      <w:r>
        <w:rPr>
          <w:rFonts w:ascii="Times New Roman"/>
          <w:b w:val="false"/>
          <w:i w:val="false"/>
          <w:color w:val="000000"/>
          <w:sz w:val="28"/>
        </w:rPr>
        <w:t>
      куәландыратын құжаттарда көрсетілсе), тегі 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Туу туралы куәлікті алу үшін келу:.</w:t>
      </w:r>
    </w:p>
    <w:p>
      <w:pPr>
        <w:spacing w:after="0"/>
        <w:ind w:left="0"/>
        <w:jc w:val="both"/>
      </w:pPr>
      <w:r>
        <w:rPr>
          <w:rFonts w:ascii="Times New Roman"/>
          <w:b w:val="false"/>
          <w:i w:val="false"/>
          <w:color w:val="000000"/>
          <w:sz w:val="28"/>
        </w:rPr>
        <w:t>
      "___" __________ 20__ жыл</w:t>
      </w:r>
    </w:p>
    <w:p>
      <w:pPr>
        <w:spacing w:after="0"/>
        <w:ind w:left="0"/>
        <w:jc w:val="both"/>
      </w:pPr>
      <w:r>
        <w:rPr>
          <w:rFonts w:ascii="Times New Roman"/>
          <w:b w:val="false"/>
          <w:i w:val="false"/>
          <w:color w:val="000000"/>
          <w:sz w:val="28"/>
        </w:rPr>
        <w:t xml:space="preserve">
      Құжатты қабылдаған маман _____________________________________________ </w:t>
      </w:r>
    </w:p>
    <w:p>
      <w:pPr>
        <w:spacing w:after="0"/>
        <w:ind w:left="0"/>
        <w:jc w:val="both"/>
      </w:pPr>
      <w:r>
        <w:rPr>
          <w:rFonts w:ascii="Times New Roman"/>
          <w:b w:val="false"/>
          <w:i w:val="false"/>
          <w:color w:val="000000"/>
          <w:sz w:val="28"/>
        </w:rPr>
        <w:t>
      (аты, әкесінің аты (егер жеке басын куәландыратын құжаттарда көрсетілсе),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(тіркеуші орган 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аты, әкесінің</w:t>
            </w:r>
            <w:r>
              <w:br/>
            </w:r>
            <w:r>
              <w:rPr>
                <w:rFonts w:ascii="Times New Roman"/>
                <w:b w:val="false"/>
                <w:i w:val="false"/>
                <w:color w:val="000000"/>
                <w:sz w:val="20"/>
              </w:rPr>
              <w:t>аты (жеке басын куәландыратын</w:t>
            </w:r>
            <w:r>
              <w:br/>
            </w:r>
            <w:r>
              <w:rPr>
                <w:rFonts w:ascii="Times New Roman"/>
                <w:b w:val="false"/>
                <w:i w:val="false"/>
                <w:color w:val="000000"/>
                <w:sz w:val="20"/>
              </w:rPr>
              <w:t>құжаттарда көрсетілсе), тегі)</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Тел. №</w:t>
            </w:r>
            <w:r>
              <w:br/>
            </w:r>
            <w:r>
              <w:rPr>
                <w:rFonts w:ascii="Times New Roman"/>
                <w:b w:val="false"/>
                <w:i w:val="false"/>
                <w:color w:val="000000"/>
                <w:sz w:val="20"/>
              </w:rPr>
              <w:t>____________________________</w:t>
            </w:r>
            <w:r>
              <w:br/>
            </w:r>
            <w:r>
              <w:rPr>
                <w:rFonts w:ascii="Times New Roman"/>
                <w:b w:val="false"/>
                <w:i w:val="false"/>
                <w:color w:val="000000"/>
                <w:sz w:val="20"/>
              </w:rPr>
              <w:t>№жеке басын куәландыратын</w:t>
            </w:r>
            <w:r>
              <w:br/>
            </w:r>
            <w:r>
              <w:rPr>
                <w:rFonts w:ascii="Times New Roman"/>
                <w:b w:val="false"/>
                <w:i w:val="false"/>
                <w:color w:val="000000"/>
                <w:sz w:val="20"/>
              </w:rPr>
              <w:t>құжат</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(нөмірі, кіммен, қашан берілген)</w:t>
            </w:r>
            <w:r>
              <w:br/>
            </w:r>
            <w:r>
              <w:rPr>
                <w:rFonts w:ascii="Times New Roman"/>
                <w:b w:val="false"/>
                <w:i w:val="false"/>
                <w:color w:val="000000"/>
                <w:sz w:val="20"/>
              </w:rPr>
              <w:t>ЖСН_______________________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аты, әкесінің</w:t>
            </w:r>
            <w:r>
              <w:br/>
            </w:r>
            <w:r>
              <w:rPr>
                <w:rFonts w:ascii="Times New Roman"/>
                <w:b w:val="false"/>
                <w:i w:val="false"/>
                <w:color w:val="000000"/>
                <w:sz w:val="20"/>
              </w:rPr>
              <w:t>аты (жеке басын куәландыратын</w:t>
            </w:r>
            <w:r>
              <w:br/>
            </w:r>
            <w:r>
              <w:rPr>
                <w:rFonts w:ascii="Times New Roman"/>
                <w:b w:val="false"/>
                <w:i w:val="false"/>
                <w:color w:val="000000"/>
                <w:sz w:val="20"/>
              </w:rPr>
              <w:t>құжаттарда көрсетілсе), тегі)</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Тел.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№жеке басын куәландыратын</w:t>
            </w:r>
            <w:r>
              <w:br/>
            </w:r>
            <w:r>
              <w:rPr>
                <w:rFonts w:ascii="Times New Roman"/>
                <w:b w:val="false"/>
                <w:i w:val="false"/>
                <w:color w:val="000000"/>
                <w:sz w:val="20"/>
              </w:rPr>
              <w:t>құжат</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(нөмірі, кіммен, қашан берілген)</w:t>
            </w:r>
            <w:r>
              <w:br/>
            </w:r>
            <w:r>
              <w:rPr>
                <w:rFonts w:ascii="Times New Roman"/>
                <w:b w:val="false"/>
                <w:i w:val="false"/>
                <w:color w:val="000000"/>
                <w:sz w:val="20"/>
              </w:rPr>
              <w:t>ЖСН_______________________</w:t>
            </w:r>
          </w:p>
        </w:tc>
      </w:tr>
    </w:tbl>
    <w:p>
      <w:pPr>
        <w:spacing w:after="0"/>
        <w:ind w:left="0"/>
        <w:jc w:val="left"/>
      </w:pPr>
      <w:r>
        <w:rPr>
          <w:rFonts w:ascii="Times New Roman"/>
          <w:b/>
          <w:i w:val="false"/>
          <w:color w:val="000000"/>
        </w:rPr>
        <w:t xml:space="preserve"> Ұл (қыз) бала асырап алу туралы Өтініш</w:t>
      </w:r>
    </w:p>
    <w:p>
      <w:pPr>
        <w:spacing w:after="0"/>
        <w:ind w:left="0"/>
        <w:jc w:val="both"/>
      </w:pPr>
      <w:r>
        <w:rPr>
          <w:rFonts w:ascii="Times New Roman"/>
          <w:b w:val="false"/>
          <w:i w:val="false"/>
          <w:color w:val="000000"/>
          <w:sz w:val="28"/>
        </w:rPr>
        <w:t xml:space="preserve">
      Азамат ___________________________________________________________________ </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xml:space="preserve">
      Азаматша _________________________________________________________________ </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Неке (ерлі-зайыптылық) тіркеген күні мен орны ___________________________</w:t>
      </w:r>
    </w:p>
    <w:p>
      <w:pPr>
        <w:spacing w:after="0"/>
        <w:ind w:left="0"/>
        <w:jc w:val="both"/>
      </w:pPr>
      <w:r>
        <w:rPr>
          <w:rFonts w:ascii="Times New Roman"/>
          <w:b w:val="false"/>
          <w:i w:val="false"/>
          <w:color w:val="000000"/>
          <w:sz w:val="28"/>
        </w:rPr>
        <w:t>
      Бала туралы мәліметті көрсете отырып, баланы асырап алуға байланысты баланың туу</w:t>
      </w:r>
    </w:p>
    <w:p>
      <w:pPr>
        <w:spacing w:after="0"/>
        <w:ind w:left="0"/>
        <w:jc w:val="both"/>
      </w:pPr>
      <w:r>
        <w:rPr>
          <w:rFonts w:ascii="Times New Roman"/>
          <w:b w:val="false"/>
          <w:i w:val="false"/>
          <w:color w:val="000000"/>
          <w:sz w:val="28"/>
        </w:rPr>
        <w:t>
      туралы актілік жазбасын мемлекеттік тіркеуді жүргізуді сұраймыз</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(баланың асырап алғаннан кейінгі аты, әкесінің аты </w:t>
      </w:r>
    </w:p>
    <w:p>
      <w:pPr>
        <w:spacing w:after="0"/>
        <w:ind w:left="0"/>
        <w:jc w:val="both"/>
      </w:pPr>
      <w:r>
        <w:rPr>
          <w:rFonts w:ascii="Times New Roman"/>
          <w:b w:val="false"/>
          <w:i w:val="false"/>
          <w:color w:val="000000"/>
          <w:sz w:val="28"/>
        </w:rPr>
        <w:t>
      (жеке басын куәландыратын құжаттарда көрсетілсе), тегі)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(туылған күні, туған жері (сот шешімінде көрсетілген болса))</w:t>
      </w:r>
    </w:p>
    <w:p>
      <w:pPr>
        <w:spacing w:after="0"/>
        <w:ind w:left="0"/>
        <w:jc w:val="both"/>
      </w:pPr>
      <w:r>
        <w:rPr>
          <w:rFonts w:ascii="Times New Roman"/>
          <w:b w:val="false"/>
          <w:i w:val="false"/>
          <w:color w:val="000000"/>
          <w:sz w:val="28"/>
        </w:rPr>
        <w:t>
      Баланың сауалнамалық деректерін өзгертпестен, баланың туу туралы акт жазбасына</w:t>
      </w:r>
    </w:p>
    <w:p>
      <w:pPr>
        <w:spacing w:after="0"/>
        <w:ind w:left="0"/>
        <w:jc w:val="both"/>
      </w:pPr>
      <w:r>
        <w:rPr>
          <w:rFonts w:ascii="Times New Roman"/>
          <w:b w:val="false"/>
          <w:i w:val="false"/>
          <w:color w:val="000000"/>
          <w:sz w:val="28"/>
        </w:rPr>
        <w:t>
      өзгерістер, толықтырулар енгізуді сұраймыз (сұраймын)</w:t>
      </w:r>
    </w:p>
    <w:p>
      <w:pPr>
        <w:spacing w:after="0"/>
        <w:ind w:left="0"/>
        <w:jc w:val="both"/>
      </w:pPr>
      <w:r>
        <w:rPr>
          <w:rFonts w:ascii="Times New Roman"/>
          <w:b w:val="false"/>
          <w:i w:val="false"/>
          <w:color w:val="000000"/>
          <w:sz w:val="28"/>
        </w:rPr>
        <w:t>
      (бұл туралы сот шешімінде көрсеткен кезде астын сызу керек))</w:t>
      </w:r>
    </w:p>
    <w:p>
      <w:pPr>
        <w:spacing w:after="0"/>
        <w:ind w:left="0"/>
        <w:jc w:val="both"/>
      </w:pPr>
      <w:r>
        <w:rPr>
          <w:rFonts w:ascii="Times New Roman"/>
          <w:b w:val="false"/>
          <w:i w:val="false"/>
          <w:color w:val="000000"/>
          <w:sz w:val="28"/>
        </w:rPr>
        <w:t xml:space="preserve">
      Баланың тууы тіркелді ______________________________________________________ </w:t>
      </w:r>
    </w:p>
    <w:p>
      <w:pPr>
        <w:spacing w:after="0"/>
        <w:ind w:left="0"/>
        <w:jc w:val="both"/>
      </w:pPr>
      <w:r>
        <w:rPr>
          <w:rFonts w:ascii="Times New Roman"/>
          <w:b w:val="false"/>
          <w:i w:val="false"/>
          <w:color w:val="000000"/>
          <w:sz w:val="28"/>
        </w:rPr>
        <w:t>
                                                (тіркеуші органның атауы)</w:t>
      </w:r>
    </w:p>
    <w:p>
      <w:pPr>
        <w:spacing w:after="0"/>
        <w:ind w:left="0"/>
        <w:jc w:val="both"/>
      </w:pPr>
      <w:r>
        <w:rPr>
          <w:rFonts w:ascii="Times New Roman"/>
          <w:b w:val="false"/>
          <w:i w:val="false"/>
          <w:color w:val="000000"/>
          <w:sz w:val="28"/>
        </w:rPr>
        <w:t>
      "_____" __________ 20__ жыл сайын № _______________.</w:t>
      </w:r>
    </w:p>
    <w:p>
      <w:pPr>
        <w:spacing w:after="0"/>
        <w:ind w:left="0"/>
        <w:jc w:val="both"/>
      </w:pPr>
      <w:r>
        <w:rPr>
          <w:rFonts w:ascii="Times New Roman"/>
          <w:b w:val="false"/>
          <w:i w:val="false"/>
          <w:color w:val="000000"/>
          <w:sz w:val="28"/>
        </w:rPr>
        <w:t xml:space="preserve">
      _______________________________________________________ балаға қатысты </w:t>
      </w:r>
    </w:p>
    <w:p>
      <w:pPr>
        <w:spacing w:after="0"/>
        <w:ind w:left="0"/>
        <w:jc w:val="both"/>
      </w:pPr>
      <w:r>
        <w:rPr>
          <w:rFonts w:ascii="Times New Roman"/>
          <w:b w:val="false"/>
          <w:i w:val="false"/>
          <w:color w:val="000000"/>
          <w:sz w:val="28"/>
        </w:rPr>
        <w:t xml:space="preserve">
      (аты, әкесінің аты (егер жеке басын куәландыратын құжаттарда көрсетілсе), </w:t>
      </w:r>
    </w:p>
    <w:p>
      <w:pPr>
        <w:spacing w:after="0"/>
        <w:ind w:left="0"/>
        <w:jc w:val="both"/>
      </w:pPr>
      <w:r>
        <w:rPr>
          <w:rFonts w:ascii="Times New Roman"/>
          <w:b w:val="false"/>
          <w:i w:val="false"/>
          <w:color w:val="000000"/>
          <w:sz w:val="28"/>
        </w:rPr>
        <w:t>
      бала асырап алғанға дейінгі баланың тегі)</w:t>
      </w:r>
    </w:p>
    <w:p>
      <w:pPr>
        <w:spacing w:after="0"/>
        <w:ind w:left="0"/>
        <w:jc w:val="both"/>
      </w:pPr>
      <w:r>
        <w:rPr>
          <w:rFonts w:ascii="Times New Roman"/>
          <w:b w:val="false"/>
          <w:i w:val="false"/>
          <w:color w:val="000000"/>
          <w:sz w:val="28"/>
        </w:rPr>
        <w:t>
      ____________ Республика___________ облысы ____________ауданының (қала)</w:t>
      </w:r>
    </w:p>
    <w:p>
      <w:pPr>
        <w:spacing w:after="0"/>
        <w:ind w:left="0"/>
        <w:jc w:val="both"/>
      </w:pPr>
      <w:r>
        <w:rPr>
          <w:rFonts w:ascii="Times New Roman"/>
          <w:b w:val="false"/>
          <w:i w:val="false"/>
          <w:color w:val="000000"/>
          <w:sz w:val="28"/>
        </w:rPr>
        <w:t>
      №_______________ ____________жылғы бала асырап алу туралы заңды күшіне</w:t>
      </w:r>
    </w:p>
    <w:p>
      <w:pPr>
        <w:spacing w:after="0"/>
        <w:ind w:left="0"/>
        <w:jc w:val="both"/>
      </w:pPr>
      <w:r>
        <w:rPr>
          <w:rFonts w:ascii="Times New Roman"/>
          <w:b w:val="false"/>
          <w:i w:val="false"/>
          <w:color w:val="000000"/>
          <w:sz w:val="28"/>
        </w:rPr>
        <w:t>
      енген сот шешімі тіркеуші органға табыс етілді.</w:t>
      </w:r>
    </w:p>
    <w:p>
      <w:pPr>
        <w:spacing w:after="0"/>
        <w:ind w:left="0"/>
        <w:jc w:val="both"/>
      </w:pPr>
      <w:r>
        <w:rPr>
          <w:rFonts w:ascii="Times New Roman"/>
          <w:b w:val="false"/>
          <w:i w:val="false"/>
          <w:color w:val="000000"/>
          <w:sz w:val="28"/>
        </w:rPr>
        <w:t>
      Баланың туған күні"____" ____________ 20 __ жыл</w:t>
      </w:r>
    </w:p>
    <w:p>
      <w:pPr>
        <w:spacing w:after="0"/>
        <w:ind w:left="0"/>
        <w:jc w:val="both"/>
      </w:pPr>
      <w:r>
        <w:rPr>
          <w:rFonts w:ascii="Times New Roman"/>
          <w:b w:val="false"/>
          <w:i w:val="false"/>
          <w:color w:val="000000"/>
          <w:sz w:val="28"/>
        </w:rPr>
        <w:t>
      Баланың туған жері ___________________________________________________</w:t>
      </w:r>
    </w:p>
    <w:p>
      <w:pPr>
        <w:spacing w:after="0"/>
        <w:ind w:left="0"/>
        <w:jc w:val="both"/>
      </w:pPr>
      <w:r>
        <w:rPr>
          <w:rFonts w:ascii="Times New Roman"/>
          <w:b w:val="false"/>
          <w:i w:val="false"/>
          <w:color w:val="000000"/>
          <w:sz w:val="28"/>
        </w:rPr>
        <w:t>
      Сонымен қатар ата-аналары туралы мәліметтерді енгізуді (егер сот шешімінде</w:t>
      </w:r>
    </w:p>
    <w:p>
      <w:pPr>
        <w:spacing w:after="0"/>
        <w:ind w:left="0"/>
        <w:jc w:val="both"/>
      </w:pPr>
      <w:r>
        <w:rPr>
          <w:rFonts w:ascii="Times New Roman"/>
          <w:b w:val="false"/>
          <w:i w:val="false"/>
          <w:color w:val="000000"/>
          <w:sz w:val="28"/>
        </w:rPr>
        <w:t>
      көрсетілсе, астын сызу) және туу туралы жаңа куәлік беруді сұраймыз.</w:t>
      </w:r>
    </w:p>
    <w:p>
      <w:pPr>
        <w:spacing w:after="0"/>
        <w:ind w:left="0"/>
        <w:jc w:val="both"/>
      </w:pPr>
      <w:r>
        <w:rPr>
          <w:rFonts w:ascii="Times New Roman"/>
          <w:b w:val="false"/>
          <w:i w:val="false"/>
          <w:color w:val="000000"/>
          <w:sz w:val="28"/>
        </w:rPr>
        <w:t>
      "Әкімшілік құқық бұзушылық туралы" Қазақстан Республикасы Кодексінің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491-бабына</w:t>
      </w:r>
      <w:r>
        <w:rPr>
          <w:rFonts w:ascii="Times New Roman"/>
          <w:b w:val="false"/>
          <w:i w:val="false"/>
          <w:color w:val="000000"/>
          <w:sz w:val="28"/>
        </w:rPr>
        <w:t xml:space="preserve"> сәйкес жалған мәліметтерді хабарлағаны үшін әкімшілік жаза</w:t>
      </w:r>
    </w:p>
    <w:p>
      <w:pPr>
        <w:spacing w:after="0"/>
        <w:ind w:left="0"/>
        <w:jc w:val="both"/>
      </w:pPr>
      <w:r>
        <w:rPr>
          <w:rFonts w:ascii="Times New Roman"/>
          <w:b w:val="false"/>
          <w:i w:val="false"/>
          <w:color w:val="000000"/>
          <w:sz w:val="28"/>
        </w:rPr>
        <w:t>
      қолданылатыны туралы ескертілді.</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Арыз берушілердің қолы __________ ________20____жылғы "____"__________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(өтінішті қабылдаған лауазымды адамның аты, әкесінің аты</w:t>
      </w:r>
    </w:p>
    <w:p>
      <w:pPr>
        <w:spacing w:after="0"/>
        <w:ind w:left="0"/>
        <w:jc w:val="both"/>
      </w:pPr>
      <w:r>
        <w:rPr>
          <w:rFonts w:ascii="Times New Roman"/>
          <w:b w:val="false"/>
          <w:i w:val="false"/>
          <w:color w:val="000000"/>
          <w:sz w:val="28"/>
        </w:rPr>
        <w:t>
      (егер жеке басын куәландыратын құжаттарда көрсетілсе), тегі)</w:t>
      </w:r>
    </w:p>
    <w:p>
      <w:pPr>
        <w:spacing w:after="0"/>
        <w:ind w:left="0"/>
        <w:jc w:val="both"/>
      </w:pPr>
      <w:r>
        <w:rPr>
          <w:rFonts w:ascii="Times New Roman"/>
          <w:b w:val="false"/>
          <w:i w:val="false"/>
          <w:color w:val="000000"/>
          <w:sz w:val="28"/>
        </w:rPr>
        <w:t>
      журнал бойынша № 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жырту сызығы-ЖАО үшін</w:t>
      </w:r>
    </w:p>
    <w:p>
      <w:pPr>
        <w:spacing w:after="0"/>
        <w:ind w:left="0"/>
        <w:jc w:val="both"/>
      </w:pPr>
      <w:r>
        <w:rPr>
          <w:rFonts w:ascii="Times New Roman"/>
          <w:b w:val="false"/>
          <w:i w:val="false"/>
          <w:color w:val="000000"/>
          <w:sz w:val="28"/>
        </w:rPr>
        <w:t>
      "___" _________ 20 жылы бала асырап алу туралы өтініш қарауға қабылданды.</w:t>
      </w:r>
    </w:p>
    <w:p>
      <w:pPr>
        <w:spacing w:after="0"/>
        <w:ind w:left="0"/>
        <w:jc w:val="both"/>
      </w:pPr>
      <w:r>
        <w:rPr>
          <w:rFonts w:ascii="Times New Roman"/>
          <w:b w:val="false"/>
          <w:i w:val="false"/>
          <w:color w:val="000000"/>
          <w:sz w:val="28"/>
        </w:rPr>
        <w:t>
      Қарау нәтижелері хабарланады "____" ___________ 20__ жыл</w:t>
      </w:r>
    </w:p>
    <w:p>
      <w:pPr>
        <w:spacing w:after="0"/>
        <w:ind w:left="0"/>
        <w:jc w:val="both"/>
      </w:pPr>
      <w:r>
        <w:rPr>
          <w:rFonts w:ascii="Times New Roman"/>
          <w:b w:val="false"/>
          <w:i w:val="false"/>
          <w:color w:val="000000"/>
          <w:sz w:val="28"/>
        </w:rPr>
        <w:t xml:space="preserve">
      Маман ______________________________________________________________ </w:t>
      </w:r>
    </w:p>
    <w:p>
      <w:pPr>
        <w:spacing w:after="0"/>
        <w:ind w:left="0"/>
        <w:jc w:val="both"/>
      </w:pPr>
      <w:r>
        <w:rPr>
          <w:rFonts w:ascii="Times New Roman"/>
          <w:b w:val="false"/>
          <w:i w:val="false"/>
          <w:color w:val="000000"/>
          <w:sz w:val="28"/>
        </w:rPr>
        <w:t>
      (аты, әкесінің аты (егер жеке басын куәландыратын құжаттарда көрсетілсе),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 13-қосымша</w:t>
            </w:r>
          </w:p>
        </w:tc>
      </w:tr>
    </w:tbl>
    <w:p>
      <w:pPr>
        <w:spacing w:after="0"/>
        <w:ind w:left="0"/>
        <w:jc w:val="left"/>
      </w:pPr>
      <w:r>
        <w:rPr>
          <w:rFonts w:ascii="Times New Roman"/>
          <w:b/>
          <w:i w:val="false"/>
          <w:color w:val="000000"/>
        </w:rPr>
        <w:t xml:space="preserve"> "Неке қиюды (ерлі-зайыптылықты) тіркеу, оның ішінде азаматтық хал актілері жазбаларына өзгерістер, толықтырулар мен түзетулер енгізу" мемлекеттік қызмет көрсетуге қойылатын негізгі талаптардың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(ерлі-зайыптылықты) тіркеу, оның ішінде азаматтық хал актілері жазбаларына өзгерістер, толықтырулар мен түзетулер енгізу" мемлекеттік қызмет көрсетуге қойылатын негізгі талаптардың тізбесі</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Неке қиюды (ерлі-зайыптылықты) тіркеу;</w:t>
            </w:r>
          </w:p>
          <w:p>
            <w:pPr>
              <w:spacing w:after="20"/>
              <w:ind w:left="20"/>
              <w:jc w:val="both"/>
            </w:pPr>
            <w:r>
              <w:rPr>
                <w:rFonts w:ascii="Times New Roman"/>
                <w:b w:val="false"/>
                <w:i w:val="false"/>
                <w:color w:val="000000"/>
                <w:sz w:val="20"/>
              </w:rPr>
              <w:t>
2. Неке қию (ерлі-зайыптылық)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3. Неке (ерлі-зайыптылық) жасын төмендету қажет болған кезде неке қиюды (ерлі-зайыптылықты)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аудандардың және облыстық маңызы бар қалалардың ЖАО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(кіру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w:t>
            </w:r>
          </w:p>
          <w:p>
            <w:pPr>
              <w:spacing w:after="20"/>
              <w:ind w:left="20"/>
              <w:jc w:val="both"/>
            </w:pPr>
            <w:r>
              <w:rPr>
                <w:rFonts w:ascii="Times New Roman"/>
                <w:b w:val="false"/>
                <w:i w:val="false"/>
                <w:color w:val="000000"/>
                <w:sz w:val="20"/>
              </w:rPr>
              <w:t>
Неке қиюды (ерлі-зайыптылықты) тіркеу;</w:t>
            </w:r>
          </w:p>
          <w:p>
            <w:pPr>
              <w:spacing w:after="20"/>
              <w:ind w:left="20"/>
              <w:jc w:val="both"/>
            </w:pPr>
            <w:r>
              <w:rPr>
                <w:rFonts w:ascii="Times New Roman"/>
                <w:b w:val="false"/>
                <w:i w:val="false"/>
                <w:color w:val="000000"/>
                <w:sz w:val="20"/>
              </w:rPr>
              <w:t>
Неке қию (ерлі-зайыптылық)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Неке (ерлі-зайыптылық) жасын төмендету қажет болған кезде неке қиюды (ерлі-зайыптылықты) тіркеу.</w:t>
            </w:r>
          </w:p>
          <w:p>
            <w:pPr>
              <w:spacing w:after="20"/>
              <w:ind w:left="20"/>
              <w:jc w:val="both"/>
            </w:pPr>
            <w:r>
              <w:rPr>
                <w:rFonts w:ascii="Times New Roman"/>
                <w:b w:val="false"/>
                <w:i w:val="false"/>
                <w:color w:val="000000"/>
                <w:sz w:val="20"/>
              </w:rPr>
              <w:t>
2) Астана,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w:t>
            </w:r>
          </w:p>
          <w:p>
            <w:pPr>
              <w:spacing w:after="20"/>
              <w:ind w:left="20"/>
              <w:jc w:val="both"/>
            </w:pPr>
            <w:r>
              <w:rPr>
                <w:rFonts w:ascii="Times New Roman"/>
                <w:b w:val="false"/>
                <w:i w:val="false"/>
                <w:color w:val="000000"/>
                <w:sz w:val="20"/>
              </w:rPr>
              <w:t>
Неке қиюды (ерлі-зайыптылықты) тіркеу;</w:t>
            </w:r>
          </w:p>
          <w:p>
            <w:pPr>
              <w:spacing w:after="20"/>
              <w:ind w:left="20"/>
              <w:jc w:val="both"/>
            </w:pPr>
            <w:r>
              <w:rPr>
                <w:rFonts w:ascii="Times New Roman"/>
                <w:b w:val="false"/>
                <w:i w:val="false"/>
                <w:color w:val="000000"/>
                <w:sz w:val="20"/>
              </w:rPr>
              <w:t>
Неке қию (ерлі-зайыптылық)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Неке (ерлі-зайыптылық) жасын төмендету қажет болған кезде неке қиюды (ерлі-зайыптылықты) тіркеу.</w:t>
            </w:r>
          </w:p>
          <w:p>
            <w:pPr>
              <w:spacing w:after="20"/>
              <w:ind w:left="20"/>
              <w:jc w:val="both"/>
            </w:pPr>
            <w:r>
              <w:rPr>
                <w:rFonts w:ascii="Times New Roman"/>
                <w:b w:val="false"/>
                <w:i w:val="false"/>
                <w:color w:val="000000"/>
                <w:sz w:val="20"/>
              </w:rPr>
              <w:t>
3) портал арқылы:</w:t>
            </w:r>
          </w:p>
          <w:p>
            <w:pPr>
              <w:spacing w:after="20"/>
              <w:ind w:left="20"/>
              <w:jc w:val="both"/>
            </w:pPr>
            <w:r>
              <w:rPr>
                <w:rFonts w:ascii="Times New Roman"/>
                <w:b w:val="false"/>
                <w:i w:val="false"/>
                <w:color w:val="000000"/>
                <w:sz w:val="20"/>
              </w:rPr>
              <w:t>
Неке қиюды (ерлі-зайыптылықты) тіркеу;</w:t>
            </w:r>
          </w:p>
          <w:p>
            <w:pPr>
              <w:spacing w:after="20"/>
              <w:ind w:left="20"/>
              <w:jc w:val="both"/>
            </w:pPr>
            <w:r>
              <w:rPr>
                <w:rFonts w:ascii="Times New Roman"/>
                <w:b w:val="false"/>
                <w:i w:val="false"/>
                <w:color w:val="000000"/>
                <w:sz w:val="20"/>
              </w:rPr>
              <w:t>
Неке қию (ерлі-зайыптылық) туралы акт жазбасына өзгерістер, толықтырулар мен түзетулер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 топтамасын тапсырған сәттен бастап неке қиюды (ерлі-зайыпты болуды) тіркеу көрсетілетін қызметті берушіге өтініш берген күннен бастап күнтізбелік он бес күн өткен соң жүргізіледі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некеге отыратын (ерлі-зайыпты болатын) адамдардың бірлескен өтініші бойынша тиісті құжаттармен (дәрігерлік біліктілік комиссиясының жүктілік туралы анықтамасы, денсаулық жағдайы туралы анықтама, басқа да ерекше мән-жайларды растайтын анықтамалар) расталған дәлелді себептер (жүктілік, бала туу, тараптардың бірінің өміріне тікелей қатер төнген және басқа да ерекше мән-жайлар) болған кезде көрсетілетін қызметті беруші неке қиюды (ерлі-зайыптылықты) мемлекеттік тіркеу орны бойынша күнтізбелік он бес күн өткенге дейін қысқартады не бұл мерзімді ұзартады, бірақ ол күнтізбелік он бес күннен аспайтын мерзімге көрсетілетін қызметті алушылардың жазбаша өтініші негізінде;</w:t>
            </w:r>
          </w:p>
          <w:p>
            <w:pPr>
              <w:spacing w:after="20"/>
              <w:ind w:left="20"/>
              <w:jc w:val="both"/>
            </w:pPr>
            <w:r>
              <w:rPr>
                <w:rFonts w:ascii="Times New Roman"/>
                <w:b w:val="false"/>
                <w:i w:val="false"/>
                <w:color w:val="000000"/>
                <w:sz w:val="20"/>
              </w:rPr>
              <w:t>
ерекше мән-жайлар (жүктілік, бала туу, тараптардың бірінің өміріне тікелей қауіп төнген және басқа да ерекше мән-жайлар) болған кезде некеге отыратын (ерлі-зайыпты болатын) адамдардың қалауы бойынша неке қиюды (ерлі-зайыпты болуды) мемлекеттік тіркеу себептерін және растайтын құжаттарды міндетті түрде көрсете отырып, өтініш берілген күні жүргізіледі;</w:t>
            </w:r>
          </w:p>
          <w:p>
            <w:pPr>
              <w:spacing w:after="20"/>
              <w:ind w:left="20"/>
              <w:jc w:val="both"/>
            </w:pPr>
            <w:r>
              <w:rPr>
                <w:rFonts w:ascii="Times New Roman"/>
                <w:b w:val="false"/>
                <w:i w:val="false"/>
                <w:color w:val="000000"/>
                <w:sz w:val="20"/>
              </w:rPr>
              <w:t>
азаматтық хал актілері жазбасына өзгерістер, толықтырулар мен түзетулер енгізу - 5 (бес) жұмыс күні;</w:t>
            </w:r>
          </w:p>
          <w:p>
            <w:pPr>
              <w:spacing w:after="20"/>
              <w:ind w:left="20"/>
              <w:jc w:val="both"/>
            </w:pPr>
            <w:r>
              <w:rPr>
                <w:rFonts w:ascii="Times New Roman"/>
                <w:b w:val="false"/>
                <w:i w:val="false"/>
                <w:color w:val="000000"/>
                <w:sz w:val="20"/>
              </w:rPr>
              <w:t>
АХАЖ АЖ-де актілік жазба болмаған кезде қызмет көрсету мерзімі күнтізбелік 3 (үш) күн ішінде көрсетілетін қызметті алушыны хабардар ете отырып, күнтізбелік 15 (он бес) күннен аспайтын мерзімге ұзартылады (Мемлекеттік корпорация арқылы түскен өтінішті қарау мерзімі ұзартылған кезде көрсетілетін қызметті беруші мемлекеттік қызметті көрсету нәтижесін Мемлекеттік корпорацияға жолдайды);</w:t>
            </w:r>
          </w:p>
          <w:p>
            <w:pPr>
              <w:spacing w:after="20"/>
              <w:ind w:left="20"/>
              <w:jc w:val="both"/>
            </w:pPr>
            <w:r>
              <w:rPr>
                <w:rFonts w:ascii="Times New Roman"/>
                <w:b w:val="false"/>
                <w:i w:val="false"/>
                <w:color w:val="000000"/>
                <w:sz w:val="20"/>
              </w:rPr>
              <w:t>
портал арқылы берген кезде - өтінішті қабылдауды растау туралы хабарлама 1 (бір) жұмыс күні ішінде жеке кабинетке жіберіледі;</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уақыты-20 (жиырма)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20 (жиырма)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p>
            <w:pPr>
              <w:spacing w:after="20"/>
              <w:ind w:left="20"/>
              <w:jc w:val="both"/>
            </w:pPr>
            <w:r>
              <w:rPr>
                <w:rFonts w:ascii="Times New Roman"/>
                <w:b w:val="false"/>
                <w:i w:val="false"/>
                <w:color w:val="000000"/>
                <w:sz w:val="20"/>
              </w:rPr>
              <w:t>
Неке қиюды (ерлі-зайыптылықты) тіркеу;</w:t>
            </w:r>
          </w:p>
          <w:p>
            <w:pPr>
              <w:spacing w:after="20"/>
              <w:ind w:left="20"/>
              <w:jc w:val="both"/>
            </w:pPr>
            <w:r>
              <w:rPr>
                <w:rFonts w:ascii="Times New Roman"/>
                <w:b w:val="false"/>
                <w:i w:val="false"/>
                <w:color w:val="000000"/>
                <w:sz w:val="20"/>
              </w:rPr>
              <w:t>
Неке қию (ерлі-зайыптылық)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Неке қиюды (ерлі-зайыптылықты) тіркеу;</w:t>
            </w:r>
          </w:p>
          <w:p>
            <w:pPr>
              <w:spacing w:after="20"/>
              <w:ind w:left="20"/>
              <w:jc w:val="both"/>
            </w:pPr>
            <w:r>
              <w:rPr>
                <w:rFonts w:ascii="Times New Roman"/>
                <w:b w:val="false"/>
                <w:i w:val="false"/>
                <w:color w:val="000000"/>
                <w:sz w:val="20"/>
              </w:rPr>
              <w:t>
Неке қию (ерлі-зайыптылық)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Неке (ерлі-зайыптылық) жасын төмендету қажет болған кезде неке қиюды (ерлі-зайыптылықты)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неке қиюды (ерлі-зайыпты болуды) мемлекеттік тіркеу туралы куәлік, енгізілген өзгерістерімен, толықтыруларымен және түзетулерімен неке қию (ерлі-зайыпты болу) туралы қайталама куәлік;</w:t>
            </w:r>
          </w:p>
          <w:p>
            <w:pPr>
              <w:spacing w:after="20"/>
              <w:ind w:left="20"/>
              <w:jc w:val="both"/>
            </w:pPr>
            <w:r>
              <w:rPr>
                <w:rFonts w:ascii="Times New Roman"/>
                <w:b w:val="false"/>
                <w:i w:val="false"/>
                <w:color w:val="000000"/>
                <w:sz w:val="20"/>
              </w:rPr>
              <w:t>
2)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қағаз түрінде, электронды түрде, цифрлық құжаттар сервисінде қалыптастырылған цифрлық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 алушыдан мемлекеттік қызмет көрсету кезінде алынатын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хал актiлерiн тiркегенi үшiн мемлекеттiк баж мөлшерлемелері Салық кодексінің 612-бабына сәйкес мыналарды құрайды:</w:t>
            </w:r>
          </w:p>
          <w:p>
            <w:pPr>
              <w:spacing w:after="20"/>
              <w:ind w:left="20"/>
              <w:jc w:val="both"/>
            </w:pPr>
            <w:r>
              <w:rPr>
                <w:rFonts w:ascii="Times New Roman"/>
                <w:b w:val="false"/>
                <w:i w:val="false"/>
                <w:color w:val="000000"/>
                <w:sz w:val="20"/>
              </w:rPr>
              <w:t>
1) неке қиюды тіркеу үшін-1 (бір) АЕК;</w:t>
            </w:r>
          </w:p>
          <w:p>
            <w:pPr>
              <w:spacing w:after="20"/>
              <w:ind w:left="20"/>
              <w:jc w:val="both"/>
            </w:pPr>
            <w:r>
              <w:rPr>
                <w:rFonts w:ascii="Times New Roman"/>
                <w:b w:val="false"/>
                <w:i w:val="false"/>
                <w:color w:val="000000"/>
                <w:sz w:val="20"/>
              </w:rPr>
              <w:t>
2) неке қию (ерлі-зайыпты болу) туралы акт жазбасын өзгертуге, толықтыруға, түзетуге және қалпына келтіруге байланысты куәлік бергені үшін-0,5 АЕК.</w:t>
            </w:r>
          </w:p>
          <w:p>
            <w:pPr>
              <w:spacing w:after="20"/>
              <w:ind w:left="20"/>
              <w:jc w:val="both"/>
            </w:pPr>
            <w:r>
              <w:rPr>
                <w:rFonts w:ascii="Times New Roman"/>
                <w:b w:val="false"/>
                <w:i w:val="false"/>
                <w:color w:val="000000"/>
                <w:sz w:val="20"/>
              </w:rPr>
              <w:t>
2. Салық кодексінің 618-бабына сәйкес азаматтық хал актiлерiн тiркеген кезде мыналар растайтын құжаттарын көрсеткен кезде мемлекеттiк баж төлеуден босатылады:</w:t>
            </w:r>
          </w:p>
          <w:p>
            <w:pPr>
              <w:spacing w:after="20"/>
              <w:ind w:left="20"/>
              <w:jc w:val="both"/>
            </w:pPr>
            <w:r>
              <w:rPr>
                <w:rFonts w:ascii="Times New Roman"/>
                <w:b w:val="false"/>
                <w:i w:val="false"/>
                <w:color w:val="000000"/>
                <w:sz w:val="20"/>
              </w:rPr>
              <w:t>
1) Ұлы Отан соғысының ардагерлері, жеңілдіктер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 мүгедектігі бар</w:t>
            </w:r>
          </w:p>
          <w:p>
            <w:pPr>
              <w:spacing w:after="20"/>
              <w:ind w:left="20"/>
              <w:jc w:val="both"/>
            </w:pPr>
            <w:r>
              <w:rPr>
                <w:rFonts w:ascii="Times New Roman"/>
                <w:b w:val="false"/>
                <w:i w:val="false"/>
                <w:color w:val="000000"/>
                <w:sz w:val="20"/>
              </w:rPr>
              <w:t>
адамдар, сондай-ақ бала жасынан мүгедектігі бар адамдардың, мүгедектігі бар баланың ата-анасының бірі, қорғаншылар (қамқоршылар), мемлекеттiк ұйымдар - туу туралы куәлiктер тiркелгенi және қайтадан берілгенi үшін;</w:t>
            </w:r>
          </w:p>
          <w:p>
            <w:pPr>
              <w:spacing w:after="20"/>
              <w:ind w:left="20"/>
              <w:jc w:val="both"/>
            </w:pPr>
            <w:r>
              <w:rPr>
                <w:rFonts w:ascii="Times New Roman"/>
                <w:b w:val="false"/>
                <w:i w:val="false"/>
                <w:color w:val="000000"/>
                <w:sz w:val="20"/>
              </w:rPr>
              <w:t>
2) жеке тұлғалар - азаматтық хал актiлерiн тiркеу кезiнде жiберiлген қателерге байланысты азаматтық хал актілерінің жазбалары өзгертілген, толықтырылған, қалпына келтірілген және түзетiлген кезде өздеріне куәлiктер берілгенi үшiн.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күндерінен басқа, дүйсенбіден бастап жұманы қоса алғанда, сағат 9.00-ден 17.30-ға дейін, түскі үзіліс сағат 13.00-ден 14.30-ға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2) Мемлекеттік корпорация –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жүгінген кезде:</w:t>
            </w:r>
          </w:p>
          <w:p>
            <w:pPr>
              <w:spacing w:after="20"/>
              <w:ind w:left="20"/>
              <w:jc w:val="both"/>
            </w:pPr>
            <w:r>
              <w:rPr>
                <w:rFonts w:ascii="Times New Roman"/>
                <w:b w:val="false"/>
                <w:i w:val="false"/>
                <w:color w:val="000000"/>
                <w:sz w:val="20"/>
              </w:rPr>
              <w:t>
1) осы Қағидаларға 14-қосымшаға сәйкес нысан бойынша неке қию (ерлі-зайыпты болу) туралы өтініш;</w:t>
            </w:r>
          </w:p>
          <w:p>
            <w:pPr>
              <w:spacing w:after="20"/>
              <w:ind w:left="20"/>
              <w:jc w:val="both"/>
            </w:pP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мемлекеттік баждың бюджетке төленгенін растайтын құжат;</w:t>
            </w:r>
          </w:p>
          <w:p>
            <w:pPr>
              <w:spacing w:after="20"/>
              <w:ind w:left="20"/>
              <w:jc w:val="both"/>
            </w:pPr>
            <w:r>
              <w:rPr>
                <w:rFonts w:ascii="Times New Roman"/>
                <w:b w:val="false"/>
                <w:i w:val="false"/>
                <w:color w:val="000000"/>
                <w:sz w:val="20"/>
              </w:rPr>
              <w:t>
Шетелдіктер, азаматтығы жоқ тұлғалар қосымша:</w:t>
            </w:r>
          </w:p>
          <w:p>
            <w:pPr>
              <w:spacing w:after="20"/>
              <w:ind w:left="20"/>
              <w:jc w:val="both"/>
            </w:pPr>
            <w:r>
              <w:rPr>
                <w:rFonts w:ascii="Times New Roman"/>
                <w:b w:val="false"/>
                <w:i w:val="false"/>
                <w:color w:val="000000"/>
                <w:sz w:val="20"/>
              </w:rPr>
              <w:t>
- некеге құқық қабілеттілігі туралы анықтама (апостиль қойылған/заңдастырылған, орыс немесе мемлекеттік тілге аудармасы бар);</w:t>
            </w:r>
          </w:p>
          <w:p>
            <w:pPr>
              <w:spacing w:after="20"/>
              <w:ind w:left="20"/>
              <w:jc w:val="both"/>
            </w:pPr>
            <w:r>
              <w:rPr>
                <w:rFonts w:ascii="Times New Roman"/>
                <w:b w:val="false"/>
                <w:i w:val="false"/>
                <w:color w:val="000000"/>
                <w:sz w:val="20"/>
              </w:rPr>
              <w:t>
- Қазақстан Республикасында тұрақты тұратын шетелдік, шетелдіктің Қазақстан Республикасында тұруға ықтиярхатын ұсынады;</w:t>
            </w:r>
          </w:p>
          <w:p>
            <w:pPr>
              <w:spacing w:after="20"/>
              <w:ind w:left="20"/>
              <w:jc w:val="both"/>
            </w:pPr>
            <w:r>
              <w:rPr>
                <w:rFonts w:ascii="Times New Roman"/>
                <w:b w:val="false"/>
                <w:i w:val="false"/>
                <w:color w:val="000000"/>
                <w:sz w:val="20"/>
              </w:rPr>
              <w:t>
- Қазақстан Республикасында тұрақты тұратын азаматтығы жоқ тұлға тұрғылықты жері бойынша тіркеу туралы Қазақстан Республикасы ішкі істер органдарының белгісі бар азаматтығы жоқ адамның куәлігін ұсынады;</w:t>
            </w:r>
          </w:p>
          <w:p>
            <w:pPr>
              <w:spacing w:after="20"/>
              <w:ind w:left="20"/>
              <w:jc w:val="both"/>
            </w:pPr>
            <w:r>
              <w:rPr>
                <w:rFonts w:ascii="Times New Roman"/>
                <w:b w:val="false"/>
                <w:i w:val="false"/>
                <w:color w:val="000000"/>
                <w:sz w:val="20"/>
              </w:rPr>
              <w:t>
- Қазақстан Республикасында уақытша болатын шетелдік немесе азаматтығы жоқ тұлға азаматы болып табылатын елдің немесе азаматтығы жоқ тұлғаның тұрақты тұратын мемлекетінің құзыретті органдары берген оның жеке басын куәландыратын құжаты және олардың мәтінінің қазақ немесе орыс тіліндегі нотариат куәландырған аудармасын ұсынады.</w:t>
            </w:r>
          </w:p>
          <w:p>
            <w:pPr>
              <w:spacing w:after="20"/>
              <w:ind w:left="20"/>
              <w:jc w:val="both"/>
            </w:pPr>
            <w:r>
              <w:rPr>
                <w:rFonts w:ascii="Times New Roman"/>
                <w:b w:val="false"/>
                <w:i w:val="false"/>
                <w:color w:val="000000"/>
                <w:sz w:val="20"/>
              </w:rPr>
              <w:t>
Шетелдіктің, азаматтығы жоқ тұлғаның жеке басын куәландыратын құжаттар мәтінінің аудармасының дұрыстығы шетел азаматы болып табылатын мемлекеттің немесе азаматтығы жоқ тұлға тұрақты тұратын мемлекеттің дипломатиялық өкілдігінде немесе консулдық мекемесінде не сыртқы саяси ведомствосында куәландырылуы мүмкін.</w:t>
            </w:r>
          </w:p>
          <w:p>
            <w:pPr>
              <w:spacing w:after="20"/>
              <w:ind w:left="20"/>
              <w:jc w:val="both"/>
            </w:pPr>
            <w:r>
              <w:rPr>
                <w:rFonts w:ascii="Times New Roman"/>
                <w:b w:val="false"/>
                <w:i w:val="false"/>
                <w:color w:val="000000"/>
                <w:sz w:val="20"/>
              </w:rPr>
              <w:t>
Жеке басты куәландыратын құжаттарды ұсынумен қатар, олардың мәтінінің мемлекеттік немесе орыс тіліндегі нотариалды куәландырылған аудармасын ұсынады.</w:t>
            </w:r>
          </w:p>
          <w:p>
            <w:pPr>
              <w:spacing w:after="20"/>
              <w:ind w:left="20"/>
              <w:jc w:val="both"/>
            </w:pPr>
            <w:r>
              <w:rPr>
                <w:rFonts w:ascii="Times New Roman"/>
                <w:b w:val="false"/>
                <w:i w:val="false"/>
                <w:color w:val="000000"/>
                <w:sz w:val="20"/>
              </w:rPr>
              <w:t>
Қажет болған жағдайда - өзі азаматы болып табылатын мемлекеттің құзыретті органынан некеге (ерлі-зайыпты болуға) рұқсат.</w:t>
            </w:r>
          </w:p>
          <w:p>
            <w:pPr>
              <w:spacing w:after="20"/>
              <w:ind w:left="20"/>
              <w:jc w:val="both"/>
            </w:pPr>
            <w:r>
              <w:rPr>
                <w:rFonts w:ascii="Times New Roman"/>
                <w:b w:val="false"/>
                <w:i w:val="false"/>
                <w:color w:val="000000"/>
                <w:sz w:val="20"/>
              </w:rPr>
              <w:t>
Заңнамада белгіленген некені (ерлі-зайыптылықты) тіркеу мерзімін қысқарту немесе ұзарту қажет болған кезде мерзімді қысқарту негіздерін растайтын құжат қосымша ұсынылады: жүктілік туралы дәрігерлік-біліктілік комиссияның анықтамасы, денсаулық жағдайы туралы анықтама, басқа да ерекше жағдайларды растайтын анықтамалар.</w:t>
            </w:r>
          </w:p>
          <w:p>
            <w:pPr>
              <w:spacing w:after="20"/>
              <w:ind w:left="20"/>
              <w:jc w:val="both"/>
            </w:pPr>
            <w:r>
              <w:rPr>
                <w:rFonts w:ascii="Times New Roman"/>
                <w:b w:val="false"/>
                <w:i w:val="false"/>
                <w:color w:val="000000"/>
                <w:sz w:val="20"/>
              </w:rPr>
              <w:t>
Неке (ерлі-зайыптылық) заңнамада белгіленген жасын төмендету қажет болған жағдайда қосымша ұсынылады:</w:t>
            </w:r>
          </w:p>
          <w:p>
            <w:pPr>
              <w:spacing w:after="20"/>
              <w:ind w:left="20"/>
              <w:jc w:val="both"/>
            </w:pPr>
            <w:r>
              <w:rPr>
                <w:rFonts w:ascii="Times New Roman"/>
                <w:b w:val="false"/>
                <w:i w:val="false"/>
                <w:color w:val="000000"/>
                <w:sz w:val="20"/>
              </w:rPr>
              <w:t>
1) Қағидаларға 16-қосымшаға сәйкес нысан бойынша неке (ерлі-зайыптылық) жасын төмендету туралы өтініш;</w:t>
            </w:r>
          </w:p>
          <w:p>
            <w:pPr>
              <w:spacing w:after="20"/>
              <w:ind w:left="20"/>
              <w:jc w:val="both"/>
            </w:pPr>
            <w:r>
              <w:rPr>
                <w:rFonts w:ascii="Times New Roman"/>
                <w:b w:val="false"/>
                <w:i w:val="false"/>
                <w:color w:val="000000"/>
                <w:sz w:val="20"/>
              </w:rPr>
              <w:t>
2) белгіленген неке жасын төмендету қажеттігін растайтын құжаттар: жүктілік туралы дәрігерлік-біліктілік комиссиясының анықтамасы немесе ортақ баланың тууын мемлекеттік тіркеу туралы мәліметтер;</w:t>
            </w:r>
          </w:p>
          <w:p>
            <w:pPr>
              <w:spacing w:after="20"/>
              <w:ind w:left="20"/>
              <w:jc w:val="both"/>
            </w:pPr>
            <w:r>
              <w:rPr>
                <w:rFonts w:ascii="Times New Roman"/>
                <w:b w:val="false"/>
                <w:i w:val="false"/>
                <w:color w:val="000000"/>
                <w:sz w:val="20"/>
              </w:rPr>
              <w:t>
3) неке (ерлі-зайыптылық) жасына жетпеген некеге отыратын (ерлі-зайыпты болатын) адамдардың заңды өкілдерінің келісімі;</w:t>
            </w:r>
          </w:p>
          <w:p>
            <w:pPr>
              <w:spacing w:after="20"/>
              <w:ind w:left="20"/>
              <w:jc w:val="both"/>
            </w:pPr>
            <w:r>
              <w:rPr>
                <w:rFonts w:ascii="Times New Roman"/>
                <w:b w:val="false"/>
                <w:i w:val="false"/>
                <w:color w:val="000000"/>
                <w:sz w:val="20"/>
              </w:rPr>
              <w:t>
4) заңды өкілдердің өкілеттігін растайтын құжаттар туралы мәліметтер.</w:t>
            </w:r>
          </w:p>
          <w:p>
            <w:pPr>
              <w:spacing w:after="20"/>
              <w:ind w:left="20"/>
              <w:jc w:val="both"/>
            </w:pPr>
            <w:r>
              <w:rPr>
                <w:rFonts w:ascii="Times New Roman"/>
                <w:b w:val="false"/>
                <w:i w:val="false"/>
                <w:color w:val="000000"/>
                <w:sz w:val="20"/>
              </w:rPr>
              <w:t>
Алдыңғы некелер (ерлі-зайыптылық) болған кезде деректерді тексеру үшін некені (ерлі-зайыптылықты) бұзу немесе жұбайының (зайыбының) қайтыс болуы туралы мәліметтер беріледі.</w:t>
            </w:r>
          </w:p>
          <w:p>
            <w:pPr>
              <w:spacing w:after="20"/>
              <w:ind w:left="20"/>
              <w:jc w:val="both"/>
            </w:pPr>
            <w:r>
              <w:rPr>
                <w:rFonts w:ascii="Times New Roman"/>
                <w:b w:val="false"/>
                <w:i w:val="false"/>
                <w:color w:val="000000"/>
                <w:sz w:val="20"/>
              </w:rPr>
              <w:t>
ҚР шегінен тыс жерлерде азаматтық хал актілерін тіркеу кезінде азаматтық хал актілерін мемлекеттік тіркеу туралы тиісті (апостилденген/заңдастырылған, қазақ немесе орыс тіліне нотариалды куәландырылған аудармасымен) куәліктердің көшірмелері (салыстырып тексеру үшін түпнұсқалары) ұсынылады.</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Көрсетілетін қызметті алушылардың, некеге отыратын екі адамның ЭЦҚ-мен куәландырылған электрондық өтініш.</w:t>
            </w:r>
          </w:p>
          <w:p>
            <w:pPr>
              <w:spacing w:after="20"/>
              <w:ind w:left="20"/>
              <w:jc w:val="both"/>
            </w:pPr>
            <w:r>
              <w:rPr>
                <w:rFonts w:ascii="Times New Roman"/>
                <w:b w:val="false"/>
                <w:i w:val="false"/>
                <w:color w:val="000000"/>
                <w:sz w:val="20"/>
              </w:rPr>
              <w:t>
Екінші және одан кейінгі некелерді (ерлі-зайыптылықты) тіркеу кезінде деректерді тексеру үшін некені (ерлі-зайыптылықты) бұзу немесе жұбайының (зайыбының) қайтыс болуы туралы мәліметтер ұсынылады.</w:t>
            </w:r>
          </w:p>
          <w:p>
            <w:pPr>
              <w:spacing w:after="20"/>
              <w:ind w:left="20"/>
              <w:jc w:val="both"/>
            </w:pPr>
            <w:r>
              <w:rPr>
                <w:rFonts w:ascii="Times New Roman"/>
                <w:b w:val="false"/>
                <w:i w:val="false"/>
                <w:color w:val="000000"/>
                <w:sz w:val="20"/>
              </w:rPr>
              <w:t>
Неке қию (ерлі-зайыптылық) туралы акт жазбасына өзгерістер, толықтырулар мен түзетулер енгізу үшін қажетті құжаттардың тізбесі):</w:t>
            </w:r>
          </w:p>
          <w:p>
            <w:pPr>
              <w:spacing w:after="20"/>
              <w:ind w:left="20"/>
              <w:jc w:val="both"/>
            </w:pPr>
            <w:r>
              <w:rPr>
                <w:rFonts w:ascii="Times New Roman"/>
                <w:b w:val="false"/>
                <w:i w:val="false"/>
                <w:color w:val="000000"/>
                <w:sz w:val="20"/>
              </w:rPr>
              <w:t>
1) Қағидаларға 32-қосымшаға сәйкес нысан бойынша өзгерістер, толықтырулар мен түзетулер енгізу туралы өтініш;</w:t>
            </w:r>
          </w:p>
          <w:p>
            <w:pPr>
              <w:spacing w:after="20"/>
              <w:ind w:left="20"/>
              <w:jc w:val="both"/>
            </w:pP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азаматтық хал актілері жазбасына өзгерістер, толықтырулар мен түзетулер енгізуге байланысты ауыстыруға жататын азаматтық хал актілерін мемлекеттік тіркеу туралы куәліктің түпнұсқасы, куәліктің түпнұсқасы жоғалған жағдайда оның жоғалғаны туралы және азаматтық хал актілерін тіркеу туралы мәліметтерді көрсету;</w:t>
            </w:r>
          </w:p>
          <w:p>
            <w:pPr>
              <w:spacing w:after="20"/>
              <w:ind w:left="20"/>
              <w:jc w:val="both"/>
            </w:pPr>
            <w:r>
              <w:rPr>
                <w:rFonts w:ascii="Times New Roman"/>
                <w:b w:val="false"/>
                <w:i w:val="false"/>
                <w:color w:val="000000"/>
                <w:sz w:val="20"/>
              </w:rPr>
              <w:t>
4) азаматтық хал актісі жазбасына өзгерістер, толықтырулар мен түзетулер енгізу үшін негіз болуын растайтын құжат;</w:t>
            </w:r>
          </w:p>
          <w:p>
            <w:pPr>
              <w:spacing w:after="20"/>
              <w:ind w:left="20"/>
              <w:jc w:val="both"/>
            </w:pPr>
            <w:r>
              <w:rPr>
                <w:rFonts w:ascii="Times New Roman"/>
                <w:b w:val="false"/>
                <w:i w:val="false"/>
                <w:color w:val="000000"/>
                <w:sz w:val="20"/>
              </w:rPr>
              <w:t>
5) көрсетілетін қызметті алушының өкілі жүгінген жағдайда нотариалды куәландырылған сенімхат.</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 көрсетуден бас тарту негіздемелері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жағдайда:</w:t>
            </w:r>
          </w:p>
          <w:p>
            <w:pPr>
              <w:spacing w:after="20"/>
              <w:ind w:left="20"/>
              <w:jc w:val="both"/>
            </w:pPr>
            <w:r>
              <w:rPr>
                <w:rFonts w:ascii="Times New Roman"/>
                <w:b w:val="false"/>
                <w:i w:val="false"/>
                <w:color w:val="000000"/>
                <w:sz w:val="20"/>
              </w:rPr>
              <w:t>
1) бір жыныстағы адамдар;</w:t>
            </w:r>
          </w:p>
          <w:p>
            <w:pPr>
              <w:spacing w:after="20"/>
              <w:ind w:left="20"/>
              <w:jc w:val="both"/>
            </w:pPr>
            <w:r>
              <w:rPr>
                <w:rFonts w:ascii="Times New Roman"/>
                <w:b w:val="false"/>
                <w:i w:val="false"/>
                <w:color w:val="000000"/>
                <w:sz w:val="20"/>
              </w:rPr>
              <w:t>
2) ең болмағанда біреуі басқа тіркелген некеде (ерлі-зайыптылықта) тұрса;</w:t>
            </w:r>
          </w:p>
          <w:p>
            <w:pPr>
              <w:spacing w:after="20"/>
              <w:ind w:left="20"/>
              <w:jc w:val="both"/>
            </w:pPr>
            <w:r>
              <w:rPr>
                <w:rFonts w:ascii="Times New Roman"/>
                <w:b w:val="false"/>
                <w:i w:val="false"/>
                <w:color w:val="000000"/>
                <w:sz w:val="20"/>
              </w:rPr>
              <w:t>
3) жақын туыстары арасында;</w:t>
            </w:r>
          </w:p>
          <w:p>
            <w:pPr>
              <w:spacing w:after="20"/>
              <w:ind w:left="20"/>
              <w:jc w:val="both"/>
            </w:pPr>
            <w:r>
              <w:rPr>
                <w:rFonts w:ascii="Times New Roman"/>
                <w:b w:val="false"/>
                <w:i w:val="false"/>
                <w:color w:val="000000"/>
                <w:sz w:val="20"/>
              </w:rPr>
              <w:t>
4) бала асырап алушылар мен асырап алынған балалар, бала асырап алушылардың балалары мен асырап алынған балалар арасында;</w:t>
            </w:r>
          </w:p>
          <w:p>
            <w:pPr>
              <w:spacing w:after="20"/>
              <w:ind w:left="20"/>
              <w:jc w:val="both"/>
            </w:pPr>
            <w:r>
              <w:rPr>
                <w:rFonts w:ascii="Times New Roman"/>
                <w:b w:val="false"/>
                <w:i w:val="false"/>
                <w:color w:val="000000"/>
                <w:sz w:val="20"/>
              </w:rPr>
              <w:t>
5) заңды күшіне енген сот шешімі бойынша психикалық ауруы немесе ақыл-есі кемдігі салдарынан кем дегенде біреуі әрекетке қабілетсіз деп танылған адамдар;</w:t>
            </w:r>
          </w:p>
          <w:p>
            <w:pPr>
              <w:spacing w:after="20"/>
              <w:ind w:left="20"/>
              <w:jc w:val="both"/>
            </w:pPr>
            <w:r>
              <w:rPr>
                <w:rFonts w:ascii="Times New Roman"/>
                <w:b w:val="false"/>
                <w:i w:val="false"/>
                <w:color w:val="000000"/>
                <w:sz w:val="20"/>
              </w:rPr>
              <w:t>
6) өкіл арқылы;</w:t>
            </w:r>
          </w:p>
          <w:p>
            <w:pPr>
              <w:spacing w:after="20"/>
              <w:ind w:left="20"/>
              <w:jc w:val="both"/>
            </w:pPr>
            <w:r>
              <w:rPr>
                <w:rFonts w:ascii="Times New Roman"/>
                <w:b w:val="false"/>
                <w:i w:val="false"/>
                <w:color w:val="000000"/>
                <w:sz w:val="20"/>
              </w:rPr>
              <w:t>
7) көрінеу жалған мәліметтер беру фактісі анықталған жағдайда;</w:t>
            </w:r>
          </w:p>
          <w:p>
            <w:pPr>
              <w:spacing w:after="20"/>
              <w:ind w:left="20"/>
              <w:jc w:val="both"/>
            </w:pPr>
            <w:r>
              <w:rPr>
                <w:rFonts w:ascii="Times New Roman"/>
                <w:b w:val="false"/>
                <w:i w:val="false"/>
                <w:color w:val="000000"/>
                <w:sz w:val="20"/>
              </w:rPr>
              <w:t>
8) егер тіркеуші органның неке қиюға (ерлі-зайыпты болуға) кедергі келтіретін мән-жайлардың болуын растайтын дәлелдемелері болса);</w:t>
            </w:r>
          </w:p>
          <w:p>
            <w:pPr>
              <w:spacing w:after="20"/>
              <w:ind w:left="20"/>
              <w:jc w:val="both"/>
            </w:pPr>
            <w:r>
              <w:rPr>
                <w:rFonts w:ascii="Times New Roman"/>
                <w:b w:val="false"/>
                <w:i w:val="false"/>
                <w:color w:val="000000"/>
                <w:sz w:val="20"/>
              </w:rPr>
              <w:t>
9)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10)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11)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p>
            <w:pPr>
              <w:spacing w:after="20"/>
              <w:ind w:left="20"/>
              <w:jc w:val="both"/>
            </w:pPr>
            <w:r>
              <w:rPr>
                <w:rFonts w:ascii="Times New Roman"/>
                <w:b w:val="false"/>
                <w:i w:val="false"/>
                <w:color w:val="000000"/>
                <w:sz w:val="20"/>
              </w:rPr>
              <w:t>
Қазақстан Республикасының заңдарында мемлекеттік қызметтер көрсетуден бас тарту үшін өзге де негіздер белгіленуі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көрсету ерекшеліктері ескерілген өзге де талаптар, оның ішінде мемлекеттік корпорация арқылы және электрондық нысанда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"1414", 8 800 080 7777 Бірыңғай байланыс орталығы арқылы өтініш жасау арқылы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Үшінші тұлғалардың қызметті алу шарттары:</w:t>
            </w:r>
          </w:p>
          <w:p>
            <w:pPr>
              <w:spacing w:after="20"/>
              <w:ind w:left="20"/>
              <w:jc w:val="both"/>
            </w:pPr>
            <w:r>
              <w:rPr>
                <w:rFonts w:ascii="Times New Roman"/>
                <w:b w:val="false"/>
                <w:i w:val="false"/>
                <w:color w:val="000000"/>
                <w:sz w:val="20"/>
              </w:rPr>
              <w:t>
Порталдағы "жеке кабинеттен" ұсынылған мәліметтер сұралатын тұлғаның, сондай-ақ порталда тіркелген субъектінің ұялы байланысының абоненттік нөмірі арқылы портал хабарламасына жауап ретінде бір реттік пароль беру жолымен немесе қысқа мәтіндік хабарлама жіберу жолымен келіскен жағдайда үшінші тұлғалардың электрондық сұрау салуы.</w:t>
            </w:r>
          </w:p>
          <w:p>
            <w:pPr>
              <w:spacing w:after="20"/>
              <w:ind w:left="20"/>
              <w:jc w:val="both"/>
            </w:pPr>
            <w:r>
              <w:rPr>
                <w:rFonts w:ascii="Times New Roman"/>
                <w:b w:val="false"/>
                <w:i w:val="false"/>
                <w:color w:val="000000"/>
                <w:sz w:val="20"/>
              </w:rPr>
              <w:t>
Цифрлық құжаттар сервисі мобилді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паролді пайдалана отырып, мобилді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Өтініш 20 __ жылғы "___"_____________ қабылданды</w:t>
      </w:r>
    </w:p>
    <w:p>
      <w:pPr>
        <w:spacing w:after="0"/>
        <w:ind w:left="0"/>
        <w:jc w:val="both"/>
      </w:pPr>
      <w:r>
        <w:rPr>
          <w:rFonts w:ascii="Times New Roman"/>
          <w:b w:val="false"/>
          <w:i w:val="false"/>
          <w:color w:val="000000"/>
          <w:sz w:val="28"/>
        </w:rPr>
        <w:t>
      № _____ журналда тіркелді.</w:t>
      </w:r>
    </w:p>
    <w:p>
      <w:pPr>
        <w:spacing w:after="0"/>
        <w:ind w:left="0"/>
        <w:jc w:val="both"/>
      </w:pPr>
      <w:r>
        <w:rPr>
          <w:rFonts w:ascii="Times New Roman"/>
          <w:b w:val="false"/>
          <w:i w:val="false"/>
          <w:color w:val="000000"/>
          <w:sz w:val="28"/>
        </w:rPr>
        <w:t>
      Некеге отыруды (ерлі-зайыпты болуды) тіркеу</w:t>
      </w:r>
    </w:p>
    <w:p>
      <w:pPr>
        <w:spacing w:after="0"/>
        <w:ind w:left="0"/>
        <w:jc w:val="both"/>
      </w:pPr>
      <w:r>
        <w:rPr>
          <w:rFonts w:ascii="Times New Roman"/>
          <w:b w:val="false"/>
          <w:i w:val="false"/>
          <w:color w:val="000000"/>
          <w:sz w:val="28"/>
        </w:rPr>
        <w:t>
      20___ жылғы "___" ____________ тағайындалды.</w:t>
      </w:r>
    </w:p>
    <w:p>
      <w:pPr>
        <w:spacing w:after="0"/>
        <w:ind w:left="0"/>
        <w:jc w:val="both"/>
      </w:pPr>
      <w:r>
        <w:rPr>
          <w:rFonts w:ascii="Times New Roman"/>
          <w:b w:val="false"/>
          <w:i w:val="false"/>
          <w:color w:val="000000"/>
          <w:sz w:val="28"/>
        </w:rPr>
        <w:t>
      Лауазымды тұлғаның қолы _______________________</w:t>
      </w:r>
    </w:p>
    <w:p>
      <w:pPr>
        <w:spacing w:after="0"/>
        <w:ind w:left="0"/>
        <w:jc w:val="left"/>
      </w:pPr>
      <w:r>
        <w:rPr>
          <w:rFonts w:ascii="Times New Roman"/>
          <w:b/>
          <w:i w:val="false"/>
          <w:color w:val="000000"/>
        </w:rPr>
        <w:t xml:space="preserve"> Некеге отыру (ерлі-зайыпты болу) туралы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(жеке басын куәландыратын құжаттарда көрсетілсе)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 жылы ___ жасқа толды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 жылы ___ жасқа толды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жері (қала, ауыл, аудан, облыс, өңір,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және кім болып жұмыс істейді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жағдайы: некеде отырған, жесір, ажырасқан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балалар туралы мәлімет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жылдан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Нешінші некеге отыруы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растайтын құжат (нөмірі, қашан және кіммен берілді)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Неке қиюға (ерлі-зайыпты болуға) кедергілер жоқ.</w:t>
      </w:r>
    </w:p>
    <w:p>
      <w:pPr>
        <w:spacing w:after="0"/>
        <w:ind w:left="0"/>
        <w:jc w:val="both"/>
      </w:pPr>
      <w:r>
        <w:rPr>
          <w:rFonts w:ascii="Times New Roman"/>
          <w:b w:val="false"/>
          <w:i w:val="false"/>
          <w:color w:val="000000"/>
          <w:sz w:val="28"/>
        </w:rPr>
        <w:t>
      Некені (ерлі-зайыптылықты) тіркегеннен кейін тегін алуды қалаймз және бір ай ішінде</w:t>
      </w:r>
    </w:p>
    <w:p>
      <w:pPr>
        <w:spacing w:after="0"/>
        <w:ind w:left="0"/>
        <w:jc w:val="both"/>
      </w:pPr>
      <w:r>
        <w:rPr>
          <w:rFonts w:ascii="Times New Roman"/>
          <w:b w:val="false"/>
          <w:i w:val="false"/>
          <w:color w:val="000000"/>
          <w:sz w:val="28"/>
        </w:rPr>
        <w:t>
      жеке басын куәландыратын құжаттарды (тегін өзгертуді қалайтын адамдар үшін)</w:t>
      </w:r>
    </w:p>
    <w:p>
      <w:pPr>
        <w:spacing w:after="0"/>
        <w:ind w:left="0"/>
        <w:jc w:val="both"/>
      </w:pPr>
      <w:r>
        <w:rPr>
          <w:rFonts w:ascii="Times New Roman"/>
          <w:b w:val="false"/>
          <w:i w:val="false"/>
          <w:color w:val="000000"/>
          <w:sz w:val="28"/>
        </w:rPr>
        <w:t>
      ауыстыру қажеттігі туралы хабардармыз.</w:t>
      </w:r>
    </w:p>
    <w:p>
      <w:pPr>
        <w:spacing w:after="0"/>
        <w:ind w:left="0"/>
        <w:jc w:val="both"/>
      </w:pPr>
      <w:r>
        <w:rPr>
          <w:rFonts w:ascii="Times New Roman"/>
          <w:b w:val="false"/>
          <w:i w:val="false"/>
          <w:color w:val="000000"/>
          <w:sz w:val="28"/>
        </w:rPr>
        <w:t>
      жұбайы _____________________________________________________________</w:t>
      </w:r>
    </w:p>
    <w:p>
      <w:pPr>
        <w:spacing w:after="0"/>
        <w:ind w:left="0"/>
        <w:jc w:val="both"/>
      </w:pPr>
      <w:r>
        <w:rPr>
          <w:rFonts w:ascii="Times New Roman"/>
          <w:b w:val="false"/>
          <w:i w:val="false"/>
          <w:color w:val="000000"/>
          <w:sz w:val="28"/>
        </w:rPr>
        <w:t>
      жұбайы _____________________________________________________________</w:t>
      </w:r>
    </w:p>
    <w:p>
      <w:pPr>
        <w:spacing w:after="0"/>
        <w:ind w:left="0"/>
        <w:jc w:val="both"/>
      </w:pPr>
      <w:r>
        <w:rPr>
          <w:rFonts w:ascii="Times New Roman"/>
          <w:b w:val="false"/>
          <w:i w:val="false"/>
          <w:color w:val="000000"/>
          <w:sz w:val="28"/>
        </w:rPr>
        <w:t>
      Неке қиюдың (ерлі-зайыпты болудың) шарттары мен тәртібімен таныстық.</w:t>
      </w:r>
    </w:p>
    <w:p>
      <w:pPr>
        <w:spacing w:after="0"/>
        <w:ind w:left="0"/>
        <w:jc w:val="both"/>
      </w:pPr>
      <w:r>
        <w:rPr>
          <w:rFonts w:ascii="Times New Roman"/>
          <w:b w:val="false"/>
          <w:i w:val="false"/>
          <w:color w:val="000000"/>
          <w:sz w:val="28"/>
        </w:rPr>
        <w:t>
      Болашақ ерлі-зайыптылардың және ата-аналардың құқықтары мен міндеттері түсіндірілді.</w:t>
      </w:r>
    </w:p>
    <w:p>
      <w:pPr>
        <w:spacing w:after="0"/>
        <w:ind w:left="0"/>
        <w:jc w:val="both"/>
      </w:pPr>
      <w:r>
        <w:rPr>
          <w:rFonts w:ascii="Times New Roman"/>
          <w:b w:val="false"/>
          <w:i w:val="false"/>
          <w:color w:val="000000"/>
          <w:sz w:val="28"/>
        </w:rPr>
        <w:t>
      Некені (ерлі-зайыптылықты) тіркеуді салтанатты/салтанатты емес жағдайда өткізуді сұраймыз. (қажеттісінің астын сызу)</w:t>
      </w:r>
    </w:p>
    <w:p>
      <w:pPr>
        <w:spacing w:after="0"/>
        <w:ind w:left="0"/>
        <w:jc w:val="both"/>
      </w:pPr>
      <w:r>
        <w:rPr>
          <w:rFonts w:ascii="Times New Roman"/>
          <w:b w:val="false"/>
          <w:i w:val="false"/>
          <w:color w:val="000000"/>
          <w:sz w:val="28"/>
        </w:rPr>
        <w:t xml:space="preserve">
      Біз некеге тұруға кедергі келтіретін мән-жайларды жасырғаны үшін "Әкімшілік құқық бұзушылық туралы" Қазақстан Республикасы Кодексінің </w:t>
      </w:r>
      <w:r>
        <w:rPr>
          <w:rFonts w:ascii="Times New Roman"/>
          <w:b w:val="false"/>
          <w:i w:val="false"/>
          <w:color w:val="000000"/>
          <w:sz w:val="28"/>
        </w:rPr>
        <w:t>491-бабына</w:t>
      </w:r>
      <w:r>
        <w:rPr>
          <w:rFonts w:ascii="Times New Roman"/>
          <w:b w:val="false"/>
          <w:i w:val="false"/>
          <w:color w:val="000000"/>
          <w:sz w:val="28"/>
        </w:rPr>
        <w:t xml:space="preserve"> сәйкес әкімшілік жаза қолданылатыны туралы ескертілдік.</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келіседі.</w:t>
      </w:r>
    </w:p>
    <w:p>
      <w:pPr>
        <w:spacing w:after="0"/>
        <w:ind w:left="0"/>
        <w:jc w:val="both"/>
      </w:pPr>
      <w:r>
        <w:rPr>
          <w:rFonts w:ascii="Times New Roman"/>
          <w:b w:val="false"/>
          <w:i w:val="false"/>
          <w:color w:val="000000"/>
          <w:sz w:val="28"/>
        </w:rPr>
        <w:t>
      Некеге отыратын (ерлі-зайыпты болатын) тұлғалардың қолы:</w:t>
      </w:r>
    </w:p>
    <w:p>
      <w:pPr>
        <w:spacing w:after="0"/>
        <w:ind w:left="0"/>
        <w:jc w:val="both"/>
      </w:pPr>
      <w:r>
        <w:rPr>
          <w:rFonts w:ascii="Times New Roman"/>
          <w:b w:val="false"/>
          <w:i w:val="false"/>
          <w:color w:val="000000"/>
          <w:sz w:val="28"/>
        </w:rPr>
        <w:t>
      Жұбайы ______________________________________</w:t>
      </w:r>
    </w:p>
    <w:p>
      <w:pPr>
        <w:spacing w:after="0"/>
        <w:ind w:left="0"/>
        <w:jc w:val="both"/>
      </w:pPr>
      <w:r>
        <w:rPr>
          <w:rFonts w:ascii="Times New Roman"/>
          <w:b w:val="false"/>
          <w:i w:val="false"/>
          <w:color w:val="000000"/>
          <w:sz w:val="28"/>
        </w:rPr>
        <w:t>
      (қолы және некеге дейінгі тегі)</w:t>
      </w:r>
    </w:p>
    <w:p>
      <w:pPr>
        <w:spacing w:after="0"/>
        <w:ind w:left="0"/>
        <w:jc w:val="both"/>
      </w:pPr>
      <w:r>
        <w:rPr>
          <w:rFonts w:ascii="Times New Roman"/>
          <w:b w:val="false"/>
          <w:i w:val="false"/>
          <w:color w:val="000000"/>
          <w:sz w:val="28"/>
        </w:rPr>
        <w:t xml:space="preserve">
      Зайыбы _______________________________________ </w:t>
      </w:r>
    </w:p>
    <w:p>
      <w:pPr>
        <w:spacing w:after="0"/>
        <w:ind w:left="0"/>
        <w:jc w:val="both"/>
      </w:pPr>
      <w:r>
        <w:rPr>
          <w:rFonts w:ascii="Times New Roman"/>
          <w:b w:val="false"/>
          <w:i w:val="false"/>
          <w:color w:val="000000"/>
          <w:sz w:val="28"/>
        </w:rPr>
        <w:t>
      (қолы және некеге дейінгі тегі)</w:t>
      </w:r>
    </w:p>
    <w:p>
      <w:pPr>
        <w:spacing w:after="0"/>
        <w:ind w:left="0"/>
        <w:jc w:val="both"/>
      </w:pPr>
      <w:r>
        <w:rPr>
          <w:rFonts w:ascii="Times New Roman"/>
          <w:b w:val="false"/>
          <w:i w:val="false"/>
          <w:color w:val="000000"/>
          <w:sz w:val="28"/>
        </w:rPr>
        <w:t>
      Өтініш беру күні "___" __________20___жыл</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(аты, әкесінің аты (егер жеке басын куәландыратын құжаттарда көрсетілсе), </w:t>
      </w:r>
    </w:p>
    <w:p>
      <w:pPr>
        <w:spacing w:after="0"/>
        <w:ind w:left="0"/>
        <w:jc w:val="both"/>
      </w:pPr>
      <w:r>
        <w:rPr>
          <w:rFonts w:ascii="Times New Roman"/>
          <w:b w:val="false"/>
          <w:i w:val="false"/>
          <w:color w:val="000000"/>
          <w:sz w:val="28"/>
        </w:rPr>
        <w:t>
      өтінішті қабылдаған лауазымды адамның тегі)</w:t>
      </w:r>
    </w:p>
    <w:p>
      <w:pPr>
        <w:spacing w:after="0"/>
        <w:ind w:left="0"/>
        <w:jc w:val="both"/>
      </w:pPr>
      <w:r>
        <w:rPr>
          <w:rFonts w:ascii="Times New Roman"/>
          <w:b w:val="false"/>
          <w:i w:val="false"/>
          <w:color w:val="000000"/>
          <w:sz w:val="28"/>
        </w:rPr>
        <w:t>
      журнал бойынша № _______</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(қию сызығы) – ЖАО үшін</w:t>
      </w:r>
    </w:p>
    <w:p>
      <w:pPr>
        <w:spacing w:after="0"/>
        <w:ind w:left="0"/>
        <w:jc w:val="both"/>
      </w:pPr>
      <w:r>
        <w:rPr>
          <w:rFonts w:ascii="Times New Roman"/>
          <w:b w:val="false"/>
          <w:i w:val="false"/>
          <w:color w:val="000000"/>
          <w:sz w:val="28"/>
        </w:rPr>
        <w:t>
      "____" ________20__ некені (ерлі-зайыптылықты) қию туралы өтініш қарауға</w:t>
      </w:r>
    </w:p>
    <w:p>
      <w:pPr>
        <w:spacing w:after="0"/>
        <w:ind w:left="0"/>
        <w:jc w:val="both"/>
      </w:pPr>
      <w:r>
        <w:rPr>
          <w:rFonts w:ascii="Times New Roman"/>
          <w:b w:val="false"/>
          <w:i w:val="false"/>
          <w:color w:val="000000"/>
          <w:sz w:val="28"/>
        </w:rPr>
        <w:t>
      қабылданды</w:t>
      </w:r>
    </w:p>
    <w:p>
      <w:pPr>
        <w:spacing w:after="0"/>
        <w:ind w:left="0"/>
        <w:jc w:val="both"/>
      </w:pPr>
      <w:r>
        <w:rPr>
          <w:rFonts w:ascii="Times New Roman"/>
          <w:b w:val="false"/>
          <w:i w:val="false"/>
          <w:color w:val="000000"/>
          <w:sz w:val="28"/>
        </w:rPr>
        <w:t>
      Қарау нәтижелері хабарланады "____" ___________ 20__ жыл</w:t>
      </w:r>
    </w:p>
    <w:p>
      <w:pPr>
        <w:spacing w:after="0"/>
        <w:ind w:left="0"/>
        <w:jc w:val="both"/>
      </w:pPr>
      <w:r>
        <w:rPr>
          <w:rFonts w:ascii="Times New Roman"/>
          <w:b w:val="false"/>
          <w:i w:val="false"/>
          <w:color w:val="000000"/>
          <w:sz w:val="28"/>
        </w:rPr>
        <w:t xml:space="preserve">
      Маман ______________________________________________________________ </w:t>
      </w:r>
    </w:p>
    <w:p>
      <w:pPr>
        <w:spacing w:after="0"/>
        <w:ind w:left="0"/>
        <w:jc w:val="both"/>
      </w:pPr>
      <w:r>
        <w:rPr>
          <w:rFonts w:ascii="Times New Roman"/>
          <w:b w:val="false"/>
          <w:i w:val="false"/>
          <w:color w:val="000000"/>
          <w:sz w:val="28"/>
        </w:rPr>
        <w:t>
      (аты, әкесінің аты (егер жеке басын куәландыратын құжаттарда көрсетілсе),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қағидасына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r>
              <w:br/>
            </w:r>
            <w:r>
              <w:rPr>
                <w:rFonts w:ascii="Times New Roman"/>
                <w:b w:val="false"/>
                <w:i w:val="false"/>
                <w:color w:val="000000"/>
                <w:sz w:val="20"/>
              </w:rPr>
              <w:t>Тіркеуші органның</w:t>
            </w:r>
            <w:r>
              <w:br/>
            </w:r>
            <w:r>
              <w:rPr>
                <w:rFonts w:ascii="Times New Roman"/>
                <w:b w:val="false"/>
                <w:i w:val="false"/>
                <w:color w:val="000000"/>
                <w:sz w:val="20"/>
              </w:rPr>
              <w:t>лауазымды тұлғас</w:t>
            </w:r>
            <w:r>
              <w:br/>
            </w:r>
            <w:r>
              <w:rPr>
                <w:rFonts w:ascii="Times New Roman"/>
                <w:b w:val="false"/>
                <w:i w:val="false"/>
                <w:color w:val="000000"/>
                <w:sz w:val="20"/>
              </w:rPr>
              <w:t>__________________________</w:t>
            </w:r>
            <w:r>
              <w:br/>
            </w:r>
            <w:r>
              <w:rPr>
                <w:rFonts w:ascii="Times New Roman"/>
                <w:b w:val="false"/>
                <w:i w:val="false"/>
                <w:color w:val="000000"/>
                <w:sz w:val="20"/>
              </w:rPr>
              <w:t>(тіркеуші орган атауы)</w:t>
            </w:r>
            <w:r>
              <w:br/>
            </w:r>
            <w:r>
              <w:rPr>
                <w:rFonts w:ascii="Times New Roman"/>
                <w:b w:val="false"/>
                <w:i w:val="false"/>
                <w:color w:val="000000"/>
                <w:sz w:val="20"/>
              </w:rPr>
              <w:t>20 __ жылғы "__" __________</w:t>
            </w:r>
          </w:p>
        </w:tc>
      </w:tr>
    </w:tbl>
    <w:p>
      <w:pPr>
        <w:spacing w:after="0"/>
        <w:ind w:left="0"/>
        <w:jc w:val="left"/>
      </w:pPr>
      <w:r>
        <w:rPr>
          <w:rFonts w:ascii="Times New Roman"/>
          <w:b/>
          <w:i w:val="false"/>
          <w:color w:val="000000"/>
        </w:rPr>
        <w:t xml:space="preserve"> Неке (ерлі-зайыптылық) жасын төмендету не бас тарту туралы Қорытынды</w:t>
      </w:r>
    </w:p>
    <w:p>
      <w:pPr>
        <w:spacing w:after="0"/>
        <w:ind w:left="0"/>
        <w:jc w:val="both"/>
      </w:pPr>
      <w:r>
        <w:rPr>
          <w:rFonts w:ascii="Times New Roman"/>
          <w:b w:val="false"/>
          <w:i w:val="false"/>
          <w:color w:val="000000"/>
          <w:sz w:val="28"/>
        </w:rPr>
        <w:t xml:space="preserve">
      _____________________________________________________________ тіркеуші орган </w:t>
      </w:r>
    </w:p>
    <w:p>
      <w:pPr>
        <w:spacing w:after="0"/>
        <w:ind w:left="0"/>
        <w:jc w:val="both"/>
      </w:pPr>
      <w:r>
        <w:rPr>
          <w:rFonts w:ascii="Times New Roman"/>
          <w:b w:val="false"/>
          <w:i w:val="false"/>
          <w:color w:val="000000"/>
          <w:sz w:val="28"/>
        </w:rPr>
        <w:t>
                              (аудан (қала), облыс атауы)</w:t>
      </w:r>
    </w:p>
    <w:p>
      <w:pPr>
        <w:spacing w:after="0"/>
        <w:ind w:left="0"/>
        <w:jc w:val="both"/>
      </w:pPr>
      <w:r>
        <w:rPr>
          <w:rFonts w:ascii="Times New Roman"/>
          <w:b w:val="false"/>
          <w:i w:val="false"/>
          <w:color w:val="000000"/>
          <w:sz w:val="28"/>
        </w:rPr>
        <w:t xml:space="preserve">
      азамат(ша) ________________________________________________________________ </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(туған күні)</w:t>
      </w:r>
    </w:p>
    <w:p>
      <w:pPr>
        <w:spacing w:after="0"/>
        <w:ind w:left="0"/>
        <w:jc w:val="both"/>
      </w:pPr>
      <w:r>
        <w:rPr>
          <w:rFonts w:ascii="Times New Roman"/>
          <w:b w:val="false"/>
          <w:i w:val="false"/>
          <w:color w:val="000000"/>
          <w:sz w:val="28"/>
        </w:rPr>
        <w:t>
      неке (ерлі-зайыптылық) жасын төмендету туралы өтінішін қарастырып 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(туған күні)</w:t>
      </w:r>
    </w:p>
    <w:p>
      <w:pPr>
        <w:spacing w:after="0"/>
        <w:ind w:left="0"/>
        <w:jc w:val="both"/>
      </w:pPr>
      <w:r>
        <w:rPr>
          <w:rFonts w:ascii="Times New Roman"/>
          <w:b w:val="false"/>
          <w:i w:val="false"/>
          <w:color w:val="000000"/>
          <w:sz w:val="28"/>
        </w:rPr>
        <w:t>
      Неке жасын __________________________________________ төмендету туралы</w:t>
      </w:r>
    </w:p>
    <w:p>
      <w:pPr>
        <w:spacing w:after="0"/>
        <w:ind w:left="0"/>
        <w:jc w:val="both"/>
      </w:pPr>
      <w:r>
        <w:rPr>
          <w:rFonts w:ascii="Times New Roman"/>
          <w:b w:val="false"/>
          <w:i w:val="false"/>
          <w:color w:val="000000"/>
          <w:sz w:val="28"/>
        </w:rPr>
        <w:t>
       (төмендету жасы)</w:t>
      </w:r>
    </w:p>
    <w:p>
      <w:pPr>
        <w:spacing w:after="0"/>
        <w:ind w:left="0"/>
        <w:jc w:val="both"/>
      </w:pPr>
      <w:r>
        <w:rPr>
          <w:rFonts w:ascii="Times New Roman"/>
          <w:b w:val="false"/>
          <w:i w:val="false"/>
          <w:color w:val="000000"/>
          <w:sz w:val="28"/>
        </w:rPr>
        <w:t>
      белгіленген неке жасын төмендетуді қажет еткізетін себеп бойынша: 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және некеге отырушылардың (ерлі-зайыпты болушылардың) келісімін 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және өтінішке қосылып берілген құжаттарды ескере: 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"Неке (ерлі-зайыптылық) және отбасы туралы" Кодекстің </w:t>
      </w:r>
      <w:r>
        <w:rPr>
          <w:rFonts w:ascii="Times New Roman"/>
          <w:b w:val="false"/>
          <w:i w:val="false"/>
          <w:color w:val="000000"/>
          <w:sz w:val="28"/>
        </w:rPr>
        <w:t>10-бабына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Ұйғардым:</w:t>
      </w:r>
    </w:p>
    <w:p>
      <w:pPr>
        <w:spacing w:after="0"/>
        <w:ind w:left="0"/>
        <w:jc w:val="both"/>
      </w:pPr>
      <w:r>
        <w:rPr>
          <w:rFonts w:ascii="Times New Roman"/>
          <w:b w:val="false"/>
          <w:i w:val="false"/>
          <w:color w:val="000000"/>
          <w:sz w:val="28"/>
        </w:rPr>
        <w:t>
      Өтініш берушінің өтінішін қанағаттандыру және неке (ерлі-зайыптылық) жасын</w:t>
      </w:r>
    </w:p>
    <w:p>
      <w:pPr>
        <w:spacing w:after="0"/>
        <w:ind w:left="0"/>
        <w:jc w:val="both"/>
      </w:pPr>
      <w:r>
        <w:rPr>
          <w:rFonts w:ascii="Times New Roman"/>
          <w:b w:val="false"/>
          <w:i w:val="false"/>
          <w:color w:val="000000"/>
          <w:sz w:val="28"/>
        </w:rPr>
        <w:t>
      төмендету мүмкін:</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Тіркеуші орган лауазымды тұлғасы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 (қолы)</w:t>
      </w:r>
    </w:p>
    <w:p>
      <w:pPr>
        <w:spacing w:after="0"/>
        <w:ind w:left="0"/>
        <w:jc w:val="both"/>
      </w:pPr>
      <w:r>
        <w:rPr>
          <w:rFonts w:ascii="Times New Roman"/>
          <w:b w:val="false"/>
          <w:i w:val="false"/>
          <w:color w:val="000000"/>
          <w:sz w:val="28"/>
        </w:rPr>
        <w:t>
      20____жылғы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(тіркеуші орган 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аты, әкесінің</w:t>
            </w:r>
            <w:r>
              <w:br/>
            </w:r>
            <w:r>
              <w:rPr>
                <w:rFonts w:ascii="Times New Roman"/>
                <w:b w:val="false"/>
                <w:i w:val="false"/>
                <w:color w:val="000000"/>
                <w:sz w:val="20"/>
              </w:rPr>
              <w:t>аты (жеке басын куәландыратын</w:t>
            </w:r>
            <w:r>
              <w:br/>
            </w:r>
            <w:r>
              <w:rPr>
                <w:rFonts w:ascii="Times New Roman"/>
                <w:b w:val="false"/>
                <w:i w:val="false"/>
                <w:color w:val="000000"/>
                <w:sz w:val="20"/>
              </w:rPr>
              <w:t>құжаттарда көрсетілсе), тегі)</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Тел. №</w:t>
            </w:r>
            <w:r>
              <w:br/>
            </w:r>
            <w:r>
              <w:rPr>
                <w:rFonts w:ascii="Times New Roman"/>
                <w:b w:val="false"/>
                <w:i w:val="false"/>
                <w:color w:val="000000"/>
                <w:sz w:val="20"/>
              </w:rPr>
              <w:t>____________________________</w:t>
            </w:r>
            <w:r>
              <w:br/>
            </w:r>
            <w:r>
              <w:rPr>
                <w:rFonts w:ascii="Times New Roman"/>
                <w:b w:val="false"/>
                <w:i w:val="false"/>
                <w:color w:val="000000"/>
                <w:sz w:val="20"/>
              </w:rPr>
              <w:t>№ жеке басын куәландыратын</w:t>
            </w:r>
            <w:r>
              <w:br/>
            </w:r>
            <w:r>
              <w:rPr>
                <w:rFonts w:ascii="Times New Roman"/>
                <w:b w:val="false"/>
                <w:i w:val="false"/>
                <w:color w:val="000000"/>
                <w:sz w:val="20"/>
              </w:rPr>
              <w:t>құжат</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(нөмірі, кіммен, қашан берілген)</w:t>
            </w:r>
            <w:r>
              <w:br/>
            </w:r>
            <w:r>
              <w:rPr>
                <w:rFonts w:ascii="Times New Roman"/>
                <w:b w:val="false"/>
                <w:i w:val="false"/>
                <w:color w:val="000000"/>
                <w:sz w:val="20"/>
              </w:rPr>
              <w:t>ЖСН_______________________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аты, әкесінің</w:t>
            </w:r>
            <w:r>
              <w:br/>
            </w:r>
            <w:r>
              <w:rPr>
                <w:rFonts w:ascii="Times New Roman"/>
                <w:b w:val="false"/>
                <w:i w:val="false"/>
                <w:color w:val="000000"/>
                <w:sz w:val="20"/>
              </w:rPr>
              <w:t>аты (жеке басын куәландыратын</w:t>
            </w:r>
            <w:r>
              <w:br/>
            </w:r>
            <w:r>
              <w:rPr>
                <w:rFonts w:ascii="Times New Roman"/>
                <w:b w:val="false"/>
                <w:i w:val="false"/>
                <w:color w:val="000000"/>
                <w:sz w:val="20"/>
              </w:rPr>
              <w:t>құжаттарда көрсетілсе), тегі)</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Тел. №</w:t>
            </w:r>
            <w:r>
              <w:br/>
            </w:r>
            <w:r>
              <w:rPr>
                <w:rFonts w:ascii="Times New Roman"/>
                <w:b w:val="false"/>
                <w:i w:val="false"/>
                <w:color w:val="000000"/>
                <w:sz w:val="20"/>
              </w:rPr>
              <w:t>____________________________</w:t>
            </w:r>
            <w:r>
              <w:br/>
            </w:r>
            <w:r>
              <w:rPr>
                <w:rFonts w:ascii="Times New Roman"/>
                <w:b w:val="false"/>
                <w:i w:val="false"/>
                <w:color w:val="000000"/>
                <w:sz w:val="20"/>
              </w:rPr>
              <w:t>№ жеке басын куәландыратын</w:t>
            </w:r>
            <w:r>
              <w:br/>
            </w:r>
            <w:r>
              <w:rPr>
                <w:rFonts w:ascii="Times New Roman"/>
                <w:b w:val="false"/>
                <w:i w:val="false"/>
                <w:color w:val="000000"/>
                <w:sz w:val="20"/>
              </w:rPr>
              <w:t>құжат</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(нөмірі, кіммен, қашан берілген)</w:t>
            </w:r>
            <w:r>
              <w:br/>
            </w:r>
            <w:r>
              <w:rPr>
                <w:rFonts w:ascii="Times New Roman"/>
                <w:b w:val="false"/>
                <w:i w:val="false"/>
                <w:color w:val="000000"/>
                <w:sz w:val="20"/>
              </w:rPr>
              <w:t>ЖСН_______________________</w:t>
            </w:r>
          </w:p>
        </w:tc>
      </w:tr>
    </w:tbl>
    <w:p>
      <w:pPr>
        <w:spacing w:after="0"/>
        <w:ind w:left="0"/>
        <w:jc w:val="left"/>
      </w:pPr>
      <w:r>
        <w:rPr>
          <w:rFonts w:ascii="Times New Roman"/>
          <w:b/>
          <w:i w:val="false"/>
          <w:color w:val="000000"/>
        </w:rPr>
        <w:t xml:space="preserve"> Неке (ерлі-зайыптылық) жасын төмендету туралы өтініш</w:t>
      </w:r>
    </w:p>
    <w:p>
      <w:pPr>
        <w:spacing w:after="0"/>
        <w:ind w:left="0"/>
        <w:jc w:val="both"/>
      </w:pPr>
      <w:r>
        <w:rPr>
          <w:rFonts w:ascii="Times New Roman"/>
          <w:b w:val="false"/>
          <w:i w:val="false"/>
          <w:color w:val="000000"/>
          <w:sz w:val="28"/>
        </w:rPr>
        <w:t>
      Қызымның/ұлымның неке (ерлі-зайыптылық) жасын төмендетуіңізді сұраймыз</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(туған күні)</w:t>
      </w:r>
    </w:p>
    <w:p>
      <w:pPr>
        <w:spacing w:after="0"/>
        <w:ind w:left="0"/>
        <w:jc w:val="both"/>
      </w:pPr>
      <w:r>
        <w:rPr>
          <w:rFonts w:ascii="Times New Roman"/>
          <w:b w:val="false"/>
          <w:i w:val="false"/>
          <w:color w:val="000000"/>
          <w:sz w:val="28"/>
        </w:rPr>
        <w:t>
      белгіленген неке (ерлі-зайыптылық) жасын төмендетуді қажет еткізетін себеп</w:t>
      </w:r>
    </w:p>
    <w:p>
      <w:pPr>
        <w:spacing w:after="0"/>
        <w:ind w:left="0"/>
        <w:jc w:val="both"/>
      </w:pPr>
      <w:r>
        <w:rPr>
          <w:rFonts w:ascii="Times New Roman"/>
          <w:b w:val="false"/>
          <w:i w:val="false"/>
          <w:color w:val="000000"/>
          <w:sz w:val="28"/>
        </w:rPr>
        <w:t>
      бойынша: 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xml:space="preserve">
      __________________________________________ азаматпен некеге отыру үшін. </w:t>
      </w:r>
    </w:p>
    <w:p>
      <w:pPr>
        <w:spacing w:after="0"/>
        <w:ind w:left="0"/>
        <w:jc w:val="both"/>
      </w:pPr>
      <w:r>
        <w:rPr>
          <w:rFonts w:ascii="Times New Roman"/>
          <w:b w:val="false"/>
          <w:i w:val="false"/>
          <w:color w:val="000000"/>
          <w:sz w:val="28"/>
        </w:rPr>
        <w:t>
      (туған күні)</w:t>
      </w:r>
    </w:p>
    <w:p>
      <w:pPr>
        <w:spacing w:after="0"/>
        <w:ind w:left="0"/>
        <w:jc w:val="both"/>
      </w:pPr>
      <w:r>
        <w:rPr>
          <w:rFonts w:ascii="Times New Roman"/>
          <w:b w:val="false"/>
          <w:i w:val="false"/>
          <w:color w:val="000000"/>
          <w:sz w:val="28"/>
        </w:rPr>
        <w:t>
      Келесі құжаттарды қоса бердік: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Біз некеге тұруға кедергі келтіретін мән-жайларды жасырғаны үшін "Әкімшілік құқық бұзушылық туралы" Қазақстан Республикасы Кодексінің </w:t>
      </w:r>
      <w:r>
        <w:rPr>
          <w:rFonts w:ascii="Times New Roman"/>
          <w:b w:val="false"/>
          <w:i w:val="false"/>
          <w:color w:val="000000"/>
          <w:sz w:val="28"/>
        </w:rPr>
        <w:t>491-бабына</w:t>
      </w:r>
      <w:r>
        <w:rPr>
          <w:rFonts w:ascii="Times New Roman"/>
          <w:b w:val="false"/>
          <w:i w:val="false"/>
          <w:color w:val="000000"/>
          <w:sz w:val="28"/>
        </w:rPr>
        <w:t xml:space="preserve"> сәйкес әкімшілік жаза қолданылатыны туралы ескертілдік.</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келіседі.</w:t>
      </w:r>
    </w:p>
    <w:p>
      <w:pPr>
        <w:spacing w:after="0"/>
        <w:ind w:left="0"/>
        <w:jc w:val="both"/>
      </w:pPr>
      <w:r>
        <w:rPr>
          <w:rFonts w:ascii="Times New Roman"/>
          <w:b w:val="false"/>
          <w:i w:val="false"/>
          <w:color w:val="000000"/>
          <w:sz w:val="28"/>
        </w:rPr>
        <w:t>
      Некеге (ерлі-зайыптылық) отырушылардың келісімі:</w:t>
      </w:r>
    </w:p>
    <w:p>
      <w:pPr>
        <w:spacing w:after="0"/>
        <w:ind w:left="0"/>
        <w:jc w:val="both"/>
      </w:pPr>
      <w:r>
        <w:rPr>
          <w:rFonts w:ascii="Times New Roman"/>
          <w:b w:val="false"/>
          <w:i w:val="false"/>
          <w:color w:val="000000"/>
          <w:sz w:val="28"/>
        </w:rPr>
        <w:t>
      _______________________ _____________________</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Мен (біз) неке жасына жетпеген некеге (ерлі-зайыптылық) отырушы тұлғалардың заңды өкілдері, некені (ерлі-зайыптылық) тіркеуге өз келісімімізді береміз.</w:t>
      </w:r>
    </w:p>
    <w:p>
      <w:pPr>
        <w:spacing w:after="0"/>
        <w:ind w:left="0"/>
        <w:jc w:val="both"/>
      </w:pPr>
      <w:r>
        <w:rPr>
          <w:rFonts w:ascii="Times New Roman"/>
          <w:b w:val="false"/>
          <w:i w:val="false"/>
          <w:color w:val="000000"/>
          <w:sz w:val="28"/>
        </w:rPr>
        <w:t>
      Заңды өкілдердің (қамқоршылардың) қолдары:</w:t>
      </w:r>
    </w:p>
    <w:p>
      <w:pPr>
        <w:spacing w:after="0"/>
        <w:ind w:left="0"/>
        <w:jc w:val="both"/>
      </w:pPr>
      <w:r>
        <w:rPr>
          <w:rFonts w:ascii="Times New Roman"/>
          <w:b w:val="false"/>
          <w:i w:val="false"/>
          <w:color w:val="000000"/>
          <w:sz w:val="28"/>
        </w:rPr>
        <w:t>
      _________________________ _________________________</w:t>
      </w:r>
    </w:p>
    <w:p>
      <w:pPr>
        <w:spacing w:after="0"/>
        <w:ind w:left="0"/>
        <w:jc w:val="both"/>
      </w:pPr>
      <w:r>
        <w:rPr>
          <w:rFonts w:ascii="Times New Roman"/>
          <w:b w:val="false"/>
          <w:i w:val="false"/>
          <w:color w:val="000000"/>
          <w:sz w:val="28"/>
        </w:rPr>
        <w:t>
      "___" __________20___жыл "___" __________20___жыл</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(аты, әкесінің аты (егер жеке басын куәландыратын құжаттарда көрсетілсе), </w:t>
      </w:r>
    </w:p>
    <w:p>
      <w:pPr>
        <w:spacing w:after="0"/>
        <w:ind w:left="0"/>
        <w:jc w:val="both"/>
      </w:pPr>
      <w:r>
        <w:rPr>
          <w:rFonts w:ascii="Times New Roman"/>
          <w:b w:val="false"/>
          <w:i w:val="false"/>
          <w:color w:val="000000"/>
          <w:sz w:val="28"/>
        </w:rPr>
        <w:t>
      өтінішті қабылдаған лауазымды адамның тегі)</w:t>
      </w:r>
    </w:p>
    <w:p>
      <w:pPr>
        <w:spacing w:after="0"/>
        <w:ind w:left="0"/>
        <w:jc w:val="both"/>
      </w:pPr>
      <w:r>
        <w:rPr>
          <w:rFonts w:ascii="Times New Roman"/>
          <w:b w:val="false"/>
          <w:i w:val="false"/>
          <w:color w:val="000000"/>
          <w:sz w:val="28"/>
        </w:rPr>
        <w:t>
      журнал бойынша № _______</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(қию сызығы) – ЖАО үшін</w:t>
      </w:r>
    </w:p>
    <w:p>
      <w:pPr>
        <w:spacing w:after="0"/>
        <w:ind w:left="0"/>
        <w:jc w:val="both"/>
      </w:pPr>
      <w:r>
        <w:rPr>
          <w:rFonts w:ascii="Times New Roman"/>
          <w:b w:val="false"/>
          <w:i w:val="false"/>
          <w:color w:val="000000"/>
          <w:sz w:val="28"/>
        </w:rPr>
        <w:t>
      "____" ________20__ неке (ерлі-зайыптылық) жасын төмендету туралы өтініш қарауға қабылданды.</w:t>
      </w:r>
    </w:p>
    <w:p>
      <w:pPr>
        <w:spacing w:after="0"/>
        <w:ind w:left="0"/>
        <w:jc w:val="both"/>
      </w:pPr>
      <w:r>
        <w:rPr>
          <w:rFonts w:ascii="Times New Roman"/>
          <w:b w:val="false"/>
          <w:i w:val="false"/>
          <w:color w:val="000000"/>
          <w:sz w:val="28"/>
        </w:rPr>
        <w:t>
      Қарау нәтижелері хабарланады "____" ___________ 20__ жыл</w:t>
      </w:r>
    </w:p>
    <w:p>
      <w:pPr>
        <w:spacing w:after="0"/>
        <w:ind w:left="0"/>
        <w:jc w:val="both"/>
      </w:pPr>
      <w:r>
        <w:rPr>
          <w:rFonts w:ascii="Times New Roman"/>
          <w:b w:val="false"/>
          <w:i w:val="false"/>
          <w:color w:val="000000"/>
          <w:sz w:val="28"/>
        </w:rPr>
        <w:t xml:space="preserve">
      Маман ______________________________________________________________ </w:t>
      </w:r>
    </w:p>
    <w:p>
      <w:pPr>
        <w:spacing w:after="0"/>
        <w:ind w:left="0"/>
        <w:jc w:val="both"/>
      </w:pPr>
      <w:r>
        <w:rPr>
          <w:rFonts w:ascii="Times New Roman"/>
          <w:b w:val="false"/>
          <w:i w:val="false"/>
          <w:color w:val="000000"/>
          <w:sz w:val="28"/>
        </w:rPr>
        <w:t>
      (аты, әкесінің аты (егер жеке басын куәландыратын құжаттарда көрсетілсе),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 17-қосымша</w:t>
            </w:r>
          </w:p>
        </w:tc>
      </w:tr>
    </w:tbl>
    <w:p>
      <w:pPr>
        <w:spacing w:after="0"/>
        <w:ind w:left="0"/>
        <w:jc w:val="left"/>
      </w:pPr>
      <w:r>
        <w:rPr>
          <w:rFonts w:ascii="Times New Roman"/>
          <w:b/>
          <w:i w:val="false"/>
          <w:color w:val="000000"/>
        </w:rPr>
        <w:t xml:space="preserve"> "Некені (ерлі-зайыптылықты) бұзу, оның ішінде азаматтық хал актілері жазбаларына өзгерістер, толықтырулар мен түзетулер енгізу" мемлекеттік қызмет көрсетуге қойылатын негізгі талаптардың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 оның ішінде азаматтық хал актілері жазбаларына өзгерістер, толықтырулар мен түзетулер енгізу" мемлекеттік қызмет көрсетуге қойылатын негізгі талаптардың тізбесі</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Некені (ерлі-зайыптылықты) бұзуды тіркеу;</w:t>
            </w:r>
          </w:p>
          <w:p>
            <w:pPr>
              <w:spacing w:after="20"/>
              <w:ind w:left="20"/>
              <w:jc w:val="both"/>
            </w:pPr>
            <w:r>
              <w:rPr>
                <w:rFonts w:ascii="Times New Roman"/>
                <w:b w:val="false"/>
                <w:i w:val="false"/>
                <w:color w:val="000000"/>
                <w:sz w:val="20"/>
              </w:rPr>
              <w:t>
2. Некені (ерлі-зайыптылықты) бұзу туралы акт жазбасына өзгерістер, толықтырулар мен түзетулер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аудандардың және облыстық маңызы бар қалалардың ЖАО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(кіру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w:t>
            </w:r>
          </w:p>
          <w:p>
            <w:pPr>
              <w:spacing w:after="20"/>
              <w:ind w:left="20"/>
              <w:jc w:val="both"/>
            </w:pPr>
            <w:r>
              <w:rPr>
                <w:rFonts w:ascii="Times New Roman"/>
                <w:b w:val="false"/>
                <w:i w:val="false"/>
                <w:color w:val="000000"/>
                <w:sz w:val="20"/>
              </w:rPr>
              <w:t>
Некені (ерлі-зайыптылықты) бұзуды тіркеу;</w:t>
            </w:r>
          </w:p>
          <w:p>
            <w:pPr>
              <w:spacing w:after="20"/>
              <w:ind w:left="20"/>
              <w:jc w:val="both"/>
            </w:pPr>
            <w:r>
              <w:rPr>
                <w:rFonts w:ascii="Times New Roman"/>
                <w:b w:val="false"/>
                <w:i w:val="false"/>
                <w:color w:val="000000"/>
                <w:sz w:val="20"/>
              </w:rPr>
              <w:t>
Некені (ерлі-зайыптылықты) бұзу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2) Астана,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w:t>
            </w:r>
          </w:p>
          <w:p>
            <w:pPr>
              <w:spacing w:after="20"/>
              <w:ind w:left="20"/>
              <w:jc w:val="both"/>
            </w:pPr>
            <w:r>
              <w:rPr>
                <w:rFonts w:ascii="Times New Roman"/>
                <w:b w:val="false"/>
                <w:i w:val="false"/>
                <w:color w:val="000000"/>
                <w:sz w:val="20"/>
              </w:rPr>
              <w:t>
Некені (ерлі-зайыптылықты) бұзуды тіркеу;</w:t>
            </w:r>
          </w:p>
          <w:p>
            <w:pPr>
              <w:spacing w:after="20"/>
              <w:ind w:left="20"/>
              <w:jc w:val="both"/>
            </w:pPr>
            <w:r>
              <w:rPr>
                <w:rFonts w:ascii="Times New Roman"/>
                <w:b w:val="false"/>
                <w:i w:val="false"/>
                <w:color w:val="000000"/>
                <w:sz w:val="20"/>
              </w:rPr>
              <w:t>
Некені (ерлі-зайыптылықты) бұзу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3) Мемлекеттік корпорация арқылы:</w:t>
            </w:r>
          </w:p>
          <w:p>
            <w:pPr>
              <w:spacing w:after="20"/>
              <w:ind w:left="20"/>
              <w:jc w:val="both"/>
            </w:pPr>
            <w:r>
              <w:rPr>
                <w:rFonts w:ascii="Times New Roman"/>
                <w:b w:val="false"/>
                <w:i w:val="false"/>
                <w:color w:val="000000"/>
                <w:sz w:val="20"/>
              </w:rPr>
              <w:t>
Некені (ерлі-зайыптылықты) бұзуды тіркеу;</w:t>
            </w:r>
          </w:p>
          <w:p>
            <w:pPr>
              <w:spacing w:after="20"/>
              <w:ind w:left="20"/>
              <w:jc w:val="both"/>
            </w:pPr>
            <w:r>
              <w:rPr>
                <w:rFonts w:ascii="Times New Roman"/>
                <w:b w:val="false"/>
                <w:i w:val="false"/>
                <w:color w:val="000000"/>
                <w:sz w:val="20"/>
              </w:rPr>
              <w:t>
Некені (ерлі-зайыптылықты) бұзу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4) портал арқылы:</w:t>
            </w:r>
          </w:p>
          <w:p>
            <w:pPr>
              <w:spacing w:after="20"/>
              <w:ind w:left="20"/>
              <w:jc w:val="both"/>
            </w:pPr>
            <w:r>
              <w:rPr>
                <w:rFonts w:ascii="Times New Roman"/>
                <w:b w:val="false"/>
                <w:i w:val="false"/>
                <w:color w:val="000000"/>
                <w:sz w:val="20"/>
              </w:rPr>
              <w:t>
Некені (ерлі-зайыптылықты) бұзуды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қызметтік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жоқ ерлі-зайыптылардың өзара келісімі бойынша некені (ерлі-зайыптылықты) бұзуды мемлекеттік тіркеу өтініш берілген күннен бастап бір ай мерзім өткеннен кейін көрсетіледі. Мерзімнің өтуі өтініш берілгеннен кейінгі келесі күні басталады және келесі айдың тиісті күнінде аяқталады. Егер бұл күн жұмыс емес күнге келсе, онда мерзімнің аяқталу күні одан кейінгі жұмыс күні болып есептеледі. Бір ай мерзім қысқартылмайды;</w:t>
            </w:r>
          </w:p>
          <w:p>
            <w:pPr>
              <w:spacing w:after="20"/>
              <w:ind w:left="20"/>
              <w:jc w:val="both"/>
            </w:pPr>
            <w:r>
              <w:rPr>
                <w:rFonts w:ascii="Times New Roman"/>
                <w:b w:val="false"/>
                <w:i w:val="false"/>
                <w:color w:val="000000"/>
                <w:sz w:val="20"/>
              </w:rPr>
              <w:t>
некені (ерлі-зайыптылықты) бұзуды: жұбайын хабар-ошарсыз кеткен не әрекетке қабілетсіз деп тану туралы заңды күшіне енген сот шешімінің, сондай-ақ жұбайын қылмыс жасағаны үшін кемінде үш жыл мерзімге бас бостандығынан айыруға соттау туралы сот үкімінің негізінде мемлекеттік тіркеу - қамауға алынған жұбайдың не әрекетке қабілетсіз жұбайдың қорғаншысының немесе хабар-ошарсыз кеткен деп танылған жұбайдың мүлкіне қорғаншының өтініші түскен күннен бастап бір апта мерзімде хабарлай отырып, күнтізбелік 45 (қырық бес) күн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азаматтық хал актілері жазбасына өзгерістер, толықтырулар мен түзетулер енгізу - 5 (бес) жұмыс күні;</w:t>
            </w:r>
          </w:p>
          <w:p>
            <w:pPr>
              <w:spacing w:after="20"/>
              <w:ind w:left="20"/>
              <w:jc w:val="both"/>
            </w:pPr>
            <w:r>
              <w:rPr>
                <w:rFonts w:ascii="Times New Roman"/>
                <w:b w:val="false"/>
                <w:i w:val="false"/>
                <w:color w:val="000000"/>
                <w:sz w:val="20"/>
              </w:rPr>
              <w:t>
АХАЖ АЖ-де актілік жазба болмаған кезде қызмет көрсету мерзімі күнтізбелік 3 (үш) күн ішінде көрсетілетін қызметті алушыны хабардар ете отырып, күнтізбелік 15 (он бес) күннен аспайтын мерзімге ұзартылады (Мемлекеттік корпорация арқылы түскен өтінішті қарау мерзімі ұзартылған кезде көрсетілетін қызметті беруші мемлекеттік қызметті көрсету нәтижесін Мемлекеттік корпорацияға жолдайды);</w:t>
            </w:r>
          </w:p>
          <w:p>
            <w:pPr>
              <w:spacing w:after="20"/>
              <w:ind w:left="20"/>
              <w:jc w:val="both"/>
            </w:pPr>
            <w:r>
              <w:rPr>
                <w:rFonts w:ascii="Times New Roman"/>
                <w:b w:val="false"/>
                <w:i w:val="false"/>
                <w:color w:val="000000"/>
                <w:sz w:val="20"/>
              </w:rPr>
              <w:t>
портал арқылы берген кезде-өтінішті қабылдауды растау туралы хабарлама 1 (бір) жұмыс күні ішінде жеке кабинетке жіберіледі;</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уақыты-20 (жиырма)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20 (жиырма)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p>
            <w:pPr>
              <w:spacing w:after="20"/>
              <w:ind w:left="20"/>
              <w:jc w:val="both"/>
            </w:pPr>
            <w:r>
              <w:rPr>
                <w:rFonts w:ascii="Times New Roman"/>
                <w:b w:val="false"/>
                <w:i w:val="false"/>
                <w:color w:val="000000"/>
                <w:sz w:val="20"/>
              </w:rPr>
              <w:t>
Некені (ерлі-зайыптылықты) бұзуды тіркеу;</w:t>
            </w:r>
          </w:p>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Некені (ерлі-зайыптылықты) бұзуды тіркеу;</w:t>
            </w:r>
          </w:p>
          <w:p>
            <w:pPr>
              <w:spacing w:after="20"/>
              <w:ind w:left="20"/>
              <w:jc w:val="both"/>
            </w:pPr>
            <w:r>
              <w:rPr>
                <w:rFonts w:ascii="Times New Roman"/>
                <w:b w:val="false"/>
                <w:i w:val="false"/>
                <w:color w:val="000000"/>
                <w:sz w:val="20"/>
              </w:rPr>
              <w:t>
Некені (ерлі-зайыптылықты) бұзу туралы акт жазбасына өзгерістер, толықтырулар мен түзетулер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некені (ерлі-зайыптылықты) бұзуды мемлекеттік тіркеу туралы куәлік, некені (ерлі-зайыптылықты) бұзуды мемлекеттік тіркеу туралы қайталама куәлік);</w:t>
            </w:r>
          </w:p>
          <w:p>
            <w:pPr>
              <w:spacing w:after="20"/>
              <w:ind w:left="20"/>
              <w:jc w:val="both"/>
            </w:pPr>
            <w:r>
              <w:rPr>
                <w:rFonts w:ascii="Times New Roman"/>
                <w:b w:val="false"/>
                <w:i w:val="false"/>
                <w:color w:val="000000"/>
                <w:sz w:val="20"/>
              </w:rPr>
              <w:t>
2)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қағаз түрінде, электронды түрде, цифрлық құжаттар сервисінде қалыптастырылған цифрлық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 алушыдан мемлекеттік қызмет көрсету кезінде алынатын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Азаматтық хал актiлерiн тiркегенi үшiн мемлекеттiк баж мөлшерлемелері Салық кодексінің </w:t>
            </w:r>
            <w:r>
              <w:rPr>
                <w:rFonts w:ascii="Times New Roman"/>
                <w:b w:val="false"/>
                <w:i w:val="false"/>
                <w:color w:val="000000"/>
                <w:sz w:val="20"/>
              </w:rPr>
              <w:t>612-бабына</w:t>
            </w:r>
            <w:r>
              <w:rPr>
                <w:rFonts w:ascii="Times New Roman"/>
                <w:b w:val="false"/>
                <w:i w:val="false"/>
                <w:color w:val="000000"/>
                <w:sz w:val="20"/>
              </w:rPr>
              <w:t xml:space="preserve"> сәйкес мыналарды құрайды:</w:t>
            </w:r>
          </w:p>
          <w:p>
            <w:pPr>
              <w:spacing w:after="20"/>
              <w:ind w:left="20"/>
              <w:jc w:val="both"/>
            </w:pPr>
            <w:r>
              <w:rPr>
                <w:rFonts w:ascii="Times New Roman"/>
                <w:b w:val="false"/>
                <w:i w:val="false"/>
                <w:color w:val="000000"/>
                <w:sz w:val="20"/>
              </w:rPr>
              <w:t>
1) кәмелетке толмаған балалары жоқ ерлі-зайыптылардың өзара келісімі бойынша-2 АЕК;</w:t>
            </w:r>
          </w:p>
          <w:p>
            <w:pPr>
              <w:spacing w:after="20"/>
              <w:ind w:left="20"/>
              <w:jc w:val="both"/>
            </w:pPr>
            <w:r>
              <w:rPr>
                <w:rFonts w:ascii="Times New Roman"/>
                <w:b w:val="false"/>
                <w:i w:val="false"/>
                <w:color w:val="000000"/>
                <w:sz w:val="20"/>
              </w:rPr>
              <w:t>
2) соттың шешімі негізінде хабар-ошарсыз кетті деп танылған, әрекетке қабілетсіз немесе қылмыс жасағаны үшін кемінде үш жыл мерзімге бас бостандығынан айыруға сотталған адамдармен-0,1 АЕК;</w:t>
            </w:r>
          </w:p>
          <w:p>
            <w:pPr>
              <w:spacing w:after="20"/>
              <w:ind w:left="20"/>
              <w:jc w:val="both"/>
            </w:pPr>
            <w:r>
              <w:rPr>
                <w:rFonts w:ascii="Times New Roman"/>
                <w:b w:val="false"/>
                <w:i w:val="false"/>
                <w:color w:val="000000"/>
                <w:sz w:val="20"/>
              </w:rPr>
              <w:t>
3) некені (ерлі-зайыптылықты) бұзу туралы акт жазбасын өзгертуге, толықтыруға, түзетуге және қалпына келтіруге байланысты куәлік бергені үшін-0,5 АЕК.</w:t>
            </w:r>
          </w:p>
          <w:p>
            <w:pPr>
              <w:spacing w:after="20"/>
              <w:ind w:left="20"/>
              <w:jc w:val="both"/>
            </w:pPr>
            <w:r>
              <w:rPr>
                <w:rFonts w:ascii="Times New Roman"/>
                <w:b w:val="false"/>
                <w:i w:val="false"/>
                <w:color w:val="000000"/>
                <w:sz w:val="20"/>
              </w:rPr>
              <w:t xml:space="preserve">
2. Салық кодексінің </w:t>
            </w:r>
            <w:r>
              <w:rPr>
                <w:rFonts w:ascii="Times New Roman"/>
                <w:b w:val="false"/>
                <w:i w:val="false"/>
                <w:color w:val="000000"/>
                <w:sz w:val="20"/>
              </w:rPr>
              <w:t>618-бабына</w:t>
            </w:r>
            <w:r>
              <w:rPr>
                <w:rFonts w:ascii="Times New Roman"/>
                <w:b w:val="false"/>
                <w:i w:val="false"/>
                <w:color w:val="000000"/>
                <w:sz w:val="20"/>
              </w:rPr>
              <w:t xml:space="preserve"> сәйкес азаматтық хал актiлерiн тiркеген кезде мыналар растайтын құжаттарын көрсеткен кезде мемлекеттiк баж төлеуден босатылады:</w:t>
            </w:r>
          </w:p>
          <w:p>
            <w:pPr>
              <w:spacing w:after="20"/>
              <w:ind w:left="20"/>
              <w:jc w:val="both"/>
            </w:pPr>
            <w:r>
              <w:rPr>
                <w:rFonts w:ascii="Times New Roman"/>
                <w:b w:val="false"/>
                <w:i w:val="false"/>
                <w:color w:val="000000"/>
                <w:sz w:val="20"/>
              </w:rPr>
              <w:t>
1) Ұлы Отан соғысының ардагерлері, жеңілдіктер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 мүгедектігі бар</w:t>
            </w:r>
          </w:p>
          <w:p>
            <w:pPr>
              <w:spacing w:after="20"/>
              <w:ind w:left="20"/>
              <w:jc w:val="both"/>
            </w:pPr>
            <w:r>
              <w:rPr>
                <w:rFonts w:ascii="Times New Roman"/>
                <w:b w:val="false"/>
                <w:i w:val="false"/>
                <w:color w:val="000000"/>
                <w:sz w:val="20"/>
              </w:rPr>
              <w:t>
адамдар, сондай-ақ бала жасынан мүгедектігі бар адамдардың, мүгедектігі бар баланың ата-анасының бірі, қорғаншылар (қамқоршылар), мемлекеттiк ұйымдар - туу туралы куәлiктер тiркелгенi және қайтадан берілгенi үшін;</w:t>
            </w:r>
          </w:p>
          <w:p>
            <w:pPr>
              <w:spacing w:after="20"/>
              <w:ind w:left="20"/>
              <w:jc w:val="both"/>
            </w:pPr>
            <w:r>
              <w:rPr>
                <w:rFonts w:ascii="Times New Roman"/>
                <w:b w:val="false"/>
                <w:i w:val="false"/>
                <w:color w:val="000000"/>
                <w:sz w:val="20"/>
              </w:rPr>
              <w:t>
2) жеке тұлғалар - азаматтық хал актiлерiн тiркеу кезiнде жiберiлген қателерге байланысты азаматтық хал актілерінің жазбалары өзгертілген, толықтырылған, қалпына келтірілген және түзетiлген кезде өздеріне куәлiктер берілгенi үшiн.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күндерінен басқа, дүйсенбіден бастап жұманы қоса алғанда, сағат 9.00-ден 17.30-ға дейін, түскі үзіліс сағат 13.00-ден 14.30-ға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2) Мемлекеттік корпорация –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некені (ерлі-зайыптылықты) бұзу негізіне байланысты Қағидаларға 18 немесе 19-қосымшаға сәйкес нысан бойынша некені (ерлі-зайыптылықты) мемлекеттік бұзу туралы өтініш;</w:t>
            </w:r>
          </w:p>
          <w:p>
            <w:pPr>
              <w:spacing w:after="20"/>
              <w:ind w:left="20"/>
              <w:jc w:val="both"/>
            </w:pP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неке қию (ерлі-зайыпты болу) туралы куәлік);</w:t>
            </w:r>
          </w:p>
          <w:p>
            <w:pPr>
              <w:spacing w:after="20"/>
              <w:ind w:left="20"/>
              <w:jc w:val="both"/>
            </w:pPr>
            <w:r>
              <w:rPr>
                <w:rFonts w:ascii="Times New Roman"/>
                <w:b w:val="false"/>
                <w:i w:val="false"/>
                <w:color w:val="000000"/>
                <w:sz w:val="20"/>
              </w:rPr>
              <w:t>
4) мемлекеттік баждың бюджетке төленгенін растайтын құжат;</w:t>
            </w:r>
          </w:p>
          <w:p>
            <w:pPr>
              <w:spacing w:after="20"/>
              <w:ind w:left="20"/>
              <w:jc w:val="both"/>
            </w:pPr>
            <w:r>
              <w:rPr>
                <w:rFonts w:ascii="Times New Roman"/>
                <w:b w:val="false"/>
                <w:i w:val="false"/>
                <w:color w:val="000000"/>
                <w:sz w:val="20"/>
              </w:rPr>
              <w:t>
5) жұбайын хабар-ошарсыз кетті деп не әрекетке қабілетсіз деп тану туралы заңды күшіне енген сот шешімі туралы немесе жұбайы (зайыбы) қылмыс жасағаны үшін кемінде үш жыл мерзімге бас бостандығынан айыруға сотталуы туралы сот үкімі туралы мәліметтер;</w:t>
            </w:r>
          </w:p>
          <w:p>
            <w:pPr>
              <w:spacing w:after="20"/>
              <w:ind w:left="20"/>
              <w:jc w:val="both"/>
            </w:pPr>
            <w:r>
              <w:rPr>
                <w:rFonts w:ascii="Times New Roman"/>
                <w:b w:val="false"/>
                <w:i w:val="false"/>
                <w:color w:val="000000"/>
                <w:sz w:val="20"/>
              </w:rPr>
              <w:t>
6) көрсетілетін қызметті алушының өкілі жүгінген жағдайда нотариалды куәландырылған сенімхат.</w:t>
            </w:r>
          </w:p>
          <w:p>
            <w:pPr>
              <w:spacing w:after="20"/>
              <w:ind w:left="20"/>
              <w:jc w:val="both"/>
            </w:pPr>
            <w:r>
              <w:rPr>
                <w:rFonts w:ascii="Times New Roman"/>
                <w:b w:val="false"/>
                <w:i w:val="false"/>
                <w:color w:val="000000"/>
                <w:sz w:val="20"/>
              </w:rPr>
              <w:t>
Некені (ерлі-зайыптылықты) бұзу туралы акт жазбасына өзгерістер, толықтырулар мен түзетулер енгізу үшін қажетті құжаттардың тізбесі):</w:t>
            </w:r>
          </w:p>
          <w:p>
            <w:pPr>
              <w:spacing w:after="20"/>
              <w:ind w:left="20"/>
              <w:jc w:val="both"/>
            </w:pPr>
            <w:r>
              <w:rPr>
                <w:rFonts w:ascii="Times New Roman"/>
                <w:b w:val="false"/>
                <w:i w:val="false"/>
                <w:color w:val="000000"/>
                <w:sz w:val="20"/>
              </w:rPr>
              <w:t>
1) Қағидаларға 24-қосымшаға сәйкес нысан бойынша өзгерістер, толықтырулар мен түзетулер енгізу туралы өтініш;</w:t>
            </w:r>
          </w:p>
          <w:p>
            <w:pPr>
              <w:spacing w:after="20"/>
              <w:ind w:left="20"/>
              <w:jc w:val="both"/>
            </w:pP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азаматтық хал актілері жазбасына өзгерістер, толықтырулар мен түзетулер енгізуге байланысты айырбасталуға жататын азаматтық хал актілерін мемлекеттік тіркеу туралы куәліктің түпнұсқасы, куәліктің түпнұсқасы жоғалған жағдайда оның жоғалғаны туралы және азаматтық хал актілерін тіркеу туралы мәліметтерді көрсету;</w:t>
            </w:r>
          </w:p>
          <w:p>
            <w:pPr>
              <w:spacing w:after="20"/>
              <w:ind w:left="20"/>
              <w:jc w:val="both"/>
            </w:pPr>
            <w:r>
              <w:rPr>
                <w:rFonts w:ascii="Times New Roman"/>
                <w:b w:val="false"/>
                <w:i w:val="false"/>
                <w:color w:val="000000"/>
                <w:sz w:val="20"/>
              </w:rPr>
              <w:t>
4) азаматтық хал актісі жазбасына өзгерістер, толықтырулар мен түзетулер енгізу үшін негіз болуын растайтын құжат;</w:t>
            </w:r>
          </w:p>
          <w:p>
            <w:pPr>
              <w:spacing w:after="20"/>
              <w:ind w:left="20"/>
              <w:jc w:val="both"/>
            </w:pPr>
            <w:r>
              <w:rPr>
                <w:rFonts w:ascii="Times New Roman"/>
                <w:b w:val="false"/>
                <w:i w:val="false"/>
                <w:color w:val="000000"/>
                <w:sz w:val="20"/>
              </w:rPr>
              <w:t>
5) көрсетілетін қызметті алушының өкілі жүгінген жағдайда нотариалды куәландырылған сенімхат.</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r>
              <w:rPr>
                <w:rFonts w:ascii="Times New Roman"/>
                <w:b w:val="false"/>
                <w:i w:val="false"/>
                <w:color w:val="000000"/>
                <w:sz w:val="20"/>
              </w:rPr>
              <w:t>
Кәмелетке толмаған балалары жоқ ерлі-зайыптылардың өзара келісімі бойынша некені (ерлі-зайыптылықты) бұзуды тіркеу үшін порталға жүгінген кезде:</w:t>
            </w:r>
          </w:p>
          <w:p>
            <w:pPr>
              <w:spacing w:after="20"/>
              <w:ind w:left="20"/>
              <w:jc w:val="both"/>
            </w:pPr>
            <w:r>
              <w:rPr>
                <w:rFonts w:ascii="Times New Roman"/>
                <w:b w:val="false"/>
                <w:i w:val="false"/>
                <w:color w:val="000000"/>
                <w:sz w:val="20"/>
              </w:rPr>
              <w:t>
1) көрсетілетін қызметті алушының ЭЦҚ-сымен куәландырылған немесе ұялы байланыс операторы ұсынған көрсетілетін қызметті алушының абоненттік нөмірін тіркеген және порталдың есептік жазбасына қосқан жағдайда бір реттік парольмен куәландырылған электрондық өтініш;</w:t>
            </w:r>
          </w:p>
          <w:p>
            <w:pPr>
              <w:spacing w:after="20"/>
              <w:ind w:left="20"/>
              <w:jc w:val="both"/>
            </w:pPr>
            <w:r>
              <w:rPr>
                <w:rFonts w:ascii="Times New Roman"/>
                <w:b w:val="false"/>
                <w:i w:val="false"/>
                <w:color w:val="000000"/>
                <w:sz w:val="20"/>
              </w:rPr>
              <w:t>
2) азаматтық хал актілерін тіркеу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 көрсетуден бас тарту негіздемелері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анықталса;</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деректер мен мәліметтердің "Неке (ерлі-зайыптылық) және отбасы туралы" Қазақстан Республикасы </w:t>
            </w:r>
            <w:r>
              <w:rPr>
                <w:rFonts w:ascii="Times New Roman"/>
                <w:b w:val="false"/>
                <w:i w:val="false"/>
                <w:color w:val="000000"/>
                <w:sz w:val="20"/>
              </w:rPr>
              <w:t>Кодексінің</w:t>
            </w:r>
            <w:r>
              <w:rPr>
                <w:rFonts w:ascii="Times New Roman"/>
                <w:b w:val="false"/>
                <w:i w:val="false"/>
                <w:color w:val="000000"/>
                <w:sz w:val="20"/>
              </w:rPr>
              <w:t>, "</w:t>
            </w:r>
            <w:r>
              <w:rPr>
                <w:rFonts w:ascii="Times New Roman"/>
                <w:b w:val="false"/>
                <w:i w:val="false"/>
                <w:color w:val="000000"/>
                <w:sz w:val="20"/>
              </w:rPr>
              <w:t>Жеке басты куәландыратын құжаттар туралы</w:t>
            </w:r>
            <w:r>
              <w:rPr>
                <w:rFonts w:ascii="Times New Roman"/>
                <w:b w:val="false"/>
                <w:i w:val="false"/>
                <w:color w:val="000000"/>
                <w:sz w:val="20"/>
              </w:rPr>
              <w:t>" және "</w:t>
            </w:r>
            <w:r>
              <w:rPr>
                <w:rFonts w:ascii="Times New Roman"/>
                <w:b w:val="false"/>
                <w:i w:val="false"/>
                <w:color w:val="000000"/>
                <w:sz w:val="20"/>
              </w:rPr>
              <w:t>Сәйкестендіру нөмірлерінің ұлттық тізілімдері туралы</w:t>
            </w:r>
            <w:r>
              <w:rPr>
                <w:rFonts w:ascii="Times New Roman"/>
                <w:b w:val="false"/>
                <w:i w:val="false"/>
                <w:color w:val="000000"/>
                <w:sz w:val="20"/>
              </w:rPr>
              <w:t>" Қазақстан Республикасы заңдарының, осы Қағидалардың талаптарына сәйкес келмеуі;</w:t>
            </w:r>
          </w:p>
          <w:p>
            <w:pPr>
              <w:spacing w:after="20"/>
              <w:ind w:left="20"/>
              <w:jc w:val="both"/>
            </w:pPr>
            <w:r>
              <w:rPr>
                <w:rFonts w:ascii="Times New Roman"/>
                <w:b w:val="false"/>
                <w:i w:val="false"/>
                <w:color w:val="000000"/>
                <w:sz w:val="20"/>
              </w:rPr>
              <w:t>
3) некені (ерлі-зайыптылықты) бұзуды мемлекеттік тіркеу үшін ерлі-зайыптылардың бірлескен өтініші негізінде өкіл арқылы жүгінген кезде.</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p>
            <w:pPr>
              <w:spacing w:after="20"/>
              <w:ind w:left="20"/>
              <w:jc w:val="both"/>
            </w:pPr>
            <w:r>
              <w:rPr>
                <w:rFonts w:ascii="Times New Roman"/>
                <w:b w:val="false"/>
                <w:i w:val="false"/>
                <w:color w:val="000000"/>
                <w:sz w:val="20"/>
              </w:rPr>
              <w:t>
Қазақстан Республикасының заңдарында мемлекеттік қызметтер көрсетуден бас тарту үшін өзге де негіздер белгіленуі мүмкін;</w:t>
            </w:r>
          </w:p>
          <w:p>
            <w:pPr>
              <w:spacing w:after="20"/>
              <w:ind w:left="20"/>
              <w:jc w:val="both"/>
            </w:pPr>
            <w:r>
              <w:rPr>
                <w:rFonts w:ascii="Times New Roman"/>
                <w:b w:val="false"/>
                <w:i w:val="false"/>
                <w:color w:val="000000"/>
                <w:sz w:val="20"/>
              </w:rPr>
              <w:t>
Қазақстан Республикасының заңдарында мемлекеттік қызметтер көрсетуден бас тарту үшін өзге де негіздер белгіленуі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көрсету ерекшеліктері ескерілген өзге де талаптар, оның ішінде мемлекеттік корпорация арқылы және электрондық нысанда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"1414", 8 800 080 7777 Бірыңғай байланыс орталығы арқылы өтініш жасау арқылы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Үшінші тұлғалардың қызметті алу шарттары:</w:t>
            </w:r>
          </w:p>
          <w:p>
            <w:pPr>
              <w:spacing w:after="20"/>
              <w:ind w:left="20"/>
              <w:jc w:val="both"/>
            </w:pPr>
            <w:r>
              <w:rPr>
                <w:rFonts w:ascii="Times New Roman"/>
                <w:b w:val="false"/>
                <w:i w:val="false"/>
                <w:color w:val="000000"/>
                <w:sz w:val="20"/>
              </w:rPr>
              <w:t>
Порталдағы "жеке кабинеттен" ұсынылған мәліметтер сұралатын тұлғаның, сондай-ақ порталда тіркелген субъектінің ұялы байланысының абоненттік нөмірі арқылы портал хабарламасына жауап ретінде бір реттік пароль беру жолымен немесе қысқа мәтіндік хабарлама жіберу жолымен келіскен жағдайда үшінші тұлғалардың электрондық сұрау салуы.</w:t>
            </w:r>
          </w:p>
          <w:p>
            <w:pPr>
              <w:spacing w:after="20"/>
              <w:ind w:left="20"/>
              <w:jc w:val="both"/>
            </w:pPr>
            <w:r>
              <w:rPr>
                <w:rFonts w:ascii="Times New Roman"/>
                <w:b w:val="false"/>
                <w:i w:val="false"/>
                <w:color w:val="000000"/>
                <w:sz w:val="20"/>
              </w:rPr>
              <w:t>
Цифрлық құжаттар сервисі мобилді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паролді пайдалана отырып, мобилді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w:t>
            </w:r>
            <w:r>
              <w:br/>
            </w:r>
            <w:r>
              <w:rPr>
                <w:rFonts w:ascii="Times New Roman"/>
                <w:b w:val="false"/>
                <w:i w:val="false"/>
                <w:color w:val="000000"/>
                <w:sz w:val="20"/>
              </w:rPr>
              <w:t>20____жылғы "____"_________</w:t>
            </w:r>
            <w:r>
              <w:br/>
            </w:r>
            <w:r>
              <w:rPr>
                <w:rFonts w:ascii="Times New Roman"/>
                <w:b w:val="false"/>
                <w:i w:val="false"/>
                <w:color w:val="000000"/>
                <w:sz w:val="20"/>
              </w:rPr>
              <w:t>қабылданды және журналда</w:t>
            </w:r>
            <w:r>
              <w:br/>
            </w:r>
            <w:r>
              <w:rPr>
                <w:rFonts w:ascii="Times New Roman"/>
                <w:b w:val="false"/>
                <w:i w:val="false"/>
                <w:color w:val="000000"/>
                <w:sz w:val="20"/>
              </w:rPr>
              <w:t>№ _________тіркелді</w:t>
            </w:r>
            <w:r>
              <w:br/>
            </w:r>
            <w:r>
              <w:rPr>
                <w:rFonts w:ascii="Times New Roman"/>
                <w:b w:val="false"/>
                <w:i w:val="false"/>
                <w:color w:val="000000"/>
                <w:sz w:val="20"/>
              </w:rPr>
              <w:t>Некені (ерлі-зайыптылықты) бұзу</w:t>
            </w:r>
            <w:r>
              <w:br/>
            </w:r>
            <w:r>
              <w:rPr>
                <w:rFonts w:ascii="Times New Roman"/>
                <w:b w:val="false"/>
                <w:i w:val="false"/>
                <w:color w:val="000000"/>
                <w:sz w:val="20"/>
              </w:rPr>
              <w:t>20__ жылғы "___"________</w:t>
            </w:r>
            <w:r>
              <w:br/>
            </w:r>
            <w:r>
              <w:rPr>
                <w:rFonts w:ascii="Times New Roman"/>
                <w:b w:val="false"/>
                <w:i w:val="false"/>
                <w:color w:val="000000"/>
                <w:sz w:val="20"/>
              </w:rPr>
              <w:t>жылға тағайындалды.</w:t>
            </w:r>
            <w:r>
              <w:br/>
            </w:r>
            <w:r>
              <w:rPr>
                <w:rFonts w:ascii="Times New Roman"/>
                <w:b w:val="false"/>
                <w:i w:val="false"/>
                <w:color w:val="000000"/>
                <w:sz w:val="20"/>
              </w:rPr>
              <w:t>Лауазымды тұлғаның қолы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(тіркеуші орган 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аты, әкесінің</w:t>
            </w:r>
            <w:r>
              <w:br/>
            </w:r>
            <w:r>
              <w:rPr>
                <w:rFonts w:ascii="Times New Roman"/>
                <w:b w:val="false"/>
                <w:i w:val="false"/>
                <w:color w:val="000000"/>
                <w:sz w:val="20"/>
              </w:rPr>
              <w:t>аты (жеке басын куәландыратын</w:t>
            </w:r>
            <w:r>
              <w:br/>
            </w:r>
            <w:r>
              <w:rPr>
                <w:rFonts w:ascii="Times New Roman"/>
                <w:b w:val="false"/>
                <w:i w:val="false"/>
                <w:color w:val="000000"/>
                <w:sz w:val="20"/>
              </w:rPr>
              <w:t>құжаттарда көрсетілсе), тегі)</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Тел. №</w:t>
            </w:r>
            <w:r>
              <w:br/>
            </w:r>
            <w:r>
              <w:rPr>
                <w:rFonts w:ascii="Times New Roman"/>
                <w:b w:val="false"/>
                <w:i w:val="false"/>
                <w:color w:val="000000"/>
                <w:sz w:val="20"/>
              </w:rPr>
              <w:t>____________________________</w:t>
            </w:r>
            <w:r>
              <w:br/>
            </w:r>
            <w:r>
              <w:rPr>
                <w:rFonts w:ascii="Times New Roman"/>
                <w:b w:val="false"/>
                <w:i w:val="false"/>
                <w:color w:val="000000"/>
                <w:sz w:val="20"/>
              </w:rPr>
              <w:t>№ жеке басын куәландыратын</w:t>
            </w:r>
            <w:r>
              <w:br/>
            </w:r>
            <w:r>
              <w:rPr>
                <w:rFonts w:ascii="Times New Roman"/>
                <w:b w:val="false"/>
                <w:i w:val="false"/>
                <w:color w:val="000000"/>
                <w:sz w:val="20"/>
              </w:rPr>
              <w:t>құжат</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(нөмірі, кіммен, қашан берілген)</w:t>
            </w:r>
            <w:r>
              <w:br/>
            </w:r>
            <w:r>
              <w:rPr>
                <w:rFonts w:ascii="Times New Roman"/>
                <w:b w:val="false"/>
                <w:i w:val="false"/>
                <w:color w:val="000000"/>
                <w:sz w:val="20"/>
              </w:rPr>
              <w:t>ЖСН_______________________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аты, әкесінің</w:t>
            </w:r>
            <w:r>
              <w:br/>
            </w:r>
            <w:r>
              <w:rPr>
                <w:rFonts w:ascii="Times New Roman"/>
                <w:b w:val="false"/>
                <w:i w:val="false"/>
                <w:color w:val="000000"/>
                <w:sz w:val="20"/>
              </w:rPr>
              <w:t>аты (жеке басын куәландыратын</w:t>
            </w:r>
            <w:r>
              <w:br/>
            </w:r>
            <w:r>
              <w:rPr>
                <w:rFonts w:ascii="Times New Roman"/>
                <w:b w:val="false"/>
                <w:i w:val="false"/>
                <w:color w:val="000000"/>
                <w:sz w:val="20"/>
              </w:rPr>
              <w:t>құжаттарда көрсетілсе), тегі)</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Тел. №</w:t>
            </w:r>
            <w:r>
              <w:br/>
            </w:r>
            <w:r>
              <w:rPr>
                <w:rFonts w:ascii="Times New Roman"/>
                <w:b w:val="false"/>
                <w:i w:val="false"/>
                <w:color w:val="000000"/>
                <w:sz w:val="20"/>
              </w:rPr>
              <w:t>____________________________</w:t>
            </w:r>
            <w:r>
              <w:br/>
            </w:r>
            <w:r>
              <w:rPr>
                <w:rFonts w:ascii="Times New Roman"/>
                <w:b w:val="false"/>
                <w:i w:val="false"/>
                <w:color w:val="000000"/>
                <w:sz w:val="20"/>
              </w:rPr>
              <w:t>№жеке басын куәландыратын</w:t>
            </w:r>
            <w:r>
              <w:br/>
            </w:r>
            <w:r>
              <w:rPr>
                <w:rFonts w:ascii="Times New Roman"/>
                <w:b w:val="false"/>
                <w:i w:val="false"/>
                <w:color w:val="000000"/>
                <w:sz w:val="20"/>
              </w:rPr>
              <w:t>құжат</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(нөмірі, кіммен, қашан берілген)</w:t>
            </w:r>
            <w:r>
              <w:br/>
            </w:r>
            <w:r>
              <w:rPr>
                <w:rFonts w:ascii="Times New Roman"/>
                <w:b w:val="false"/>
                <w:i w:val="false"/>
                <w:color w:val="000000"/>
                <w:sz w:val="20"/>
              </w:rPr>
              <w:t>ЖСН_______________________</w:t>
            </w:r>
          </w:p>
        </w:tc>
      </w:tr>
    </w:tbl>
    <w:p>
      <w:pPr>
        <w:spacing w:after="0"/>
        <w:ind w:left="0"/>
        <w:jc w:val="left"/>
      </w:pPr>
      <w:r>
        <w:rPr>
          <w:rFonts w:ascii="Times New Roman"/>
          <w:b/>
          <w:i w:val="false"/>
          <w:color w:val="000000"/>
        </w:rPr>
        <w:t xml:space="preserve"> Некені (ерлі-зайыптылықты) бұзу туралы Өтініш</w:t>
      </w:r>
    </w:p>
    <w:p>
      <w:pPr>
        <w:spacing w:after="0"/>
        <w:ind w:left="0"/>
        <w:jc w:val="both"/>
      </w:pPr>
      <w:r>
        <w:rPr>
          <w:rFonts w:ascii="Times New Roman"/>
          <w:b w:val="false"/>
          <w:i w:val="false"/>
          <w:color w:val="000000"/>
          <w:sz w:val="28"/>
        </w:rPr>
        <w:t>
      Біз, төменде қол қоюшылар, өзара келісім бойынша некені бұзуды сұраймыз.</w:t>
      </w:r>
    </w:p>
    <w:p>
      <w:pPr>
        <w:spacing w:after="0"/>
        <w:ind w:left="0"/>
        <w:jc w:val="both"/>
      </w:pPr>
      <w:r>
        <w:rPr>
          <w:rFonts w:ascii="Times New Roman"/>
          <w:b w:val="false"/>
          <w:i w:val="false"/>
          <w:color w:val="000000"/>
          <w:sz w:val="28"/>
        </w:rPr>
        <w:t>
      Кәмелетке толмаған балаларымыз және мүлікті бөлумен байланысты дауларымыз жоқ.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(жеке басын куәландыратын құжаттарда көрсетілсе)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 жасы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__________жылы</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___ жасқа толды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__________жылы</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___ жасқа толды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(қала, ауыл, аудан, облысы, өңір,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және кім болып жұмыс істейді (егер жұмыс істемесе, өмір сүру көздерін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Нешінші некеде (ерлі-зайыптылық) отырды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Бұзылатын неке (ерлі-зайыптылық) қайда қиылды, неке қию туралы актінің нөмірі мен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бұзылғаннан кейін қандай тегін алуды қалайды (некеге дейінгі немесе некені тіркеу барысында қабылдаған)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 себебі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құжатының деректері (нөмірі, қашан және кіммен берілді)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Некені (ерлі-зайыптылықты) бұзудың шарттарымен және тәртібімен таныстық.</w:t>
      </w:r>
    </w:p>
    <w:p>
      <w:pPr>
        <w:spacing w:after="0"/>
        <w:ind w:left="0"/>
        <w:jc w:val="both"/>
      </w:pPr>
      <w:r>
        <w:rPr>
          <w:rFonts w:ascii="Times New Roman"/>
          <w:b w:val="false"/>
          <w:i w:val="false"/>
          <w:color w:val="000000"/>
          <w:sz w:val="28"/>
        </w:rPr>
        <w:t>
      Некені (ерлі-зайыптылықты) бұзуды тіркегеннен кейін бір ай ішінде жеке басын куәландыратын құжаттарды ауыстыру қажеттілігі туралы хабардар етілді (тегін өзгертуді қалайтын адамдар үшін).</w:t>
      </w:r>
    </w:p>
    <w:p>
      <w:pPr>
        <w:spacing w:after="0"/>
        <w:ind w:left="0"/>
        <w:jc w:val="both"/>
      </w:pPr>
      <w:r>
        <w:rPr>
          <w:rFonts w:ascii="Times New Roman"/>
          <w:b w:val="false"/>
          <w:i w:val="false"/>
          <w:color w:val="000000"/>
          <w:sz w:val="28"/>
        </w:rPr>
        <w:t xml:space="preserve">
      Біз азаматтық хал актілері жазбасы ережесін бұзғаны үшін "Әкімшілік құқықбұзушылық туралы" Қазақстан Республикасы Кодексінің </w:t>
      </w:r>
      <w:r>
        <w:rPr>
          <w:rFonts w:ascii="Times New Roman"/>
          <w:b w:val="false"/>
          <w:i w:val="false"/>
          <w:color w:val="000000"/>
          <w:sz w:val="28"/>
        </w:rPr>
        <w:t>491-бабына</w:t>
      </w:r>
      <w:r>
        <w:rPr>
          <w:rFonts w:ascii="Times New Roman"/>
          <w:b w:val="false"/>
          <w:i w:val="false"/>
          <w:color w:val="000000"/>
          <w:sz w:val="28"/>
        </w:rPr>
        <w:t xml:space="preserve"> сәйкес әкімшілік жаза тағайындалаты туралы ескертілдік.</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келіседі.</w:t>
      </w:r>
    </w:p>
    <w:p>
      <w:pPr>
        <w:spacing w:after="0"/>
        <w:ind w:left="0"/>
        <w:jc w:val="both"/>
      </w:pPr>
      <w:r>
        <w:rPr>
          <w:rFonts w:ascii="Times New Roman"/>
          <w:b w:val="false"/>
          <w:i w:val="false"/>
          <w:color w:val="000000"/>
          <w:sz w:val="28"/>
        </w:rPr>
        <w:t>
      Неке бұзушылардың қолдары:</w:t>
      </w:r>
    </w:p>
    <w:p>
      <w:pPr>
        <w:spacing w:after="0"/>
        <w:ind w:left="0"/>
        <w:jc w:val="both"/>
      </w:pPr>
      <w:r>
        <w:rPr>
          <w:rFonts w:ascii="Times New Roman"/>
          <w:b w:val="false"/>
          <w:i w:val="false"/>
          <w:color w:val="000000"/>
          <w:sz w:val="28"/>
        </w:rPr>
        <w:t xml:space="preserve">
      Азамат ______________________________________________________________ </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xml:space="preserve">
      Азаматша ___________________________________________________________ </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Өтініш беру күні "___" __________20___жыл</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(аты, әкесінің аты (егер жеке басын куәландыратын құжаттарда көрсетілсе), </w:t>
      </w:r>
    </w:p>
    <w:p>
      <w:pPr>
        <w:spacing w:after="0"/>
        <w:ind w:left="0"/>
        <w:jc w:val="both"/>
      </w:pPr>
      <w:r>
        <w:rPr>
          <w:rFonts w:ascii="Times New Roman"/>
          <w:b w:val="false"/>
          <w:i w:val="false"/>
          <w:color w:val="000000"/>
          <w:sz w:val="28"/>
        </w:rPr>
        <w:t>
      өтінішті қабылдаған лауазымды адамның тегі)</w:t>
      </w:r>
    </w:p>
    <w:p>
      <w:pPr>
        <w:spacing w:after="0"/>
        <w:ind w:left="0"/>
        <w:jc w:val="both"/>
      </w:pPr>
      <w:r>
        <w:rPr>
          <w:rFonts w:ascii="Times New Roman"/>
          <w:b w:val="false"/>
          <w:i w:val="false"/>
          <w:color w:val="000000"/>
          <w:sz w:val="28"/>
        </w:rPr>
        <w:t>
      журнал бойынша № 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(қию сызығы) – ЖАО үшін</w:t>
      </w:r>
    </w:p>
    <w:p>
      <w:pPr>
        <w:spacing w:after="0"/>
        <w:ind w:left="0"/>
        <w:jc w:val="both"/>
      </w:pPr>
      <w:r>
        <w:rPr>
          <w:rFonts w:ascii="Times New Roman"/>
          <w:b w:val="false"/>
          <w:i w:val="false"/>
          <w:color w:val="000000"/>
          <w:sz w:val="28"/>
        </w:rPr>
        <w:t>
      "____" ________20__ некені (ерлі-зайыптылықты) бұзу туралы өтініш қарауға</w:t>
      </w:r>
    </w:p>
    <w:p>
      <w:pPr>
        <w:spacing w:after="0"/>
        <w:ind w:left="0"/>
        <w:jc w:val="both"/>
      </w:pPr>
      <w:r>
        <w:rPr>
          <w:rFonts w:ascii="Times New Roman"/>
          <w:b w:val="false"/>
          <w:i w:val="false"/>
          <w:color w:val="000000"/>
          <w:sz w:val="28"/>
        </w:rPr>
        <w:t>
      қабылданды</w:t>
      </w:r>
    </w:p>
    <w:p>
      <w:pPr>
        <w:spacing w:after="0"/>
        <w:ind w:left="0"/>
        <w:jc w:val="both"/>
      </w:pPr>
      <w:r>
        <w:rPr>
          <w:rFonts w:ascii="Times New Roman"/>
          <w:b w:val="false"/>
          <w:i w:val="false"/>
          <w:color w:val="000000"/>
          <w:sz w:val="28"/>
        </w:rPr>
        <w:t>
      Қарау нәтижелері хабарланады "____" ___________ 20__ жыл</w:t>
      </w:r>
    </w:p>
    <w:p>
      <w:pPr>
        <w:spacing w:after="0"/>
        <w:ind w:left="0"/>
        <w:jc w:val="both"/>
      </w:pPr>
      <w:r>
        <w:rPr>
          <w:rFonts w:ascii="Times New Roman"/>
          <w:b w:val="false"/>
          <w:i w:val="false"/>
          <w:color w:val="000000"/>
          <w:sz w:val="28"/>
        </w:rPr>
        <w:t xml:space="preserve">
      Маман ______________________________________________________________ </w:t>
      </w:r>
    </w:p>
    <w:p>
      <w:pPr>
        <w:spacing w:after="0"/>
        <w:ind w:left="0"/>
        <w:jc w:val="both"/>
      </w:pPr>
      <w:r>
        <w:rPr>
          <w:rFonts w:ascii="Times New Roman"/>
          <w:b w:val="false"/>
          <w:i w:val="false"/>
          <w:color w:val="000000"/>
          <w:sz w:val="28"/>
        </w:rPr>
        <w:t>
      (аты, әкесінің аты (егер жеке басын куәландыратын құжаттарда көрсетілсе),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Жолданады</w:t>
            </w:r>
            <w:r>
              <w:br/>
            </w:r>
            <w:r>
              <w:rPr>
                <w:rFonts w:ascii="Times New Roman"/>
                <w:b w:val="false"/>
                <w:i w:val="false"/>
                <w:color w:val="000000"/>
                <w:sz w:val="20"/>
              </w:rPr>
              <w:t>__________________________</w:t>
            </w:r>
            <w:r>
              <w:br/>
            </w:r>
            <w:r>
              <w:rPr>
                <w:rFonts w:ascii="Times New Roman"/>
                <w:b w:val="false"/>
                <w:i w:val="false"/>
                <w:color w:val="000000"/>
                <w:sz w:val="20"/>
              </w:rPr>
              <w:t>жауап күтілуде</w:t>
            </w:r>
            <w:r>
              <w:br/>
            </w:r>
            <w:r>
              <w:rPr>
                <w:rFonts w:ascii="Times New Roman"/>
                <w:b w:val="false"/>
                <w:i w:val="false"/>
                <w:color w:val="000000"/>
                <w:sz w:val="20"/>
              </w:rPr>
              <w:t>20___жылғы "___" 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20___жылғы "___" ___________</w:t>
            </w:r>
            <w:r>
              <w:br/>
            </w:r>
            <w:r>
              <w:rPr>
                <w:rFonts w:ascii="Times New Roman"/>
                <w:b w:val="false"/>
                <w:i w:val="false"/>
                <w:color w:val="000000"/>
                <w:sz w:val="20"/>
              </w:rPr>
              <w:t>даудың жоқтығы туралы жауап алынды,</w:t>
            </w:r>
            <w:r>
              <w:br/>
            </w:r>
            <w:r>
              <w:rPr>
                <w:rFonts w:ascii="Times New Roman"/>
                <w:b w:val="false"/>
                <w:i w:val="false"/>
                <w:color w:val="000000"/>
                <w:sz w:val="20"/>
              </w:rPr>
              <w:t>даудың бары туралы  ауап алынған</w:t>
            </w:r>
            <w:r>
              <w:br/>
            </w:r>
            <w:r>
              <w:rPr>
                <w:rFonts w:ascii="Times New Roman"/>
                <w:b w:val="false"/>
                <w:i w:val="false"/>
                <w:color w:val="000000"/>
                <w:sz w:val="20"/>
              </w:rPr>
              <w:t>жоқ (керектігінің астын сызу)</w:t>
            </w:r>
            <w:r>
              <w:br/>
            </w:r>
            <w:r>
              <w:rPr>
                <w:rFonts w:ascii="Times New Roman"/>
                <w:b w:val="false"/>
                <w:i w:val="false"/>
                <w:color w:val="000000"/>
                <w:sz w:val="20"/>
              </w:rPr>
              <w:t>____________________________</w:t>
            </w:r>
            <w:r>
              <w:br/>
            </w:r>
            <w:r>
              <w:rPr>
                <w:rFonts w:ascii="Times New Roman"/>
                <w:b w:val="false"/>
                <w:i w:val="false"/>
                <w:color w:val="000000"/>
                <w:sz w:val="20"/>
              </w:rPr>
              <w:t>(тіркеуші орган 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аты, әкесінің</w:t>
            </w:r>
            <w:r>
              <w:br/>
            </w:r>
            <w:r>
              <w:rPr>
                <w:rFonts w:ascii="Times New Roman"/>
                <w:b w:val="false"/>
                <w:i w:val="false"/>
                <w:color w:val="000000"/>
                <w:sz w:val="20"/>
              </w:rPr>
              <w:t>аты (жеке басын куәландыратын</w:t>
            </w:r>
            <w:r>
              <w:br/>
            </w:r>
            <w:r>
              <w:rPr>
                <w:rFonts w:ascii="Times New Roman"/>
                <w:b w:val="false"/>
                <w:i w:val="false"/>
                <w:color w:val="000000"/>
                <w:sz w:val="20"/>
              </w:rPr>
              <w:t>құжаттарда көрсетілсе), тегі)</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Тел. №</w:t>
            </w:r>
            <w:r>
              <w:br/>
            </w:r>
            <w:r>
              <w:rPr>
                <w:rFonts w:ascii="Times New Roman"/>
                <w:b w:val="false"/>
                <w:i w:val="false"/>
                <w:color w:val="000000"/>
                <w:sz w:val="20"/>
              </w:rPr>
              <w:t>____________________________</w:t>
            </w:r>
            <w:r>
              <w:br/>
            </w:r>
            <w:r>
              <w:rPr>
                <w:rFonts w:ascii="Times New Roman"/>
                <w:b w:val="false"/>
                <w:i w:val="false"/>
                <w:color w:val="000000"/>
                <w:sz w:val="20"/>
              </w:rPr>
              <w:t>№ жеке басын куәландыратын</w:t>
            </w:r>
            <w:r>
              <w:br/>
            </w:r>
            <w:r>
              <w:rPr>
                <w:rFonts w:ascii="Times New Roman"/>
                <w:b w:val="false"/>
                <w:i w:val="false"/>
                <w:color w:val="000000"/>
                <w:sz w:val="20"/>
              </w:rPr>
              <w:t>құжат</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(нөмірі, кіммен, қашан берілген)</w:t>
            </w:r>
            <w:r>
              <w:br/>
            </w:r>
            <w:r>
              <w:rPr>
                <w:rFonts w:ascii="Times New Roman"/>
                <w:b w:val="false"/>
                <w:i w:val="false"/>
                <w:color w:val="000000"/>
                <w:sz w:val="20"/>
              </w:rPr>
              <w:t>ЖСН _______________________</w:t>
            </w:r>
          </w:p>
        </w:tc>
      </w:tr>
    </w:tbl>
    <w:p>
      <w:pPr>
        <w:spacing w:after="0"/>
        <w:ind w:left="0"/>
        <w:jc w:val="left"/>
      </w:pPr>
      <w:r>
        <w:rPr>
          <w:rFonts w:ascii="Times New Roman"/>
          <w:b/>
          <w:i w:val="false"/>
          <w:color w:val="000000"/>
        </w:rPr>
        <w:t xml:space="preserve"> Жұбайының біреуінің хабар-ошарсыз кеткен, әрекетке қабілетсіз немесе әрекеті шектеулі деп танылған заңдық күшіне енген сот шешімінің, сондай-ақ қылмыс жасағаны үшін кемінде үш жыл мерзіміне бас бостандығынан айыру туралы жұбайының сотталғаны туралы сот үкімінің негізінде некені (ерлі-зайыптылықты) бұзуды тіркеу туралы өтініші</w:t>
      </w:r>
    </w:p>
    <w:p>
      <w:pPr>
        <w:spacing w:after="0"/>
        <w:ind w:left="0"/>
        <w:jc w:val="both"/>
      </w:pPr>
      <w:r>
        <w:rPr>
          <w:rFonts w:ascii="Times New Roman"/>
          <w:b w:val="false"/>
          <w:i w:val="false"/>
          <w:color w:val="000000"/>
          <w:sz w:val="28"/>
        </w:rPr>
        <w:t>
      Некені (ерлі-зайыптылықты) бұзуды сұраймын</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xml:space="preserve">
      _________________________________________ сотының шешімі/үкімі негізінде </w:t>
      </w:r>
    </w:p>
    <w:p>
      <w:pPr>
        <w:spacing w:after="0"/>
        <w:ind w:left="0"/>
        <w:jc w:val="both"/>
      </w:pPr>
      <w:r>
        <w:rPr>
          <w:rFonts w:ascii="Times New Roman"/>
          <w:b w:val="false"/>
          <w:i w:val="false"/>
          <w:color w:val="000000"/>
          <w:sz w:val="28"/>
        </w:rPr>
        <w:t>
      (сот атауы)</w:t>
      </w:r>
    </w:p>
    <w:p>
      <w:pPr>
        <w:spacing w:after="0"/>
        <w:ind w:left="0"/>
        <w:jc w:val="both"/>
      </w:pPr>
      <w:r>
        <w:rPr>
          <w:rFonts w:ascii="Times New Roman"/>
          <w:b w:val="false"/>
          <w:i w:val="false"/>
          <w:color w:val="000000"/>
          <w:sz w:val="28"/>
        </w:rPr>
        <w:t>
      __________________________ туралы 20 ___ жылғы "_____" ________________</w:t>
      </w:r>
    </w:p>
    <w:p>
      <w:pPr>
        <w:spacing w:after="0"/>
        <w:ind w:left="0"/>
        <w:jc w:val="both"/>
      </w:pPr>
      <w:r>
        <w:rPr>
          <w:rFonts w:ascii="Times New Roman"/>
          <w:b w:val="false"/>
          <w:i w:val="false"/>
          <w:color w:val="000000"/>
          <w:sz w:val="28"/>
        </w:rPr>
        <w:t>
      № _________</w:t>
      </w:r>
    </w:p>
    <w:p>
      <w:pPr>
        <w:spacing w:after="0"/>
        <w:ind w:left="0"/>
        <w:jc w:val="both"/>
      </w:pPr>
      <w:r>
        <w:rPr>
          <w:rFonts w:ascii="Times New Roman"/>
          <w:b w:val="false"/>
          <w:i w:val="false"/>
          <w:color w:val="000000"/>
          <w:sz w:val="28"/>
        </w:rPr>
        <w:t>
      Неке (ерлі-зайыптылықты) бұзушылар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(жеке басын куәландыратын құжаттарда көрсетілсе)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бұзуға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бұзудан кейін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 жасы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__________жылы</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_____ жасқа толды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__________жылы</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_____ жасқа толды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жылдан бастап тұрады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және кім болып жұмыс істейді (егер жұмыс істемесе, өмір сүру көздерін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Нешінші некеде (ерлі-зайыптылық) отырды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Бұзылатын неке (ерлі-зайыптылық) қай жерде қиылған (некеге отыру (ерлі-зайыпты болу) туралы акт жазуының нөмірі мен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Өндіріліп алынатын мемлекеттік баж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 (аты, әкесінің аты (жеке басын куәландыратын құжаттарда көрсетілсе), 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құжатының деректері (нөмірі, қашан және кіммен берілді)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Пошталық мекенжай __________________________________________________ </w:t>
      </w:r>
    </w:p>
    <w:p>
      <w:pPr>
        <w:spacing w:after="0"/>
        <w:ind w:left="0"/>
        <w:jc w:val="both"/>
      </w:pPr>
      <w:r>
        <w:rPr>
          <w:rFonts w:ascii="Times New Roman"/>
          <w:b w:val="false"/>
          <w:i w:val="false"/>
          <w:color w:val="000000"/>
          <w:sz w:val="28"/>
        </w:rPr>
        <w:t>
                              (сотталған жұбайының, әрекетке қабілетсіз жұбайының,</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хабар ошарсыз кеткен мүлкінің қорғаншысының аты, әкесінің аты (жеке басын</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куәландыратын құжаттарда көрсетілсе), тегі нақты мекенжайды көрсету)</w:t>
      </w:r>
    </w:p>
    <w:p>
      <w:pPr>
        <w:spacing w:after="0"/>
        <w:ind w:left="0"/>
        <w:jc w:val="both"/>
      </w:pPr>
      <w:r>
        <w:rPr>
          <w:rFonts w:ascii="Times New Roman"/>
          <w:b w:val="false"/>
          <w:i w:val="false"/>
          <w:color w:val="000000"/>
          <w:sz w:val="28"/>
        </w:rPr>
        <w:t>
      Некені (ерлі-зайыптылықты) бұзуды тіркегеннен кейін бір ай ішінде жеке басын куәландыратын құжаттарды ауыстыру қажеттілігі туралы хабардар етілді (тегін өзгертуді қалайтын адамдар үшін).</w:t>
      </w:r>
    </w:p>
    <w:p>
      <w:pPr>
        <w:spacing w:after="0"/>
        <w:ind w:left="0"/>
        <w:jc w:val="both"/>
      </w:pPr>
      <w:r>
        <w:rPr>
          <w:rFonts w:ascii="Times New Roman"/>
          <w:b w:val="false"/>
          <w:i w:val="false"/>
          <w:color w:val="000000"/>
          <w:sz w:val="28"/>
        </w:rPr>
        <w:t>
      Өтінішке қоса тапсырамыз ____________________________________________</w:t>
      </w:r>
    </w:p>
    <w:p>
      <w:pPr>
        <w:spacing w:after="0"/>
        <w:ind w:left="0"/>
        <w:jc w:val="both"/>
      </w:pPr>
      <w:r>
        <w:rPr>
          <w:rFonts w:ascii="Times New Roman"/>
          <w:b w:val="false"/>
          <w:i w:val="false"/>
          <w:color w:val="000000"/>
          <w:sz w:val="28"/>
        </w:rPr>
        <w:t xml:space="preserve">
      Біз азаматтық хал актілері жазбасы ережесін бұзғаны үшін "Әкімшілік құқық бұзушылық туралы" Қазақстан Республикасы Кодексінің </w:t>
      </w:r>
      <w:r>
        <w:rPr>
          <w:rFonts w:ascii="Times New Roman"/>
          <w:b w:val="false"/>
          <w:i w:val="false"/>
          <w:color w:val="000000"/>
          <w:sz w:val="28"/>
        </w:rPr>
        <w:t>491-бабына</w:t>
      </w:r>
      <w:r>
        <w:rPr>
          <w:rFonts w:ascii="Times New Roman"/>
          <w:b w:val="false"/>
          <w:i w:val="false"/>
          <w:color w:val="000000"/>
          <w:sz w:val="28"/>
        </w:rPr>
        <w:t xml:space="preserve"> сәйкес әкімшілік жаза тағайындалаты туралы ескертілдік.</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келіседі.</w:t>
      </w:r>
    </w:p>
    <w:p>
      <w:pPr>
        <w:spacing w:after="0"/>
        <w:ind w:left="0"/>
        <w:jc w:val="both"/>
      </w:pPr>
      <w:r>
        <w:rPr>
          <w:rFonts w:ascii="Times New Roman"/>
          <w:b w:val="false"/>
          <w:i w:val="false"/>
          <w:color w:val="000000"/>
          <w:sz w:val="28"/>
        </w:rPr>
        <w:t>
      Неке бұзушының қолы:</w:t>
      </w:r>
    </w:p>
    <w:p>
      <w:pPr>
        <w:spacing w:after="0"/>
        <w:ind w:left="0"/>
        <w:jc w:val="both"/>
      </w:pPr>
      <w:r>
        <w:rPr>
          <w:rFonts w:ascii="Times New Roman"/>
          <w:b w:val="false"/>
          <w:i w:val="false"/>
          <w:color w:val="000000"/>
          <w:sz w:val="28"/>
        </w:rPr>
        <w:t xml:space="preserve">
      Азамат ______________________________________________________________ </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xml:space="preserve">
      Азаматша ____________________________________________________________ </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Өтініш беру күні "___" __________20___жыл</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(аты, әкесінің аты (егер жеке басын куәландыратын құжаттарда көрсетілсе), </w:t>
      </w:r>
    </w:p>
    <w:p>
      <w:pPr>
        <w:spacing w:after="0"/>
        <w:ind w:left="0"/>
        <w:jc w:val="both"/>
      </w:pPr>
      <w:r>
        <w:rPr>
          <w:rFonts w:ascii="Times New Roman"/>
          <w:b w:val="false"/>
          <w:i w:val="false"/>
          <w:color w:val="000000"/>
          <w:sz w:val="28"/>
        </w:rPr>
        <w:t>
      өтінішті қабылдаған лауазымды адамның тегі)</w:t>
      </w:r>
    </w:p>
    <w:p>
      <w:pPr>
        <w:spacing w:after="0"/>
        <w:ind w:left="0"/>
        <w:jc w:val="both"/>
      </w:pPr>
      <w:r>
        <w:rPr>
          <w:rFonts w:ascii="Times New Roman"/>
          <w:b w:val="false"/>
          <w:i w:val="false"/>
          <w:color w:val="000000"/>
          <w:sz w:val="28"/>
        </w:rPr>
        <w:t>
      журнал бойынша № 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(қию сызығы) – ЖАО үшін</w:t>
      </w:r>
    </w:p>
    <w:p>
      <w:pPr>
        <w:spacing w:after="0"/>
        <w:ind w:left="0"/>
        <w:jc w:val="both"/>
      </w:pPr>
      <w:r>
        <w:rPr>
          <w:rFonts w:ascii="Times New Roman"/>
          <w:b w:val="false"/>
          <w:i w:val="false"/>
          <w:color w:val="000000"/>
          <w:sz w:val="28"/>
        </w:rPr>
        <w:t>
      "____" ________20__ некені (ерлі-зайыптылықты) бұзуды мемлекеттік тіркеу</w:t>
      </w:r>
    </w:p>
    <w:p>
      <w:pPr>
        <w:spacing w:after="0"/>
        <w:ind w:left="0"/>
        <w:jc w:val="both"/>
      </w:pPr>
      <w:r>
        <w:rPr>
          <w:rFonts w:ascii="Times New Roman"/>
          <w:b w:val="false"/>
          <w:i w:val="false"/>
          <w:color w:val="000000"/>
          <w:sz w:val="28"/>
        </w:rPr>
        <w:t>
      туралы өтініш қарауға қабылданды</w:t>
      </w:r>
    </w:p>
    <w:p>
      <w:pPr>
        <w:spacing w:after="0"/>
        <w:ind w:left="0"/>
        <w:jc w:val="both"/>
      </w:pPr>
      <w:r>
        <w:rPr>
          <w:rFonts w:ascii="Times New Roman"/>
          <w:b w:val="false"/>
          <w:i w:val="false"/>
          <w:color w:val="000000"/>
          <w:sz w:val="28"/>
        </w:rPr>
        <w:t>
      Қарау нәтижелері хабарланады "____" ___________ 20__ жыл</w:t>
      </w:r>
    </w:p>
    <w:p>
      <w:pPr>
        <w:spacing w:after="0"/>
        <w:ind w:left="0"/>
        <w:jc w:val="both"/>
      </w:pPr>
      <w:r>
        <w:rPr>
          <w:rFonts w:ascii="Times New Roman"/>
          <w:b w:val="false"/>
          <w:i w:val="false"/>
          <w:color w:val="000000"/>
          <w:sz w:val="28"/>
        </w:rPr>
        <w:t xml:space="preserve">
      Маман ______________________________________________________________ </w:t>
      </w:r>
    </w:p>
    <w:p>
      <w:pPr>
        <w:spacing w:after="0"/>
        <w:ind w:left="0"/>
        <w:jc w:val="both"/>
      </w:pPr>
      <w:r>
        <w:rPr>
          <w:rFonts w:ascii="Times New Roman"/>
          <w:b w:val="false"/>
          <w:i w:val="false"/>
          <w:color w:val="000000"/>
          <w:sz w:val="28"/>
        </w:rPr>
        <w:t>
      (аты, әкесінің аты (егер жеке басын куәландыратын құжаттарда көрсетілсе),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 20-қосымша</w:t>
            </w:r>
          </w:p>
        </w:tc>
      </w:tr>
    </w:tbl>
    <w:p>
      <w:pPr>
        <w:spacing w:after="0"/>
        <w:ind w:left="0"/>
        <w:jc w:val="left"/>
      </w:pPr>
      <w:r>
        <w:rPr>
          <w:rFonts w:ascii="Times New Roman"/>
          <w:b/>
          <w:i w:val="false"/>
          <w:color w:val="000000"/>
        </w:rPr>
        <w:t xml:space="preserve"> "Қайтыс болуды тіркеу, оның ішінде азаматтық хал актілері жазбаларына өзгерістерді, толықтырулар мен түзетулерді енгізу" мемлекеттік қызмет көрсетуге қойылатын негізгі талаптардың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болуды тіркеу, оның ішінде азаматтық хал актілері жазбаларына өзгерістерді, толықтырулар мен түзетулерді енгізу" мемлекеттік қызмет көрсетуге қойылатын негізгі талаптардың тізбесі</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Қайтыс болуды тіркеу;</w:t>
            </w:r>
          </w:p>
          <w:p>
            <w:pPr>
              <w:spacing w:after="20"/>
              <w:ind w:left="20"/>
              <w:jc w:val="both"/>
            </w:pPr>
            <w:r>
              <w:rPr>
                <w:rFonts w:ascii="Times New Roman"/>
                <w:b w:val="false"/>
                <w:i w:val="false"/>
                <w:color w:val="000000"/>
                <w:sz w:val="20"/>
              </w:rPr>
              <w:t>
2. Қайтыс болу туралы акт жазбасына өзгерістер, толықтырулар мен түзетулер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аудандардың және облыстық маңызы бар қалалардың ЖАО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(кіру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w:t>
            </w:r>
          </w:p>
          <w:p>
            <w:pPr>
              <w:spacing w:after="20"/>
              <w:ind w:left="20"/>
              <w:jc w:val="both"/>
            </w:pPr>
            <w:r>
              <w:rPr>
                <w:rFonts w:ascii="Times New Roman"/>
                <w:b w:val="false"/>
                <w:i w:val="false"/>
                <w:color w:val="000000"/>
                <w:sz w:val="20"/>
              </w:rPr>
              <w:t>
Қайтыс болуды тіркеу;</w:t>
            </w:r>
          </w:p>
          <w:p>
            <w:pPr>
              <w:spacing w:after="20"/>
              <w:ind w:left="20"/>
              <w:jc w:val="both"/>
            </w:pPr>
            <w:r>
              <w:rPr>
                <w:rFonts w:ascii="Times New Roman"/>
                <w:b w:val="false"/>
                <w:i w:val="false"/>
                <w:color w:val="000000"/>
                <w:sz w:val="20"/>
              </w:rPr>
              <w:t>
Қайтыс болу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2) Астана,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w:t>
            </w:r>
          </w:p>
          <w:p>
            <w:pPr>
              <w:spacing w:after="20"/>
              <w:ind w:left="20"/>
              <w:jc w:val="both"/>
            </w:pPr>
            <w:r>
              <w:rPr>
                <w:rFonts w:ascii="Times New Roman"/>
                <w:b w:val="false"/>
                <w:i w:val="false"/>
                <w:color w:val="000000"/>
                <w:sz w:val="20"/>
              </w:rPr>
              <w:t>
Қайтыс болуды тіркеу;</w:t>
            </w:r>
          </w:p>
          <w:p>
            <w:pPr>
              <w:spacing w:after="20"/>
              <w:ind w:left="20"/>
              <w:jc w:val="both"/>
            </w:pPr>
            <w:r>
              <w:rPr>
                <w:rFonts w:ascii="Times New Roman"/>
                <w:b w:val="false"/>
                <w:i w:val="false"/>
                <w:color w:val="000000"/>
                <w:sz w:val="20"/>
              </w:rPr>
              <w:t>
Қайтыс болу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3) Мемлекеттік корпорация:</w:t>
            </w:r>
          </w:p>
          <w:p>
            <w:pPr>
              <w:spacing w:after="20"/>
              <w:ind w:left="20"/>
              <w:jc w:val="both"/>
            </w:pPr>
            <w:r>
              <w:rPr>
                <w:rFonts w:ascii="Times New Roman"/>
                <w:b w:val="false"/>
                <w:i w:val="false"/>
                <w:color w:val="000000"/>
                <w:sz w:val="20"/>
              </w:rPr>
              <w:t>
Қайтыс болуды тіркеу;</w:t>
            </w:r>
          </w:p>
          <w:p>
            <w:pPr>
              <w:spacing w:after="20"/>
              <w:ind w:left="20"/>
              <w:jc w:val="both"/>
            </w:pPr>
            <w:r>
              <w:rPr>
                <w:rFonts w:ascii="Times New Roman"/>
                <w:b w:val="false"/>
                <w:i w:val="false"/>
                <w:color w:val="000000"/>
                <w:sz w:val="20"/>
              </w:rPr>
              <w:t>
Қайтыс болу туралы акт жазбасына өзгерістер, толықтырулар мен түзетулер енгізу.</w:t>
            </w:r>
          </w:p>
          <w:p>
            <w:pPr>
              <w:spacing w:after="20"/>
              <w:ind w:left="20"/>
              <w:jc w:val="both"/>
            </w:pPr>
            <w:r>
              <w:rPr>
                <w:rFonts w:ascii="Times New Roman"/>
                <w:b w:val="false"/>
                <w:i w:val="false"/>
                <w:color w:val="000000"/>
                <w:sz w:val="20"/>
              </w:rPr>
              <w:t>
4) портал арқылы:</w:t>
            </w:r>
          </w:p>
          <w:p>
            <w:pPr>
              <w:spacing w:after="20"/>
              <w:ind w:left="20"/>
              <w:jc w:val="both"/>
            </w:pPr>
            <w:r>
              <w:rPr>
                <w:rFonts w:ascii="Times New Roman"/>
                <w:b w:val="false"/>
                <w:i w:val="false"/>
                <w:color w:val="000000"/>
                <w:sz w:val="20"/>
              </w:rPr>
              <w:t>
Қайтыс болуды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болуды тіркеу мерзімі - 1 (бір) жұмыс күні;</w:t>
            </w:r>
          </w:p>
          <w:p>
            <w:pPr>
              <w:spacing w:after="20"/>
              <w:ind w:left="20"/>
              <w:jc w:val="both"/>
            </w:pPr>
            <w:r>
              <w:rPr>
                <w:rFonts w:ascii="Times New Roman"/>
                <w:b w:val="false"/>
                <w:i w:val="false"/>
                <w:color w:val="000000"/>
                <w:sz w:val="20"/>
              </w:rPr>
              <w:t>
азаматтық хал актілері жазбасына өзгерістер, толықтырулар мен түзетулер енгізу - 5 (бес) жұмыс күні;</w:t>
            </w:r>
          </w:p>
          <w:p>
            <w:pPr>
              <w:spacing w:after="20"/>
              <w:ind w:left="20"/>
              <w:jc w:val="both"/>
            </w:pPr>
            <w:r>
              <w:rPr>
                <w:rFonts w:ascii="Times New Roman"/>
                <w:b w:val="false"/>
                <w:i w:val="false"/>
                <w:color w:val="000000"/>
                <w:sz w:val="20"/>
              </w:rPr>
              <w:t>
АХАЖ АЖ-де актілік жазба болмаған кезде қызмет көрсету мерзімі күнтізбелік 3 (үш) күн ішінде көрсетілетін қызметті алушыны хабардар ете отырып, күнтізбелік 15 (он бес) күннен аспайтын мерзімге ұзартылады (Мемлекеттік корпорация арқылы түскен өтінішті қарау мерзімі ұзартылған кезде көрсетілетін қызметті беруші мемлекеттік қызметті көрсету нәтижесін Мемлекеттік корпорацияға жолдайды);</w:t>
            </w:r>
          </w:p>
          <w:p>
            <w:pPr>
              <w:spacing w:after="20"/>
              <w:ind w:left="20"/>
              <w:jc w:val="both"/>
            </w:pPr>
            <w:r>
              <w:rPr>
                <w:rFonts w:ascii="Times New Roman"/>
                <w:b w:val="false"/>
                <w:i w:val="false"/>
                <w:color w:val="000000"/>
                <w:sz w:val="20"/>
              </w:rPr>
              <w:t>
портал арқылы өтініш қабылданғанын растау және қайтыс болу туралы куәлікті беру күнін белгілеу туралы хабарлама беру кезінде 1 (бір) жұмыс күні ішінде жеке кабинетке жіберіледі;</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- 20 (жиырма)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20 (жиырма)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p>
            <w:pPr>
              <w:spacing w:after="20"/>
              <w:ind w:left="20"/>
              <w:jc w:val="both"/>
            </w:pPr>
            <w:r>
              <w:rPr>
                <w:rFonts w:ascii="Times New Roman"/>
                <w:b w:val="false"/>
                <w:i w:val="false"/>
                <w:color w:val="000000"/>
                <w:sz w:val="20"/>
              </w:rPr>
              <w:t>
Қайтыс болуды тіркеу;</w:t>
            </w:r>
          </w:p>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Қайтыс болуды тіркеу;</w:t>
            </w:r>
          </w:p>
          <w:p>
            <w:pPr>
              <w:spacing w:after="20"/>
              <w:ind w:left="20"/>
              <w:jc w:val="both"/>
            </w:pPr>
            <w:r>
              <w:rPr>
                <w:rFonts w:ascii="Times New Roman"/>
                <w:b w:val="false"/>
                <w:i w:val="false"/>
                <w:color w:val="000000"/>
                <w:sz w:val="20"/>
              </w:rPr>
              <w:t>
Қайтыс болу туралы акт жазбасына өзгерістер, толықтырулар мен түзетулер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қайтыс болу туралы куәлік немесе анықтама, енгізілген өзгерістерімен, толықтыруларымен және түзетулерімен қайтыс болу туралы қайталама куәлік;</w:t>
            </w:r>
          </w:p>
          <w:p>
            <w:pPr>
              <w:spacing w:after="20"/>
              <w:ind w:left="20"/>
              <w:jc w:val="both"/>
            </w:pPr>
            <w:r>
              <w:rPr>
                <w:rFonts w:ascii="Times New Roman"/>
                <w:b w:val="false"/>
                <w:i w:val="false"/>
                <w:color w:val="000000"/>
                <w:sz w:val="20"/>
              </w:rPr>
              <w:t>
2)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қағаз түрінде, электронды түрде, цифрлық құжаттар сервисінде қалыптастырылған цифрлық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 алушыдан мемлекеттік қызмет көрсету кезінде алынатын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қайтыс болуды мемлекеттік тіркеу тегін көрсетіледі.</w:t>
            </w:r>
          </w:p>
          <w:p>
            <w:pPr>
              <w:spacing w:after="20"/>
              <w:ind w:left="20"/>
              <w:jc w:val="both"/>
            </w:pPr>
            <w:r>
              <w:rPr>
                <w:rFonts w:ascii="Times New Roman"/>
                <w:b w:val="false"/>
                <w:i w:val="false"/>
                <w:color w:val="000000"/>
                <w:sz w:val="20"/>
              </w:rPr>
              <w:t xml:space="preserve">
Азаматтық хал актiлерiн тiркегенi үшiн мемлекеттiк баж мөлшерлемелері Салық кодексінің </w:t>
            </w:r>
            <w:r>
              <w:rPr>
                <w:rFonts w:ascii="Times New Roman"/>
                <w:b w:val="false"/>
                <w:i w:val="false"/>
                <w:color w:val="000000"/>
                <w:sz w:val="20"/>
              </w:rPr>
              <w:t>612-бабына</w:t>
            </w:r>
            <w:r>
              <w:rPr>
                <w:rFonts w:ascii="Times New Roman"/>
                <w:b w:val="false"/>
                <w:i w:val="false"/>
                <w:color w:val="000000"/>
                <w:sz w:val="20"/>
              </w:rPr>
              <w:t xml:space="preserve"> сәйкес мыналарды құрайды:</w:t>
            </w:r>
          </w:p>
          <w:p>
            <w:pPr>
              <w:spacing w:after="20"/>
              <w:ind w:left="20"/>
              <w:jc w:val="both"/>
            </w:pPr>
            <w:r>
              <w:rPr>
                <w:rFonts w:ascii="Times New Roman"/>
                <w:b w:val="false"/>
                <w:i w:val="false"/>
                <w:color w:val="000000"/>
                <w:sz w:val="20"/>
              </w:rPr>
              <w:t>
1) жеке тұлғалар - азаматтық хал актiлерiн тiркеу кезiнде жiберiлген қателерге байланысты азаматтық хал актілерінің жазбалары өзгертілген, толықтырылған, қалпына келтірілген және түзетiлген кезде өздеріне куәлiктер берілгенi үшiн;</w:t>
            </w:r>
          </w:p>
          <w:p>
            <w:pPr>
              <w:spacing w:after="20"/>
              <w:ind w:left="20"/>
              <w:jc w:val="both"/>
            </w:pPr>
            <w:r>
              <w:rPr>
                <w:rFonts w:ascii="Times New Roman"/>
                <w:b w:val="false"/>
                <w:i w:val="false"/>
                <w:color w:val="000000"/>
                <w:sz w:val="20"/>
              </w:rPr>
              <w:t>
2) жеке тұлғалар - туыстарының қайтыс болуы туралы куәлiктер, оларға қайталама берiлген немесе бұрын берiлгендерін ауыстырғаны үшiн.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күндерінен басқа, дүйсенбіден бастап жұманы қоса алғанда, сағат 9.00-ден 17.30-ға дейін, түскі үзіліс сағат 13.00-ден 14.30-ға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2) Мемлекеттік корпорация –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21-қосымшаға сәйкес нысан бойынша қайтыс болуды мемлекеттік тіркеу туралы өтініш;</w:t>
            </w:r>
          </w:p>
          <w:p>
            <w:pPr>
              <w:spacing w:after="20"/>
              <w:ind w:left="20"/>
              <w:jc w:val="both"/>
            </w:pPr>
            <w:r>
              <w:rPr>
                <w:rFonts w:ascii="Times New Roman"/>
                <w:b w:val="false"/>
                <w:i w:val="false"/>
                <w:color w:val="000000"/>
                <w:sz w:val="20"/>
              </w:rPr>
              <w:t>
2) медициналық ұйым берген қайтыс болуы туралы белгіленген нысандағы құжат туралы мәліметтер;</w:t>
            </w:r>
          </w:p>
          <w:p>
            <w:pPr>
              <w:spacing w:after="20"/>
              <w:ind w:left="20"/>
              <w:jc w:val="both"/>
            </w:pPr>
            <w:r>
              <w:rPr>
                <w:rFonts w:ascii="Times New Roman"/>
                <w:b w:val="false"/>
                <w:i w:val="false"/>
                <w:color w:val="000000"/>
                <w:sz w:val="20"/>
              </w:rPr>
              <w:t>
3) қайтыс болған адамның жеке басты куәландыратын құжаты (болған жағдайда, қайтыс болған адамның жеке куәлігі болмаған жағдайда өтініште себептері көрсетіледі);</w:t>
            </w:r>
          </w:p>
          <w:p>
            <w:pPr>
              <w:spacing w:after="20"/>
              <w:ind w:left="20"/>
              <w:jc w:val="both"/>
            </w:pPr>
            <w:r>
              <w:rPr>
                <w:rFonts w:ascii="Times New Roman"/>
                <w:b w:val="false"/>
                <w:i w:val="false"/>
                <w:color w:val="000000"/>
                <w:sz w:val="20"/>
              </w:rPr>
              <w:t>
4) көрсетілетін қызметті алушының өкілі жүгінген жағдайда нотариалды куәландырылған сенімхат;</w:t>
            </w:r>
          </w:p>
          <w:p>
            <w:pPr>
              <w:spacing w:after="20"/>
              <w:ind w:left="20"/>
              <w:jc w:val="both"/>
            </w:pPr>
            <w:r>
              <w:rPr>
                <w:rFonts w:ascii="Times New Roman"/>
                <w:b w:val="false"/>
                <w:i w:val="false"/>
                <w:color w:val="000000"/>
                <w:sz w:val="20"/>
              </w:rPr>
              <w:t>
5) қайтыс болуы сот шешімінің негізінде тіркелген жағдайда - қайтыс болу фактісін анықтау туралы немесе адамды қайтыс болды деп жариялау туралы заңды күшіне енген сот шешімі туралы мәліметтер;</w:t>
            </w:r>
          </w:p>
          <w:p>
            <w:pPr>
              <w:spacing w:after="20"/>
              <w:ind w:left="20"/>
              <w:jc w:val="both"/>
            </w:pPr>
            <w:r>
              <w:rPr>
                <w:rFonts w:ascii="Times New Roman"/>
                <w:b w:val="false"/>
                <w:i w:val="false"/>
                <w:color w:val="000000"/>
                <w:sz w:val="20"/>
              </w:rPr>
              <w:t>
6) қайтыс болған адамның әскери билеті (бар болса);</w:t>
            </w:r>
          </w:p>
          <w:p>
            <w:pPr>
              <w:spacing w:after="20"/>
              <w:ind w:left="20"/>
              <w:jc w:val="both"/>
            </w:pPr>
            <w:r>
              <w:rPr>
                <w:rFonts w:ascii="Times New Roman"/>
                <w:b w:val="false"/>
                <w:i w:val="false"/>
                <w:color w:val="000000"/>
                <w:sz w:val="20"/>
              </w:rPr>
              <w:t>
7) қажет болған жағдайда (егер көрсетілетін қызметті алушының тегі және (немесе) әкесінің аты бойынша туыстық байланыс байқалмаса) жақын туыстығын растайтын құжат.</w:t>
            </w:r>
          </w:p>
          <w:p>
            <w:pPr>
              <w:spacing w:after="20"/>
              <w:ind w:left="20"/>
              <w:jc w:val="both"/>
            </w:pPr>
            <w:r>
              <w:rPr>
                <w:rFonts w:ascii="Times New Roman"/>
                <w:b w:val="false"/>
                <w:i w:val="false"/>
                <w:color w:val="000000"/>
                <w:sz w:val="20"/>
              </w:rPr>
              <w:t>
Қайтыс болу туралы акт жазбасына өзгерістер, толықтырулар мен түзетулер енгізу үшін қажетті құжаттардың тізбесі:</w:t>
            </w:r>
          </w:p>
          <w:p>
            <w:pPr>
              <w:spacing w:after="20"/>
              <w:ind w:left="20"/>
              <w:jc w:val="both"/>
            </w:pPr>
            <w:r>
              <w:rPr>
                <w:rFonts w:ascii="Times New Roman"/>
                <w:b w:val="false"/>
                <w:i w:val="false"/>
                <w:color w:val="000000"/>
                <w:sz w:val="20"/>
              </w:rPr>
              <w:t>
1) Қағидаларға 24-қосымшаға сәйкес нысан бойынша өзгерістер, толықтырулар мен түзетулер енгізу туралы өтініш;</w:t>
            </w:r>
          </w:p>
          <w:p>
            <w:pPr>
              <w:spacing w:after="20"/>
              <w:ind w:left="20"/>
              <w:jc w:val="both"/>
            </w:pP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азаматтық хал актілері жазбасына өзгерістер, толықтырулар мен түзетулер енгізуге байланысты ауыстыруға жататын азаматтық хал актілерін мемлекеттік тіркеу туралы куәліктің түпнұсқасы, куәліктің түпнұсқасы жоғалған жағдайда оның жоғалғаны туралы және азаматтық хал актілерін тіркеу туралы мәліметтерді көрсету;</w:t>
            </w:r>
          </w:p>
          <w:p>
            <w:pPr>
              <w:spacing w:after="20"/>
              <w:ind w:left="20"/>
              <w:jc w:val="both"/>
            </w:pPr>
            <w:r>
              <w:rPr>
                <w:rFonts w:ascii="Times New Roman"/>
                <w:b w:val="false"/>
                <w:i w:val="false"/>
                <w:color w:val="000000"/>
                <w:sz w:val="20"/>
              </w:rPr>
              <w:t>
4) азаматтық хал актісі жазбасына өзгерістер, толықтырулар мен түзетулер енгізу үшін негіз болуын растайтын құжат;</w:t>
            </w:r>
          </w:p>
          <w:p>
            <w:pPr>
              <w:spacing w:after="20"/>
              <w:ind w:left="20"/>
              <w:jc w:val="both"/>
            </w:pPr>
            <w:r>
              <w:rPr>
                <w:rFonts w:ascii="Times New Roman"/>
                <w:b w:val="false"/>
                <w:i w:val="false"/>
                <w:color w:val="000000"/>
                <w:sz w:val="20"/>
              </w:rPr>
              <w:t>
5) көрсетілетін қызметті алушының өкілі жүгінген жағдайда нотариалды куәландырылған сенімхат.</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r>
              <w:rPr>
                <w:rFonts w:ascii="Times New Roman"/>
                <w:b w:val="false"/>
                <w:i w:val="false"/>
                <w:color w:val="000000"/>
                <w:sz w:val="20"/>
              </w:rPr>
              <w:t>
Порталға жүгінген кезде:</w:t>
            </w:r>
          </w:p>
          <w:p>
            <w:pPr>
              <w:spacing w:after="20"/>
              <w:ind w:left="20"/>
              <w:jc w:val="both"/>
            </w:pPr>
            <w:r>
              <w:rPr>
                <w:rFonts w:ascii="Times New Roman"/>
                <w:b w:val="false"/>
                <w:i w:val="false"/>
                <w:color w:val="000000"/>
                <w:sz w:val="20"/>
              </w:rPr>
              <w:t>
1) көрсетілетін қызметті алушының ЭЦҚ-сымен куәландырылған немесе ұялы байланыс операторы ұсынған көрсетілетін қызметті алушының абоненттік нөмірін тіркеген және порталдың есептік жазбасына қосқан жағдайда бір реттік парольмен куәландырылған электрондық өтініш;</w:t>
            </w:r>
          </w:p>
          <w:p>
            <w:pPr>
              <w:spacing w:after="20"/>
              <w:ind w:left="20"/>
              <w:jc w:val="both"/>
            </w:pPr>
            <w:r>
              <w:rPr>
                <w:rFonts w:ascii="Times New Roman"/>
                <w:b w:val="false"/>
                <w:i w:val="false"/>
                <w:color w:val="000000"/>
                <w:sz w:val="20"/>
              </w:rPr>
              <w:t>
2) қайтыс болған адамның жеке басын куәландыратын құжаты және әскери билеті туралы мәліметтер (ол болған жағдайда түпнұсқа тіркеуші органға тапсырылады, қайтыс болған адамның жеке куәлігі болмаған жағдайда өтініште себептері көрсетілуге тиіс);</w:t>
            </w:r>
          </w:p>
          <w:p>
            <w:pPr>
              <w:spacing w:after="20"/>
              <w:ind w:left="20"/>
              <w:jc w:val="both"/>
            </w:pPr>
            <w:r>
              <w:rPr>
                <w:rFonts w:ascii="Times New Roman"/>
                <w:b w:val="false"/>
                <w:i w:val="false"/>
                <w:color w:val="000000"/>
                <w:sz w:val="20"/>
              </w:rPr>
              <w:t>
3) қажет болған жағдайда жақын туыстығын растайтын құжаттың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 көрсетуден бас тарту негіздемелері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анықталса; 2) көрсетілетін қызметті алушының және (немесе) мемлекеттік қызметті көрсету үшін қажетті ұсынылған материалдардың, деректер мен мәліметтердің "Неке (ерлі-зайыптылық) және отбасы туралы" Қазақстан Республикасы Кодексінің, "жеке басты куәландыратын құжаттар туралы" және "сәйкестендіру нөмірлерінің ұлттық тізілімдері туралы" Қазақстан Республикасы Заңдарының талаптарына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p>
            <w:pPr>
              <w:spacing w:after="20"/>
              <w:ind w:left="20"/>
              <w:jc w:val="both"/>
            </w:pPr>
            <w:r>
              <w:rPr>
                <w:rFonts w:ascii="Times New Roman"/>
                <w:b w:val="false"/>
                <w:i w:val="false"/>
                <w:color w:val="000000"/>
                <w:sz w:val="20"/>
              </w:rPr>
              <w:t>
Қазақстан Республикасының заңдарында мемлекеттік қызметтер көрсетуден бас тарту үшін өзге де негіздер белгіленуі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көрсету ерекшеліктері ескерілген өзге де талаптар, оның ішінде мемлекеттік корпорация арқылы және электрондық нысанда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"1414", 8 800 080 7777 Бірыңғай байланыс орталығы арқылы өтініш жасау арқылы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Үшінші тұлғалардың қызметті алу шарттары:</w:t>
            </w:r>
          </w:p>
          <w:p>
            <w:pPr>
              <w:spacing w:after="20"/>
              <w:ind w:left="20"/>
              <w:jc w:val="both"/>
            </w:pPr>
            <w:r>
              <w:rPr>
                <w:rFonts w:ascii="Times New Roman"/>
                <w:b w:val="false"/>
                <w:i w:val="false"/>
                <w:color w:val="000000"/>
                <w:sz w:val="20"/>
              </w:rPr>
              <w:t>
Порталдағы "жеке кабинеттен" ұсынылған мәліметтер сұралатын тұлғаның, сондай-ақ порталда тіркелген субъектінің ұялы байланысының абоненттік нөмірі арқылы портал хабарламасына жауап ретінде бір реттік пароль беру жолымен немесе қысқа мәтіндік хабарлама жіберу жолымен келіскен жағдайда үшінші тұлғалардың электрондық сұрау салуы.</w:t>
            </w:r>
          </w:p>
          <w:p>
            <w:pPr>
              <w:spacing w:after="20"/>
              <w:ind w:left="20"/>
              <w:jc w:val="both"/>
            </w:pPr>
            <w:r>
              <w:rPr>
                <w:rFonts w:ascii="Times New Roman"/>
                <w:b w:val="false"/>
                <w:i w:val="false"/>
                <w:color w:val="000000"/>
                <w:sz w:val="20"/>
              </w:rPr>
              <w:t>
Цифрлық құжаттар сервисі мобилді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паролді пайдалана отырып, мобилді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 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(тіркеуші орган 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аты, әкесінің</w:t>
            </w:r>
            <w:r>
              <w:br/>
            </w:r>
            <w:r>
              <w:rPr>
                <w:rFonts w:ascii="Times New Roman"/>
                <w:b w:val="false"/>
                <w:i w:val="false"/>
                <w:color w:val="000000"/>
                <w:sz w:val="20"/>
              </w:rPr>
              <w:t>аты (жеке басын куәландыратын</w:t>
            </w:r>
            <w:r>
              <w:br/>
            </w:r>
            <w:r>
              <w:rPr>
                <w:rFonts w:ascii="Times New Roman"/>
                <w:b w:val="false"/>
                <w:i w:val="false"/>
                <w:color w:val="000000"/>
                <w:sz w:val="20"/>
              </w:rPr>
              <w:t>құжаттарда көрсетілсе), тегі)</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Тел. №</w:t>
            </w:r>
            <w:r>
              <w:br/>
            </w:r>
            <w:r>
              <w:rPr>
                <w:rFonts w:ascii="Times New Roman"/>
                <w:b w:val="false"/>
                <w:i w:val="false"/>
                <w:color w:val="000000"/>
                <w:sz w:val="20"/>
              </w:rPr>
              <w:t>____________________________</w:t>
            </w:r>
            <w:r>
              <w:br/>
            </w:r>
            <w:r>
              <w:rPr>
                <w:rFonts w:ascii="Times New Roman"/>
                <w:b w:val="false"/>
                <w:i w:val="false"/>
                <w:color w:val="000000"/>
                <w:sz w:val="20"/>
              </w:rPr>
              <w:t>№жеке басын куәландыратын</w:t>
            </w:r>
            <w:r>
              <w:br/>
            </w:r>
            <w:r>
              <w:rPr>
                <w:rFonts w:ascii="Times New Roman"/>
                <w:b w:val="false"/>
                <w:i w:val="false"/>
                <w:color w:val="000000"/>
                <w:sz w:val="20"/>
              </w:rPr>
              <w:t>құжат</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(нөмірі, кіммен, қашан берілген)</w:t>
            </w:r>
            <w:r>
              <w:br/>
            </w:r>
            <w:r>
              <w:rPr>
                <w:rFonts w:ascii="Times New Roman"/>
                <w:b w:val="false"/>
                <w:i w:val="false"/>
                <w:color w:val="000000"/>
                <w:sz w:val="20"/>
              </w:rPr>
              <w:t>ЖСН_______________________</w:t>
            </w:r>
          </w:p>
        </w:tc>
      </w:tr>
    </w:tbl>
    <w:p>
      <w:pPr>
        <w:spacing w:after="0"/>
        <w:ind w:left="0"/>
        <w:jc w:val="left"/>
      </w:pPr>
      <w:r>
        <w:rPr>
          <w:rFonts w:ascii="Times New Roman"/>
          <w:b/>
          <w:i w:val="false"/>
          <w:color w:val="000000"/>
        </w:rPr>
        <w:t xml:space="preserve"> Қайтыс болуды мемлекеттік тіркеу туралы өтініш</w:t>
      </w:r>
    </w:p>
    <w:p>
      <w:pPr>
        <w:spacing w:after="0"/>
        <w:ind w:left="0"/>
        <w:jc w:val="both"/>
      </w:pPr>
      <w:r>
        <w:rPr>
          <w:rFonts w:ascii="Times New Roman"/>
          <w:b w:val="false"/>
          <w:i w:val="false"/>
          <w:color w:val="000000"/>
          <w:sz w:val="28"/>
        </w:rPr>
        <w:t>
      Қайтыс болуды мемлекеттік тіркеуіңізді сұраймын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(қайтыс болған адамның аты, әкесінің аты (жеке басын куәландыратын құжаттарда</w:t>
      </w:r>
    </w:p>
    <w:p>
      <w:pPr>
        <w:spacing w:after="0"/>
        <w:ind w:left="0"/>
        <w:jc w:val="both"/>
      </w:pPr>
      <w:r>
        <w:rPr>
          <w:rFonts w:ascii="Times New Roman"/>
          <w:b w:val="false"/>
          <w:i w:val="false"/>
          <w:color w:val="000000"/>
          <w:sz w:val="28"/>
        </w:rPr>
        <w:t>
      көрсетілсе) тегі,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қайтыс болған адамның туылған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қайтыс болған адамның соңғы орны,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қайтыс болған адамның отбасылық жағдайы,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қайтыс болған адамның қайтыс болу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қайтыс болған адамның өлімінің себебі</w:t>
      </w:r>
    </w:p>
    <w:p>
      <w:pPr>
        <w:spacing w:after="0"/>
        <w:ind w:left="0"/>
        <w:jc w:val="both"/>
      </w:pPr>
      <w:r>
        <w:rPr>
          <w:rFonts w:ascii="Times New Roman"/>
          <w:b w:val="false"/>
          <w:i w:val="false"/>
          <w:color w:val="000000"/>
          <w:sz w:val="28"/>
        </w:rPr>
        <w:t>
      Қайтыс болған адамның жеке басын куәландыратын құжаттардың және әскери билетінің (болған жағдайда) түпнұсқаларын тапсыру қажеттігі туралы хабардар етіледі.</w:t>
      </w:r>
    </w:p>
    <w:p>
      <w:pPr>
        <w:spacing w:after="0"/>
        <w:ind w:left="0"/>
        <w:jc w:val="both"/>
      </w:pPr>
      <w:r>
        <w:rPr>
          <w:rFonts w:ascii="Times New Roman"/>
          <w:b w:val="false"/>
          <w:i w:val="false"/>
          <w:color w:val="000000"/>
          <w:sz w:val="28"/>
        </w:rPr>
        <w:t>
      Өтінішке қоса беремін _________________________________________________</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Кодексінің </w:t>
      </w:r>
      <w:r>
        <w:rPr>
          <w:rFonts w:ascii="Times New Roman"/>
          <w:b w:val="false"/>
          <w:i w:val="false"/>
          <w:color w:val="000000"/>
          <w:sz w:val="28"/>
        </w:rPr>
        <w:t>491-бабына</w:t>
      </w:r>
      <w:r>
        <w:rPr>
          <w:rFonts w:ascii="Times New Roman"/>
          <w:b w:val="false"/>
          <w:i w:val="false"/>
          <w:color w:val="000000"/>
          <w:sz w:val="28"/>
        </w:rPr>
        <w:t xml:space="preserve"> сәйкес жалған мәліметтерді хабарлағаны үшін әкімшілік жаза қолданылатыны туралы ескертілді.</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"____" ___________ 20__ жыл _______________________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(аты, әкесінің аты (егер жеке басын куәландыратын құжаттарда көрсетілсе),</w:t>
      </w:r>
    </w:p>
    <w:p>
      <w:pPr>
        <w:spacing w:after="0"/>
        <w:ind w:left="0"/>
        <w:jc w:val="both"/>
      </w:pPr>
      <w:r>
        <w:rPr>
          <w:rFonts w:ascii="Times New Roman"/>
          <w:b w:val="false"/>
          <w:i w:val="false"/>
          <w:color w:val="000000"/>
          <w:sz w:val="28"/>
        </w:rPr>
        <w:t>
       өтінішті</w:t>
      </w:r>
    </w:p>
    <w:p>
      <w:pPr>
        <w:spacing w:after="0"/>
        <w:ind w:left="0"/>
        <w:jc w:val="both"/>
      </w:pPr>
      <w:r>
        <w:rPr>
          <w:rFonts w:ascii="Times New Roman"/>
          <w:b w:val="false"/>
          <w:i w:val="false"/>
          <w:color w:val="000000"/>
          <w:sz w:val="28"/>
        </w:rPr>
        <w:t>
      қабылдаған лауазымды адамның тегі)</w:t>
      </w:r>
    </w:p>
    <w:p>
      <w:pPr>
        <w:spacing w:after="0"/>
        <w:ind w:left="0"/>
        <w:jc w:val="both"/>
      </w:pPr>
      <w:r>
        <w:rPr>
          <w:rFonts w:ascii="Times New Roman"/>
          <w:b w:val="false"/>
          <w:i w:val="false"/>
          <w:color w:val="000000"/>
          <w:sz w:val="28"/>
        </w:rPr>
        <w:t>
      журнал бойынша № 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(қию сызығы) – ЖАО үшін</w:t>
      </w:r>
    </w:p>
    <w:p>
      <w:pPr>
        <w:spacing w:after="0"/>
        <w:ind w:left="0"/>
        <w:jc w:val="both"/>
      </w:pPr>
      <w:r>
        <w:rPr>
          <w:rFonts w:ascii="Times New Roman"/>
          <w:b w:val="false"/>
          <w:i w:val="false"/>
          <w:color w:val="000000"/>
          <w:sz w:val="28"/>
        </w:rPr>
        <w:t>
      "____" __________ 20__ қайтыс болу туралы өтініш қарауға қабылданды</w:t>
      </w:r>
    </w:p>
    <w:p>
      <w:pPr>
        <w:spacing w:after="0"/>
        <w:ind w:left="0"/>
        <w:jc w:val="both"/>
      </w:pPr>
      <w:r>
        <w:rPr>
          <w:rFonts w:ascii="Times New Roman"/>
          <w:b w:val="false"/>
          <w:i w:val="false"/>
          <w:color w:val="000000"/>
          <w:sz w:val="28"/>
        </w:rPr>
        <w:t>
      Қарау нәтижелері хабарланады "____" ________ 20__ жыл</w:t>
      </w:r>
    </w:p>
    <w:p>
      <w:pPr>
        <w:spacing w:after="0"/>
        <w:ind w:left="0"/>
        <w:jc w:val="both"/>
      </w:pPr>
      <w:r>
        <w:rPr>
          <w:rFonts w:ascii="Times New Roman"/>
          <w:b w:val="false"/>
          <w:i w:val="false"/>
          <w:color w:val="000000"/>
          <w:sz w:val="28"/>
        </w:rPr>
        <w:t xml:space="preserve">
      Маман ______________________________________________________________ </w:t>
      </w:r>
    </w:p>
    <w:p>
      <w:pPr>
        <w:spacing w:after="0"/>
        <w:ind w:left="0"/>
        <w:jc w:val="both"/>
      </w:pPr>
      <w:r>
        <w:rPr>
          <w:rFonts w:ascii="Times New Roman"/>
          <w:b w:val="false"/>
          <w:i w:val="false"/>
          <w:color w:val="000000"/>
          <w:sz w:val="28"/>
        </w:rPr>
        <w:t>
      (аты, әкесінің аты (егер жеке басын куәландыратын құжаттарда көрсетілсе),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 22-қосымша</w:t>
            </w:r>
          </w:p>
        </w:tc>
      </w:tr>
    </w:tbl>
    <w:p>
      <w:pPr>
        <w:spacing w:after="0"/>
        <w:ind w:left="0"/>
        <w:jc w:val="left"/>
      </w:pPr>
      <w:r>
        <w:rPr>
          <w:rFonts w:ascii="Times New Roman"/>
          <w:b/>
          <w:i w:val="false"/>
          <w:color w:val="000000"/>
        </w:rPr>
        <w:t xml:space="preserve"> "Азаматтық хал актілерінің жазбаларын қалпына келтіру" мемлекеттік көрсетілетін қызмет мемлекеттік қызмет көрсетуге қойылатын негізгі талаптардың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актілерінің жазбаларын қалпына келтіру" мемлекеттік қызмет көрсетуге қойылатын негізгі талаптардың тізбесі</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Мүдделі тұлғалардың өтініші негізінде азаматтық хал актілерінің жазбаларын қалпына келтіру;</w:t>
            </w:r>
          </w:p>
          <w:p>
            <w:pPr>
              <w:spacing w:after="20"/>
              <w:ind w:left="20"/>
              <w:jc w:val="both"/>
            </w:pPr>
            <w:r>
              <w:rPr>
                <w:rFonts w:ascii="Times New Roman"/>
                <w:b w:val="false"/>
                <w:i w:val="false"/>
                <w:color w:val="000000"/>
                <w:sz w:val="20"/>
              </w:rPr>
              <w:t>
2. Сот шешімінің негізінде азаматтық хал актілерінің жазбаларын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аудандардың және облыстық маңызы бар қалалардың ЖАО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(кіру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көрсетуші арқылы:</w:t>
            </w:r>
          </w:p>
          <w:p>
            <w:pPr>
              <w:spacing w:after="20"/>
              <w:ind w:left="20"/>
              <w:jc w:val="both"/>
            </w:pPr>
            <w:r>
              <w:rPr>
                <w:rFonts w:ascii="Times New Roman"/>
                <w:b w:val="false"/>
                <w:i w:val="false"/>
                <w:color w:val="000000"/>
                <w:sz w:val="20"/>
              </w:rPr>
              <w:t>
Мүдделі тұлғалардың өтініші негізінде азаматтық хал актілерінің жазбаларын қалпына келтіру;</w:t>
            </w:r>
          </w:p>
          <w:p>
            <w:pPr>
              <w:spacing w:after="20"/>
              <w:ind w:left="20"/>
              <w:jc w:val="both"/>
            </w:pPr>
            <w:r>
              <w:rPr>
                <w:rFonts w:ascii="Times New Roman"/>
                <w:b w:val="false"/>
                <w:i w:val="false"/>
                <w:color w:val="000000"/>
                <w:sz w:val="20"/>
              </w:rPr>
              <w:t>
Сот шешімінің негізінде азаматтық хал актілерінің жазбаларын қалпына келтіру.</w:t>
            </w:r>
          </w:p>
          <w:p>
            <w:pPr>
              <w:spacing w:after="20"/>
              <w:ind w:left="20"/>
              <w:jc w:val="both"/>
            </w:pPr>
            <w:r>
              <w:rPr>
                <w:rFonts w:ascii="Times New Roman"/>
                <w:b w:val="false"/>
                <w:i w:val="false"/>
                <w:color w:val="000000"/>
                <w:sz w:val="20"/>
              </w:rPr>
              <w:t>
2) Астана,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w:t>
            </w:r>
          </w:p>
          <w:p>
            <w:pPr>
              <w:spacing w:after="20"/>
              <w:ind w:left="20"/>
              <w:jc w:val="both"/>
            </w:pPr>
            <w:r>
              <w:rPr>
                <w:rFonts w:ascii="Times New Roman"/>
                <w:b w:val="false"/>
                <w:i w:val="false"/>
                <w:color w:val="000000"/>
                <w:sz w:val="20"/>
              </w:rPr>
              <w:t>
Мүдделі тұлғалардың өтініші негізінде азаматтық хал актілерінің жазбаларын қалпына келтіру;</w:t>
            </w:r>
          </w:p>
          <w:p>
            <w:pPr>
              <w:spacing w:after="20"/>
              <w:ind w:left="20"/>
              <w:jc w:val="both"/>
            </w:pPr>
            <w:r>
              <w:rPr>
                <w:rFonts w:ascii="Times New Roman"/>
                <w:b w:val="false"/>
                <w:i w:val="false"/>
                <w:color w:val="000000"/>
                <w:sz w:val="20"/>
              </w:rPr>
              <w:t>
Сот шешімінің негізінде азаматтық хал актілерінің жазбаларын қалпына келтіру.</w:t>
            </w:r>
          </w:p>
          <w:p>
            <w:pPr>
              <w:spacing w:after="20"/>
              <w:ind w:left="20"/>
              <w:jc w:val="both"/>
            </w:pPr>
            <w:r>
              <w:rPr>
                <w:rFonts w:ascii="Times New Roman"/>
                <w:b w:val="false"/>
                <w:i w:val="false"/>
                <w:color w:val="000000"/>
                <w:sz w:val="20"/>
              </w:rPr>
              <w:t>
3) Мемлекеттік корпорация арқылы:</w:t>
            </w:r>
          </w:p>
          <w:p>
            <w:pPr>
              <w:spacing w:after="20"/>
              <w:ind w:left="20"/>
              <w:jc w:val="both"/>
            </w:pPr>
            <w:r>
              <w:rPr>
                <w:rFonts w:ascii="Times New Roman"/>
                <w:b w:val="false"/>
                <w:i w:val="false"/>
                <w:color w:val="000000"/>
                <w:sz w:val="20"/>
              </w:rPr>
              <w:t>
Мүдделі тұлғалардың өтініші негізінде азаматтық хал актілерінің жазбаларын қалпына келтіру;</w:t>
            </w:r>
          </w:p>
          <w:p>
            <w:pPr>
              <w:spacing w:after="20"/>
              <w:ind w:left="20"/>
              <w:jc w:val="both"/>
            </w:pPr>
            <w:r>
              <w:rPr>
                <w:rFonts w:ascii="Times New Roman"/>
                <w:b w:val="false"/>
                <w:i w:val="false"/>
                <w:color w:val="000000"/>
                <w:sz w:val="20"/>
              </w:rPr>
              <w:t>
Сот шешімінің негізінде азаматтық хал актілерінің жазбаларын қалпына келтіру.</w:t>
            </w:r>
          </w:p>
          <w:p>
            <w:pPr>
              <w:spacing w:after="20"/>
              <w:ind w:left="20"/>
              <w:jc w:val="both"/>
            </w:pPr>
            <w:r>
              <w:rPr>
                <w:rFonts w:ascii="Times New Roman"/>
                <w:b w:val="false"/>
                <w:i w:val="false"/>
                <w:color w:val="000000"/>
                <w:sz w:val="20"/>
              </w:rPr>
              <w:t>
4) портал арқылы:</w:t>
            </w:r>
          </w:p>
          <w:p>
            <w:pPr>
              <w:spacing w:after="20"/>
              <w:ind w:left="20"/>
              <w:jc w:val="both"/>
            </w:pPr>
            <w:r>
              <w:rPr>
                <w:rFonts w:ascii="Times New Roman"/>
                <w:b w:val="false"/>
                <w:i w:val="false"/>
                <w:color w:val="000000"/>
                <w:sz w:val="20"/>
              </w:rPr>
              <w:t>
Мүдделі тұлғалардың өтініші негізінде азаматтық хал актілерінің жазбаларын қалпына келтіру;</w:t>
            </w:r>
          </w:p>
          <w:p>
            <w:pPr>
              <w:spacing w:after="20"/>
              <w:ind w:left="20"/>
              <w:jc w:val="both"/>
            </w:pPr>
            <w:r>
              <w:rPr>
                <w:rFonts w:ascii="Times New Roman"/>
                <w:b w:val="false"/>
                <w:i w:val="false"/>
                <w:color w:val="000000"/>
                <w:sz w:val="20"/>
              </w:rPr>
              <w:t>
Сот шешімінің негізінде азаматтық хал актілерінің жазбаларын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қарау мерзімі - 3 (үш) жұмыс күні;</w:t>
            </w:r>
          </w:p>
          <w:p>
            <w:pPr>
              <w:spacing w:after="20"/>
              <w:ind w:left="20"/>
              <w:jc w:val="both"/>
            </w:pPr>
            <w:r>
              <w:rPr>
                <w:rFonts w:ascii="Times New Roman"/>
                <w:b w:val="false"/>
                <w:i w:val="false"/>
                <w:color w:val="000000"/>
                <w:sz w:val="20"/>
              </w:rPr>
              <w:t>
азаматтық хал актілерінің жазбаларын қалпына келтіру үшін негіз болып табылатын АХАЖ АЖ-да акт жазбалары болмаған жағдайда, көрсетілетін қызметті алушыға күнтізбелік 3 (үш) күн ішінде хабарлай отырып, көрсетілетін қызметті көрсету мерзімі күнтізбелік 15 (он бес) күннен аспайтын мерзімге ұзартылады (Мемлекеттік корпорация арқылы түскен өтінішті қарау мерзімі ұзартылған кезде көрсетілетін қызметті беруші мемлекеттік қызметті көрсету нәтижесін Мемлекеттік корпорацияға жолдайды);</w:t>
            </w:r>
          </w:p>
          <w:p>
            <w:pPr>
              <w:spacing w:after="20"/>
              <w:ind w:left="20"/>
              <w:jc w:val="both"/>
            </w:pPr>
            <w:r>
              <w:rPr>
                <w:rFonts w:ascii="Times New Roman"/>
                <w:b w:val="false"/>
                <w:i w:val="false"/>
                <w:color w:val="000000"/>
                <w:sz w:val="20"/>
              </w:rPr>
              <w:t>
портал арқылы берген кезде - өтініштің қабылданғанын растау және азаматтық хал актілерін мемлекеттік тіркеу туралы куәліктің берілген күнін белгілеу туралы хабарлама 1 (бір) жұмыс күні ішінде жеке кабинетке жіберіледі;</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- 20 (жиырма)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20 (жиырма)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p>
            <w:pPr>
              <w:spacing w:after="20"/>
              <w:ind w:left="20"/>
              <w:jc w:val="both"/>
            </w:pPr>
            <w:r>
              <w:rPr>
                <w:rFonts w:ascii="Times New Roman"/>
                <w:b w:val="false"/>
                <w:i w:val="false"/>
                <w:color w:val="000000"/>
                <w:sz w:val="20"/>
              </w:rPr>
              <w:t>
Мүдделі тұлғалардың өтініші негізінде азаматтық хал актілерінің жазбаларын қалпына келтіру;</w:t>
            </w:r>
          </w:p>
          <w:p>
            <w:pPr>
              <w:spacing w:after="20"/>
              <w:ind w:left="20"/>
              <w:jc w:val="both"/>
            </w:pPr>
            <w:r>
              <w:rPr>
                <w:rFonts w:ascii="Times New Roman"/>
                <w:b w:val="false"/>
                <w:i w:val="false"/>
                <w:color w:val="000000"/>
                <w:sz w:val="20"/>
              </w:rPr>
              <w:t>
Сот шешімінің негізінде азаматтық хал актілерінің жазбаларын қалпына келтіру.</w:t>
            </w:r>
          </w:p>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Мүдделі тұлғалардың өтініші негізінде азаматтық хал актілерінің жазбаларын қалпына келтіру;</w:t>
            </w:r>
          </w:p>
          <w:p>
            <w:pPr>
              <w:spacing w:after="20"/>
              <w:ind w:left="20"/>
              <w:jc w:val="both"/>
            </w:pPr>
            <w:r>
              <w:rPr>
                <w:rFonts w:ascii="Times New Roman"/>
                <w:b w:val="false"/>
                <w:i w:val="false"/>
                <w:color w:val="000000"/>
                <w:sz w:val="20"/>
              </w:rPr>
              <w:t>
Сот шешімінің негізінде азаматтық хал актілерінің жазбаларын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хал актілерін мемлекеттік тіркеу туралы куәлік немесе анықтама;</w:t>
            </w:r>
          </w:p>
          <w:p>
            <w:pPr>
              <w:spacing w:after="20"/>
              <w:ind w:left="20"/>
              <w:jc w:val="both"/>
            </w:pPr>
            <w:r>
              <w:rPr>
                <w:rFonts w:ascii="Times New Roman"/>
                <w:b w:val="false"/>
                <w:i w:val="false"/>
                <w:color w:val="000000"/>
                <w:sz w:val="20"/>
              </w:rPr>
              <w:t>
2)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қағаз түрінде, электронды түрде, цифрлық құжаттар сервисінде қалыптастырылған цифрлық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 алушыдан мемлекеттік қызмет көрсету кезінде алынатын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Қалпына келтіру тегін жүргізіледі;</w:t>
            </w:r>
          </w:p>
          <w:p>
            <w:pPr>
              <w:spacing w:after="20"/>
              <w:ind w:left="20"/>
              <w:jc w:val="both"/>
            </w:pPr>
            <w:r>
              <w:rPr>
                <w:rFonts w:ascii="Times New Roman"/>
                <w:b w:val="false"/>
                <w:i w:val="false"/>
                <w:color w:val="000000"/>
                <w:sz w:val="20"/>
              </w:rPr>
              <w:t>
2. Азаматтық хал актiлерiн тiркегенi үшiн мемлекеттiк баж мөлшерлемелері Салық кодексінің 612-бабына сәйкес мыналарды құрайды:</w:t>
            </w:r>
          </w:p>
          <w:p>
            <w:pPr>
              <w:spacing w:after="20"/>
              <w:ind w:left="20"/>
              <w:jc w:val="both"/>
            </w:pPr>
            <w:r>
              <w:rPr>
                <w:rFonts w:ascii="Times New Roman"/>
                <w:b w:val="false"/>
                <w:i w:val="false"/>
                <w:color w:val="000000"/>
                <w:sz w:val="20"/>
              </w:rPr>
              <w:t>
1) азаматтық хал актілерінің жазбаларын қалпына келтіруге байланысты куәліктерді бергені үшін-0,5 АЕК.</w:t>
            </w:r>
          </w:p>
          <w:p>
            <w:pPr>
              <w:spacing w:after="20"/>
              <w:ind w:left="20"/>
              <w:jc w:val="both"/>
            </w:pPr>
            <w:r>
              <w:rPr>
                <w:rFonts w:ascii="Times New Roman"/>
                <w:b w:val="false"/>
                <w:i w:val="false"/>
                <w:color w:val="000000"/>
                <w:sz w:val="20"/>
              </w:rPr>
              <w:t>
3. Салық кодексінің 618-бабына сәйкес азаматтық хал актiлерiн тiркеген кезде мыналар растайтын құжаттарын көрсеткен кезде мемлекеттiк баж төлеуден босатылады:</w:t>
            </w:r>
          </w:p>
          <w:p>
            <w:pPr>
              <w:spacing w:after="20"/>
              <w:ind w:left="20"/>
              <w:jc w:val="both"/>
            </w:pPr>
            <w:r>
              <w:rPr>
                <w:rFonts w:ascii="Times New Roman"/>
                <w:b w:val="false"/>
                <w:i w:val="false"/>
                <w:color w:val="000000"/>
                <w:sz w:val="20"/>
              </w:rPr>
              <w:t>
1) Ұлы Отан соғысының ардагерлері, жеңілдіктер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 мүгедектігі бар</w:t>
            </w:r>
          </w:p>
          <w:p>
            <w:pPr>
              <w:spacing w:after="20"/>
              <w:ind w:left="20"/>
              <w:jc w:val="both"/>
            </w:pPr>
            <w:r>
              <w:rPr>
                <w:rFonts w:ascii="Times New Roman"/>
                <w:b w:val="false"/>
                <w:i w:val="false"/>
                <w:color w:val="000000"/>
                <w:sz w:val="20"/>
              </w:rPr>
              <w:t>
адамдар, сондай-ақ бала жасынан мүгедектігі бар адамдардың, мүгедектігі бар баланың ата-анасының бірі, қорғаншылар (қамқоршылар), мемлекеттiк ұйымдар - туу туралы куәлiктер тiркелгенi және қайтадан берілгенi үшін;</w:t>
            </w:r>
          </w:p>
          <w:p>
            <w:pPr>
              <w:spacing w:after="20"/>
              <w:ind w:left="20"/>
              <w:jc w:val="both"/>
            </w:pPr>
            <w:r>
              <w:rPr>
                <w:rFonts w:ascii="Times New Roman"/>
                <w:b w:val="false"/>
                <w:i w:val="false"/>
                <w:color w:val="000000"/>
                <w:sz w:val="20"/>
              </w:rPr>
              <w:t>
2) жеке тұлғалар - азаматтық хал актiлерiн тiркеу кезiнде жiберiлген қателерге байланысты азаматтық хал актілерінің жазбалары өзгертілген, толықтырылған, қалпына келтірілген және түзетiлген кезде өздеріне куәлiктер берілгенi үшiн;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күндерінен басқа, дүйсенбіден бастап жұманы қоса алғанда, сағат 9.00-ден 17.30-ға дейін, түскі үзіліс сағат 13.00-ден 14.30-ға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2) Мемлекеттік корпорация –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Қағидаларға 23, 24-қосымшаға сәйкес нысан бойынша акт жазбасын қалпына келтіру туралы өтініш (бұдан әрі - өтініш);</w:t>
            </w:r>
          </w:p>
          <w:p>
            <w:pPr>
              <w:spacing w:after="20"/>
              <w:ind w:left="20"/>
              <w:jc w:val="both"/>
            </w:pP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көрсетілетін қызметті алушының деректері және оның жақын туыстары (ата-аналары, балалары, аға-інілері мен апа-қарындастары) туралы толық көрсетілген өмірбаян;</w:t>
            </w:r>
          </w:p>
          <w:p>
            <w:pPr>
              <w:spacing w:after="20"/>
              <w:ind w:left="20"/>
              <w:jc w:val="both"/>
            </w:pPr>
            <w:r>
              <w:rPr>
                <w:rFonts w:ascii="Times New Roman"/>
                <w:b w:val="false"/>
                <w:i w:val="false"/>
                <w:color w:val="000000"/>
                <w:sz w:val="20"/>
              </w:rPr>
              <w:t>
4) еңбек кітапшасының көшірмесі немесе еңбек қызметін растайтын ҚР Еңбек кодексіне сәйкес басқа құжат, егер көрсетілетін қызметті алушы студент болып табылса - туған күні мен жері көрсетілген оқу орнынан анықтама (бар болса);</w:t>
            </w:r>
          </w:p>
          <w:p>
            <w:pPr>
              <w:spacing w:after="20"/>
              <w:ind w:left="20"/>
              <w:jc w:val="both"/>
            </w:pPr>
            <w:r>
              <w:rPr>
                <w:rFonts w:ascii="Times New Roman"/>
                <w:b w:val="false"/>
                <w:i w:val="false"/>
                <w:color w:val="000000"/>
                <w:sz w:val="20"/>
              </w:rPr>
              <w:t>
5) егер көрсетілетін қызметті алушы әскери міндетті болып табылса, әскери билеттің көшірмесі (бар болса);</w:t>
            </w:r>
          </w:p>
          <w:p>
            <w:pPr>
              <w:spacing w:after="20"/>
              <w:ind w:left="20"/>
              <w:jc w:val="both"/>
            </w:pPr>
            <w:r>
              <w:rPr>
                <w:rFonts w:ascii="Times New Roman"/>
                <w:b w:val="false"/>
                <w:i w:val="false"/>
                <w:color w:val="000000"/>
                <w:sz w:val="20"/>
              </w:rPr>
              <w:t>
6) көрсетілетін қызметті алушының 3*4 см көлеміндегі екі фотосуреті;</w:t>
            </w:r>
          </w:p>
          <w:p>
            <w:pPr>
              <w:spacing w:after="20"/>
              <w:ind w:left="20"/>
              <w:jc w:val="both"/>
            </w:pPr>
            <w:r>
              <w:rPr>
                <w:rFonts w:ascii="Times New Roman"/>
                <w:b w:val="false"/>
                <w:i w:val="false"/>
                <w:color w:val="000000"/>
                <w:sz w:val="20"/>
              </w:rPr>
              <w:t>
7) бюджетке мемлекеттік баждың төленгенін растайтын құжат немесе салық жеңілдіктерін беру үшін негіз болып табылатын құжаттың көшірмесі.</w:t>
            </w:r>
          </w:p>
          <w:p>
            <w:pPr>
              <w:spacing w:after="20"/>
              <w:ind w:left="20"/>
              <w:jc w:val="both"/>
            </w:pPr>
            <w:r>
              <w:rPr>
                <w:rFonts w:ascii="Times New Roman"/>
                <w:b w:val="false"/>
                <w:i w:val="false"/>
                <w:color w:val="000000"/>
                <w:sz w:val="20"/>
              </w:rPr>
              <w:t>
Қазақстан Республикасынан тыс жерлерде жүргізілген азаматтық хал актілерін тіркеу туралы куәліктердің көшірмелері қосымша ұсынылады:</w:t>
            </w:r>
          </w:p>
          <w:p>
            <w:pPr>
              <w:spacing w:after="20"/>
              <w:ind w:left="20"/>
              <w:jc w:val="both"/>
            </w:pPr>
            <w:r>
              <w:rPr>
                <w:rFonts w:ascii="Times New Roman"/>
                <w:b w:val="false"/>
                <w:i w:val="false"/>
                <w:color w:val="000000"/>
                <w:sz w:val="20"/>
              </w:rPr>
              <w:t>
8) егер некеде тұрса (ерлі-зайыпты болса) неке қию (ерлі-зайыпты болу) туралы куәлік;</w:t>
            </w:r>
          </w:p>
          <w:p>
            <w:pPr>
              <w:spacing w:after="20"/>
              <w:ind w:left="20"/>
              <w:jc w:val="both"/>
            </w:pPr>
            <w:r>
              <w:rPr>
                <w:rFonts w:ascii="Times New Roman"/>
                <w:b w:val="false"/>
                <w:i w:val="false"/>
                <w:color w:val="000000"/>
                <w:sz w:val="20"/>
              </w:rPr>
              <w:t>
9) бар болған жағдайда балалардың туу туралы куәліктері;</w:t>
            </w:r>
          </w:p>
          <w:p>
            <w:pPr>
              <w:spacing w:after="20"/>
              <w:ind w:left="20"/>
              <w:jc w:val="both"/>
            </w:pPr>
            <w:r>
              <w:rPr>
                <w:rFonts w:ascii="Times New Roman"/>
                <w:b w:val="false"/>
                <w:i w:val="false"/>
                <w:color w:val="000000"/>
                <w:sz w:val="20"/>
              </w:rPr>
              <w:t>
10) ата-анасының жеке басын куәландыратын құжат (жеке басын сәйкестендіру үшін) не ата-анасының қайтыс болуы туралы куәлік, ата-анасының неке қию туралы куәлік (бар болса);</w:t>
            </w:r>
          </w:p>
          <w:p>
            <w:pPr>
              <w:spacing w:after="20"/>
              <w:ind w:left="20"/>
              <w:jc w:val="both"/>
            </w:pPr>
            <w:r>
              <w:rPr>
                <w:rFonts w:ascii="Times New Roman"/>
                <w:b w:val="false"/>
                <w:i w:val="false"/>
                <w:color w:val="000000"/>
                <w:sz w:val="20"/>
              </w:rPr>
              <w:t>
11) көрсетілетін қызметті алушының өкілі жүгінген жағдайда нотариалды куәландырылған сенімхат;</w:t>
            </w:r>
          </w:p>
          <w:p>
            <w:pPr>
              <w:spacing w:after="20"/>
              <w:ind w:left="20"/>
              <w:jc w:val="both"/>
            </w:pPr>
            <w:r>
              <w:rPr>
                <w:rFonts w:ascii="Times New Roman"/>
                <w:b w:val="false"/>
                <w:i w:val="false"/>
                <w:color w:val="000000"/>
                <w:sz w:val="20"/>
              </w:rPr>
              <w:t>
12) егер көрсетілетін қызметті алушы зейнеткер болса, зейнетақы куәлігінің көшірмесі.</w:t>
            </w:r>
          </w:p>
          <w:p>
            <w:pPr>
              <w:spacing w:after="20"/>
              <w:ind w:left="20"/>
              <w:jc w:val="both"/>
            </w:pPr>
            <w:r>
              <w:rPr>
                <w:rFonts w:ascii="Times New Roman"/>
                <w:b w:val="false"/>
                <w:i w:val="false"/>
                <w:color w:val="000000"/>
                <w:sz w:val="20"/>
              </w:rPr>
              <w:t>
Заңды күшіне енген сот шешімінің негізінде мемлекеттік қызмет көрсету кезінде көрсетілетін қызметті алушы:</w:t>
            </w:r>
          </w:p>
          <w:p>
            <w:pPr>
              <w:spacing w:after="20"/>
              <w:ind w:left="20"/>
              <w:jc w:val="both"/>
            </w:pPr>
            <w:r>
              <w:rPr>
                <w:rFonts w:ascii="Times New Roman"/>
                <w:b w:val="false"/>
                <w:i w:val="false"/>
                <w:color w:val="000000"/>
                <w:sz w:val="20"/>
              </w:rPr>
              <w:t>
1) осы Қағидаларға 26-қосымшаға сәйкес нысан бойынша сот шешімі негізінде акт жазбасын қалпына келтіру туралы өтініш;</w:t>
            </w:r>
          </w:p>
          <w:p>
            <w:pPr>
              <w:spacing w:after="20"/>
              <w:ind w:left="20"/>
              <w:jc w:val="both"/>
            </w:pP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мемлекеттік тіркеу орны мен уақыты көрсетілген, заңды күшіне енген акт жазбасын қалпына келтіру туралы сот шешімі туралы мәліметтер.</w:t>
            </w:r>
          </w:p>
          <w:p>
            <w:pPr>
              <w:spacing w:after="20"/>
              <w:ind w:left="20"/>
              <w:jc w:val="both"/>
            </w:pPr>
            <w:r>
              <w:rPr>
                <w:rFonts w:ascii="Times New Roman"/>
                <w:b w:val="false"/>
                <w:i w:val="false"/>
                <w:color w:val="000000"/>
                <w:sz w:val="20"/>
              </w:rPr>
              <w:t>
Тарихи отанына оралған тұлғалар Қазақстан Республикасына заңды келу туралы ішкі істер органдары берген құжаттарды және олардың Қазақстан Республикасының азаматтығын беру туралы өтінішхатын қосымша ұсынады.</w:t>
            </w:r>
          </w:p>
          <w:p>
            <w:pPr>
              <w:spacing w:after="20"/>
              <w:ind w:left="20"/>
              <w:jc w:val="both"/>
            </w:pPr>
            <w:r>
              <w:rPr>
                <w:rFonts w:ascii="Times New Roman"/>
                <w:b w:val="false"/>
                <w:i w:val="false"/>
                <w:color w:val="000000"/>
                <w:sz w:val="20"/>
              </w:rPr>
              <w:t>
Азаматтық хал актілерінің жазбаларын қалпына келтіру үшін көрсетілетін қызметті алушы азаматтық хал актілерінің жазбаларын қалпына келтіру үшін қажетті мәліметтерді растайтын құжаттарды (жұмыс не оқу орнынан анықтама, білімі туралы құжаттар, мемлекеттік мұрағаттардың анықтамалары) ұсынады.</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 көрсетуден бас тарту негіздемелері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анықталса;</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p>
            <w:pPr>
              <w:spacing w:after="20"/>
              <w:ind w:left="20"/>
              <w:jc w:val="both"/>
            </w:pPr>
            <w:r>
              <w:rPr>
                <w:rFonts w:ascii="Times New Roman"/>
                <w:b w:val="false"/>
                <w:i w:val="false"/>
                <w:color w:val="000000"/>
                <w:sz w:val="20"/>
              </w:rPr>
              <w:t>
Қазақстан Республикасының заңдарында мемлекеттік қызметтер көрсетуден бас тарту үшін өзге де негіздер белгіленуі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көрсету ерекшеліктері ескерілген өзге де талаптар, оның ішінде мемлекеттік корпорация арқылы және электрондық нысанда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"1414", 8 800 080 7777 Бірыңғай байланыс орталығы арқылы өтініш жасау арқылы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Үшінші тұлғалардың қызметті алу шарттары:</w:t>
            </w:r>
          </w:p>
          <w:p>
            <w:pPr>
              <w:spacing w:after="20"/>
              <w:ind w:left="20"/>
              <w:jc w:val="both"/>
            </w:pPr>
            <w:r>
              <w:rPr>
                <w:rFonts w:ascii="Times New Roman"/>
                <w:b w:val="false"/>
                <w:i w:val="false"/>
                <w:color w:val="000000"/>
                <w:sz w:val="20"/>
              </w:rPr>
              <w:t>
Порталдағы "жеке кабинеттен" ұсынылған мәліметтер сұралатын тұлғаның, сондай-ақ порталда тіркелген субъектінің ұялы байланысының абоненттік нөмірі арқылы портал хабарламасына жауап ретінде бір реттік пароль беру жолымен немесе қысқа мәтіндік хабарлама жіберу жолымен келіскен жағдайда үшінші тұлғалардың электрондық сұрау салуы.</w:t>
            </w:r>
          </w:p>
          <w:p>
            <w:pPr>
              <w:spacing w:after="20"/>
              <w:ind w:left="20"/>
              <w:jc w:val="both"/>
            </w:pPr>
            <w:r>
              <w:rPr>
                <w:rFonts w:ascii="Times New Roman"/>
                <w:b w:val="false"/>
                <w:i w:val="false"/>
                <w:color w:val="000000"/>
                <w:sz w:val="20"/>
              </w:rPr>
              <w:t>
Цифрлық құжаттар сервисі мобилді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паролді пайдалана отырып, мобилді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 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(тіркеуші орган 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аты, әкесінің</w:t>
            </w:r>
            <w:r>
              <w:br/>
            </w:r>
            <w:r>
              <w:rPr>
                <w:rFonts w:ascii="Times New Roman"/>
                <w:b w:val="false"/>
                <w:i w:val="false"/>
                <w:color w:val="000000"/>
                <w:sz w:val="20"/>
              </w:rPr>
              <w:t>аты (жеке басын куәландыратын</w:t>
            </w:r>
            <w:r>
              <w:br/>
            </w:r>
            <w:r>
              <w:rPr>
                <w:rFonts w:ascii="Times New Roman"/>
                <w:b w:val="false"/>
                <w:i w:val="false"/>
                <w:color w:val="000000"/>
                <w:sz w:val="20"/>
              </w:rPr>
              <w:t>құжаттарда көрсетілсе), тегі)</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Тел. №</w:t>
            </w:r>
            <w:r>
              <w:br/>
            </w:r>
            <w:r>
              <w:rPr>
                <w:rFonts w:ascii="Times New Roman"/>
                <w:b w:val="false"/>
                <w:i w:val="false"/>
                <w:color w:val="000000"/>
                <w:sz w:val="20"/>
              </w:rPr>
              <w:t>____________________________</w:t>
            </w:r>
            <w:r>
              <w:br/>
            </w:r>
            <w:r>
              <w:rPr>
                <w:rFonts w:ascii="Times New Roman"/>
                <w:b w:val="false"/>
                <w:i w:val="false"/>
                <w:color w:val="000000"/>
                <w:sz w:val="20"/>
              </w:rPr>
              <w:t>№жеке басын куәландыратын</w:t>
            </w:r>
            <w:r>
              <w:br/>
            </w:r>
            <w:r>
              <w:rPr>
                <w:rFonts w:ascii="Times New Roman"/>
                <w:b w:val="false"/>
                <w:i w:val="false"/>
                <w:color w:val="000000"/>
                <w:sz w:val="20"/>
              </w:rPr>
              <w:t>құжат</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(нөмірі, кіммен, қашан берілген)</w:t>
            </w:r>
            <w:r>
              <w:br/>
            </w:r>
            <w:r>
              <w:rPr>
                <w:rFonts w:ascii="Times New Roman"/>
                <w:b w:val="false"/>
                <w:i w:val="false"/>
                <w:color w:val="000000"/>
                <w:sz w:val="20"/>
              </w:rPr>
              <w:t>ЖСН______________________</w:t>
            </w:r>
          </w:p>
        </w:tc>
      </w:tr>
    </w:tbl>
    <w:p>
      <w:pPr>
        <w:spacing w:after="0"/>
        <w:ind w:left="0"/>
        <w:jc w:val="left"/>
      </w:pPr>
      <w:r>
        <w:rPr>
          <w:rFonts w:ascii="Times New Roman"/>
          <w:b/>
          <w:i w:val="false"/>
          <w:color w:val="000000"/>
        </w:rPr>
        <w:t xml:space="preserve"> Акт жазбасын қалпына келтіру туралы Өтініш</w:t>
      </w:r>
    </w:p>
    <w:p>
      <w:pPr>
        <w:spacing w:after="0"/>
        <w:ind w:left="0"/>
        <w:jc w:val="both"/>
      </w:pPr>
      <w:r>
        <w:rPr>
          <w:rFonts w:ascii="Times New Roman"/>
          <w:b w:val="false"/>
          <w:i w:val="false"/>
          <w:color w:val="000000"/>
          <w:sz w:val="28"/>
        </w:rPr>
        <w:t>
      Мына ___________________акті жазбасын қалпына келтіруіңізді сұраймын</w:t>
      </w:r>
    </w:p>
    <w:p>
      <w:pPr>
        <w:spacing w:after="0"/>
        <w:ind w:left="0"/>
        <w:jc w:val="both"/>
      </w:pPr>
      <w:r>
        <w:rPr>
          <w:rFonts w:ascii="Times New Roman"/>
          <w:b w:val="false"/>
          <w:i w:val="false"/>
          <w:color w:val="000000"/>
          <w:sz w:val="28"/>
        </w:rPr>
        <w:t>
      Өзім туралы келесі мәліметтерді хабарлаймын:</w:t>
      </w:r>
    </w:p>
    <w:p>
      <w:pPr>
        <w:spacing w:after="0"/>
        <w:ind w:left="0"/>
        <w:jc w:val="both"/>
      </w:pPr>
      <w:r>
        <w:rPr>
          <w:rFonts w:ascii="Times New Roman"/>
          <w:b w:val="false"/>
          <w:i w:val="false"/>
          <w:color w:val="000000"/>
          <w:sz w:val="28"/>
        </w:rPr>
        <w:t>
      1.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2. Туылған күні ________________________________________________________</w:t>
      </w:r>
    </w:p>
    <w:p>
      <w:pPr>
        <w:spacing w:after="0"/>
        <w:ind w:left="0"/>
        <w:jc w:val="both"/>
      </w:pPr>
      <w:r>
        <w:rPr>
          <w:rFonts w:ascii="Times New Roman"/>
          <w:b w:val="false"/>
          <w:i w:val="false"/>
          <w:color w:val="000000"/>
          <w:sz w:val="28"/>
        </w:rPr>
        <w:t>
      3. Туылған жері________________________________________________________</w:t>
      </w:r>
    </w:p>
    <w:p>
      <w:pPr>
        <w:spacing w:after="0"/>
        <w:ind w:left="0"/>
        <w:jc w:val="both"/>
      </w:pPr>
      <w:r>
        <w:rPr>
          <w:rFonts w:ascii="Times New Roman"/>
          <w:b w:val="false"/>
          <w:i w:val="false"/>
          <w:color w:val="000000"/>
          <w:sz w:val="28"/>
        </w:rPr>
        <w:t>
      4. Ұлты _______________________________________________________________</w:t>
      </w:r>
    </w:p>
    <w:p>
      <w:pPr>
        <w:spacing w:after="0"/>
        <w:ind w:left="0"/>
        <w:jc w:val="both"/>
      </w:pPr>
      <w:r>
        <w:rPr>
          <w:rFonts w:ascii="Times New Roman"/>
          <w:b w:val="false"/>
          <w:i w:val="false"/>
          <w:color w:val="000000"/>
          <w:sz w:val="28"/>
        </w:rPr>
        <w:t>
      5. Азаматтығы _________________________________________________________</w:t>
      </w:r>
    </w:p>
    <w:p>
      <w:pPr>
        <w:spacing w:after="0"/>
        <w:ind w:left="0"/>
        <w:jc w:val="both"/>
      </w:pPr>
      <w:r>
        <w:rPr>
          <w:rFonts w:ascii="Times New Roman"/>
          <w:b w:val="false"/>
          <w:i w:val="false"/>
          <w:color w:val="000000"/>
          <w:sz w:val="28"/>
        </w:rPr>
        <w:t>
      6. Отбасылық жағдайы _________________________________________________</w:t>
      </w:r>
    </w:p>
    <w:p>
      <w:pPr>
        <w:spacing w:after="0"/>
        <w:ind w:left="0"/>
        <w:jc w:val="both"/>
      </w:pPr>
      <w:r>
        <w:rPr>
          <w:rFonts w:ascii="Times New Roman"/>
          <w:b w:val="false"/>
          <w:i w:val="false"/>
          <w:color w:val="000000"/>
          <w:sz w:val="28"/>
        </w:rPr>
        <w:t>
      7. Кәмелетке толмаған балаларының аты, әкесінің аты (жеке басын куәландыратын</w:t>
      </w:r>
    </w:p>
    <w:p>
      <w:pPr>
        <w:spacing w:after="0"/>
        <w:ind w:left="0"/>
        <w:jc w:val="both"/>
      </w:pPr>
      <w:r>
        <w:rPr>
          <w:rFonts w:ascii="Times New Roman"/>
          <w:b w:val="false"/>
          <w:i w:val="false"/>
          <w:color w:val="000000"/>
          <w:sz w:val="28"/>
        </w:rPr>
        <w:t>
      құжаттарда көрсетілсе), тегі және туған күні және туылған жерлері ____________</w:t>
      </w:r>
    </w:p>
    <w:p>
      <w:pPr>
        <w:spacing w:after="0"/>
        <w:ind w:left="0"/>
        <w:jc w:val="both"/>
      </w:pPr>
      <w:r>
        <w:rPr>
          <w:rFonts w:ascii="Times New Roman"/>
          <w:b w:val="false"/>
          <w:i w:val="false"/>
          <w:color w:val="000000"/>
          <w:sz w:val="28"/>
        </w:rPr>
        <w:t>
      8. Ағайындардың, апасының аты, әкесінің аты (жеке басын куәландыратын</w:t>
      </w:r>
    </w:p>
    <w:p>
      <w:pPr>
        <w:spacing w:after="0"/>
        <w:ind w:left="0"/>
        <w:jc w:val="both"/>
      </w:pPr>
      <w:r>
        <w:rPr>
          <w:rFonts w:ascii="Times New Roman"/>
          <w:b w:val="false"/>
          <w:i w:val="false"/>
          <w:color w:val="000000"/>
          <w:sz w:val="28"/>
        </w:rPr>
        <w:t>
      құжаттарда көрсетілсе), тегі және туған күні, олардың туылған жерлері ________</w:t>
      </w:r>
    </w:p>
    <w:p>
      <w:pPr>
        <w:spacing w:after="0"/>
        <w:ind w:left="0"/>
        <w:jc w:val="both"/>
      </w:pPr>
      <w:r>
        <w:rPr>
          <w:rFonts w:ascii="Times New Roman"/>
          <w:b w:val="false"/>
          <w:i w:val="false"/>
          <w:color w:val="000000"/>
          <w:sz w:val="28"/>
        </w:rPr>
        <w:t>
      9. Жеке басын куәландыратын құжат _____________________________________</w:t>
      </w:r>
    </w:p>
    <w:p>
      <w:pPr>
        <w:spacing w:after="0"/>
        <w:ind w:left="0"/>
        <w:jc w:val="both"/>
      </w:pPr>
      <w:r>
        <w:rPr>
          <w:rFonts w:ascii="Times New Roman"/>
          <w:b w:val="false"/>
          <w:i w:val="false"/>
          <w:color w:val="000000"/>
          <w:sz w:val="28"/>
        </w:rPr>
        <w:t>
      10. Қайда және кім болып жұмыс істейді __________________________________</w:t>
      </w:r>
    </w:p>
    <w:p>
      <w:pPr>
        <w:spacing w:after="0"/>
        <w:ind w:left="0"/>
        <w:jc w:val="both"/>
      </w:pPr>
      <w:r>
        <w:rPr>
          <w:rFonts w:ascii="Times New Roman"/>
          <w:b w:val="false"/>
          <w:i w:val="false"/>
          <w:color w:val="000000"/>
          <w:sz w:val="28"/>
        </w:rPr>
        <w:t>
      11. Әскери міндетке қатысы: әскери борышты немесе әскери борышты емес</w:t>
      </w:r>
    </w:p>
    <w:p>
      <w:pPr>
        <w:spacing w:after="0"/>
        <w:ind w:left="0"/>
        <w:jc w:val="both"/>
      </w:pPr>
      <w:r>
        <w:rPr>
          <w:rFonts w:ascii="Times New Roman"/>
          <w:b w:val="false"/>
          <w:i w:val="false"/>
          <w:color w:val="000000"/>
          <w:sz w:val="28"/>
        </w:rPr>
        <w:t>
                                          (керегінің астын сызу)</w:t>
      </w:r>
    </w:p>
    <w:p>
      <w:pPr>
        <w:spacing w:after="0"/>
        <w:ind w:left="0"/>
        <w:jc w:val="both"/>
      </w:pPr>
      <w:r>
        <w:rPr>
          <w:rFonts w:ascii="Times New Roman"/>
          <w:b w:val="false"/>
          <w:i w:val="false"/>
          <w:color w:val="000000"/>
          <w:sz w:val="28"/>
        </w:rPr>
        <w:t>
      1) қайда тіркеуде тұр ___________________________________________________</w:t>
      </w:r>
    </w:p>
    <w:p>
      <w:pPr>
        <w:spacing w:after="0"/>
        <w:ind w:left="0"/>
        <w:jc w:val="both"/>
      </w:pPr>
      <w:r>
        <w:rPr>
          <w:rFonts w:ascii="Times New Roman"/>
          <w:b w:val="false"/>
          <w:i w:val="false"/>
          <w:color w:val="000000"/>
          <w:sz w:val="28"/>
        </w:rPr>
        <w:t>
      2) қызмет атқаратын әскери бөлімшенің атауы 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Өмір сүрген жерлердің нақты атаулары және уақыты 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Өтінішке қосып беремін:</w:t>
      </w:r>
    </w:p>
    <w:p>
      <w:pPr>
        <w:spacing w:after="0"/>
        <w:ind w:left="0"/>
        <w:jc w:val="both"/>
      </w:pPr>
      <w:r>
        <w:rPr>
          <w:rFonts w:ascii="Times New Roman"/>
          <w:b w:val="false"/>
          <w:i w:val="false"/>
          <w:color w:val="000000"/>
          <w:sz w:val="28"/>
        </w:rPr>
        <w:t>
      1) ______________________________ 4) _______________________________</w:t>
      </w:r>
    </w:p>
    <w:p>
      <w:pPr>
        <w:spacing w:after="0"/>
        <w:ind w:left="0"/>
        <w:jc w:val="both"/>
      </w:pPr>
      <w:r>
        <w:rPr>
          <w:rFonts w:ascii="Times New Roman"/>
          <w:b w:val="false"/>
          <w:i w:val="false"/>
          <w:color w:val="000000"/>
          <w:sz w:val="28"/>
        </w:rPr>
        <w:t>
      2) ______________________________ 5) _______________________________</w:t>
      </w:r>
    </w:p>
    <w:p>
      <w:pPr>
        <w:spacing w:after="0"/>
        <w:ind w:left="0"/>
        <w:jc w:val="both"/>
      </w:pPr>
      <w:r>
        <w:rPr>
          <w:rFonts w:ascii="Times New Roman"/>
          <w:b w:val="false"/>
          <w:i w:val="false"/>
          <w:color w:val="000000"/>
          <w:sz w:val="28"/>
        </w:rPr>
        <w:t>
      3)_______________________________ 6) _______________________________</w:t>
      </w:r>
    </w:p>
    <w:p>
      <w:pPr>
        <w:spacing w:after="0"/>
        <w:ind w:left="0"/>
        <w:jc w:val="both"/>
      </w:pPr>
      <w:r>
        <w:rPr>
          <w:rFonts w:ascii="Times New Roman"/>
          <w:b w:val="false"/>
          <w:i w:val="false"/>
          <w:color w:val="000000"/>
          <w:sz w:val="28"/>
        </w:rPr>
        <w:t xml:space="preserve">
      "Әкімшілік құқық бұзушылықтар туралы" Қазақстан Республикасы Кодексінің </w:t>
      </w:r>
      <w:r>
        <w:rPr>
          <w:rFonts w:ascii="Times New Roman"/>
          <w:b w:val="false"/>
          <w:i w:val="false"/>
          <w:color w:val="000000"/>
          <w:sz w:val="28"/>
        </w:rPr>
        <w:t>491-бабына</w:t>
      </w:r>
      <w:r>
        <w:rPr>
          <w:rFonts w:ascii="Times New Roman"/>
          <w:b w:val="false"/>
          <w:i w:val="false"/>
          <w:color w:val="000000"/>
          <w:sz w:val="28"/>
        </w:rPr>
        <w:t xml:space="preserve"> сәйкес жалған мағлұматтарды хабарлағаны үшін әкімшілік өндіріп алу салынатыны туралы ескертілдім.</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20__ жылғы "______" ______________________қолы 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қабылдаушының лауазымды тұлғаның аты, әкесінің аты</w:t>
      </w:r>
    </w:p>
    <w:p>
      <w:pPr>
        <w:spacing w:after="0"/>
        <w:ind w:left="0"/>
        <w:jc w:val="both"/>
      </w:pPr>
      <w:r>
        <w:rPr>
          <w:rFonts w:ascii="Times New Roman"/>
          <w:b w:val="false"/>
          <w:i w:val="false"/>
          <w:color w:val="000000"/>
          <w:sz w:val="28"/>
        </w:rPr>
        <w:t>
      (жеке басын куәландыратын құжаттарда көрсетілсе), тегі)</w:t>
      </w:r>
    </w:p>
    <w:p>
      <w:pPr>
        <w:spacing w:after="0"/>
        <w:ind w:left="0"/>
        <w:jc w:val="both"/>
      </w:pPr>
      <w:r>
        <w:rPr>
          <w:rFonts w:ascii="Times New Roman"/>
          <w:b w:val="false"/>
          <w:i w:val="false"/>
          <w:color w:val="000000"/>
          <w:sz w:val="28"/>
        </w:rPr>
        <w:t>
      Журнал бойынша № 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(жыртып алу сызығы) ЖАО үшін</w:t>
      </w:r>
    </w:p>
    <w:p>
      <w:pPr>
        <w:spacing w:after="0"/>
        <w:ind w:left="0"/>
        <w:jc w:val="both"/>
      </w:pPr>
      <w:r>
        <w:rPr>
          <w:rFonts w:ascii="Times New Roman"/>
          <w:b w:val="false"/>
          <w:i w:val="false"/>
          <w:color w:val="000000"/>
          <w:sz w:val="28"/>
        </w:rPr>
        <w:t>
      20____ жылғы "____" _______ қарауға акті жазбасын қалпына келтіру туралы</w:t>
      </w:r>
    </w:p>
    <w:p>
      <w:pPr>
        <w:spacing w:after="0"/>
        <w:ind w:left="0"/>
        <w:jc w:val="both"/>
      </w:pPr>
      <w:r>
        <w:rPr>
          <w:rFonts w:ascii="Times New Roman"/>
          <w:b w:val="false"/>
          <w:i w:val="false"/>
          <w:color w:val="000000"/>
          <w:sz w:val="28"/>
        </w:rPr>
        <w:t>
      өтініш қабылданды</w:t>
      </w:r>
    </w:p>
    <w:p>
      <w:pPr>
        <w:spacing w:after="0"/>
        <w:ind w:left="0"/>
        <w:jc w:val="both"/>
      </w:pPr>
      <w:r>
        <w:rPr>
          <w:rFonts w:ascii="Times New Roman"/>
          <w:b w:val="false"/>
          <w:i w:val="false"/>
          <w:color w:val="000000"/>
          <w:sz w:val="28"/>
        </w:rPr>
        <w:t>
      Қарау нәтижелері 20____ жылғы "____" ______________ хабарланатын болады</w:t>
      </w:r>
    </w:p>
    <w:p>
      <w:pPr>
        <w:spacing w:after="0"/>
        <w:ind w:left="0"/>
        <w:jc w:val="both"/>
      </w:pPr>
      <w:r>
        <w:rPr>
          <w:rFonts w:ascii="Times New Roman"/>
          <w:b w:val="false"/>
          <w:i w:val="false"/>
          <w:color w:val="000000"/>
          <w:sz w:val="28"/>
        </w:rPr>
        <w:t>
      Маман ______________________________________________________________</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 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r>
              <w:br/>
            </w:r>
            <w:r>
              <w:rPr>
                <w:rFonts w:ascii="Times New Roman"/>
                <w:b w:val="false"/>
                <w:i w:val="false"/>
                <w:color w:val="000000"/>
                <w:sz w:val="20"/>
              </w:rPr>
              <w:t>Тіркеуші органның лауазымды тұлғасы</w:t>
            </w:r>
            <w:r>
              <w:br/>
            </w:r>
            <w:r>
              <w:rPr>
                <w:rFonts w:ascii="Times New Roman"/>
                <w:b w:val="false"/>
                <w:i w:val="false"/>
                <w:color w:val="000000"/>
                <w:sz w:val="20"/>
              </w:rPr>
              <w:t>_______________________</w:t>
            </w:r>
            <w:r>
              <w:br/>
            </w:r>
            <w:r>
              <w:rPr>
                <w:rFonts w:ascii="Times New Roman"/>
                <w:b w:val="false"/>
                <w:i w:val="false"/>
                <w:color w:val="000000"/>
                <w:sz w:val="20"/>
              </w:rPr>
              <w:t>(тіркеуші органның атауы)</w:t>
            </w:r>
            <w:r>
              <w:br/>
            </w:r>
            <w:r>
              <w:rPr>
                <w:rFonts w:ascii="Times New Roman"/>
                <w:b w:val="false"/>
                <w:i w:val="false"/>
                <w:color w:val="000000"/>
                <w:sz w:val="20"/>
              </w:rPr>
              <w:t>20 __ жылғы "__" _______</w:t>
            </w:r>
          </w:p>
        </w:tc>
      </w:tr>
    </w:tbl>
    <w:p>
      <w:pPr>
        <w:spacing w:after="0"/>
        <w:ind w:left="0"/>
        <w:jc w:val="left"/>
      </w:pPr>
      <w:r>
        <w:rPr>
          <w:rFonts w:ascii="Times New Roman"/>
          <w:b/>
          <w:i w:val="false"/>
          <w:color w:val="000000"/>
        </w:rPr>
        <w:t xml:space="preserve"> Акт жазбасын қалпына келтіру не бас тарту туралы (керегінің астын сызу) № ___________ Қорытынды</w:t>
      </w:r>
    </w:p>
    <w:p>
      <w:pPr>
        <w:spacing w:after="0"/>
        <w:ind w:left="0"/>
        <w:jc w:val="both"/>
      </w:pPr>
      <w:r>
        <w:rPr>
          <w:rFonts w:ascii="Times New Roman"/>
          <w:b w:val="false"/>
          <w:i w:val="false"/>
          <w:color w:val="000000"/>
          <w:sz w:val="28"/>
        </w:rPr>
        <w:t xml:space="preserve">
      ________________________________________________________ тіркеуші орган </w:t>
      </w:r>
    </w:p>
    <w:p>
      <w:pPr>
        <w:spacing w:after="0"/>
        <w:ind w:left="0"/>
        <w:jc w:val="both"/>
      </w:pPr>
      <w:r>
        <w:rPr>
          <w:rFonts w:ascii="Times New Roman"/>
          <w:b w:val="false"/>
          <w:i w:val="false"/>
          <w:color w:val="000000"/>
          <w:sz w:val="28"/>
        </w:rPr>
        <w:t>
                              (облысы, ауданы (қала) атауы)</w:t>
      </w:r>
    </w:p>
    <w:p>
      <w:pPr>
        <w:spacing w:after="0"/>
        <w:ind w:left="0"/>
        <w:jc w:val="both"/>
      </w:pPr>
      <w:r>
        <w:rPr>
          <w:rFonts w:ascii="Times New Roman"/>
          <w:b w:val="false"/>
          <w:i w:val="false"/>
          <w:color w:val="000000"/>
          <w:sz w:val="28"/>
        </w:rPr>
        <w:t>
      азамат(ша) ________________________________ акт жазбасын қалпына келтіру</w:t>
      </w:r>
    </w:p>
    <w:p>
      <w:pPr>
        <w:spacing w:after="0"/>
        <w:ind w:left="0"/>
        <w:jc w:val="both"/>
      </w:pPr>
      <w:r>
        <w:rPr>
          <w:rFonts w:ascii="Times New Roman"/>
          <w:b w:val="false"/>
          <w:i w:val="false"/>
          <w:color w:val="000000"/>
          <w:sz w:val="28"/>
        </w:rPr>
        <w:t>
      (өтініш берушінің аты, әкесінің аты (жеке басын куәландыратын құжаттарда</w:t>
      </w:r>
    </w:p>
    <w:p>
      <w:pPr>
        <w:spacing w:after="0"/>
        <w:ind w:left="0"/>
        <w:jc w:val="both"/>
      </w:pPr>
      <w:r>
        <w:rPr>
          <w:rFonts w:ascii="Times New Roman"/>
          <w:b w:val="false"/>
          <w:i w:val="false"/>
          <w:color w:val="000000"/>
          <w:sz w:val="28"/>
        </w:rPr>
        <w:t>
      көрсетілсе), тегі)</w:t>
      </w:r>
    </w:p>
    <w:p>
      <w:pPr>
        <w:spacing w:after="0"/>
        <w:ind w:left="0"/>
        <w:jc w:val="both"/>
      </w:pPr>
      <w:r>
        <w:rPr>
          <w:rFonts w:ascii="Times New Roman"/>
          <w:b w:val="false"/>
          <w:i w:val="false"/>
          <w:color w:val="000000"/>
          <w:sz w:val="28"/>
        </w:rPr>
        <w:t>
      туралы өтінішін қарастырып.</w:t>
      </w:r>
    </w:p>
    <w:p>
      <w:pPr>
        <w:spacing w:after="0"/>
        <w:ind w:left="0"/>
        <w:jc w:val="both"/>
      </w:pPr>
      <w:r>
        <w:rPr>
          <w:rFonts w:ascii="Times New Roman"/>
          <w:b w:val="false"/>
          <w:i w:val="false"/>
          <w:color w:val="000000"/>
          <w:sz w:val="28"/>
        </w:rPr>
        <w:t>
      Өтініш беруші азаматтық хал актісі жазбасының жоқтығы туралы 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(тіркеуші органның атауы)</w:t>
      </w:r>
    </w:p>
    <w:p>
      <w:pPr>
        <w:spacing w:after="0"/>
        <w:ind w:left="0"/>
        <w:jc w:val="both"/>
      </w:pPr>
      <w:r>
        <w:rPr>
          <w:rFonts w:ascii="Times New Roman"/>
          <w:b w:val="false"/>
          <w:i w:val="false"/>
          <w:color w:val="000000"/>
          <w:sz w:val="28"/>
        </w:rPr>
        <w:t>
      берген анықтамасымен растайды.</w:t>
      </w:r>
    </w:p>
    <w:p>
      <w:pPr>
        <w:spacing w:after="0"/>
        <w:ind w:left="0"/>
        <w:jc w:val="both"/>
      </w:pPr>
      <w:r>
        <w:rPr>
          <w:rFonts w:ascii="Times New Roman"/>
          <w:b w:val="false"/>
          <w:i w:val="false"/>
          <w:color w:val="000000"/>
          <w:sz w:val="28"/>
        </w:rPr>
        <w:t>
      Өтініш беруші тапсырған құжаттар негізінде тексеру нәтижесі бойынша:</w:t>
      </w:r>
    </w:p>
    <w:p>
      <w:pPr>
        <w:spacing w:after="0"/>
        <w:ind w:left="0"/>
        <w:jc w:val="both"/>
      </w:pPr>
      <w:r>
        <w:rPr>
          <w:rFonts w:ascii="Times New Roman"/>
          <w:b w:val="false"/>
          <w:i w:val="false"/>
          <w:color w:val="000000"/>
          <w:sz w:val="28"/>
        </w:rPr>
        <w:t>
      Анықталды:</w:t>
      </w:r>
    </w:p>
    <w:p>
      <w:pPr>
        <w:spacing w:after="0"/>
        <w:ind w:left="0"/>
        <w:jc w:val="both"/>
      </w:pPr>
      <w:r>
        <w:rPr>
          <w:rFonts w:ascii="Times New Roman"/>
          <w:b w:val="false"/>
          <w:i w:val="false"/>
          <w:color w:val="000000"/>
          <w:sz w:val="28"/>
        </w:rPr>
        <w:t>
      Азамат (ша) __________________________________________________________</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Тектік тегі ____________________________________________________________</w:t>
      </w:r>
    </w:p>
    <w:p>
      <w:pPr>
        <w:spacing w:after="0"/>
        <w:ind w:left="0"/>
        <w:jc w:val="both"/>
      </w:pPr>
      <w:r>
        <w:rPr>
          <w:rFonts w:ascii="Times New Roman"/>
          <w:b w:val="false"/>
          <w:i w:val="false"/>
          <w:color w:val="000000"/>
          <w:sz w:val="28"/>
        </w:rPr>
        <w:t>
      Туылды ______________________________________________________________</w:t>
      </w:r>
    </w:p>
    <w:p>
      <w:pPr>
        <w:spacing w:after="0"/>
        <w:ind w:left="0"/>
        <w:jc w:val="both"/>
      </w:pPr>
      <w:r>
        <w:rPr>
          <w:rFonts w:ascii="Times New Roman"/>
          <w:b w:val="false"/>
          <w:i w:val="false"/>
          <w:color w:val="000000"/>
          <w:sz w:val="28"/>
        </w:rPr>
        <w:t>
      бұл келесі құжаттармен расталады _______________________________________</w:t>
      </w:r>
    </w:p>
    <w:p>
      <w:pPr>
        <w:spacing w:after="0"/>
        <w:ind w:left="0"/>
        <w:jc w:val="both"/>
      </w:pPr>
      <w:r>
        <w:rPr>
          <w:rFonts w:ascii="Times New Roman"/>
          <w:b w:val="false"/>
          <w:i w:val="false"/>
          <w:color w:val="000000"/>
          <w:sz w:val="28"/>
        </w:rPr>
        <w:t>
      тұрғылықты мекенжайы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берушінің ата-анасы:</w:t>
      </w:r>
    </w:p>
    <w:p>
      <w:pPr>
        <w:spacing w:after="0"/>
        <w:ind w:left="0"/>
        <w:jc w:val="both"/>
      </w:pPr>
      <w:r>
        <w:rPr>
          <w:rFonts w:ascii="Times New Roman"/>
          <w:b w:val="false"/>
          <w:i w:val="false"/>
          <w:color w:val="000000"/>
          <w:sz w:val="28"/>
        </w:rPr>
        <w:t>
      Әкесі ________________________________________________________________</w:t>
      </w:r>
    </w:p>
    <w:p>
      <w:pPr>
        <w:spacing w:after="0"/>
        <w:ind w:left="0"/>
        <w:jc w:val="both"/>
      </w:pPr>
      <w:r>
        <w:rPr>
          <w:rFonts w:ascii="Times New Roman"/>
          <w:b w:val="false"/>
          <w:i w:val="false"/>
          <w:color w:val="000000"/>
          <w:sz w:val="28"/>
        </w:rPr>
        <w:t>
      Анасы _______________________________________________________________</w:t>
      </w:r>
    </w:p>
    <w:p>
      <w:pPr>
        <w:spacing w:after="0"/>
        <w:ind w:left="0"/>
        <w:jc w:val="both"/>
      </w:pPr>
      <w:r>
        <w:rPr>
          <w:rFonts w:ascii="Times New Roman"/>
          <w:b w:val="false"/>
          <w:i w:val="false"/>
          <w:color w:val="000000"/>
          <w:sz w:val="28"/>
        </w:rPr>
        <w:t>
      "Неке (ерлі-зайыптылық) және отбасы туралы" Қазақстан Республикасы</w:t>
      </w:r>
    </w:p>
    <w:p>
      <w:pPr>
        <w:spacing w:after="0"/>
        <w:ind w:left="0"/>
        <w:jc w:val="both"/>
      </w:pPr>
      <w:r>
        <w:rPr>
          <w:rFonts w:ascii="Times New Roman"/>
          <w:b w:val="false"/>
          <w:i w:val="false"/>
          <w:color w:val="000000"/>
          <w:sz w:val="28"/>
        </w:rPr>
        <w:t>
      Кодекстің 184-бабына сәйкес</w:t>
      </w:r>
    </w:p>
    <w:p>
      <w:pPr>
        <w:spacing w:after="0"/>
        <w:ind w:left="0"/>
        <w:jc w:val="both"/>
      </w:pPr>
      <w:r>
        <w:rPr>
          <w:rFonts w:ascii="Times New Roman"/>
          <w:b w:val="false"/>
          <w:i w:val="false"/>
          <w:color w:val="000000"/>
          <w:sz w:val="28"/>
        </w:rPr>
        <w:t>
      Ұйғарамын:</w:t>
      </w:r>
    </w:p>
    <w:p>
      <w:pPr>
        <w:spacing w:after="0"/>
        <w:ind w:left="0"/>
        <w:jc w:val="both"/>
      </w:pPr>
      <w:r>
        <w:rPr>
          <w:rFonts w:ascii="Times New Roman"/>
          <w:b w:val="false"/>
          <w:i w:val="false"/>
          <w:color w:val="000000"/>
          <w:sz w:val="28"/>
        </w:rPr>
        <w:t>
      азамат(ша) ___________________________________________________________</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қатысты _____________________ туралы акт жазуын ________________________</w:t>
      </w:r>
    </w:p>
    <w:p>
      <w:pPr>
        <w:spacing w:after="0"/>
        <w:ind w:left="0"/>
        <w:jc w:val="both"/>
      </w:pPr>
      <w:r>
        <w:rPr>
          <w:rFonts w:ascii="Times New Roman"/>
          <w:b w:val="false"/>
          <w:i w:val="false"/>
          <w:color w:val="000000"/>
          <w:sz w:val="28"/>
        </w:rPr>
        <w:t xml:space="preserve">
      _________________________________________________ қалпына келтірілуі тиіс. </w:t>
      </w:r>
    </w:p>
    <w:p>
      <w:pPr>
        <w:spacing w:after="0"/>
        <w:ind w:left="0"/>
        <w:jc w:val="both"/>
      </w:pPr>
      <w:r>
        <w:rPr>
          <w:rFonts w:ascii="Times New Roman"/>
          <w:b w:val="false"/>
          <w:i w:val="false"/>
          <w:color w:val="000000"/>
          <w:sz w:val="28"/>
        </w:rPr>
        <w:t>
                              (тіркеуші органның атауы)</w:t>
      </w:r>
    </w:p>
    <w:p>
      <w:pPr>
        <w:spacing w:after="0"/>
        <w:ind w:left="0"/>
        <w:jc w:val="both"/>
      </w:pPr>
      <w:r>
        <w:rPr>
          <w:rFonts w:ascii="Times New Roman"/>
          <w:b w:val="false"/>
          <w:i w:val="false"/>
          <w:color w:val="000000"/>
          <w:sz w:val="28"/>
        </w:rPr>
        <w:t>
      Тіркеуші органның лауазымды тұлғасы</w:t>
      </w:r>
    </w:p>
    <w:p>
      <w:pPr>
        <w:spacing w:after="0"/>
        <w:ind w:left="0"/>
        <w:jc w:val="both"/>
      </w:pPr>
      <w:r>
        <w:rPr>
          <w:rFonts w:ascii="Times New Roman"/>
          <w:b w:val="false"/>
          <w:i w:val="false"/>
          <w:color w:val="000000"/>
          <w:sz w:val="28"/>
        </w:rPr>
        <w:t xml:space="preserve">
      ____________________________________________________________ _________ </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 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(тіркеуші орган 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аты, әкесінің</w:t>
            </w:r>
            <w:r>
              <w:br/>
            </w:r>
            <w:r>
              <w:rPr>
                <w:rFonts w:ascii="Times New Roman"/>
                <w:b w:val="false"/>
                <w:i w:val="false"/>
                <w:color w:val="000000"/>
                <w:sz w:val="20"/>
              </w:rPr>
              <w:t>аты (жеке басын куәландыратын</w:t>
            </w:r>
            <w:r>
              <w:br/>
            </w:r>
            <w:r>
              <w:rPr>
                <w:rFonts w:ascii="Times New Roman"/>
                <w:b w:val="false"/>
                <w:i w:val="false"/>
                <w:color w:val="000000"/>
                <w:sz w:val="20"/>
              </w:rPr>
              <w:t>құжаттарда көрсетілсе), тегі)</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Тел. №</w:t>
            </w:r>
            <w:r>
              <w:br/>
            </w:r>
            <w:r>
              <w:rPr>
                <w:rFonts w:ascii="Times New Roman"/>
                <w:b w:val="false"/>
                <w:i w:val="false"/>
                <w:color w:val="000000"/>
                <w:sz w:val="20"/>
              </w:rPr>
              <w:t>____________________________</w:t>
            </w:r>
            <w:r>
              <w:br/>
            </w:r>
            <w:r>
              <w:rPr>
                <w:rFonts w:ascii="Times New Roman"/>
                <w:b w:val="false"/>
                <w:i w:val="false"/>
                <w:color w:val="000000"/>
                <w:sz w:val="20"/>
              </w:rPr>
              <w:t>№жеке басын куәландыратын</w:t>
            </w:r>
            <w:r>
              <w:br/>
            </w:r>
            <w:r>
              <w:rPr>
                <w:rFonts w:ascii="Times New Roman"/>
                <w:b w:val="false"/>
                <w:i w:val="false"/>
                <w:color w:val="000000"/>
                <w:sz w:val="20"/>
              </w:rPr>
              <w:t>құжат</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(нөмірі, кіммен, қашан берілген)</w:t>
            </w:r>
            <w:r>
              <w:br/>
            </w:r>
            <w:r>
              <w:rPr>
                <w:rFonts w:ascii="Times New Roman"/>
                <w:b w:val="false"/>
                <w:i w:val="false"/>
                <w:color w:val="000000"/>
                <w:sz w:val="20"/>
              </w:rPr>
              <w:t>ЖСН_______________________</w:t>
            </w:r>
          </w:p>
        </w:tc>
      </w:tr>
    </w:tbl>
    <w:p>
      <w:pPr>
        <w:spacing w:after="0"/>
        <w:ind w:left="0"/>
        <w:jc w:val="left"/>
      </w:pPr>
      <w:r>
        <w:rPr>
          <w:rFonts w:ascii="Times New Roman"/>
          <w:b/>
          <w:i w:val="false"/>
          <w:color w:val="000000"/>
        </w:rPr>
        <w:t xml:space="preserve"> Сот шешімі негізінде акт жазбасын қалпына келтіру туралы өтініш</w:t>
      </w:r>
    </w:p>
    <w:p>
      <w:pPr>
        <w:spacing w:after="0"/>
        <w:ind w:left="0"/>
        <w:jc w:val="both"/>
      </w:pPr>
      <w:r>
        <w:rPr>
          <w:rFonts w:ascii="Times New Roman"/>
          <w:b w:val="false"/>
          <w:i w:val="false"/>
          <w:color w:val="000000"/>
          <w:sz w:val="28"/>
        </w:rPr>
        <w:t>
      ______________________________________________________________ туралы</w:t>
      </w:r>
    </w:p>
    <w:p>
      <w:pPr>
        <w:spacing w:after="0"/>
        <w:ind w:left="0"/>
        <w:jc w:val="both"/>
      </w:pPr>
      <w:r>
        <w:rPr>
          <w:rFonts w:ascii="Times New Roman"/>
          <w:b w:val="false"/>
          <w:i w:val="false"/>
          <w:color w:val="000000"/>
          <w:sz w:val="28"/>
        </w:rPr>
        <w:t>
      " " заңды күшіне енген сот шешімі негізінде (сот атауы)</w:t>
      </w:r>
    </w:p>
    <w:p>
      <w:pPr>
        <w:spacing w:after="0"/>
        <w:ind w:left="0"/>
        <w:jc w:val="both"/>
      </w:pPr>
      <w:r>
        <w:rPr>
          <w:rFonts w:ascii="Times New Roman"/>
          <w:b w:val="false"/>
          <w:i w:val="false"/>
          <w:color w:val="000000"/>
          <w:sz w:val="28"/>
        </w:rPr>
        <w:t>
      акт жазбасын қалпына келтіруіңізді сұраймын.</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1. Аты, әкесінің аты (бар болса), тегі ______________________________________</w:t>
      </w:r>
    </w:p>
    <w:p>
      <w:pPr>
        <w:spacing w:after="0"/>
        <w:ind w:left="0"/>
        <w:jc w:val="both"/>
      </w:pPr>
      <w:r>
        <w:rPr>
          <w:rFonts w:ascii="Times New Roman"/>
          <w:b w:val="false"/>
          <w:i w:val="false"/>
          <w:color w:val="000000"/>
          <w:sz w:val="28"/>
        </w:rPr>
        <w:t>
      2. Туған күні __________________________________________________________</w:t>
      </w:r>
    </w:p>
    <w:p>
      <w:pPr>
        <w:spacing w:after="0"/>
        <w:ind w:left="0"/>
        <w:jc w:val="both"/>
      </w:pPr>
      <w:r>
        <w:rPr>
          <w:rFonts w:ascii="Times New Roman"/>
          <w:b w:val="false"/>
          <w:i w:val="false"/>
          <w:color w:val="000000"/>
          <w:sz w:val="28"/>
        </w:rPr>
        <w:t>
      3. Туған жері __________________________________________________________</w:t>
      </w:r>
    </w:p>
    <w:p>
      <w:pPr>
        <w:spacing w:after="0"/>
        <w:ind w:left="0"/>
        <w:jc w:val="both"/>
      </w:pPr>
      <w:r>
        <w:rPr>
          <w:rFonts w:ascii="Times New Roman"/>
          <w:b w:val="false"/>
          <w:i w:val="false"/>
          <w:color w:val="000000"/>
          <w:sz w:val="28"/>
        </w:rPr>
        <w:t>
      4. Ұлты _______________________________________________________________</w:t>
      </w:r>
    </w:p>
    <w:p>
      <w:pPr>
        <w:spacing w:after="0"/>
        <w:ind w:left="0"/>
        <w:jc w:val="both"/>
      </w:pPr>
      <w:r>
        <w:rPr>
          <w:rFonts w:ascii="Times New Roman"/>
          <w:b w:val="false"/>
          <w:i w:val="false"/>
          <w:color w:val="000000"/>
          <w:sz w:val="28"/>
        </w:rPr>
        <w:t>
      5. Азаматтығы _________________________________________________________</w:t>
      </w:r>
    </w:p>
    <w:p>
      <w:pPr>
        <w:spacing w:after="0"/>
        <w:ind w:left="0"/>
        <w:jc w:val="both"/>
      </w:pPr>
      <w:r>
        <w:rPr>
          <w:rFonts w:ascii="Times New Roman"/>
          <w:b w:val="false"/>
          <w:i w:val="false"/>
          <w:color w:val="000000"/>
          <w:sz w:val="28"/>
        </w:rPr>
        <w:t>
      6. Отбасы жағдайы _____________________________________________________</w:t>
      </w:r>
    </w:p>
    <w:p>
      <w:pPr>
        <w:spacing w:after="0"/>
        <w:ind w:left="0"/>
        <w:jc w:val="both"/>
      </w:pPr>
      <w:r>
        <w:rPr>
          <w:rFonts w:ascii="Times New Roman"/>
          <w:b w:val="false"/>
          <w:i w:val="false"/>
          <w:color w:val="000000"/>
          <w:sz w:val="28"/>
        </w:rPr>
        <w:t>
      7. Кәмелетке толмаған балаларының аты, әкесінің аты (бар болса), тегі, туған күні</w:t>
      </w:r>
    </w:p>
    <w:p>
      <w:pPr>
        <w:spacing w:after="0"/>
        <w:ind w:left="0"/>
        <w:jc w:val="both"/>
      </w:pPr>
      <w:r>
        <w:rPr>
          <w:rFonts w:ascii="Times New Roman"/>
          <w:b w:val="false"/>
          <w:i w:val="false"/>
          <w:color w:val="000000"/>
          <w:sz w:val="28"/>
        </w:rPr>
        <w:t>
      және жері ____________________________________________________________</w:t>
      </w:r>
    </w:p>
    <w:p>
      <w:pPr>
        <w:spacing w:after="0"/>
        <w:ind w:left="0"/>
        <w:jc w:val="both"/>
      </w:pPr>
      <w:r>
        <w:rPr>
          <w:rFonts w:ascii="Times New Roman"/>
          <w:b w:val="false"/>
          <w:i w:val="false"/>
          <w:color w:val="000000"/>
          <w:sz w:val="28"/>
        </w:rPr>
        <w:t>
      8. Аға-інілерінің, апа-сіңлілерінің, қарындастарының аты, әкесінің аты (бар болса),</w:t>
      </w:r>
    </w:p>
    <w:p>
      <w:pPr>
        <w:spacing w:after="0"/>
        <w:ind w:left="0"/>
        <w:jc w:val="both"/>
      </w:pPr>
      <w:r>
        <w:rPr>
          <w:rFonts w:ascii="Times New Roman"/>
          <w:b w:val="false"/>
          <w:i w:val="false"/>
          <w:color w:val="000000"/>
          <w:sz w:val="28"/>
        </w:rPr>
        <w:t>
      тегі, туған күні мен жері және олардың тұратын жері ________________________</w:t>
      </w:r>
    </w:p>
    <w:p>
      <w:pPr>
        <w:spacing w:after="0"/>
        <w:ind w:left="0"/>
        <w:jc w:val="both"/>
      </w:pPr>
      <w:r>
        <w:rPr>
          <w:rFonts w:ascii="Times New Roman"/>
          <w:b w:val="false"/>
          <w:i w:val="false"/>
          <w:color w:val="000000"/>
          <w:sz w:val="28"/>
        </w:rPr>
        <w:t>
      9. Жеке басты куәландыратын құжат ______________________________________</w:t>
      </w:r>
    </w:p>
    <w:p>
      <w:pPr>
        <w:spacing w:after="0"/>
        <w:ind w:left="0"/>
        <w:jc w:val="both"/>
      </w:pPr>
      <w:r>
        <w:rPr>
          <w:rFonts w:ascii="Times New Roman"/>
          <w:b w:val="false"/>
          <w:i w:val="false"/>
          <w:color w:val="000000"/>
          <w:sz w:val="28"/>
        </w:rPr>
        <w:t>
      10. Қайда және кім болып жұмыс істейді __________________________________</w:t>
      </w:r>
    </w:p>
    <w:p>
      <w:pPr>
        <w:spacing w:after="0"/>
        <w:ind w:left="0"/>
        <w:jc w:val="both"/>
      </w:pPr>
      <w:r>
        <w:rPr>
          <w:rFonts w:ascii="Times New Roman"/>
          <w:b w:val="false"/>
          <w:i w:val="false"/>
          <w:color w:val="000000"/>
          <w:sz w:val="28"/>
        </w:rPr>
        <w:t>
      11. Әскери қызметке қатыстылығы:</w:t>
      </w:r>
    </w:p>
    <w:p>
      <w:pPr>
        <w:spacing w:after="0"/>
        <w:ind w:left="0"/>
        <w:jc w:val="both"/>
      </w:pPr>
      <w:r>
        <w:rPr>
          <w:rFonts w:ascii="Times New Roman"/>
          <w:b w:val="false"/>
          <w:i w:val="false"/>
          <w:color w:val="000000"/>
          <w:sz w:val="28"/>
        </w:rPr>
        <w:t>
      1) қайда есепте тұр ____________________________________________________</w:t>
      </w:r>
    </w:p>
    <w:p>
      <w:pPr>
        <w:spacing w:after="0"/>
        <w:ind w:left="0"/>
        <w:jc w:val="both"/>
      </w:pPr>
      <w:r>
        <w:rPr>
          <w:rFonts w:ascii="Times New Roman"/>
          <w:b w:val="false"/>
          <w:i w:val="false"/>
          <w:color w:val="000000"/>
          <w:sz w:val="28"/>
        </w:rPr>
        <w:t>
      2) қызмет ететін әскери бөлімнің атауы 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Тұрғылықты жері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1) ______________________________ 3)_________________________________</w:t>
      </w:r>
    </w:p>
    <w:p>
      <w:pPr>
        <w:spacing w:after="0"/>
        <w:ind w:left="0"/>
        <w:jc w:val="both"/>
      </w:pPr>
      <w:r>
        <w:rPr>
          <w:rFonts w:ascii="Times New Roman"/>
          <w:b w:val="false"/>
          <w:i w:val="false"/>
          <w:color w:val="000000"/>
          <w:sz w:val="28"/>
        </w:rPr>
        <w:t>
      2) ______________________________ 4)_________________________________</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кодексінің </w:t>
      </w:r>
      <w:r>
        <w:rPr>
          <w:rFonts w:ascii="Times New Roman"/>
          <w:b w:val="false"/>
          <w:i w:val="false"/>
          <w:color w:val="000000"/>
          <w:sz w:val="28"/>
        </w:rPr>
        <w:t>491-бабына</w:t>
      </w:r>
      <w:r>
        <w:rPr>
          <w:rFonts w:ascii="Times New Roman"/>
          <w:b w:val="false"/>
          <w:i w:val="false"/>
          <w:color w:val="000000"/>
          <w:sz w:val="28"/>
        </w:rPr>
        <w:t xml:space="preserve"> сәйкес жалған мәліметтерді хабарлағаным үшін әкімшілік жаза қолданылатыны туралы ескертілдім.</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ақпаратты пайдалануға келісім беремін</w:t>
      </w:r>
    </w:p>
    <w:p>
      <w:pPr>
        <w:spacing w:after="0"/>
        <w:ind w:left="0"/>
        <w:jc w:val="both"/>
      </w:pPr>
      <w:r>
        <w:rPr>
          <w:rFonts w:ascii="Times New Roman"/>
          <w:b w:val="false"/>
          <w:i w:val="false"/>
          <w:color w:val="000000"/>
          <w:sz w:val="28"/>
        </w:rPr>
        <w:t xml:space="preserve">
      20__ жылғы "______" 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(өтінішті қабылдаған лауазымды адамның аты, әкесінің аты </w:t>
      </w:r>
    </w:p>
    <w:p>
      <w:pPr>
        <w:spacing w:after="0"/>
        <w:ind w:left="0"/>
        <w:jc w:val="both"/>
      </w:pPr>
      <w:r>
        <w:rPr>
          <w:rFonts w:ascii="Times New Roman"/>
          <w:b w:val="false"/>
          <w:i w:val="false"/>
          <w:color w:val="000000"/>
          <w:sz w:val="28"/>
        </w:rPr>
        <w:t>
      (жеке басын куәландыратын құжаттарда көрсетілсе), тегі)</w:t>
      </w:r>
    </w:p>
    <w:p>
      <w:pPr>
        <w:spacing w:after="0"/>
        <w:ind w:left="0"/>
        <w:jc w:val="both"/>
      </w:pPr>
      <w:r>
        <w:rPr>
          <w:rFonts w:ascii="Times New Roman"/>
          <w:b w:val="false"/>
          <w:i w:val="false"/>
          <w:color w:val="000000"/>
          <w:sz w:val="28"/>
        </w:rPr>
        <w:t>
      Журнал бойынша № 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(қиып алу сызығы – ЖАО үшін)</w:t>
      </w:r>
    </w:p>
    <w:p>
      <w:pPr>
        <w:spacing w:after="0"/>
        <w:ind w:left="0"/>
        <w:jc w:val="both"/>
      </w:pPr>
      <w:r>
        <w:rPr>
          <w:rFonts w:ascii="Times New Roman"/>
          <w:b w:val="false"/>
          <w:i w:val="false"/>
          <w:color w:val="000000"/>
          <w:sz w:val="28"/>
        </w:rPr>
        <w:t>
      20____ жылғы "____" _______ өтініш қарауға қабылданды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Құжаттар ұсынылды_________________________________________________</w:t>
      </w:r>
    </w:p>
    <w:p>
      <w:pPr>
        <w:spacing w:after="0"/>
        <w:ind w:left="0"/>
        <w:jc w:val="both"/>
      </w:pPr>
      <w:r>
        <w:rPr>
          <w:rFonts w:ascii="Times New Roman"/>
          <w:b w:val="false"/>
          <w:i w:val="false"/>
          <w:color w:val="000000"/>
          <w:sz w:val="28"/>
        </w:rPr>
        <w:t>
      Қарау нәтижелері 20____ жылғы "____" ____________ хабарланатын болады</w:t>
      </w:r>
    </w:p>
    <w:p>
      <w:pPr>
        <w:spacing w:after="0"/>
        <w:ind w:left="0"/>
        <w:jc w:val="both"/>
      </w:pPr>
      <w:r>
        <w:rPr>
          <w:rFonts w:ascii="Times New Roman"/>
          <w:b w:val="false"/>
          <w:i w:val="false"/>
          <w:color w:val="000000"/>
          <w:sz w:val="28"/>
        </w:rPr>
        <w:t xml:space="preserve">
      Маман ______________________________________________________________ </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 26-қосымша</w:t>
            </w:r>
          </w:p>
        </w:tc>
      </w:tr>
    </w:tbl>
    <w:p>
      <w:pPr>
        <w:spacing w:after="0"/>
        <w:ind w:left="0"/>
        <w:jc w:val="left"/>
      </w:pPr>
      <w:r>
        <w:rPr>
          <w:rFonts w:ascii="Times New Roman"/>
          <w:b/>
          <w:i w:val="false"/>
          <w:color w:val="000000"/>
        </w:rPr>
        <w:t xml:space="preserve"> "Азаматтық хал актілері жазбаларын жою" мемлекеттік қызмет көрсетуге қойылатын негізгі талаптардың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 жою" мемлекеттік қызмет көрсетуге қойылатын негізгі талаптардың тізбесі</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Мүдделі тұлғалардың өтініші негізінде азаматтық хал актілері жазбаларын жою;</w:t>
            </w:r>
          </w:p>
          <w:p>
            <w:pPr>
              <w:spacing w:after="20"/>
              <w:ind w:left="20"/>
              <w:jc w:val="both"/>
            </w:pPr>
            <w:r>
              <w:rPr>
                <w:rFonts w:ascii="Times New Roman"/>
                <w:b w:val="false"/>
                <w:i w:val="false"/>
                <w:color w:val="000000"/>
                <w:sz w:val="20"/>
              </w:rPr>
              <w:t>
2. Сот шешімінің негізінде азаматтық хал актілері жазбаларын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аудандардың және облыстық маңызы бар қалалардың ЖАО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(кіру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w:t>
            </w:r>
          </w:p>
          <w:p>
            <w:pPr>
              <w:spacing w:after="20"/>
              <w:ind w:left="20"/>
              <w:jc w:val="both"/>
            </w:pPr>
            <w:r>
              <w:rPr>
                <w:rFonts w:ascii="Times New Roman"/>
                <w:b w:val="false"/>
                <w:i w:val="false"/>
                <w:color w:val="000000"/>
                <w:sz w:val="20"/>
              </w:rPr>
              <w:t>
Мүдделі тұлғалардың өтініші негізінде азаматтық хал актілері жазбаларын жою;</w:t>
            </w:r>
          </w:p>
          <w:p>
            <w:pPr>
              <w:spacing w:after="20"/>
              <w:ind w:left="20"/>
              <w:jc w:val="both"/>
            </w:pPr>
            <w:r>
              <w:rPr>
                <w:rFonts w:ascii="Times New Roman"/>
                <w:b w:val="false"/>
                <w:i w:val="false"/>
                <w:color w:val="000000"/>
                <w:sz w:val="20"/>
              </w:rPr>
              <w:t>
Сот шешімінің негізінде азаматтық хал актілері жазбаларын жою.</w:t>
            </w:r>
          </w:p>
          <w:p>
            <w:pPr>
              <w:spacing w:after="20"/>
              <w:ind w:left="20"/>
              <w:jc w:val="both"/>
            </w:pPr>
            <w:r>
              <w:rPr>
                <w:rFonts w:ascii="Times New Roman"/>
                <w:b w:val="false"/>
                <w:i w:val="false"/>
                <w:color w:val="000000"/>
                <w:sz w:val="20"/>
              </w:rPr>
              <w:t>
2) Астана,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w:t>
            </w:r>
          </w:p>
          <w:p>
            <w:pPr>
              <w:spacing w:after="20"/>
              <w:ind w:left="20"/>
              <w:jc w:val="both"/>
            </w:pPr>
            <w:r>
              <w:rPr>
                <w:rFonts w:ascii="Times New Roman"/>
                <w:b w:val="false"/>
                <w:i w:val="false"/>
                <w:color w:val="000000"/>
                <w:sz w:val="20"/>
              </w:rPr>
              <w:t>
Мүдделі тұлғалардың өтініші негізінде азаматтық хал актілері жазбаларын жою;</w:t>
            </w:r>
          </w:p>
          <w:p>
            <w:pPr>
              <w:spacing w:after="20"/>
              <w:ind w:left="20"/>
              <w:jc w:val="both"/>
            </w:pPr>
            <w:r>
              <w:rPr>
                <w:rFonts w:ascii="Times New Roman"/>
                <w:b w:val="false"/>
                <w:i w:val="false"/>
                <w:color w:val="000000"/>
                <w:sz w:val="20"/>
              </w:rPr>
              <w:t>
Сот шешімінің негізінде азаматтық хал актілері жазбаларын жою.</w:t>
            </w:r>
          </w:p>
          <w:p>
            <w:pPr>
              <w:spacing w:after="20"/>
              <w:ind w:left="20"/>
              <w:jc w:val="both"/>
            </w:pPr>
            <w:r>
              <w:rPr>
                <w:rFonts w:ascii="Times New Roman"/>
                <w:b w:val="false"/>
                <w:i w:val="false"/>
                <w:color w:val="000000"/>
                <w:sz w:val="20"/>
              </w:rPr>
              <w:t>
3) Мемлекеттік корпорация арқылы:</w:t>
            </w:r>
          </w:p>
          <w:p>
            <w:pPr>
              <w:spacing w:after="20"/>
              <w:ind w:left="20"/>
              <w:jc w:val="both"/>
            </w:pPr>
            <w:r>
              <w:rPr>
                <w:rFonts w:ascii="Times New Roman"/>
                <w:b w:val="false"/>
                <w:i w:val="false"/>
                <w:color w:val="000000"/>
                <w:sz w:val="20"/>
              </w:rPr>
              <w:t>
Мүдделі тұлғалардың өтініші негізінде азаматтық хал актілері жазбаларын жою;</w:t>
            </w:r>
          </w:p>
          <w:p>
            <w:pPr>
              <w:spacing w:after="20"/>
              <w:ind w:left="20"/>
              <w:jc w:val="both"/>
            </w:pPr>
            <w:r>
              <w:rPr>
                <w:rFonts w:ascii="Times New Roman"/>
                <w:b w:val="false"/>
                <w:i w:val="false"/>
                <w:color w:val="000000"/>
                <w:sz w:val="20"/>
              </w:rPr>
              <w:t>
Сот шешімінің негізінде азаматтық хал актілері жазбаларын жою.</w:t>
            </w:r>
          </w:p>
          <w:p>
            <w:pPr>
              <w:spacing w:after="20"/>
              <w:ind w:left="20"/>
              <w:jc w:val="both"/>
            </w:pPr>
            <w:r>
              <w:rPr>
                <w:rFonts w:ascii="Times New Roman"/>
                <w:b w:val="false"/>
                <w:i w:val="false"/>
                <w:color w:val="000000"/>
                <w:sz w:val="20"/>
              </w:rPr>
              <w:t>
4) портал арқылы:</w:t>
            </w:r>
          </w:p>
          <w:p>
            <w:pPr>
              <w:spacing w:after="20"/>
              <w:ind w:left="20"/>
              <w:jc w:val="both"/>
            </w:pPr>
            <w:r>
              <w:rPr>
                <w:rFonts w:ascii="Times New Roman"/>
                <w:b w:val="false"/>
                <w:i w:val="false"/>
                <w:color w:val="000000"/>
                <w:sz w:val="20"/>
              </w:rPr>
              <w:t>
Мүдделі тұлғалардың өтініші негізінде азаматтық хал актілері жазбаларын жою;</w:t>
            </w:r>
          </w:p>
          <w:p>
            <w:pPr>
              <w:spacing w:after="20"/>
              <w:ind w:left="20"/>
              <w:jc w:val="both"/>
            </w:pPr>
            <w:r>
              <w:rPr>
                <w:rFonts w:ascii="Times New Roman"/>
                <w:b w:val="false"/>
                <w:i w:val="false"/>
                <w:color w:val="000000"/>
                <w:sz w:val="20"/>
              </w:rPr>
              <w:t>
Сот шешімінің негізінде азаматтық хал актілері жазбаларын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қызметтік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қарау мерзімі - 3 (үш) жұмыс күні; азаматтық ортақ акт жазбасының күшін жою үшін негіз болып табылатын АХАЖ АЖ-да акт жазбалары болмаған кезде көрсетілетін қызметті алушыны 3 (үш) күнтізбелік күн ішінде хабардар ете отырып, көрсетілетін қызметті көрсету мерзімі күнтізбелік 15 (он бес) күннен аспайтын мерзімге ұзартылады (Мемлекеттік корпорация арқылы түскен өтінішті қарау мерзімі ұзартылған кезде көрсетілетін қызметті беруші мемлекеттік қызметті көрсету нәтижесін Мемлекеттік корпорацияға жібереді).);</w:t>
            </w:r>
          </w:p>
          <w:p>
            <w:pPr>
              <w:spacing w:after="20"/>
              <w:ind w:left="20"/>
              <w:jc w:val="both"/>
            </w:pPr>
            <w:r>
              <w:rPr>
                <w:rFonts w:ascii="Times New Roman"/>
                <w:b w:val="false"/>
                <w:i w:val="false"/>
                <w:color w:val="000000"/>
                <w:sz w:val="20"/>
              </w:rPr>
              <w:t>
портал арқылы берген кезде - өтініштің қабылданғанын растау және азаматтық хал актілері жазбасының күшін жою күнін белгілеу туралы хабарлама 1 (бір) жұмыс күні ішінде жеке кабинетке жіберіледі;</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- 20 (жиырма) минут. Көрсетілетін қызметті алушыға қызмет көрсетудің рұқсат етілген ең ұзақ уақыты – 20 (жиырма)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қызметтік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p>
            <w:pPr>
              <w:spacing w:after="20"/>
              <w:ind w:left="20"/>
              <w:jc w:val="both"/>
            </w:pPr>
            <w:r>
              <w:rPr>
                <w:rFonts w:ascii="Times New Roman"/>
                <w:b w:val="false"/>
                <w:i w:val="false"/>
                <w:color w:val="000000"/>
                <w:sz w:val="20"/>
              </w:rPr>
              <w:t>
Мүдделі тұлғалардың өтініші негізінде азаматтық хал актілері жазбаларын жою;</w:t>
            </w:r>
          </w:p>
          <w:p>
            <w:pPr>
              <w:spacing w:after="20"/>
              <w:ind w:left="20"/>
              <w:jc w:val="both"/>
            </w:pPr>
            <w:r>
              <w:rPr>
                <w:rFonts w:ascii="Times New Roman"/>
                <w:b w:val="false"/>
                <w:i w:val="false"/>
                <w:color w:val="000000"/>
                <w:sz w:val="20"/>
              </w:rPr>
              <w:t>
Сот шешімінің негізінде азаматтық хал актілері жазбаларын жою.</w:t>
            </w:r>
          </w:p>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Мүдделі тұлғалардың өтініші негізінде азаматтық хал актілері жазбаларын жою;</w:t>
            </w:r>
          </w:p>
          <w:p>
            <w:pPr>
              <w:spacing w:after="20"/>
              <w:ind w:left="20"/>
              <w:jc w:val="both"/>
            </w:pPr>
            <w:r>
              <w:rPr>
                <w:rFonts w:ascii="Times New Roman"/>
                <w:b w:val="false"/>
                <w:i w:val="false"/>
                <w:color w:val="000000"/>
                <w:sz w:val="20"/>
              </w:rPr>
              <w:t>
Сот шешімінің негізінде азаматтық хал актілері жазбаларын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мүдделі адамдардың өтініші бойынша, сондай – ақ, сот шешімі негізінде азаматтық хал актілері жазбасының күші жойылған кезде - азаматтық хал актілері жазбасының күшін жою туралы тіркеуші органның жауабы;</w:t>
            </w:r>
          </w:p>
          <w:p>
            <w:pPr>
              <w:spacing w:after="20"/>
              <w:ind w:left="20"/>
              <w:jc w:val="both"/>
            </w:pPr>
            <w:r>
              <w:rPr>
                <w:rFonts w:ascii="Times New Roman"/>
                <w:b w:val="false"/>
                <w:i w:val="false"/>
                <w:color w:val="000000"/>
                <w:sz w:val="20"/>
              </w:rPr>
              <w:t>
2) әкелікті анықтау, бала асырап алу туралы (бастапқы жеке сәйкестендіру нөмірін қалпына келтіре отырып), атын, тегін және әкесінің атын өзгерту туралы акт жазбаларының күші жойылған кезде - бастапқы деректері бар туу туралы қайталама куәлік, қажет болған жағдайда туу туралы анықтама;</w:t>
            </w:r>
          </w:p>
          <w:p>
            <w:pPr>
              <w:spacing w:after="20"/>
              <w:ind w:left="20"/>
              <w:jc w:val="both"/>
            </w:pPr>
            <w:r>
              <w:rPr>
                <w:rFonts w:ascii="Times New Roman"/>
                <w:b w:val="false"/>
                <w:i w:val="false"/>
                <w:color w:val="000000"/>
                <w:sz w:val="20"/>
              </w:rPr>
              <w:t>
3) некені (ерлі- зайыптылықты) бұзу туралы акт жазбасының күші жойылған кезде-тиісті неке қию (ерл- зайыптылық) туралы куәлік;</w:t>
            </w:r>
          </w:p>
          <w:p>
            <w:pPr>
              <w:spacing w:after="20"/>
              <w:ind w:left="20"/>
              <w:jc w:val="both"/>
            </w:pPr>
            <w:r>
              <w:rPr>
                <w:rFonts w:ascii="Times New Roman"/>
                <w:b w:val="false"/>
                <w:i w:val="false"/>
                <w:color w:val="000000"/>
                <w:sz w:val="20"/>
              </w:rPr>
              <w:t>
4) мемлекеттік қызмет көрсетуден бас тарту туралы дәлелді жауап. Мемлекеттік қызметті көрсету нәтижесін ұсыну нысаны: қағаз түрінде, электронды түрде, цифрлық құжаттар сервисінде қалыптастырылған цифрлық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 алушыдан мемлекеттік қызмет көрсету кезінде алынатын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күндерінен басқа, дүйсенбіден бастап жұманы қоса алғанда, сағат 9.00-ден 17.30-ға дейін, түскі үзіліс сағат 13.00-ден 14.30-ға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2) Мемлекеттік корпорация –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жазбаны жою үшін:</w:t>
            </w:r>
          </w:p>
          <w:p>
            <w:pPr>
              <w:spacing w:after="20"/>
              <w:ind w:left="20"/>
              <w:jc w:val="both"/>
            </w:pPr>
            <w:r>
              <w:rPr>
                <w:rFonts w:ascii="Times New Roman"/>
                <w:b w:val="false"/>
                <w:i w:val="false"/>
                <w:color w:val="000000"/>
                <w:sz w:val="20"/>
              </w:rPr>
              <w:t>
1) Қағидаларға 27-қосымшаға сәйкес нысан бойынша акт жазбасының күшін жою туралы өтініш;</w:t>
            </w:r>
          </w:p>
          <w:p>
            <w:pPr>
              <w:spacing w:after="20"/>
              <w:ind w:left="20"/>
              <w:jc w:val="both"/>
            </w:pP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жойылуға жататын акт жазбасы негізінде берілген куәліктер (болған жағдайда);</w:t>
            </w:r>
          </w:p>
          <w:p>
            <w:pPr>
              <w:spacing w:after="20"/>
              <w:ind w:left="20"/>
              <w:jc w:val="both"/>
            </w:pPr>
            <w:r>
              <w:rPr>
                <w:rFonts w:ascii="Times New Roman"/>
                <w:b w:val="false"/>
                <w:i w:val="false"/>
                <w:color w:val="000000"/>
                <w:sz w:val="20"/>
              </w:rPr>
              <w:t>
4) азаматтық хал актілері жазбасының күшін жою қажеттілігін растайтын құжат (бар болса);</w:t>
            </w:r>
          </w:p>
          <w:p>
            <w:pPr>
              <w:spacing w:after="20"/>
              <w:ind w:left="20"/>
              <w:jc w:val="both"/>
            </w:pPr>
            <w:r>
              <w:rPr>
                <w:rFonts w:ascii="Times New Roman"/>
                <w:b w:val="false"/>
                <w:i w:val="false"/>
                <w:color w:val="000000"/>
                <w:sz w:val="20"/>
              </w:rPr>
              <w:t>
5) көрсетілетін қызметті алушының өкілі жүгінген жағдайда нотариалды куәландырылған сенімхат;</w:t>
            </w:r>
          </w:p>
          <w:p>
            <w:pPr>
              <w:spacing w:after="20"/>
              <w:ind w:left="20"/>
              <w:jc w:val="both"/>
            </w:pPr>
            <w:r>
              <w:rPr>
                <w:rFonts w:ascii="Times New Roman"/>
                <w:b w:val="false"/>
                <w:i w:val="false"/>
                <w:color w:val="000000"/>
                <w:sz w:val="20"/>
              </w:rPr>
              <w:t>
Заңды күшіне енген сот шешімінің негізінде мемлекеттік қызмет көрсету кезінде көрсетілетін қызметті алушы:</w:t>
            </w:r>
          </w:p>
          <w:p>
            <w:pPr>
              <w:spacing w:after="20"/>
              <w:ind w:left="20"/>
              <w:jc w:val="both"/>
            </w:pPr>
            <w:r>
              <w:rPr>
                <w:rFonts w:ascii="Times New Roman"/>
                <w:b w:val="false"/>
                <w:i w:val="false"/>
                <w:color w:val="000000"/>
                <w:sz w:val="20"/>
              </w:rPr>
              <w:t>
1) осы Қағидаларға 29-қосымшаға сәйкес нысан бойынша сот шешімі негізінде акт жазбасының күшін жою туралы өтініш;</w:t>
            </w:r>
          </w:p>
          <w:p>
            <w:pPr>
              <w:spacing w:after="20"/>
              <w:ind w:left="20"/>
              <w:jc w:val="both"/>
            </w:pPr>
            <w:r>
              <w:rPr>
                <w:rFonts w:ascii="Times New Roman"/>
                <w:b w:val="false"/>
                <w:i w:val="false"/>
                <w:color w:val="000000"/>
                <w:sz w:val="20"/>
              </w:rPr>
              <w:t>
2) жеке басты куәландыратын құжат немесе цифрлық құжаттар сервисінен электрондық құжат (жеке басын сәйкестендіру үшін);</w:t>
            </w:r>
          </w:p>
          <w:p>
            <w:pPr>
              <w:spacing w:after="20"/>
              <w:ind w:left="20"/>
              <w:jc w:val="both"/>
            </w:pPr>
            <w:r>
              <w:rPr>
                <w:rFonts w:ascii="Times New Roman"/>
                <w:b w:val="false"/>
                <w:i w:val="false"/>
                <w:color w:val="000000"/>
                <w:sz w:val="20"/>
              </w:rPr>
              <w:t>
3) күші жойылуға жататын акт жазбасын көрсете отырып, соттың күшін жою туралы, акт жазбасын анықтау не мемлекеттік тіркеу туралы бұрын шығарылған сот шешімінің күшін жою туралы, акт жазбасын жарамсыз деп тану туралы заңды күшіне енген шешімі туралы мәліметтер.</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 көрсетуден бас тарту негіздемелері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p>
            <w:pPr>
              <w:spacing w:after="20"/>
              <w:ind w:left="20"/>
              <w:jc w:val="both"/>
            </w:pPr>
            <w:r>
              <w:rPr>
                <w:rFonts w:ascii="Times New Roman"/>
                <w:b w:val="false"/>
                <w:i w:val="false"/>
                <w:color w:val="000000"/>
                <w:sz w:val="20"/>
              </w:rPr>
              <w:t>
Қазақстан Республикасының заңдарында мемлекеттік қызметтер көрсетуден бас тарту үшін өзге де негіздер белгіленуі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көрсету ерекшеліктері ескерілген өзге де талаптар, оның ішінде мемлекеттік корпорация арқылы және электрондық нысанда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"1414", 8 800 080 7777 Бірыңғай байланыс орталығы арқылы өтініш жасау арқылы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Үшінші тұлғалардың қызметті алу шарттары:</w:t>
            </w:r>
          </w:p>
          <w:p>
            <w:pPr>
              <w:spacing w:after="20"/>
              <w:ind w:left="20"/>
              <w:jc w:val="both"/>
            </w:pPr>
            <w:r>
              <w:rPr>
                <w:rFonts w:ascii="Times New Roman"/>
                <w:b w:val="false"/>
                <w:i w:val="false"/>
                <w:color w:val="000000"/>
                <w:sz w:val="20"/>
              </w:rPr>
              <w:t>
Порталдағы "жеке кабинеттен" ұсынылған мәліметтер сұралатын тұлғаның, сондай-ақ порталда тіркелген субъектінің ұялы байланысының абоненттік нөмірі арқылы портал хабарламасына жауап ретінде бір реттік пароль беру жолымен немесе қысқа мәтіндік хабарлама жіберу жолымен келіскен жағдайда үшінші тұлғалардың электрондық сұрау салуы.</w:t>
            </w:r>
          </w:p>
          <w:p>
            <w:pPr>
              <w:spacing w:after="20"/>
              <w:ind w:left="20"/>
              <w:jc w:val="both"/>
            </w:pPr>
            <w:r>
              <w:rPr>
                <w:rFonts w:ascii="Times New Roman"/>
                <w:b w:val="false"/>
                <w:i w:val="false"/>
                <w:color w:val="000000"/>
                <w:sz w:val="20"/>
              </w:rPr>
              <w:t>
Цифрлық құжаттар сервисі мобилді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паролді пайдалана отырып, мобилді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 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(тіркеуші орган 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аты, әкесінің</w:t>
            </w:r>
            <w:r>
              <w:br/>
            </w:r>
            <w:r>
              <w:rPr>
                <w:rFonts w:ascii="Times New Roman"/>
                <w:b w:val="false"/>
                <w:i w:val="false"/>
                <w:color w:val="000000"/>
                <w:sz w:val="20"/>
              </w:rPr>
              <w:t>аты (жеке басын куәландыратын</w:t>
            </w:r>
            <w:r>
              <w:br/>
            </w:r>
            <w:r>
              <w:rPr>
                <w:rFonts w:ascii="Times New Roman"/>
                <w:b w:val="false"/>
                <w:i w:val="false"/>
                <w:color w:val="000000"/>
                <w:sz w:val="20"/>
              </w:rPr>
              <w:t>құжаттарда көрсетілсе), тегі)</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Тел. № _____________________</w:t>
            </w:r>
            <w:r>
              <w:br/>
            </w:r>
            <w:r>
              <w:rPr>
                <w:rFonts w:ascii="Times New Roman"/>
                <w:b w:val="false"/>
                <w:i w:val="false"/>
                <w:color w:val="000000"/>
                <w:sz w:val="20"/>
              </w:rPr>
              <w:t>№жеке басын куәландыратын</w:t>
            </w:r>
            <w:r>
              <w:br/>
            </w:r>
            <w:r>
              <w:rPr>
                <w:rFonts w:ascii="Times New Roman"/>
                <w:b w:val="false"/>
                <w:i w:val="false"/>
                <w:color w:val="000000"/>
                <w:sz w:val="20"/>
              </w:rPr>
              <w:t>құжат</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(нөмірі, кіммен, қашан берілген)</w:t>
            </w:r>
            <w:r>
              <w:br/>
            </w:r>
            <w:r>
              <w:rPr>
                <w:rFonts w:ascii="Times New Roman"/>
                <w:b w:val="false"/>
                <w:i w:val="false"/>
                <w:color w:val="000000"/>
                <w:sz w:val="20"/>
              </w:rPr>
              <w:t>ЖСН ______________________</w:t>
            </w:r>
          </w:p>
        </w:tc>
      </w:tr>
    </w:tbl>
    <w:p>
      <w:pPr>
        <w:spacing w:after="0"/>
        <w:ind w:left="0"/>
        <w:jc w:val="left"/>
      </w:pPr>
      <w:r>
        <w:rPr>
          <w:rFonts w:ascii="Times New Roman"/>
          <w:b/>
          <w:i w:val="false"/>
          <w:color w:val="000000"/>
        </w:rPr>
        <w:t xml:space="preserve"> Акт жазбасының күшін жою туралы Өтініш</w:t>
      </w:r>
    </w:p>
    <w:p>
      <w:pPr>
        <w:spacing w:after="0"/>
        <w:ind w:left="0"/>
        <w:jc w:val="both"/>
      </w:pPr>
      <w:r>
        <w:rPr>
          <w:rFonts w:ascii="Times New Roman"/>
          <w:b w:val="false"/>
          <w:i w:val="false"/>
          <w:color w:val="000000"/>
          <w:sz w:val="28"/>
        </w:rPr>
        <w:t>
      ______________________ туралы акт жазбасының күшін жоюыңызды сұраймын.</w:t>
      </w:r>
    </w:p>
    <w:p>
      <w:pPr>
        <w:spacing w:after="0"/>
        <w:ind w:left="0"/>
        <w:jc w:val="both"/>
      </w:pPr>
      <w:r>
        <w:rPr>
          <w:rFonts w:ascii="Times New Roman"/>
          <w:b w:val="false"/>
          <w:i w:val="false"/>
          <w:color w:val="000000"/>
          <w:sz w:val="28"/>
        </w:rPr>
        <w:t>
      Өзім туралы келесі мәліметтерді хабарлаймын:</w:t>
      </w:r>
    </w:p>
    <w:p>
      <w:pPr>
        <w:spacing w:after="0"/>
        <w:ind w:left="0"/>
        <w:jc w:val="both"/>
      </w:pPr>
      <w:r>
        <w:rPr>
          <w:rFonts w:ascii="Times New Roman"/>
          <w:b w:val="false"/>
          <w:i w:val="false"/>
          <w:color w:val="000000"/>
          <w:sz w:val="28"/>
        </w:rPr>
        <w:t>
      1.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Туылған күні ________________________________________________________</w:t>
      </w:r>
    </w:p>
    <w:p>
      <w:pPr>
        <w:spacing w:after="0"/>
        <w:ind w:left="0"/>
        <w:jc w:val="both"/>
      </w:pPr>
      <w:r>
        <w:rPr>
          <w:rFonts w:ascii="Times New Roman"/>
          <w:b w:val="false"/>
          <w:i w:val="false"/>
          <w:color w:val="000000"/>
          <w:sz w:val="28"/>
        </w:rPr>
        <w:t>
      3. Туылған жері________________________________________________________</w:t>
      </w:r>
    </w:p>
    <w:p>
      <w:pPr>
        <w:spacing w:after="0"/>
        <w:ind w:left="0"/>
        <w:jc w:val="both"/>
      </w:pPr>
      <w:r>
        <w:rPr>
          <w:rFonts w:ascii="Times New Roman"/>
          <w:b w:val="false"/>
          <w:i w:val="false"/>
          <w:color w:val="000000"/>
          <w:sz w:val="28"/>
        </w:rPr>
        <w:t>
      4. Ұлты_______________________________________________________________</w:t>
      </w:r>
    </w:p>
    <w:p>
      <w:pPr>
        <w:spacing w:after="0"/>
        <w:ind w:left="0"/>
        <w:jc w:val="both"/>
      </w:pPr>
      <w:r>
        <w:rPr>
          <w:rFonts w:ascii="Times New Roman"/>
          <w:b w:val="false"/>
          <w:i w:val="false"/>
          <w:color w:val="000000"/>
          <w:sz w:val="28"/>
        </w:rPr>
        <w:t>
      5. Азаматтығы ________________________________________________________</w:t>
      </w:r>
    </w:p>
    <w:p>
      <w:pPr>
        <w:spacing w:after="0"/>
        <w:ind w:left="0"/>
        <w:jc w:val="both"/>
      </w:pPr>
      <w:r>
        <w:rPr>
          <w:rFonts w:ascii="Times New Roman"/>
          <w:b w:val="false"/>
          <w:i w:val="false"/>
          <w:color w:val="000000"/>
          <w:sz w:val="28"/>
        </w:rPr>
        <w:t>
      6. Отбасылық жағдайы _________________________________________________</w:t>
      </w:r>
    </w:p>
    <w:p>
      <w:pPr>
        <w:spacing w:after="0"/>
        <w:ind w:left="0"/>
        <w:jc w:val="both"/>
      </w:pPr>
      <w:r>
        <w:rPr>
          <w:rFonts w:ascii="Times New Roman"/>
          <w:b w:val="false"/>
          <w:i w:val="false"/>
          <w:color w:val="000000"/>
          <w:sz w:val="28"/>
        </w:rPr>
        <w:t>
      7. Кәмелетке толмаған балаларының аты, әкесінің аты (жеке басын куәландыратын</w:t>
      </w:r>
    </w:p>
    <w:p>
      <w:pPr>
        <w:spacing w:after="0"/>
        <w:ind w:left="0"/>
        <w:jc w:val="both"/>
      </w:pPr>
      <w:r>
        <w:rPr>
          <w:rFonts w:ascii="Times New Roman"/>
          <w:b w:val="false"/>
          <w:i w:val="false"/>
          <w:color w:val="000000"/>
          <w:sz w:val="28"/>
        </w:rPr>
        <w:t>
      құжаттарда көрсетілсе), тегі және туылған жерлері 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Ағайындардың, апасының аты, әкесінің аты (жеке басын куәландыратын құжаттарда</w:t>
      </w:r>
    </w:p>
    <w:p>
      <w:pPr>
        <w:spacing w:after="0"/>
        <w:ind w:left="0"/>
        <w:jc w:val="both"/>
      </w:pPr>
      <w:r>
        <w:rPr>
          <w:rFonts w:ascii="Times New Roman"/>
          <w:b w:val="false"/>
          <w:i w:val="false"/>
          <w:color w:val="000000"/>
          <w:sz w:val="28"/>
        </w:rPr>
        <w:t>
      көрсетілсе), тегі және олардың туылған жерлері 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Жеке басын куәландыратын құжат _____________________________________</w:t>
      </w:r>
    </w:p>
    <w:p>
      <w:pPr>
        <w:spacing w:after="0"/>
        <w:ind w:left="0"/>
        <w:jc w:val="both"/>
      </w:pPr>
      <w:r>
        <w:rPr>
          <w:rFonts w:ascii="Times New Roman"/>
          <w:b w:val="false"/>
          <w:i w:val="false"/>
          <w:color w:val="000000"/>
          <w:sz w:val="28"/>
        </w:rPr>
        <w:t>
      10. Қайда және кім болып жұмыс істейді __________________________________</w:t>
      </w:r>
    </w:p>
    <w:p>
      <w:pPr>
        <w:spacing w:after="0"/>
        <w:ind w:left="0"/>
        <w:jc w:val="both"/>
      </w:pPr>
      <w:r>
        <w:rPr>
          <w:rFonts w:ascii="Times New Roman"/>
          <w:b w:val="false"/>
          <w:i w:val="false"/>
          <w:color w:val="000000"/>
          <w:sz w:val="28"/>
        </w:rPr>
        <w:t>
      11. Әскери міндетке қатысы: әскери борышты немесе әсекри борышты емес</w:t>
      </w:r>
    </w:p>
    <w:p>
      <w:pPr>
        <w:spacing w:after="0"/>
        <w:ind w:left="0"/>
        <w:jc w:val="both"/>
      </w:pPr>
      <w:r>
        <w:rPr>
          <w:rFonts w:ascii="Times New Roman"/>
          <w:b w:val="false"/>
          <w:i w:val="false"/>
          <w:color w:val="000000"/>
          <w:sz w:val="28"/>
        </w:rPr>
        <w:t>
      (керегінің астын сызу)</w:t>
      </w:r>
    </w:p>
    <w:p>
      <w:pPr>
        <w:spacing w:after="0"/>
        <w:ind w:left="0"/>
        <w:jc w:val="both"/>
      </w:pPr>
      <w:r>
        <w:rPr>
          <w:rFonts w:ascii="Times New Roman"/>
          <w:b w:val="false"/>
          <w:i w:val="false"/>
          <w:color w:val="000000"/>
          <w:sz w:val="28"/>
        </w:rPr>
        <w:t>
      1) қайда тіркеуде тұр ___________________________________________________</w:t>
      </w:r>
    </w:p>
    <w:p>
      <w:pPr>
        <w:spacing w:after="0"/>
        <w:ind w:left="0"/>
        <w:jc w:val="both"/>
      </w:pPr>
      <w:r>
        <w:rPr>
          <w:rFonts w:ascii="Times New Roman"/>
          <w:b w:val="false"/>
          <w:i w:val="false"/>
          <w:color w:val="000000"/>
          <w:sz w:val="28"/>
        </w:rPr>
        <w:t>
      2) қызмет атқаратын әскери бөлімшенің атауы 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Өтінішке қосып беремін:</w:t>
      </w:r>
    </w:p>
    <w:p>
      <w:pPr>
        <w:spacing w:after="0"/>
        <w:ind w:left="0"/>
        <w:jc w:val="both"/>
      </w:pPr>
      <w:r>
        <w:rPr>
          <w:rFonts w:ascii="Times New Roman"/>
          <w:b w:val="false"/>
          <w:i w:val="false"/>
          <w:color w:val="000000"/>
          <w:sz w:val="28"/>
        </w:rPr>
        <w:t>
      1) ______________________________ 4) _______________________________</w:t>
      </w:r>
    </w:p>
    <w:p>
      <w:pPr>
        <w:spacing w:after="0"/>
        <w:ind w:left="0"/>
        <w:jc w:val="both"/>
      </w:pPr>
      <w:r>
        <w:rPr>
          <w:rFonts w:ascii="Times New Roman"/>
          <w:b w:val="false"/>
          <w:i w:val="false"/>
          <w:color w:val="000000"/>
          <w:sz w:val="28"/>
        </w:rPr>
        <w:t>
      2) ______________________________ 5) _______________________________</w:t>
      </w:r>
    </w:p>
    <w:p>
      <w:pPr>
        <w:spacing w:after="0"/>
        <w:ind w:left="0"/>
        <w:jc w:val="both"/>
      </w:pPr>
      <w:r>
        <w:rPr>
          <w:rFonts w:ascii="Times New Roman"/>
          <w:b w:val="false"/>
          <w:i w:val="false"/>
          <w:color w:val="000000"/>
          <w:sz w:val="28"/>
        </w:rPr>
        <w:t>
      3) ______________________________ 6) _______________________________</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кодексінің </w:t>
      </w:r>
      <w:r>
        <w:rPr>
          <w:rFonts w:ascii="Times New Roman"/>
          <w:b w:val="false"/>
          <w:i w:val="false"/>
          <w:color w:val="000000"/>
          <w:sz w:val="28"/>
        </w:rPr>
        <w:t>491-бабына</w:t>
      </w:r>
      <w:r>
        <w:rPr>
          <w:rFonts w:ascii="Times New Roman"/>
          <w:b w:val="false"/>
          <w:i w:val="false"/>
          <w:color w:val="000000"/>
          <w:sz w:val="28"/>
        </w:rPr>
        <w:t xml:space="preserve"> сәйкес жалған мәліметтерді хабарлағаным үшін әкімшілік жаза қолданылатыны туралы ескертілдім.</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ақпаратты пайдалануға келісім беремін</w:t>
      </w:r>
    </w:p>
    <w:p>
      <w:pPr>
        <w:spacing w:after="0"/>
        <w:ind w:left="0"/>
        <w:jc w:val="both"/>
      </w:pPr>
      <w:r>
        <w:rPr>
          <w:rFonts w:ascii="Times New Roman"/>
          <w:b w:val="false"/>
          <w:i w:val="false"/>
          <w:color w:val="000000"/>
          <w:sz w:val="28"/>
        </w:rPr>
        <w:t>
      20__ жылғы "______" 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(өтінішті қабылдаған лауазымды адамның аты, әкесінің аты </w:t>
      </w:r>
    </w:p>
    <w:p>
      <w:pPr>
        <w:spacing w:after="0"/>
        <w:ind w:left="0"/>
        <w:jc w:val="both"/>
      </w:pPr>
      <w:r>
        <w:rPr>
          <w:rFonts w:ascii="Times New Roman"/>
          <w:b w:val="false"/>
          <w:i w:val="false"/>
          <w:color w:val="000000"/>
          <w:sz w:val="28"/>
        </w:rPr>
        <w:t>
      (жеке басын куәландыратын құжаттарда көрсетілсе), тегі)</w:t>
      </w:r>
    </w:p>
    <w:p>
      <w:pPr>
        <w:spacing w:after="0"/>
        <w:ind w:left="0"/>
        <w:jc w:val="both"/>
      </w:pPr>
      <w:r>
        <w:rPr>
          <w:rFonts w:ascii="Times New Roman"/>
          <w:b w:val="false"/>
          <w:i w:val="false"/>
          <w:color w:val="000000"/>
          <w:sz w:val="28"/>
        </w:rPr>
        <w:t>
      Журнал бойынша № 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(қиып алу сызығы – ЖАО үшін)</w:t>
      </w:r>
    </w:p>
    <w:p>
      <w:pPr>
        <w:spacing w:after="0"/>
        <w:ind w:left="0"/>
        <w:jc w:val="both"/>
      </w:pPr>
      <w:r>
        <w:rPr>
          <w:rFonts w:ascii="Times New Roman"/>
          <w:b w:val="false"/>
          <w:i w:val="false"/>
          <w:color w:val="000000"/>
          <w:sz w:val="28"/>
        </w:rPr>
        <w:t>
      20 ___ жылғы "____" _____________ акті жазбасының күшін жою туралы өтініш</w:t>
      </w:r>
    </w:p>
    <w:p>
      <w:pPr>
        <w:spacing w:after="0"/>
        <w:ind w:left="0"/>
        <w:jc w:val="both"/>
      </w:pPr>
      <w:r>
        <w:rPr>
          <w:rFonts w:ascii="Times New Roman"/>
          <w:b w:val="false"/>
          <w:i w:val="false"/>
          <w:color w:val="000000"/>
          <w:sz w:val="28"/>
        </w:rPr>
        <w:t>
      қарауға қабылданды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Қарау нәтижелері 20____ жылғы "____" ____________ хабарланатын болады</w:t>
      </w:r>
    </w:p>
    <w:p>
      <w:pPr>
        <w:spacing w:after="0"/>
        <w:ind w:left="0"/>
        <w:jc w:val="both"/>
      </w:pPr>
      <w:r>
        <w:rPr>
          <w:rFonts w:ascii="Times New Roman"/>
          <w:b w:val="false"/>
          <w:i w:val="false"/>
          <w:color w:val="000000"/>
          <w:sz w:val="28"/>
        </w:rPr>
        <w:t xml:space="preserve">
      Маман ______________________________________________________________ </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 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Бекітілген</w:t>
            </w:r>
            <w:r>
              <w:br/>
            </w:r>
            <w:r>
              <w:rPr>
                <w:rFonts w:ascii="Times New Roman"/>
                <w:b w:val="false"/>
                <w:i w:val="false"/>
                <w:color w:val="000000"/>
                <w:sz w:val="20"/>
              </w:rPr>
              <w:t>Тіркеуші органның</w:t>
            </w:r>
            <w:r>
              <w:br/>
            </w:r>
            <w:r>
              <w:rPr>
                <w:rFonts w:ascii="Times New Roman"/>
                <w:b w:val="false"/>
                <w:i w:val="false"/>
                <w:color w:val="000000"/>
                <w:sz w:val="20"/>
              </w:rPr>
              <w:t>лауазымды тұлғасы</w:t>
            </w:r>
            <w:r>
              <w:br/>
            </w:r>
            <w:r>
              <w:rPr>
                <w:rFonts w:ascii="Times New Roman"/>
                <w:b w:val="false"/>
                <w:i w:val="false"/>
                <w:color w:val="000000"/>
                <w:sz w:val="20"/>
              </w:rPr>
              <w:t>_______________________</w:t>
            </w:r>
            <w:r>
              <w:br/>
            </w:r>
            <w:r>
              <w:rPr>
                <w:rFonts w:ascii="Times New Roman"/>
                <w:b w:val="false"/>
                <w:i w:val="false"/>
                <w:color w:val="000000"/>
                <w:sz w:val="20"/>
              </w:rPr>
              <w:t>(тіркеуші органның атауы)</w:t>
            </w:r>
            <w:r>
              <w:br/>
            </w:r>
            <w:r>
              <w:rPr>
                <w:rFonts w:ascii="Times New Roman"/>
                <w:b w:val="false"/>
                <w:i w:val="false"/>
                <w:color w:val="000000"/>
                <w:sz w:val="20"/>
              </w:rPr>
              <w:t>20 __ жылғы "__" _______</w:t>
            </w:r>
          </w:p>
        </w:tc>
      </w:tr>
    </w:tbl>
    <w:p>
      <w:pPr>
        <w:spacing w:after="0"/>
        <w:ind w:left="0"/>
        <w:jc w:val="left"/>
      </w:pPr>
      <w:r>
        <w:rPr>
          <w:rFonts w:ascii="Times New Roman"/>
          <w:b/>
          <w:i w:val="false"/>
          <w:color w:val="000000"/>
        </w:rPr>
        <w:t xml:space="preserve"> Акт жазбасының күшін жою не бас тарту туралы № _______ Қорытынды</w:t>
      </w:r>
    </w:p>
    <w:p>
      <w:pPr>
        <w:spacing w:after="0"/>
        <w:ind w:left="0"/>
        <w:jc w:val="both"/>
      </w:pPr>
      <w:r>
        <w:rPr>
          <w:rFonts w:ascii="Times New Roman"/>
          <w:b w:val="false"/>
          <w:i w:val="false"/>
          <w:color w:val="000000"/>
          <w:sz w:val="28"/>
        </w:rPr>
        <w:t xml:space="preserve">
      _______________________________________________________ тіркеуші органы </w:t>
      </w:r>
    </w:p>
    <w:p>
      <w:pPr>
        <w:spacing w:after="0"/>
        <w:ind w:left="0"/>
        <w:jc w:val="both"/>
      </w:pPr>
      <w:r>
        <w:rPr>
          <w:rFonts w:ascii="Times New Roman"/>
          <w:b w:val="false"/>
          <w:i w:val="false"/>
          <w:color w:val="000000"/>
          <w:sz w:val="28"/>
        </w:rPr>
        <w:t>
                                    (облыс, аудан (қала) атауы)</w:t>
      </w:r>
    </w:p>
    <w:p>
      <w:pPr>
        <w:spacing w:after="0"/>
        <w:ind w:left="0"/>
        <w:jc w:val="both"/>
      </w:pPr>
      <w:r>
        <w:rPr>
          <w:rFonts w:ascii="Times New Roman"/>
          <w:b w:val="false"/>
          <w:i w:val="false"/>
          <w:color w:val="000000"/>
          <w:sz w:val="28"/>
        </w:rPr>
        <w:t>
      азамат (ша) ___________________________________________________________</w:t>
      </w:r>
    </w:p>
    <w:p>
      <w:pPr>
        <w:spacing w:after="0"/>
        <w:ind w:left="0"/>
        <w:jc w:val="both"/>
      </w:pPr>
      <w:r>
        <w:rPr>
          <w:rFonts w:ascii="Times New Roman"/>
          <w:b w:val="false"/>
          <w:i w:val="false"/>
          <w:color w:val="000000"/>
          <w:sz w:val="28"/>
        </w:rPr>
        <w:t>
      (өтініш берушінің аты, әкесінің аты (жеке басын куәландыратын құжаттарда</w:t>
      </w:r>
    </w:p>
    <w:p>
      <w:pPr>
        <w:spacing w:after="0"/>
        <w:ind w:left="0"/>
        <w:jc w:val="both"/>
      </w:pPr>
      <w:r>
        <w:rPr>
          <w:rFonts w:ascii="Times New Roman"/>
          <w:b w:val="false"/>
          <w:i w:val="false"/>
          <w:color w:val="000000"/>
          <w:sz w:val="28"/>
        </w:rPr>
        <w:t>
      көрсетілсе), тегі)</w:t>
      </w:r>
    </w:p>
    <w:p>
      <w:pPr>
        <w:spacing w:after="0"/>
        <w:ind w:left="0"/>
        <w:jc w:val="both"/>
      </w:pPr>
      <w:r>
        <w:rPr>
          <w:rFonts w:ascii="Times New Roman"/>
          <w:b w:val="false"/>
          <w:i w:val="false"/>
          <w:color w:val="000000"/>
          <w:sz w:val="28"/>
        </w:rPr>
        <w:t>
      ___________________туралы акт жазуының күшін жою өтінішін қарастырды.</w:t>
      </w:r>
    </w:p>
    <w:p>
      <w:pPr>
        <w:spacing w:after="0"/>
        <w:ind w:left="0"/>
        <w:jc w:val="both"/>
      </w:pPr>
      <w:r>
        <w:rPr>
          <w:rFonts w:ascii="Times New Roman"/>
          <w:b w:val="false"/>
          <w:i w:val="false"/>
          <w:color w:val="000000"/>
          <w:sz w:val="28"/>
        </w:rPr>
        <w:t>
      Өтініш беруші өз өтінішін растауға келесі құжаттарды тапсырды 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 тапсырған құжаттар негізінде тексеру жүргізілді, тексеру барысында</w:t>
      </w:r>
    </w:p>
    <w:p>
      <w:pPr>
        <w:spacing w:after="0"/>
        <w:ind w:left="0"/>
        <w:jc w:val="both"/>
      </w:pPr>
      <w:r>
        <w:rPr>
          <w:rFonts w:ascii="Times New Roman"/>
          <w:b w:val="false"/>
          <w:i w:val="false"/>
          <w:color w:val="000000"/>
          <w:sz w:val="28"/>
        </w:rPr>
        <w:t>
      Анықталды: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бұл келесі құжаттармен расталады 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"Неке (ерлі-зайыптылық) және отбасы туралы" Кодекстің </w:t>
      </w:r>
      <w:r>
        <w:rPr>
          <w:rFonts w:ascii="Times New Roman"/>
          <w:b w:val="false"/>
          <w:i w:val="false"/>
          <w:color w:val="000000"/>
          <w:sz w:val="28"/>
        </w:rPr>
        <w:t>185-бабына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Ұйғарамын:</w:t>
      </w:r>
    </w:p>
    <w:p>
      <w:pPr>
        <w:spacing w:after="0"/>
        <w:ind w:left="0"/>
        <w:jc w:val="both"/>
      </w:pPr>
      <w:r>
        <w:rPr>
          <w:rFonts w:ascii="Times New Roman"/>
          <w:b w:val="false"/>
          <w:i w:val="false"/>
          <w:color w:val="000000"/>
          <w:sz w:val="28"/>
        </w:rPr>
        <w:t>
      Азамат(ша) __________________________ қатысты _________________________</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туралы акті жазбасын 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 күшін жоюға тиісті </w:t>
      </w:r>
    </w:p>
    <w:p>
      <w:pPr>
        <w:spacing w:after="0"/>
        <w:ind w:left="0"/>
        <w:jc w:val="both"/>
      </w:pPr>
      <w:r>
        <w:rPr>
          <w:rFonts w:ascii="Times New Roman"/>
          <w:b w:val="false"/>
          <w:i w:val="false"/>
          <w:color w:val="000000"/>
          <w:sz w:val="28"/>
        </w:rPr>
        <w:t>
                              (тіркеуші орган атауы)</w:t>
      </w:r>
    </w:p>
    <w:p>
      <w:pPr>
        <w:spacing w:after="0"/>
        <w:ind w:left="0"/>
        <w:jc w:val="both"/>
      </w:pPr>
      <w:r>
        <w:rPr>
          <w:rFonts w:ascii="Times New Roman"/>
          <w:b w:val="false"/>
          <w:i w:val="false"/>
          <w:color w:val="000000"/>
          <w:sz w:val="28"/>
        </w:rPr>
        <w:t>
      Тіркеу органының лауазымды тұлғасы</w:t>
      </w:r>
    </w:p>
    <w:p>
      <w:pPr>
        <w:spacing w:after="0"/>
        <w:ind w:left="0"/>
        <w:jc w:val="both"/>
      </w:pPr>
      <w:r>
        <w:rPr>
          <w:rFonts w:ascii="Times New Roman"/>
          <w:b w:val="false"/>
          <w:i w:val="false"/>
          <w:color w:val="000000"/>
          <w:sz w:val="28"/>
        </w:rPr>
        <w:t xml:space="preserve">
      ____________________________________________________________ _________ </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 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(тіркеуші орган 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аты, әкесінің</w:t>
            </w:r>
            <w:r>
              <w:br/>
            </w:r>
            <w:r>
              <w:rPr>
                <w:rFonts w:ascii="Times New Roman"/>
                <w:b w:val="false"/>
                <w:i w:val="false"/>
                <w:color w:val="000000"/>
                <w:sz w:val="20"/>
              </w:rPr>
              <w:t>аты (жеке басын куәландыратын</w:t>
            </w:r>
            <w:r>
              <w:br/>
            </w:r>
            <w:r>
              <w:rPr>
                <w:rFonts w:ascii="Times New Roman"/>
                <w:b w:val="false"/>
                <w:i w:val="false"/>
                <w:color w:val="000000"/>
                <w:sz w:val="20"/>
              </w:rPr>
              <w:t>құжаттарда көрсетілсе), тегі)</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Тел. №</w:t>
            </w:r>
            <w:r>
              <w:br/>
            </w:r>
            <w:r>
              <w:rPr>
                <w:rFonts w:ascii="Times New Roman"/>
                <w:b w:val="false"/>
                <w:i w:val="false"/>
                <w:color w:val="000000"/>
                <w:sz w:val="20"/>
              </w:rPr>
              <w:t>____________________________</w:t>
            </w:r>
            <w:r>
              <w:br/>
            </w:r>
            <w:r>
              <w:rPr>
                <w:rFonts w:ascii="Times New Roman"/>
                <w:b w:val="false"/>
                <w:i w:val="false"/>
                <w:color w:val="000000"/>
                <w:sz w:val="20"/>
              </w:rPr>
              <w:t>№жеке басын куәландыратын</w:t>
            </w:r>
            <w:r>
              <w:br/>
            </w:r>
            <w:r>
              <w:rPr>
                <w:rFonts w:ascii="Times New Roman"/>
                <w:b w:val="false"/>
                <w:i w:val="false"/>
                <w:color w:val="000000"/>
                <w:sz w:val="20"/>
              </w:rPr>
              <w:t>құжат</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(нөмірі, кіммен, қашан берілген)</w:t>
            </w:r>
            <w:r>
              <w:br/>
            </w:r>
            <w:r>
              <w:rPr>
                <w:rFonts w:ascii="Times New Roman"/>
                <w:b w:val="false"/>
                <w:i w:val="false"/>
                <w:color w:val="000000"/>
                <w:sz w:val="20"/>
              </w:rPr>
              <w:t>ЖСН_______________________</w:t>
            </w:r>
          </w:p>
        </w:tc>
      </w:tr>
    </w:tbl>
    <w:p>
      <w:pPr>
        <w:spacing w:after="0"/>
        <w:ind w:left="0"/>
        <w:jc w:val="left"/>
      </w:pPr>
      <w:r>
        <w:rPr>
          <w:rFonts w:ascii="Times New Roman"/>
          <w:b/>
          <w:i w:val="false"/>
          <w:color w:val="000000"/>
        </w:rPr>
        <w:t xml:space="preserve"> Сот шешімі негізінде акт жазбасының күшін жою туралы өтініш</w:t>
      </w:r>
    </w:p>
    <w:p>
      <w:pPr>
        <w:spacing w:after="0"/>
        <w:ind w:left="0"/>
        <w:jc w:val="both"/>
      </w:pPr>
      <w:r>
        <w:rPr>
          <w:rFonts w:ascii="Times New Roman"/>
          <w:b w:val="false"/>
          <w:i w:val="false"/>
          <w:color w:val="000000"/>
          <w:sz w:val="28"/>
        </w:rPr>
        <w:t>
      ______________________________________________________________ туралы</w:t>
      </w:r>
    </w:p>
    <w:p>
      <w:pPr>
        <w:spacing w:after="0"/>
        <w:ind w:left="0"/>
        <w:jc w:val="both"/>
      </w:pPr>
      <w:r>
        <w:rPr>
          <w:rFonts w:ascii="Times New Roman"/>
          <w:b w:val="false"/>
          <w:i w:val="false"/>
          <w:color w:val="000000"/>
          <w:sz w:val="28"/>
        </w:rPr>
        <w:t>
      " " заңды күшіне енген сот шешімі негізінде (сот атауы) акт жазбасын күшін</w:t>
      </w:r>
    </w:p>
    <w:p>
      <w:pPr>
        <w:spacing w:after="0"/>
        <w:ind w:left="0"/>
        <w:jc w:val="both"/>
      </w:pPr>
      <w:r>
        <w:rPr>
          <w:rFonts w:ascii="Times New Roman"/>
          <w:b w:val="false"/>
          <w:i w:val="false"/>
          <w:color w:val="000000"/>
          <w:sz w:val="28"/>
        </w:rPr>
        <w:t>
      жоюды сұраймын.</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1.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Туған күні __________________________________________________________</w:t>
      </w:r>
    </w:p>
    <w:p>
      <w:pPr>
        <w:spacing w:after="0"/>
        <w:ind w:left="0"/>
        <w:jc w:val="both"/>
      </w:pPr>
      <w:r>
        <w:rPr>
          <w:rFonts w:ascii="Times New Roman"/>
          <w:b w:val="false"/>
          <w:i w:val="false"/>
          <w:color w:val="000000"/>
          <w:sz w:val="28"/>
        </w:rPr>
        <w:t>
      3. Туған жері __________________________________________________________</w:t>
      </w:r>
    </w:p>
    <w:p>
      <w:pPr>
        <w:spacing w:after="0"/>
        <w:ind w:left="0"/>
        <w:jc w:val="both"/>
      </w:pPr>
      <w:r>
        <w:rPr>
          <w:rFonts w:ascii="Times New Roman"/>
          <w:b w:val="false"/>
          <w:i w:val="false"/>
          <w:color w:val="000000"/>
          <w:sz w:val="28"/>
        </w:rPr>
        <w:t>
      4. Ұлты________________________________________________________________</w:t>
      </w:r>
    </w:p>
    <w:p>
      <w:pPr>
        <w:spacing w:after="0"/>
        <w:ind w:left="0"/>
        <w:jc w:val="both"/>
      </w:pPr>
      <w:r>
        <w:rPr>
          <w:rFonts w:ascii="Times New Roman"/>
          <w:b w:val="false"/>
          <w:i w:val="false"/>
          <w:color w:val="000000"/>
          <w:sz w:val="28"/>
        </w:rPr>
        <w:t>
      5. Азаматтығы ________________________________________________________</w:t>
      </w:r>
    </w:p>
    <w:p>
      <w:pPr>
        <w:spacing w:after="0"/>
        <w:ind w:left="0"/>
        <w:jc w:val="both"/>
      </w:pPr>
      <w:r>
        <w:rPr>
          <w:rFonts w:ascii="Times New Roman"/>
          <w:b w:val="false"/>
          <w:i w:val="false"/>
          <w:color w:val="000000"/>
          <w:sz w:val="28"/>
        </w:rPr>
        <w:t>
      6. Отбасы жағдайы _____________________________________________________</w:t>
      </w:r>
    </w:p>
    <w:p>
      <w:pPr>
        <w:spacing w:after="0"/>
        <w:ind w:left="0"/>
        <w:jc w:val="both"/>
      </w:pPr>
      <w:r>
        <w:rPr>
          <w:rFonts w:ascii="Times New Roman"/>
          <w:b w:val="false"/>
          <w:i w:val="false"/>
          <w:color w:val="000000"/>
          <w:sz w:val="28"/>
        </w:rPr>
        <w:t>
      7. Кәмелетке толмаған балаларының аты, әкесінің аты (бар болса), тегі, туған күні</w:t>
      </w:r>
    </w:p>
    <w:p>
      <w:pPr>
        <w:spacing w:after="0"/>
        <w:ind w:left="0"/>
        <w:jc w:val="both"/>
      </w:pPr>
      <w:r>
        <w:rPr>
          <w:rFonts w:ascii="Times New Roman"/>
          <w:b w:val="false"/>
          <w:i w:val="false"/>
          <w:color w:val="000000"/>
          <w:sz w:val="28"/>
        </w:rPr>
        <w:t>
      және жері ____________________________________________________________</w:t>
      </w:r>
    </w:p>
    <w:p>
      <w:pPr>
        <w:spacing w:after="0"/>
        <w:ind w:left="0"/>
        <w:jc w:val="both"/>
      </w:pPr>
      <w:r>
        <w:rPr>
          <w:rFonts w:ascii="Times New Roman"/>
          <w:b w:val="false"/>
          <w:i w:val="false"/>
          <w:color w:val="000000"/>
          <w:sz w:val="28"/>
        </w:rPr>
        <w:t>
      8. Аға-інілерінің, апа-сіңлілерінің, қарындастарының аты, әкесінің аты (бар болса),</w:t>
      </w:r>
    </w:p>
    <w:p>
      <w:pPr>
        <w:spacing w:after="0"/>
        <w:ind w:left="0"/>
        <w:jc w:val="both"/>
      </w:pPr>
      <w:r>
        <w:rPr>
          <w:rFonts w:ascii="Times New Roman"/>
          <w:b w:val="false"/>
          <w:i w:val="false"/>
          <w:color w:val="000000"/>
          <w:sz w:val="28"/>
        </w:rPr>
        <w:t>
      тегі, туған күні мен жері және олардың тұратын жері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Жеке басты куәландыратын құжат______________________________________</w:t>
      </w:r>
    </w:p>
    <w:p>
      <w:pPr>
        <w:spacing w:after="0"/>
        <w:ind w:left="0"/>
        <w:jc w:val="both"/>
      </w:pPr>
      <w:r>
        <w:rPr>
          <w:rFonts w:ascii="Times New Roman"/>
          <w:b w:val="false"/>
          <w:i w:val="false"/>
          <w:color w:val="000000"/>
          <w:sz w:val="28"/>
        </w:rPr>
        <w:t>
      10. Қайда және кім болып жұмыс істейді __________________________________</w:t>
      </w:r>
    </w:p>
    <w:p>
      <w:pPr>
        <w:spacing w:after="0"/>
        <w:ind w:left="0"/>
        <w:jc w:val="both"/>
      </w:pPr>
      <w:r>
        <w:rPr>
          <w:rFonts w:ascii="Times New Roman"/>
          <w:b w:val="false"/>
          <w:i w:val="false"/>
          <w:color w:val="000000"/>
          <w:sz w:val="28"/>
        </w:rPr>
        <w:t>
      11. Әскери қызметке қатыстылығы:</w:t>
      </w:r>
    </w:p>
    <w:p>
      <w:pPr>
        <w:spacing w:after="0"/>
        <w:ind w:left="0"/>
        <w:jc w:val="both"/>
      </w:pPr>
      <w:r>
        <w:rPr>
          <w:rFonts w:ascii="Times New Roman"/>
          <w:b w:val="false"/>
          <w:i w:val="false"/>
          <w:color w:val="000000"/>
          <w:sz w:val="28"/>
        </w:rPr>
        <w:t>
      1) қайда есепте тұр ____________________________________________________</w:t>
      </w:r>
    </w:p>
    <w:p>
      <w:pPr>
        <w:spacing w:after="0"/>
        <w:ind w:left="0"/>
        <w:jc w:val="both"/>
      </w:pPr>
      <w:r>
        <w:rPr>
          <w:rFonts w:ascii="Times New Roman"/>
          <w:b w:val="false"/>
          <w:i w:val="false"/>
          <w:color w:val="000000"/>
          <w:sz w:val="28"/>
        </w:rPr>
        <w:t>
      2) қызмет ететін әскери бөлімнің атауы 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1) ______________________________ 3)________________________________</w:t>
      </w:r>
    </w:p>
    <w:p>
      <w:pPr>
        <w:spacing w:after="0"/>
        <w:ind w:left="0"/>
        <w:jc w:val="both"/>
      </w:pPr>
      <w:r>
        <w:rPr>
          <w:rFonts w:ascii="Times New Roman"/>
          <w:b w:val="false"/>
          <w:i w:val="false"/>
          <w:color w:val="000000"/>
          <w:sz w:val="28"/>
        </w:rPr>
        <w:t>
      2) ______________________________ 4)________________________________</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кодексінің </w:t>
      </w:r>
      <w:r>
        <w:rPr>
          <w:rFonts w:ascii="Times New Roman"/>
          <w:b w:val="false"/>
          <w:i w:val="false"/>
          <w:color w:val="000000"/>
          <w:sz w:val="28"/>
        </w:rPr>
        <w:t>491-бабына</w:t>
      </w:r>
      <w:r>
        <w:rPr>
          <w:rFonts w:ascii="Times New Roman"/>
          <w:b w:val="false"/>
          <w:i w:val="false"/>
          <w:color w:val="000000"/>
          <w:sz w:val="28"/>
        </w:rPr>
        <w:t xml:space="preserve"> сәйкес жалған мәліметтерді хабарлағаным үшін әкімшілік жаза қолданылатыны туралы ескертілдім.</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ақпаратты пайдалануға келісім беремін 20 __ жылғы "______" 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(өтінішті қабылдаған лауазымды адамның аты, әкесінің аты</w:t>
      </w:r>
    </w:p>
    <w:p>
      <w:pPr>
        <w:spacing w:after="0"/>
        <w:ind w:left="0"/>
        <w:jc w:val="both"/>
      </w:pPr>
      <w:r>
        <w:rPr>
          <w:rFonts w:ascii="Times New Roman"/>
          <w:b w:val="false"/>
          <w:i w:val="false"/>
          <w:color w:val="000000"/>
          <w:sz w:val="28"/>
        </w:rPr>
        <w:t>
      (жеке басын куәландыратын құжаттарда көрсетілсе), тегі)</w:t>
      </w:r>
    </w:p>
    <w:p>
      <w:pPr>
        <w:spacing w:after="0"/>
        <w:ind w:left="0"/>
        <w:jc w:val="both"/>
      </w:pPr>
      <w:r>
        <w:rPr>
          <w:rFonts w:ascii="Times New Roman"/>
          <w:b w:val="false"/>
          <w:i w:val="false"/>
          <w:color w:val="000000"/>
          <w:sz w:val="28"/>
        </w:rPr>
        <w:t>
      Журнал бойынша № 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(қиып алу сызығы – ЖАО үшін)</w:t>
      </w:r>
    </w:p>
    <w:p>
      <w:pPr>
        <w:spacing w:after="0"/>
        <w:ind w:left="0"/>
        <w:jc w:val="both"/>
      </w:pPr>
      <w:r>
        <w:rPr>
          <w:rFonts w:ascii="Times New Roman"/>
          <w:b w:val="false"/>
          <w:i w:val="false"/>
          <w:color w:val="000000"/>
          <w:sz w:val="28"/>
        </w:rPr>
        <w:t>
      20____ жылғы "____" _______ өтініш қарауға қабылданды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Қарау нәтижелері 20____ жылғы "____" _______________ хабарланатын болады</w:t>
      </w:r>
    </w:p>
    <w:p>
      <w:pPr>
        <w:spacing w:after="0"/>
        <w:ind w:left="0"/>
        <w:jc w:val="both"/>
      </w:pPr>
      <w:r>
        <w:rPr>
          <w:rFonts w:ascii="Times New Roman"/>
          <w:b w:val="false"/>
          <w:i w:val="false"/>
          <w:color w:val="000000"/>
          <w:sz w:val="28"/>
        </w:rPr>
        <w:t xml:space="preserve">
      Маман _______________________________________________________________ </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 30-қосымша</w:t>
            </w:r>
          </w:p>
        </w:tc>
      </w:tr>
    </w:tbl>
    <w:p>
      <w:pPr>
        <w:spacing w:after="0"/>
        <w:ind w:left="0"/>
        <w:jc w:val="left"/>
      </w:pPr>
      <w:r>
        <w:rPr>
          <w:rFonts w:ascii="Times New Roman"/>
          <w:b/>
          <w:i w:val="false"/>
          <w:color w:val="000000"/>
        </w:rPr>
        <w:t xml:space="preserve"> "Азаматтық хал актілерін тіркеу туралы қайталама куәліктер немесе анықтамалар беру" мемлекеттік қызмет көрсетуге қойылатын негізгі талаптардың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тіркеу туралы қайталама куәліктер немесе анықтамалар беру" мемлекеттік көрсетілетін қызмет cтандарты</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Туу туралы қайталама куәлік беру;</w:t>
            </w:r>
          </w:p>
          <w:p>
            <w:pPr>
              <w:spacing w:after="20"/>
              <w:ind w:left="20"/>
              <w:jc w:val="both"/>
            </w:pPr>
            <w:r>
              <w:rPr>
                <w:rFonts w:ascii="Times New Roman"/>
                <w:b w:val="false"/>
                <w:i w:val="false"/>
                <w:color w:val="000000"/>
                <w:sz w:val="20"/>
              </w:rPr>
              <w:t>
2. Неке қию туралы қайталама куәлік беру;</w:t>
            </w:r>
          </w:p>
          <w:p>
            <w:pPr>
              <w:spacing w:after="20"/>
              <w:ind w:left="20"/>
              <w:jc w:val="both"/>
            </w:pPr>
            <w:r>
              <w:rPr>
                <w:rFonts w:ascii="Times New Roman"/>
                <w:b w:val="false"/>
                <w:i w:val="false"/>
                <w:color w:val="000000"/>
                <w:sz w:val="20"/>
              </w:rPr>
              <w:t>
3. Некені бұзу туралы қайталама куәлік беру;</w:t>
            </w:r>
          </w:p>
          <w:p>
            <w:pPr>
              <w:spacing w:after="20"/>
              <w:ind w:left="20"/>
              <w:jc w:val="both"/>
            </w:pPr>
            <w:r>
              <w:rPr>
                <w:rFonts w:ascii="Times New Roman"/>
                <w:b w:val="false"/>
                <w:i w:val="false"/>
                <w:color w:val="000000"/>
                <w:sz w:val="20"/>
              </w:rPr>
              <w:t>
4. Атын, тегін, әкесінің атын ауыстыру туралы қайталама куәлік беру;</w:t>
            </w:r>
          </w:p>
          <w:p>
            <w:pPr>
              <w:spacing w:after="20"/>
              <w:ind w:left="20"/>
              <w:jc w:val="both"/>
            </w:pPr>
            <w:r>
              <w:rPr>
                <w:rFonts w:ascii="Times New Roman"/>
                <w:b w:val="false"/>
                <w:i w:val="false"/>
                <w:color w:val="000000"/>
                <w:sz w:val="20"/>
              </w:rPr>
              <w:t>
5. Қайтыс болу туралы қайталама куәлік беру;</w:t>
            </w:r>
          </w:p>
          <w:p>
            <w:pPr>
              <w:spacing w:after="20"/>
              <w:ind w:left="20"/>
              <w:jc w:val="both"/>
            </w:pPr>
            <w:r>
              <w:rPr>
                <w:rFonts w:ascii="Times New Roman"/>
                <w:b w:val="false"/>
                <w:i w:val="false"/>
                <w:color w:val="000000"/>
                <w:sz w:val="20"/>
              </w:rPr>
              <w:t>
6. Туу туралы анықтама беру;</w:t>
            </w:r>
          </w:p>
          <w:p>
            <w:pPr>
              <w:spacing w:after="20"/>
              <w:ind w:left="20"/>
              <w:jc w:val="both"/>
            </w:pPr>
            <w:r>
              <w:rPr>
                <w:rFonts w:ascii="Times New Roman"/>
                <w:b w:val="false"/>
                <w:i w:val="false"/>
                <w:color w:val="000000"/>
                <w:sz w:val="20"/>
              </w:rPr>
              <w:t>
7. Неке қию туралы анықтама беру;</w:t>
            </w:r>
          </w:p>
          <w:p>
            <w:pPr>
              <w:spacing w:after="20"/>
              <w:ind w:left="20"/>
              <w:jc w:val="both"/>
            </w:pPr>
            <w:r>
              <w:rPr>
                <w:rFonts w:ascii="Times New Roman"/>
                <w:b w:val="false"/>
                <w:i w:val="false"/>
                <w:color w:val="000000"/>
                <w:sz w:val="20"/>
              </w:rPr>
              <w:t>
8. Некеге құқық қабілеттілігі туралы анықтама беру;</w:t>
            </w:r>
          </w:p>
          <w:p>
            <w:pPr>
              <w:spacing w:after="20"/>
              <w:ind w:left="20"/>
              <w:jc w:val="both"/>
            </w:pPr>
            <w:r>
              <w:rPr>
                <w:rFonts w:ascii="Times New Roman"/>
                <w:b w:val="false"/>
                <w:i w:val="false"/>
                <w:color w:val="000000"/>
                <w:sz w:val="20"/>
              </w:rPr>
              <w:t>
9. Некені бұзу туралы анықтама беру;</w:t>
            </w:r>
          </w:p>
          <w:p>
            <w:pPr>
              <w:spacing w:after="20"/>
              <w:ind w:left="20"/>
              <w:jc w:val="both"/>
            </w:pPr>
            <w:r>
              <w:rPr>
                <w:rFonts w:ascii="Times New Roman"/>
                <w:b w:val="false"/>
                <w:i w:val="false"/>
                <w:color w:val="000000"/>
                <w:sz w:val="20"/>
              </w:rPr>
              <w:t>
10. Атын, тегін, әкесінің атын ауыстыру туралы анықтама беру;</w:t>
            </w:r>
          </w:p>
          <w:p>
            <w:pPr>
              <w:spacing w:after="20"/>
              <w:ind w:left="20"/>
              <w:jc w:val="both"/>
            </w:pPr>
            <w:r>
              <w:rPr>
                <w:rFonts w:ascii="Times New Roman"/>
                <w:b w:val="false"/>
                <w:i w:val="false"/>
                <w:color w:val="000000"/>
                <w:sz w:val="20"/>
              </w:rPr>
              <w:t>
11. Қайтыс болу туралы анықтама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аудандардың және облыстық маңызы бар қалалардың ЖАО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(кіру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w:t>
            </w:r>
          </w:p>
          <w:p>
            <w:pPr>
              <w:spacing w:after="20"/>
              <w:ind w:left="20"/>
              <w:jc w:val="both"/>
            </w:pPr>
            <w:r>
              <w:rPr>
                <w:rFonts w:ascii="Times New Roman"/>
                <w:b w:val="false"/>
                <w:i w:val="false"/>
                <w:color w:val="000000"/>
                <w:sz w:val="20"/>
              </w:rPr>
              <w:t>
Туу туралы қайталама куәлік беру;</w:t>
            </w:r>
          </w:p>
          <w:p>
            <w:pPr>
              <w:spacing w:after="20"/>
              <w:ind w:left="20"/>
              <w:jc w:val="both"/>
            </w:pPr>
            <w:r>
              <w:rPr>
                <w:rFonts w:ascii="Times New Roman"/>
                <w:b w:val="false"/>
                <w:i w:val="false"/>
                <w:color w:val="000000"/>
                <w:sz w:val="20"/>
              </w:rPr>
              <w:t>
Неке қию туралы қайталама куәлік беру;</w:t>
            </w:r>
          </w:p>
          <w:p>
            <w:pPr>
              <w:spacing w:after="20"/>
              <w:ind w:left="20"/>
              <w:jc w:val="both"/>
            </w:pPr>
            <w:r>
              <w:rPr>
                <w:rFonts w:ascii="Times New Roman"/>
                <w:b w:val="false"/>
                <w:i w:val="false"/>
                <w:color w:val="000000"/>
                <w:sz w:val="20"/>
              </w:rPr>
              <w:t>
Некені бұзу туралы қайталама куәлік беру;</w:t>
            </w:r>
          </w:p>
          <w:p>
            <w:pPr>
              <w:spacing w:after="20"/>
              <w:ind w:left="20"/>
              <w:jc w:val="both"/>
            </w:pPr>
            <w:r>
              <w:rPr>
                <w:rFonts w:ascii="Times New Roman"/>
                <w:b w:val="false"/>
                <w:i w:val="false"/>
                <w:color w:val="000000"/>
                <w:sz w:val="20"/>
              </w:rPr>
              <w:t>
Атын, тегін, әкесінің атын ауыстыру туралы қайталама куәлік беру;</w:t>
            </w:r>
          </w:p>
          <w:p>
            <w:pPr>
              <w:spacing w:after="20"/>
              <w:ind w:left="20"/>
              <w:jc w:val="both"/>
            </w:pPr>
            <w:r>
              <w:rPr>
                <w:rFonts w:ascii="Times New Roman"/>
                <w:b w:val="false"/>
                <w:i w:val="false"/>
                <w:color w:val="000000"/>
                <w:sz w:val="20"/>
              </w:rPr>
              <w:t>
Қайтыс болу туралы қайталама куәлік беру;</w:t>
            </w:r>
          </w:p>
          <w:p>
            <w:pPr>
              <w:spacing w:after="20"/>
              <w:ind w:left="20"/>
              <w:jc w:val="both"/>
            </w:pPr>
            <w:r>
              <w:rPr>
                <w:rFonts w:ascii="Times New Roman"/>
                <w:b w:val="false"/>
                <w:i w:val="false"/>
                <w:color w:val="000000"/>
                <w:sz w:val="20"/>
              </w:rPr>
              <w:t>
Туу туралы анықтама беру;</w:t>
            </w:r>
          </w:p>
          <w:p>
            <w:pPr>
              <w:spacing w:after="20"/>
              <w:ind w:left="20"/>
              <w:jc w:val="both"/>
            </w:pPr>
            <w:r>
              <w:rPr>
                <w:rFonts w:ascii="Times New Roman"/>
                <w:b w:val="false"/>
                <w:i w:val="false"/>
                <w:color w:val="000000"/>
                <w:sz w:val="20"/>
              </w:rPr>
              <w:t>
Неке қию туралы анықтама беру;</w:t>
            </w:r>
          </w:p>
          <w:p>
            <w:pPr>
              <w:spacing w:after="20"/>
              <w:ind w:left="20"/>
              <w:jc w:val="both"/>
            </w:pPr>
            <w:r>
              <w:rPr>
                <w:rFonts w:ascii="Times New Roman"/>
                <w:b w:val="false"/>
                <w:i w:val="false"/>
                <w:color w:val="000000"/>
                <w:sz w:val="20"/>
              </w:rPr>
              <w:t>
Некеге құқық қабілеттілігі туралы анықтаманы беру;</w:t>
            </w:r>
          </w:p>
          <w:p>
            <w:pPr>
              <w:spacing w:after="20"/>
              <w:ind w:left="20"/>
              <w:jc w:val="both"/>
            </w:pPr>
            <w:r>
              <w:rPr>
                <w:rFonts w:ascii="Times New Roman"/>
                <w:b w:val="false"/>
                <w:i w:val="false"/>
                <w:color w:val="000000"/>
                <w:sz w:val="20"/>
              </w:rPr>
              <w:t>
Некені бұзу туралы анықтама беру;</w:t>
            </w:r>
          </w:p>
          <w:p>
            <w:pPr>
              <w:spacing w:after="20"/>
              <w:ind w:left="20"/>
              <w:jc w:val="both"/>
            </w:pPr>
            <w:r>
              <w:rPr>
                <w:rFonts w:ascii="Times New Roman"/>
                <w:b w:val="false"/>
                <w:i w:val="false"/>
                <w:color w:val="000000"/>
                <w:sz w:val="20"/>
              </w:rPr>
              <w:t>
Атын, тегін, әкесінің атын ауыстыру туралы анықтама беру;</w:t>
            </w:r>
          </w:p>
          <w:p>
            <w:pPr>
              <w:spacing w:after="20"/>
              <w:ind w:left="20"/>
              <w:jc w:val="both"/>
            </w:pPr>
            <w:r>
              <w:rPr>
                <w:rFonts w:ascii="Times New Roman"/>
                <w:b w:val="false"/>
                <w:i w:val="false"/>
                <w:color w:val="000000"/>
                <w:sz w:val="20"/>
              </w:rPr>
              <w:t>
Қайтыс болуы туралы анықтама беру.</w:t>
            </w:r>
          </w:p>
          <w:p>
            <w:pPr>
              <w:spacing w:after="20"/>
              <w:ind w:left="20"/>
              <w:jc w:val="both"/>
            </w:pPr>
            <w:r>
              <w:rPr>
                <w:rFonts w:ascii="Times New Roman"/>
                <w:b w:val="false"/>
                <w:i w:val="false"/>
                <w:color w:val="000000"/>
                <w:sz w:val="20"/>
              </w:rPr>
              <w:t>
2) портал арқылы:</w:t>
            </w:r>
          </w:p>
          <w:p>
            <w:pPr>
              <w:spacing w:after="20"/>
              <w:ind w:left="20"/>
              <w:jc w:val="both"/>
            </w:pPr>
            <w:r>
              <w:rPr>
                <w:rFonts w:ascii="Times New Roman"/>
                <w:b w:val="false"/>
                <w:i w:val="false"/>
                <w:color w:val="000000"/>
                <w:sz w:val="20"/>
              </w:rPr>
              <w:t>
Туу туралы қайталама куәлік беру;</w:t>
            </w:r>
          </w:p>
          <w:p>
            <w:pPr>
              <w:spacing w:after="20"/>
              <w:ind w:left="20"/>
              <w:jc w:val="both"/>
            </w:pPr>
            <w:r>
              <w:rPr>
                <w:rFonts w:ascii="Times New Roman"/>
                <w:b w:val="false"/>
                <w:i w:val="false"/>
                <w:color w:val="000000"/>
                <w:sz w:val="20"/>
              </w:rPr>
              <w:t>
Некеге қию туралы қайталама куәлік беру;</w:t>
            </w:r>
          </w:p>
          <w:p>
            <w:pPr>
              <w:spacing w:after="20"/>
              <w:ind w:left="20"/>
              <w:jc w:val="both"/>
            </w:pPr>
            <w:r>
              <w:rPr>
                <w:rFonts w:ascii="Times New Roman"/>
                <w:b w:val="false"/>
                <w:i w:val="false"/>
                <w:color w:val="000000"/>
                <w:sz w:val="20"/>
              </w:rPr>
              <w:t>
Некені бұзу туралы қайталама куәлік беру;</w:t>
            </w:r>
          </w:p>
          <w:p>
            <w:pPr>
              <w:spacing w:after="20"/>
              <w:ind w:left="20"/>
              <w:jc w:val="both"/>
            </w:pPr>
            <w:r>
              <w:rPr>
                <w:rFonts w:ascii="Times New Roman"/>
                <w:b w:val="false"/>
                <w:i w:val="false"/>
                <w:color w:val="000000"/>
                <w:sz w:val="20"/>
              </w:rPr>
              <w:t>
Атын, тегін, әкесінің атын ауыстыру туралы қайталама куәлік беру;</w:t>
            </w:r>
          </w:p>
          <w:p>
            <w:pPr>
              <w:spacing w:after="20"/>
              <w:ind w:left="20"/>
              <w:jc w:val="both"/>
            </w:pPr>
            <w:r>
              <w:rPr>
                <w:rFonts w:ascii="Times New Roman"/>
                <w:b w:val="false"/>
                <w:i w:val="false"/>
                <w:color w:val="000000"/>
                <w:sz w:val="20"/>
              </w:rPr>
              <w:t>
Қайтыс болу туралы қайталама куәлік беру;</w:t>
            </w:r>
          </w:p>
          <w:p>
            <w:pPr>
              <w:spacing w:after="20"/>
              <w:ind w:left="20"/>
              <w:jc w:val="both"/>
            </w:pPr>
            <w:r>
              <w:rPr>
                <w:rFonts w:ascii="Times New Roman"/>
                <w:b w:val="false"/>
                <w:i w:val="false"/>
                <w:color w:val="000000"/>
                <w:sz w:val="20"/>
              </w:rPr>
              <w:t>
Туу туралы анықтама беру;</w:t>
            </w:r>
          </w:p>
          <w:p>
            <w:pPr>
              <w:spacing w:after="20"/>
              <w:ind w:left="20"/>
              <w:jc w:val="both"/>
            </w:pPr>
            <w:r>
              <w:rPr>
                <w:rFonts w:ascii="Times New Roman"/>
                <w:b w:val="false"/>
                <w:i w:val="false"/>
                <w:color w:val="000000"/>
                <w:sz w:val="20"/>
              </w:rPr>
              <w:t>
Неке қию туралы анықтама беру;</w:t>
            </w:r>
          </w:p>
          <w:p>
            <w:pPr>
              <w:spacing w:after="20"/>
              <w:ind w:left="20"/>
              <w:jc w:val="both"/>
            </w:pPr>
            <w:r>
              <w:rPr>
                <w:rFonts w:ascii="Times New Roman"/>
                <w:b w:val="false"/>
                <w:i w:val="false"/>
                <w:color w:val="000000"/>
                <w:sz w:val="20"/>
              </w:rPr>
              <w:t>
Некеге құқық қабілеттілігі туралы анықтаманы беру;</w:t>
            </w:r>
          </w:p>
          <w:p>
            <w:pPr>
              <w:spacing w:after="20"/>
              <w:ind w:left="20"/>
              <w:jc w:val="both"/>
            </w:pPr>
            <w:r>
              <w:rPr>
                <w:rFonts w:ascii="Times New Roman"/>
                <w:b w:val="false"/>
                <w:i w:val="false"/>
                <w:color w:val="000000"/>
                <w:sz w:val="20"/>
              </w:rPr>
              <w:t>
Некені бұзу туралы анықтама беру;</w:t>
            </w:r>
          </w:p>
          <w:p>
            <w:pPr>
              <w:spacing w:after="20"/>
              <w:ind w:left="20"/>
              <w:jc w:val="both"/>
            </w:pPr>
            <w:r>
              <w:rPr>
                <w:rFonts w:ascii="Times New Roman"/>
                <w:b w:val="false"/>
                <w:i w:val="false"/>
                <w:color w:val="000000"/>
                <w:sz w:val="20"/>
              </w:rPr>
              <w:t>
Атын, тегін, әкесінің атын ауыстыру туралы анықтама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қызметтік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азаматтық хал актілерін тіркеу кезінде анықтамаларды электрондық форматта беру - 1 (бір) жұмыс күні;</w:t>
            </w:r>
          </w:p>
          <w:p>
            <w:pPr>
              <w:spacing w:after="20"/>
              <w:ind w:left="20"/>
              <w:jc w:val="both"/>
            </w:pPr>
            <w:r>
              <w:rPr>
                <w:rFonts w:ascii="Times New Roman"/>
                <w:b w:val="false"/>
                <w:i w:val="false"/>
                <w:color w:val="000000"/>
                <w:sz w:val="20"/>
              </w:rPr>
              <w:t>
Қазақстан Республикасының аумағында азаматтық хал актілерін тіркеу кезінде азаматтық хал актілерін мемлекеттік тіркеу туралы қайталама куәліктер мен анықтамалар беру – 3 (үш) жұмыс күні;</w:t>
            </w:r>
          </w:p>
          <w:p>
            <w:pPr>
              <w:spacing w:after="20"/>
              <w:ind w:left="20"/>
              <w:jc w:val="both"/>
            </w:pPr>
            <w:r>
              <w:rPr>
                <w:rFonts w:ascii="Times New Roman"/>
                <w:b w:val="false"/>
                <w:i w:val="false"/>
                <w:color w:val="000000"/>
                <w:sz w:val="20"/>
              </w:rPr>
              <w:t>
АХАЖ АЖ-де актілік жазба болмаған кезде қызмет көрсету мерзімі күнтізбелік 3 (үш) күн ішінде көрсетілетін қызметті алушыны хабардар ете отырып, күнтізбелік 15 (он бес) күннен аспайтын мерзімге ұзартылады (Мемлекеттік корпорация арқылы түскен өтінішті қарау мерзімі ұзартылған кезде көрсетілетін қызметті беруші мемлекеттік қызметті көрсету нәтижесін Мемлекеттік корпорацияға жолдайды);</w:t>
            </w:r>
          </w:p>
          <w:p>
            <w:pPr>
              <w:spacing w:after="20"/>
              <w:ind w:left="20"/>
              <w:jc w:val="both"/>
            </w:pPr>
            <w:r>
              <w:rPr>
                <w:rFonts w:ascii="Times New Roman"/>
                <w:b w:val="false"/>
                <w:i w:val="false"/>
                <w:color w:val="000000"/>
                <w:sz w:val="20"/>
              </w:rPr>
              <w:t>
портал арқылы берген кезде-өтінішті қабылдауды растау туралы хабарлама 1 (бір) жұмыс күні ішінде жеке кабинетке жіберіледі; Құжаттар топтамасын тапсыру үшін күтудің рұқсат етілген ең ұзақ уақыты - 20 (жиырма)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20 (жиырма)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қызметтік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p>
            <w:pPr>
              <w:spacing w:after="20"/>
              <w:ind w:left="20"/>
              <w:jc w:val="both"/>
            </w:pPr>
            <w:r>
              <w:rPr>
                <w:rFonts w:ascii="Times New Roman"/>
                <w:b w:val="false"/>
                <w:i w:val="false"/>
                <w:color w:val="000000"/>
                <w:sz w:val="20"/>
              </w:rPr>
              <w:t>
Туу туралы қайталама куәлік беру;</w:t>
            </w:r>
          </w:p>
          <w:p>
            <w:pPr>
              <w:spacing w:after="20"/>
              <w:ind w:left="20"/>
              <w:jc w:val="both"/>
            </w:pPr>
            <w:r>
              <w:rPr>
                <w:rFonts w:ascii="Times New Roman"/>
                <w:b w:val="false"/>
                <w:i w:val="false"/>
                <w:color w:val="000000"/>
                <w:sz w:val="20"/>
              </w:rPr>
              <w:t>
Некеге қию туралы қайталама куәлік беру;</w:t>
            </w:r>
          </w:p>
          <w:p>
            <w:pPr>
              <w:spacing w:after="20"/>
              <w:ind w:left="20"/>
              <w:jc w:val="both"/>
            </w:pPr>
            <w:r>
              <w:rPr>
                <w:rFonts w:ascii="Times New Roman"/>
                <w:b w:val="false"/>
                <w:i w:val="false"/>
                <w:color w:val="000000"/>
                <w:sz w:val="20"/>
              </w:rPr>
              <w:t>
Некені бұзу туралы қайталама куәлік беру;</w:t>
            </w:r>
          </w:p>
          <w:p>
            <w:pPr>
              <w:spacing w:after="20"/>
              <w:ind w:left="20"/>
              <w:jc w:val="both"/>
            </w:pPr>
            <w:r>
              <w:rPr>
                <w:rFonts w:ascii="Times New Roman"/>
                <w:b w:val="false"/>
                <w:i w:val="false"/>
                <w:color w:val="000000"/>
                <w:sz w:val="20"/>
              </w:rPr>
              <w:t>
Атын, тегін, әкесінің атын ауыстыру туралы қайталама куәлік беру;</w:t>
            </w:r>
          </w:p>
          <w:p>
            <w:pPr>
              <w:spacing w:after="20"/>
              <w:ind w:left="20"/>
              <w:jc w:val="both"/>
            </w:pPr>
            <w:r>
              <w:rPr>
                <w:rFonts w:ascii="Times New Roman"/>
                <w:b w:val="false"/>
                <w:i w:val="false"/>
                <w:color w:val="000000"/>
                <w:sz w:val="20"/>
              </w:rPr>
              <w:t>
Қайтыс болу туралы қайталама куәлік беру;</w:t>
            </w:r>
          </w:p>
          <w:p>
            <w:pPr>
              <w:spacing w:after="20"/>
              <w:ind w:left="20"/>
              <w:jc w:val="both"/>
            </w:pPr>
            <w:r>
              <w:rPr>
                <w:rFonts w:ascii="Times New Roman"/>
                <w:b w:val="false"/>
                <w:i w:val="false"/>
                <w:color w:val="000000"/>
                <w:sz w:val="20"/>
              </w:rPr>
              <w:t>
Туу туралы анықтама беру;</w:t>
            </w:r>
          </w:p>
          <w:p>
            <w:pPr>
              <w:spacing w:after="20"/>
              <w:ind w:left="20"/>
              <w:jc w:val="both"/>
            </w:pPr>
            <w:r>
              <w:rPr>
                <w:rFonts w:ascii="Times New Roman"/>
                <w:b w:val="false"/>
                <w:i w:val="false"/>
                <w:color w:val="000000"/>
                <w:sz w:val="20"/>
              </w:rPr>
              <w:t>
Неке қию туралы анықтама беру;</w:t>
            </w:r>
          </w:p>
          <w:p>
            <w:pPr>
              <w:spacing w:after="20"/>
              <w:ind w:left="20"/>
              <w:jc w:val="both"/>
            </w:pPr>
            <w:r>
              <w:rPr>
                <w:rFonts w:ascii="Times New Roman"/>
                <w:b w:val="false"/>
                <w:i w:val="false"/>
                <w:color w:val="000000"/>
                <w:sz w:val="20"/>
              </w:rPr>
              <w:t>
Некеге құқық қабілеттілігі туралы анықтама беру;</w:t>
            </w:r>
          </w:p>
          <w:p>
            <w:pPr>
              <w:spacing w:after="20"/>
              <w:ind w:left="20"/>
              <w:jc w:val="both"/>
            </w:pPr>
            <w:r>
              <w:rPr>
                <w:rFonts w:ascii="Times New Roman"/>
                <w:b w:val="false"/>
                <w:i w:val="false"/>
                <w:color w:val="000000"/>
                <w:sz w:val="20"/>
              </w:rPr>
              <w:t>
Некені бұзу туралы анықтама беру;</w:t>
            </w:r>
          </w:p>
          <w:p>
            <w:pPr>
              <w:spacing w:after="20"/>
              <w:ind w:left="20"/>
              <w:jc w:val="both"/>
            </w:pPr>
            <w:r>
              <w:rPr>
                <w:rFonts w:ascii="Times New Roman"/>
                <w:b w:val="false"/>
                <w:i w:val="false"/>
                <w:color w:val="000000"/>
                <w:sz w:val="20"/>
              </w:rPr>
              <w:t>
Атын, тегін, әкесінің атын ауыстыру туралы анықтама беру;</w:t>
            </w:r>
          </w:p>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Туу туралы қайталама куәлік беру;</w:t>
            </w:r>
          </w:p>
          <w:p>
            <w:pPr>
              <w:spacing w:after="20"/>
              <w:ind w:left="20"/>
              <w:jc w:val="both"/>
            </w:pPr>
            <w:r>
              <w:rPr>
                <w:rFonts w:ascii="Times New Roman"/>
                <w:b w:val="false"/>
                <w:i w:val="false"/>
                <w:color w:val="000000"/>
                <w:sz w:val="20"/>
              </w:rPr>
              <w:t>
Неке қию туралы қайталама куәлік беру;</w:t>
            </w:r>
          </w:p>
          <w:p>
            <w:pPr>
              <w:spacing w:after="20"/>
              <w:ind w:left="20"/>
              <w:jc w:val="both"/>
            </w:pPr>
            <w:r>
              <w:rPr>
                <w:rFonts w:ascii="Times New Roman"/>
                <w:b w:val="false"/>
                <w:i w:val="false"/>
                <w:color w:val="000000"/>
                <w:sz w:val="20"/>
              </w:rPr>
              <w:t>
Некені бұзу туралы қайталама куәлік беру;</w:t>
            </w:r>
          </w:p>
          <w:p>
            <w:pPr>
              <w:spacing w:after="20"/>
              <w:ind w:left="20"/>
              <w:jc w:val="both"/>
            </w:pPr>
            <w:r>
              <w:rPr>
                <w:rFonts w:ascii="Times New Roman"/>
                <w:b w:val="false"/>
                <w:i w:val="false"/>
                <w:color w:val="000000"/>
                <w:sz w:val="20"/>
              </w:rPr>
              <w:t>
Атын, тегін, әкесінің атын ауыстыру туралы қайталама куәлік беру;</w:t>
            </w:r>
          </w:p>
          <w:p>
            <w:pPr>
              <w:spacing w:after="20"/>
              <w:ind w:left="20"/>
              <w:jc w:val="both"/>
            </w:pPr>
            <w:r>
              <w:rPr>
                <w:rFonts w:ascii="Times New Roman"/>
                <w:b w:val="false"/>
                <w:i w:val="false"/>
                <w:color w:val="000000"/>
                <w:sz w:val="20"/>
              </w:rPr>
              <w:t>
Қайтыс болу туралы қайталама куәлік беру;</w:t>
            </w:r>
          </w:p>
          <w:p>
            <w:pPr>
              <w:spacing w:after="20"/>
              <w:ind w:left="20"/>
              <w:jc w:val="both"/>
            </w:pPr>
            <w:r>
              <w:rPr>
                <w:rFonts w:ascii="Times New Roman"/>
                <w:b w:val="false"/>
                <w:i w:val="false"/>
                <w:color w:val="000000"/>
                <w:sz w:val="20"/>
              </w:rPr>
              <w:t>
Туу туралы анықтама беру;</w:t>
            </w:r>
          </w:p>
          <w:p>
            <w:pPr>
              <w:spacing w:after="20"/>
              <w:ind w:left="20"/>
              <w:jc w:val="both"/>
            </w:pPr>
            <w:r>
              <w:rPr>
                <w:rFonts w:ascii="Times New Roman"/>
                <w:b w:val="false"/>
                <w:i w:val="false"/>
                <w:color w:val="000000"/>
                <w:sz w:val="20"/>
              </w:rPr>
              <w:t>
Неке қию туралы анықтама беру;</w:t>
            </w:r>
          </w:p>
          <w:p>
            <w:pPr>
              <w:spacing w:after="20"/>
              <w:ind w:left="20"/>
              <w:jc w:val="both"/>
            </w:pPr>
            <w:r>
              <w:rPr>
                <w:rFonts w:ascii="Times New Roman"/>
                <w:b w:val="false"/>
                <w:i w:val="false"/>
                <w:color w:val="000000"/>
                <w:sz w:val="20"/>
              </w:rPr>
              <w:t>
Некеге құқық қабілеттілігі туралы анықтама беру;</w:t>
            </w:r>
          </w:p>
          <w:p>
            <w:pPr>
              <w:spacing w:after="20"/>
              <w:ind w:left="20"/>
              <w:jc w:val="both"/>
            </w:pPr>
            <w:r>
              <w:rPr>
                <w:rFonts w:ascii="Times New Roman"/>
                <w:b w:val="false"/>
                <w:i w:val="false"/>
                <w:color w:val="000000"/>
                <w:sz w:val="20"/>
              </w:rPr>
              <w:t>
Некені бұзу туралы анықтама беру;</w:t>
            </w:r>
          </w:p>
          <w:p>
            <w:pPr>
              <w:spacing w:after="20"/>
              <w:ind w:left="20"/>
              <w:jc w:val="both"/>
            </w:pPr>
            <w:r>
              <w:rPr>
                <w:rFonts w:ascii="Times New Roman"/>
                <w:b w:val="false"/>
                <w:i w:val="false"/>
                <w:color w:val="000000"/>
                <w:sz w:val="20"/>
              </w:rPr>
              <w:t>
Атын, тегін, әкесінің атын ауыстыру туралы анықтама беру;</w:t>
            </w:r>
          </w:p>
          <w:p>
            <w:pPr>
              <w:spacing w:after="20"/>
              <w:ind w:left="20"/>
              <w:jc w:val="both"/>
            </w:pPr>
            <w:r>
              <w:rPr>
                <w:rFonts w:ascii="Times New Roman"/>
                <w:b w:val="false"/>
                <w:i w:val="false"/>
                <w:color w:val="000000"/>
                <w:sz w:val="20"/>
              </w:rPr>
              <w:t>
Қайтыс болу туралы анықтама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хал актілерін мемлекеттік тіркеу туралы қайталама куәлік немесе анықтамалар;</w:t>
            </w:r>
          </w:p>
          <w:p>
            <w:pPr>
              <w:spacing w:after="20"/>
              <w:ind w:left="20"/>
              <w:jc w:val="both"/>
            </w:pPr>
            <w:r>
              <w:rPr>
                <w:rFonts w:ascii="Times New Roman"/>
                <w:b w:val="false"/>
                <w:i w:val="false"/>
                <w:color w:val="000000"/>
                <w:sz w:val="20"/>
              </w:rPr>
              <w:t>
2)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қағаз түрінде, электронды түрде, цифрлық құжаттар сервисінде қалыптастырылған цифрлық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 алушыдан мемлекеттік қызмет көрсету кезінде алынатын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хал актiлерiн тiркегенi үшiн мемлекеттiк баж мөлшерлемелері Салық кодексінің 612-бабына сәйкес мыналарды құрайды:</w:t>
            </w:r>
          </w:p>
          <w:p>
            <w:pPr>
              <w:spacing w:after="20"/>
              <w:ind w:left="20"/>
              <w:jc w:val="both"/>
            </w:pPr>
            <w:r>
              <w:rPr>
                <w:rFonts w:ascii="Times New Roman"/>
                <w:b w:val="false"/>
                <w:i w:val="false"/>
                <w:color w:val="000000"/>
                <w:sz w:val="20"/>
              </w:rPr>
              <w:t>
1) Азаматтық хал актілерін тіркеу туралы қайталама куәліктер - 1 АЕК;</w:t>
            </w:r>
          </w:p>
          <w:p>
            <w:pPr>
              <w:spacing w:after="20"/>
              <w:ind w:left="20"/>
              <w:jc w:val="both"/>
            </w:pPr>
            <w:r>
              <w:rPr>
                <w:rFonts w:ascii="Times New Roman"/>
                <w:b w:val="false"/>
                <w:i w:val="false"/>
                <w:color w:val="000000"/>
                <w:sz w:val="20"/>
              </w:rPr>
              <w:t>
2) азаматтық хал актілерін тіркеу туралы анықтама - 0,3 АЕК;</w:t>
            </w:r>
          </w:p>
          <w:p>
            <w:pPr>
              <w:spacing w:after="20"/>
              <w:ind w:left="20"/>
              <w:jc w:val="both"/>
            </w:pPr>
            <w:r>
              <w:rPr>
                <w:rFonts w:ascii="Times New Roman"/>
                <w:b w:val="false"/>
                <w:i w:val="false"/>
                <w:color w:val="000000"/>
                <w:sz w:val="20"/>
              </w:rPr>
              <w:t>
3) ТМД елдерінен азаматтық хал актілерін тіркеу туралы куәліктерді талап ету - 0,5 АЕК;</w:t>
            </w:r>
          </w:p>
          <w:p>
            <w:pPr>
              <w:spacing w:after="20"/>
              <w:ind w:left="20"/>
              <w:jc w:val="both"/>
            </w:pPr>
            <w:r>
              <w:rPr>
                <w:rFonts w:ascii="Times New Roman"/>
                <w:b w:val="false"/>
                <w:i w:val="false"/>
                <w:color w:val="000000"/>
                <w:sz w:val="20"/>
              </w:rPr>
              <w:t>
4) ТМД елдерінен басқа шет мемлекеттерден азаматтық хал актілерін тіркеу туралы куәліктерді талап ету - 1 АЕК.</w:t>
            </w:r>
          </w:p>
          <w:p>
            <w:pPr>
              <w:spacing w:after="20"/>
              <w:ind w:left="20"/>
              <w:jc w:val="both"/>
            </w:pPr>
            <w:r>
              <w:rPr>
                <w:rFonts w:ascii="Times New Roman"/>
                <w:b w:val="false"/>
                <w:i w:val="false"/>
                <w:color w:val="000000"/>
                <w:sz w:val="20"/>
              </w:rPr>
              <w:t>
Салық кодексінің 618-бабына сәйкес азаматтық хал актілерін тіркеу кезінде мемлекеттік баж төлеуден растайтын құжаттар ұсынылған кезде босатылады:</w:t>
            </w:r>
          </w:p>
          <w:p>
            <w:pPr>
              <w:spacing w:after="20"/>
              <w:ind w:left="20"/>
              <w:jc w:val="both"/>
            </w:pPr>
            <w:r>
              <w:rPr>
                <w:rFonts w:ascii="Times New Roman"/>
                <w:b w:val="false"/>
                <w:i w:val="false"/>
                <w:color w:val="000000"/>
                <w:sz w:val="20"/>
              </w:rPr>
              <w:t>
1) Ұлы Отан соғысының ардагерлері, жеңілдіктер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 мүгедектігі бар</w:t>
            </w:r>
          </w:p>
          <w:p>
            <w:pPr>
              <w:spacing w:after="20"/>
              <w:ind w:left="20"/>
              <w:jc w:val="both"/>
            </w:pPr>
            <w:r>
              <w:rPr>
                <w:rFonts w:ascii="Times New Roman"/>
                <w:b w:val="false"/>
                <w:i w:val="false"/>
                <w:color w:val="000000"/>
                <w:sz w:val="20"/>
              </w:rPr>
              <w:t>
адамдар, сондай-ақ бала жасынан мүгедектігі бар адамдардың, мүгедектігі бар баланың ата-анасының бірі, қорғаншылар (қамқоршылар), мемлекеттiк ұйымдар - туу туралы куәлiктер тiркелгенi және қайтадан берілгенi үшін;</w:t>
            </w:r>
          </w:p>
          <w:p>
            <w:pPr>
              <w:spacing w:after="20"/>
              <w:ind w:left="20"/>
              <w:jc w:val="both"/>
            </w:pPr>
            <w:r>
              <w:rPr>
                <w:rFonts w:ascii="Times New Roman"/>
                <w:b w:val="false"/>
                <w:i w:val="false"/>
                <w:color w:val="000000"/>
                <w:sz w:val="20"/>
              </w:rPr>
              <w:t>
2) жеке тұлғалар – азаматтық хал актілерін тіркеу кезінде жіберілген қателіктерге байланысты азаматтық хал актілері жазбаларын өзгерту, толықтыру, қалпына келтіру және түзету кезінде оларға куәліктер бергені үшін;</w:t>
            </w:r>
          </w:p>
          <w:p>
            <w:pPr>
              <w:spacing w:after="20"/>
              <w:ind w:left="20"/>
              <w:jc w:val="both"/>
            </w:pPr>
            <w:r>
              <w:rPr>
                <w:rFonts w:ascii="Times New Roman"/>
                <w:b w:val="false"/>
                <w:i w:val="false"/>
                <w:color w:val="000000"/>
                <w:sz w:val="20"/>
              </w:rPr>
              <w:t>
3) жеке тұлғалар – туыстарының қайтыс болуы туралы бұрын берілген куәліктерді қайта бергені немесе ауыстырғаны үшін;</w:t>
            </w:r>
          </w:p>
          <w:p>
            <w:pPr>
              <w:spacing w:after="20"/>
              <w:ind w:left="20"/>
              <w:jc w:val="both"/>
            </w:pPr>
            <w:r>
              <w:rPr>
                <w:rFonts w:ascii="Times New Roman"/>
                <w:b w:val="false"/>
                <w:i w:val="false"/>
                <w:color w:val="000000"/>
                <w:sz w:val="20"/>
              </w:rPr>
              <w:t>
4) жеке тұлғалар – бала асырап алуға және әке болуды анықтауға байланысты Туу туралы куәліктерді қайта бергені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күндерінен басқа, дүйсенбіден бастап жұманы қоса алғанда, сағат 9.00-ден 17.30-ға дейін, түскі үзіліс сағат 13.00-ден 14.30-ға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2) Мемлекеттік корпорация –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алушыға алуы қажет құжаттың түрін негізге ала отырып, Қағидаларға 31-қосымшаға сәйкес нысан бойынша туу, неке қию (ерлі-зайыпты болу), некені (ерлі-зайыптылықты) бұзу, тегін, атын, әкесінің атын өзгерту, қайтыс болу туралы қайталама куәлік (анықтама) және неке құқықтық қабілеттілігі туралы анықтама беру туралы өтініш;</w:t>
            </w:r>
          </w:p>
          <w:p>
            <w:pPr>
              <w:spacing w:after="20"/>
              <w:ind w:left="20"/>
              <w:jc w:val="both"/>
            </w:pP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ЭҮТШ арқылы төлеуді қоспағанда, бюджетке мемлекеттік баждың төленгенін растайтын құжат немесе салық жеңілдіктерін беру үшін негіз болып табылатын құжаттың көшірмесі;</w:t>
            </w:r>
          </w:p>
          <w:p>
            <w:pPr>
              <w:spacing w:after="20"/>
              <w:ind w:left="20"/>
              <w:jc w:val="both"/>
            </w:pPr>
            <w:r>
              <w:rPr>
                <w:rFonts w:ascii="Times New Roman"/>
                <w:b w:val="false"/>
                <w:i w:val="false"/>
                <w:color w:val="000000"/>
                <w:sz w:val="20"/>
              </w:rPr>
              <w:t>
4) көрсетілетін қызметті алушының өкілі жүгінген жағдайда нотариалды куәландырылған сенімхат.</w:t>
            </w:r>
          </w:p>
          <w:p>
            <w:pPr>
              <w:spacing w:after="20"/>
              <w:ind w:left="20"/>
              <w:jc w:val="both"/>
            </w:pPr>
            <w:r>
              <w:rPr>
                <w:rFonts w:ascii="Times New Roman"/>
                <w:b w:val="false"/>
                <w:i w:val="false"/>
                <w:color w:val="000000"/>
                <w:sz w:val="20"/>
              </w:rPr>
              <w:t>
Қайтыс болу туралы қайталама куәлік (анықтама) алу туралы өтініш берілген жағдайда қосымша қайтыс болған адаммен туыстығын растайтын құжаттардың көшірмелері беріледі.</w:t>
            </w:r>
          </w:p>
          <w:p>
            <w:pPr>
              <w:spacing w:after="20"/>
              <w:ind w:left="20"/>
              <w:jc w:val="both"/>
            </w:pPr>
            <w:r>
              <w:rPr>
                <w:rFonts w:ascii="Times New Roman"/>
                <w:b w:val="false"/>
                <w:i w:val="false"/>
                <w:color w:val="000000"/>
                <w:sz w:val="20"/>
              </w:rPr>
              <w:t>
Неке қиюды (ерлі-зайыпты болуды) мемлекеттік тіркеу туралы акт жазбасының болуын тексеру Қазақстан Республикасынан тыс жерлерде неке қиюды (ерлі-зайыпты болуды) мемлекеттік тіркеу үшін неке құқықтық қабілеттілігі туралы анықтама беру туралы өтініш келіп түскен кезде АХАЖ АЖ-де он алты жастан бастап жүргізіледі.</w:t>
            </w:r>
          </w:p>
          <w:p>
            <w:pPr>
              <w:spacing w:after="20"/>
              <w:ind w:left="20"/>
              <w:jc w:val="both"/>
            </w:pPr>
            <w:r>
              <w:rPr>
                <w:rFonts w:ascii="Times New Roman"/>
                <w:b w:val="false"/>
                <w:i w:val="false"/>
                <w:color w:val="000000"/>
                <w:sz w:val="20"/>
              </w:rPr>
              <w:t>
Некеге құқық қабілеттілігі туралы анықтаманы алу үшін, егер көрсетілетін қызметті алушы Қазақстан Республикасынан тыс жерде некеде тұрса (ерлі-зайыпты болса), некені (ерлі-зайыптылықты) бұзу туралы куәліктің немесе жұбайының (зайыбының) қайтыс болуы туралы куәліктің көшірмелері қосымша қоса беріледі.</w:t>
            </w:r>
          </w:p>
          <w:p>
            <w:pPr>
              <w:spacing w:after="20"/>
              <w:ind w:left="20"/>
              <w:jc w:val="both"/>
            </w:pPr>
            <w:r>
              <w:rPr>
                <w:rFonts w:ascii="Times New Roman"/>
                <w:b w:val="false"/>
                <w:i w:val="false"/>
                <w:color w:val="000000"/>
                <w:sz w:val="20"/>
              </w:rPr>
              <w:t>
Қайтыс болғаны туралы куәліктерден басқа, азаматтық хал актілерін тіркеу туралы қайталама куәліктер оларға қатысты тиісті акт жазбасы жасалған адамдарға, сондай-ақ осы адамның (сенім білдірушінің) атынан өкілдік ету үшін уәкілетті адамға (сенім білдірушіге) жазбаша (нотариалды куәландырылған сенімхат) беріледі.</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r>
              <w:rPr>
                <w:rFonts w:ascii="Times New Roman"/>
                <w:b w:val="false"/>
                <w:i w:val="false"/>
                <w:color w:val="000000"/>
                <w:sz w:val="20"/>
              </w:rPr>
              <w:t>
Порталға жүгінген кезде:</w:t>
            </w:r>
          </w:p>
          <w:p>
            <w:pPr>
              <w:spacing w:after="20"/>
              <w:ind w:left="20"/>
              <w:jc w:val="both"/>
            </w:pPr>
            <w:r>
              <w:rPr>
                <w:rFonts w:ascii="Times New Roman"/>
                <w:b w:val="false"/>
                <w:i w:val="false"/>
                <w:color w:val="000000"/>
                <w:sz w:val="20"/>
              </w:rPr>
              <w:t>
1) көрсетілетін қызметті алушының ЭЦҚ қойылған немесе ұялы байланыс операторы ұсынған көрсетілетін қызметті алушының абоненттік нөмірін тіркеген және порталдың есептік жазбасына қосқан жағдайда бір реттік парольмен куәландырылған электрондық сұрау салу.</w:t>
            </w:r>
          </w:p>
          <w:p>
            <w:pPr>
              <w:spacing w:after="20"/>
              <w:ind w:left="20"/>
              <w:jc w:val="both"/>
            </w:pPr>
            <w:r>
              <w:rPr>
                <w:rFonts w:ascii="Times New Roman"/>
                <w:b w:val="false"/>
                <w:i w:val="false"/>
                <w:color w:val="000000"/>
                <w:sz w:val="20"/>
              </w:rPr>
              <w:t>
2) егер азаматтық хал актілерін тіркеу Қазақстан Республикасынан тыс жерлерде жүргізілсе, көрсетілетін қызметті алушының құжаттары электрондық көшірмелер түрінде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 көрсетуден бас тарту негіздемелері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анықталса;</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деректер мен мәліметтердің "Неке (ерлі-зайыптылық) және отбасы туралы" Қазақстан Республикасы </w:t>
            </w:r>
            <w:r>
              <w:rPr>
                <w:rFonts w:ascii="Times New Roman"/>
                <w:b w:val="false"/>
                <w:i w:val="false"/>
                <w:color w:val="000000"/>
                <w:sz w:val="20"/>
              </w:rPr>
              <w:t>Кодексінің</w:t>
            </w:r>
            <w:r>
              <w:rPr>
                <w:rFonts w:ascii="Times New Roman"/>
                <w:b w:val="false"/>
                <w:i w:val="false"/>
                <w:color w:val="000000"/>
                <w:sz w:val="20"/>
              </w:rPr>
              <w:t>, "</w:t>
            </w:r>
            <w:r>
              <w:rPr>
                <w:rFonts w:ascii="Times New Roman"/>
                <w:b w:val="false"/>
                <w:i w:val="false"/>
                <w:color w:val="000000"/>
                <w:sz w:val="20"/>
              </w:rPr>
              <w:t>Жеке басты куәландыратын құжаттар туралы</w:t>
            </w:r>
            <w:r>
              <w:rPr>
                <w:rFonts w:ascii="Times New Roman"/>
                <w:b w:val="false"/>
                <w:i w:val="false"/>
                <w:color w:val="000000"/>
                <w:sz w:val="20"/>
              </w:rPr>
              <w:t>" және "</w:t>
            </w:r>
            <w:r>
              <w:rPr>
                <w:rFonts w:ascii="Times New Roman"/>
                <w:b w:val="false"/>
                <w:i w:val="false"/>
                <w:color w:val="000000"/>
                <w:sz w:val="20"/>
              </w:rPr>
              <w:t>Сәйкестендіру нөмірлерінің ұлттық тізілімдері туралы</w:t>
            </w:r>
            <w:r>
              <w:rPr>
                <w:rFonts w:ascii="Times New Roman"/>
                <w:b w:val="false"/>
                <w:i w:val="false"/>
                <w:color w:val="000000"/>
                <w:sz w:val="20"/>
              </w:rPr>
              <w:t>" Қазақстан Республикасы Заңдарының талаптарына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p>
            <w:pPr>
              <w:spacing w:after="20"/>
              <w:ind w:left="20"/>
              <w:jc w:val="both"/>
            </w:pPr>
            <w:r>
              <w:rPr>
                <w:rFonts w:ascii="Times New Roman"/>
                <w:b w:val="false"/>
                <w:i w:val="false"/>
                <w:color w:val="000000"/>
                <w:sz w:val="20"/>
              </w:rPr>
              <w:t>
Қазақстан Республикасының заңдарында мемлекеттік қызметтер көрсетуден бас тарту үшін өзге де негіздер белгіленуі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көрсету ерекшеліктері ескерілген өзге де талаптар, оның ішінде мемлекеттік корпорация арқылы және электрондық нысанда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"1414", 8 800 080 7777 Бірыңғай байланыс орталығы арқылы өтініш жасау арқылы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Үшінші тұлғалардың қызметті алу шарттары:</w:t>
            </w:r>
          </w:p>
          <w:p>
            <w:pPr>
              <w:spacing w:after="20"/>
              <w:ind w:left="20"/>
              <w:jc w:val="both"/>
            </w:pPr>
            <w:r>
              <w:rPr>
                <w:rFonts w:ascii="Times New Roman"/>
                <w:b w:val="false"/>
                <w:i w:val="false"/>
                <w:color w:val="000000"/>
                <w:sz w:val="20"/>
              </w:rPr>
              <w:t>
Порталдағы "жеке кабинеттен" ұсынылған мәліметтер сұралатын тұлғаның, сондай-ақ порталда тіркелген субъектінің ұялы байланысының абоненттік нөмірі арқылы портал хабарламасына жауап ретінде бір реттік пароль беру жолымен немесе қысқа мәтіндік хабарлама жіберу жолымен келіскен жағдайда үшінші тұлғалардың электрондық сұрау салуы.</w:t>
            </w:r>
          </w:p>
          <w:p>
            <w:pPr>
              <w:spacing w:after="20"/>
              <w:ind w:left="20"/>
              <w:jc w:val="both"/>
            </w:pPr>
            <w:r>
              <w:rPr>
                <w:rFonts w:ascii="Times New Roman"/>
                <w:b w:val="false"/>
                <w:i w:val="false"/>
                <w:color w:val="000000"/>
                <w:sz w:val="20"/>
              </w:rPr>
              <w:t>
Цифрлық құжаттар сервисі мобилді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паролді пайдалана отырып, мобилді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 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(тіркеуші орган 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аты, әкесінің</w:t>
            </w:r>
            <w:r>
              <w:br/>
            </w:r>
            <w:r>
              <w:rPr>
                <w:rFonts w:ascii="Times New Roman"/>
                <w:b w:val="false"/>
                <w:i w:val="false"/>
                <w:color w:val="000000"/>
                <w:sz w:val="20"/>
              </w:rPr>
              <w:t>аты (жеке басын куәландыратын</w:t>
            </w:r>
            <w:r>
              <w:br/>
            </w:r>
            <w:r>
              <w:rPr>
                <w:rFonts w:ascii="Times New Roman"/>
                <w:b w:val="false"/>
                <w:i w:val="false"/>
                <w:color w:val="000000"/>
                <w:sz w:val="20"/>
              </w:rPr>
              <w:t>құжаттарда көрсетілсе), тегі)</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Тел. №</w:t>
            </w:r>
            <w:r>
              <w:br/>
            </w:r>
            <w:r>
              <w:rPr>
                <w:rFonts w:ascii="Times New Roman"/>
                <w:b w:val="false"/>
                <w:i w:val="false"/>
                <w:color w:val="000000"/>
                <w:sz w:val="20"/>
              </w:rPr>
              <w:t>___________________________</w:t>
            </w:r>
            <w:r>
              <w:br/>
            </w:r>
            <w:r>
              <w:rPr>
                <w:rFonts w:ascii="Times New Roman"/>
                <w:b w:val="false"/>
                <w:i w:val="false"/>
                <w:color w:val="000000"/>
                <w:sz w:val="20"/>
              </w:rPr>
              <w:t>№жеке басын куәландыратын</w:t>
            </w:r>
            <w:r>
              <w:br/>
            </w:r>
            <w:r>
              <w:rPr>
                <w:rFonts w:ascii="Times New Roman"/>
                <w:b w:val="false"/>
                <w:i w:val="false"/>
                <w:color w:val="000000"/>
                <w:sz w:val="20"/>
              </w:rPr>
              <w:t>құжат</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(нөмірі, кіммен, қашан берілген)</w:t>
            </w:r>
            <w:r>
              <w:br/>
            </w:r>
            <w:r>
              <w:rPr>
                <w:rFonts w:ascii="Times New Roman"/>
                <w:b w:val="false"/>
                <w:i w:val="false"/>
                <w:color w:val="000000"/>
                <w:sz w:val="20"/>
              </w:rPr>
              <w:t>ЖСН_______________________</w:t>
            </w:r>
          </w:p>
        </w:tc>
      </w:tr>
    </w:tbl>
    <w:p>
      <w:pPr>
        <w:spacing w:after="0"/>
        <w:ind w:left="0"/>
        <w:jc w:val="left"/>
      </w:pPr>
      <w:r>
        <w:rPr>
          <w:rFonts w:ascii="Times New Roman"/>
          <w:b/>
          <w:i w:val="false"/>
          <w:color w:val="000000"/>
        </w:rPr>
        <w:t xml:space="preserve"> Туу туралы қайталама куәлік (анықтама) беру туралы өтініш</w:t>
      </w:r>
    </w:p>
    <w:p>
      <w:pPr>
        <w:spacing w:after="0"/>
        <w:ind w:left="0"/>
        <w:jc w:val="both"/>
      </w:pPr>
      <w:r>
        <w:rPr>
          <w:rFonts w:ascii="Times New Roman"/>
          <w:b w:val="false"/>
          <w:i w:val="false"/>
          <w:color w:val="000000"/>
          <w:sz w:val="28"/>
        </w:rPr>
        <w:t>
      Туу туралы қайталама куәлік (анықтама) беруді (салып жіберуді) сұраймын.</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Тегі _____________ Аты _____________ Әкесінің аты (бар болса) ______________</w:t>
      </w:r>
    </w:p>
    <w:p>
      <w:pPr>
        <w:spacing w:after="0"/>
        <w:ind w:left="0"/>
        <w:jc w:val="both"/>
      </w:pPr>
      <w:r>
        <w:rPr>
          <w:rFonts w:ascii="Times New Roman"/>
          <w:b w:val="false"/>
          <w:i w:val="false"/>
          <w:color w:val="000000"/>
          <w:sz w:val="28"/>
        </w:rPr>
        <w:t xml:space="preserve">
      Туған жері ____________________________________________________________ </w:t>
      </w:r>
    </w:p>
    <w:p>
      <w:pPr>
        <w:spacing w:after="0"/>
        <w:ind w:left="0"/>
        <w:jc w:val="both"/>
      </w:pPr>
      <w:r>
        <w:rPr>
          <w:rFonts w:ascii="Times New Roman"/>
          <w:b w:val="false"/>
          <w:i w:val="false"/>
          <w:color w:val="000000"/>
          <w:sz w:val="28"/>
        </w:rPr>
        <w:t>
                              (облыс, аудан, қала/село, туған жылы, айы, күні)</w:t>
      </w:r>
    </w:p>
    <w:p>
      <w:pPr>
        <w:spacing w:after="0"/>
        <w:ind w:left="0"/>
        <w:jc w:val="both"/>
      </w:pPr>
      <w:r>
        <w:rPr>
          <w:rFonts w:ascii="Times New Roman"/>
          <w:b w:val="false"/>
          <w:i w:val="false"/>
          <w:color w:val="000000"/>
          <w:sz w:val="28"/>
        </w:rPr>
        <w:t>
      Ата-анасы:</w:t>
      </w:r>
    </w:p>
    <w:p>
      <w:pPr>
        <w:spacing w:after="0"/>
        <w:ind w:left="0"/>
        <w:jc w:val="both"/>
      </w:pPr>
      <w:r>
        <w:rPr>
          <w:rFonts w:ascii="Times New Roman"/>
          <w:b w:val="false"/>
          <w:i w:val="false"/>
          <w:color w:val="000000"/>
          <w:sz w:val="28"/>
        </w:rPr>
        <w:t>
      Әкесі ________________________________________________________________</w:t>
      </w:r>
    </w:p>
    <w:p>
      <w:pPr>
        <w:spacing w:after="0"/>
        <w:ind w:left="0"/>
        <w:jc w:val="both"/>
      </w:pPr>
      <w:r>
        <w:rPr>
          <w:rFonts w:ascii="Times New Roman"/>
          <w:b w:val="false"/>
          <w:i w:val="false"/>
          <w:color w:val="000000"/>
          <w:sz w:val="28"/>
        </w:rPr>
        <w:t>
      Анасы _______________________________________________________________</w:t>
      </w:r>
    </w:p>
    <w:p>
      <w:pPr>
        <w:spacing w:after="0"/>
        <w:ind w:left="0"/>
        <w:jc w:val="both"/>
      </w:pPr>
      <w:r>
        <w:rPr>
          <w:rFonts w:ascii="Times New Roman"/>
          <w:b w:val="false"/>
          <w:i w:val="false"/>
          <w:color w:val="000000"/>
          <w:sz w:val="28"/>
        </w:rPr>
        <w:t>
      Әкелің анықталды _____________________________________________________</w:t>
      </w:r>
    </w:p>
    <w:p>
      <w:pPr>
        <w:spacing w:after="0"/>
        <w:ind w:left="0"/>
        <w:jc w:val="both"/>
      </w:pPr>
      <w:r>
        <w:rPr>
          <w:rFonts w:ascii="Times New Roman"/>
          <w:b w:val="false"/>
          <w:i w:val="false"/>
          <w:color w:val="000000"/>
          <w:sz w:val="28"/>
        </w:rPr>
        <w:t>
      (егер өзгерістер, толықтырулар енгізілсе толтырылады))</w:t>
      </w:r>
    </w:p>
    <w:p>
      <w:pPr>
        <w:spacing w:after="0"/>
        <w:ind w:left="0"/>
        <w:jc w:val="both"/>
      </w:pPr>
      <w:r>
        <w:rPr>
          <w:rFonts w:ascii="Times New Roman"/>
          <w:b w:val="false"/>
          <w:i w:val="false"/>
          <w:color w:val="000000"/>
          <w:sz w:val="28"/>
        </w:rPr>
        <w:t>
      Бала асырап алынса ___________________________________________________</w:t>
      </w:r>
    </w:p>
    <w:p>
      <w:pPr>
        <w:spacing w:after="0"/>
        <w:ind w:left="0"/>
        <w:jc w:val="both"/>
      </w:pPr>
      <w:r>
        <w:rPr>
          <w:rFonts w:ascii="Times New Roman"/>
          <w:b w:val="false"/>
          <w:i w:val="false"/>
          <w:color w:val="000000"/>
          <w:sz w:val="28"/>
        </w:rPr>
        <w:t>
      (егер өзгерістер, толықтырулар енгізілсе және бала асырап алушылардың келісімі болса</w:t>
      </w:r>
    </w:p>
    <w:p>
      <w:pPr>
        <w:spacing w:after="0"/>
        <w:ind w:left="0"/>
        <w:jc w:val="both"/>
      </w:pPr>
      <w:r>
        <w:rPr>
          <w:rFonts w:ascii="Times New Roman"/>
          <w:b w:val="false"/>
          <w:i w:val="false"/>
          <w:color w:val="000000"/>
          <w:sz w:val="28"/>
        </w:rPr>
        <w:t>
      толтырылады)</w:t>
      </w:r>
    </w:p>
    <w:p>
      <w:pPr>
        <w:spacing w:after="0"/>
        <w:ind w:left="0"/>
        <w:jc w:val="both"/>
      </w:pPr>
      <w:r>
        <w:rPr>
          <w:rFonts w:ascii="Times New Roman"/>
          <w:b w:val="false"/>
          <w:i w:val="false"/>
          <w:color w:val="000000"/>
          <w:sz w:val="28"/>
        </w:rPr>
        <w:t xml:space="preserve">
      Бала асырап алушының келісімі) __________________________________ ______ </w:t>
      </w:r>
    </w:p>
    <w:p>
      <w:pPr>
        <w:spacing w:after="0"/>
        <w:ind w:left="0"/>
        <w:jc w:val="both"/>
      </w:pPr>
      <w:r>
        <w:rPr>
          <w:rFonts w:ascii="Times New Roman"/>
          <w:b w:val="false"/>
          <w:i w:val="false"/>
          <w:color w:val="000000"/>
          <w:sz w:val="28"/>
        </w:rPr>
        <w:t>
      Т. А. Ә. (егер жеке басын куәландыратын құжаттарда көрсетілсе) (қолы)</w:t>
      </w:r>
    </w:p>
    <w:p>
      <w:pPr>
        <w:spacing w:after="0"/>
        <w:ind w:left="0"/>
        <w:jc w:val="both"/>
      </w:pPr>
      <w:r>
        <w:rPr>
          <w:rFonts w:ascii="Times New Roman"/>
          <w:b w:val="false"/>
          <w:i w:val="false"/>
          <w:color w:val="000000"/>
          <w:sz w:val="28"/>
        </w:rPr>
        <w:t xml:space="preserve">
      ______________________________________________________ _______________ </w:t>
      </w:r>
    </w:p>
    <w:p>
      <w:pPr>
        <w:spacing w:after="0"/>
        <w:ind w:left="0"/>
        <w:jc w:val="both"/>
      </w:pPr>
      <w:r>
        <w:rPr>
          <w:rFonts w:ascii="Times New Roman"/>
          <w:b w:val="false"/>
          <w:i w:val="false"/>
          <w:color w:val="000000"/>
          <w:sz w:val="28"/>
        </w:rPr>
        <w:t>
      Т.А. Ә. (егер жеке басын куәландыратын құжаттарда көрсетілсе) (қолы)</w:t>
      </w:r>
    </w:p>
    <w:p>
      <w:pPr>
        <w:spacing w:after="0"/>
        <w:ind w:left="0"/>
        <w:jc w:val="both"/>
      </w:pPr>
      <w:r>
        <w:rPr>
          <w:rFonts w:ascii="Times New Roman"/>
          <w:b w:val="false"/>
          <w:i w:val="false"/>
          <w:color w:val="000000"/>
          <w:sz w:val="28"/>
        </w:rPr>
        <w:t>
      Осыған байланысты құжат қажет ______________________(себебін көрсету)</w:t>
      </w:r>
    </w:p>
    <w:p>
      <w:pPr>
        <w:spacing w:after="0"/>
        <w:ind w:left="0"/>
        <w:jc w:val="both"/>
      </w:pPr>
      <w:r>
        <w:rPr>
          <w:rFonts w:ascii="Times New Roman"/>
          <w:b w:val="false"/>
          <w:i w:val="false"/>
          <w:color w:val="000000"/>
          <w:sz w:val="28"/>
        </w:rPr>
        <w:t>
      Сондай-ақ анықтамада енгізілген өзгерістер, түзетулер немесе толықтырулар</w:t>
      </w:r>
    </w:p>
    <w:p>
      <w:pPr>
        <w:spacing w:after="0"/>
        <w:ind w:left="0"/>
        <w:jc w:val="both"/>
      </w:pPr>
      <w:r>
        <w:rPr>
          <w:rFonts w:ascii="Times New Roman"/>
          <w:b w:val="false"/>
          <w:i w:val="false"/>
          <w:color w:val="000000"/>
          <w:sz w:val="28"/>
        </w:rPr>
        <w:t>
      туралы, қайталама куәлік берілгені туралы көрсетуді сұраймын 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(қажеттінің астын сызу және себебін немесе негіздемесін, акт жазбасының түрін көрсету)</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Кодексінің </w:t>
      </w:r>
      <w:r>
        <w:rPr>
          <w:rFonts w:ascii="Times New Roman"/>
          <w:b w:val="false"/>
          <w:i w:val="false"/>
          <w:color w:val="000000"/>
          <w:sz w:val="28"/>
        </w:rPr>
        <w:t>491-бабына</w:t>
      </w:r>
      <w:r>
        <w:rPr>
          <w:rFonts w:ascii="Times New Roman"/>
          <w:b w:val="false"/>
          <w:i w:val="false"/>
          <w:color w:val="000000"/>
          <w:sz w:val="28"/>
        </w:rPr>
        <w:t xml:space="preserve"> сәйкес жалған мәліметтерді хабарлағаны үшін әкімшілік жаза қолданылатыны туралы ескертілді.</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 берушінің қолы_________________________ "___" ________ 20__ жауап:</w:t>
      </w:r>
    </w:p>
    <w:p>
      <w:pPr>
        <w:spacing w:after="0"/>
        <w:ind w:left="0"/>
        <w:jc w:val="both"/>
      </w:pPr>
      <w:r>
        <w:rPr>
          <w:rFonts w:ascii="Times New Roman"/>
          <w:b w:val="false"/>
          <w:i w:val="false"/>
          <w:color w:val="000000"/>
          <w:sz w:val="28"/>
        </w:rPr>
        <w:t xml:space="preserve">
      Құжат _______________________________________________ байланысты қажет </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20__ж. "___"____________ Өтініш берушінің қолы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(тіркеуші орган 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аты, әкесінің</w:t>
            </w:r>
            <w:r>
              <w:br/>
            </w:r>
            <w:r>
              <w:rPr>
                <w:rFonts w:ascii="Times New Roman"/>
                <w:b w:val="false"/>
                <w:i w:val="false"/>
                <w:color w:val="000000"/>
                <w:sz w:val="20"/>
              </w:rPr>
              <w:t>аты (жеке басын куәландыратын</w:t>
            </w:r>
            <w:r>
              <w:br/>
            </w:r>
            <w:r>
              <w:rPr>
                <w:rFonts w:ascii="Times New Roman"/>
                <w:b w:val="false"/>
                <w:i w:val="false"/>
                <w:color w:val="000000"/>
                <w:sz w:val="20"/>
              </w:rPr>
              <w:t>құжаттарда көрсетілсе), тегі)</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Тел. №</w:t>
            </w:r>
            <w:r>
              <w:br/>
            </w:r>
            <w:r>
              <w:rPr>
                <w:rFonts w:ascii="Times New Roman"/>
                <w:b w:val="false"/>
                <w:i w:val="false"/>
                <w:color w:val="000000"/>
                <w:sz w:val="20"/>
              </w:rPr>
              <w:t>____________________________</w:t>
            </w:r>
            <w:r>
              <w:br/>
            </w:r>
            <w:r>
              <w:rPr>
                <w:rFonts w:ascii="Times New Roman"/>
                <w:b w:val="false"/>
                <w:i w:val="false"/>
                <w:color w:val="000000"/>
                <w:sz w:val="20"/>
              </w:rPr>
              <w:t>№жеке басын куәландыратын</w:t>
            </w:r>
            <w:r>
              <w:br/>
            </w:r>
            <w:r>
              <w:rPr>
                <w:rFonts w:ascii="Times New Roman"/>
                <w:b w:val="false"/>
                <w:i w:val="false"/>
                <w:color w:val="000000"/>
                <w:sz w:val="20"/>
              </w:rPr>
              <w:t>құжат</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(нөмірі, кіммен, қашан берілген)</w:t>
            </w:r>
            <w:r>
              <w:br/>
            </w:r>
            <w:r>
              <w:rPr>
                <w:rFonts w:ascii="Times New Roman"/>
                <w:b w:val="false"/>
                <w:i w:val="false"/>
                <w:color w:val="000000"/>
                <w:sz w:val="20"/>
              </w:rPr>
              <w:t>ЖСН_______________________</w:t>
            </w:r>
          </w:p>
        </w:tc>
      </w:tr>
    </w:tbl>
    <w:p>
      <w:pPr>
        <w:spacing w:after="0"/>
        <w:ind w:left="0"/>
        <w:jc w:val="left"/>
      </w:pPr>
      <w:r>
        <w:rPr>
          <w:rFonts w:ascii="Times New Roman"/>
          <w:b/>
          <w:i w:val="false"/>
          <w:color w:val="000000"/>
        </w:rPr>
        <w:t xml:space="preserve"> Неке қию туралы қайталама куәлік (анықтама) беру туралы өтініш</w:t>
      </w:r>
    </w:p>
    <w:p>
      <w:pPr>
        <w:spacing w:after="0"/>
        <w:ind w:left="0"/>
        <w:jc w:val="both"/>
      </w:pPr>
      <w:r>
        <w:rPr>
          <w:rFonts w:ascii="Times New Roman"/>
          <w:b w:val="false"/>
          <w:i w:val="false"/>
          <w:color w:val="000000"/>
          <w:sz w:val="28"/>
        </w:rPr>
        <w:t>
      Неке қию туралы қайталама куәлік (анықтама) беруді (салып жіберуді) сұраймын.</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Тегі ____________ Аты ____________ Әкесінің аты (бар болса) ________________</w:t>
      </w:r>
    </w:p>
    <w:p>
      <w:pPr>
        <w:spacing w:after="0"/>
        <w:ind w:left="0"/>
        <w:jc w:val="both"/>
      </w:pPr>
      <w:r>
        <w:rPr>
          <w:rFonts w:ascii="Times New Roman"/>
          <w:b w:val="false"/>
          <w:i w:val="false"/>
          <w:color w:val="000000"/>
          <w:sz w:val="28"/>
        </w:rPr>
        <w:t>
      Неке _________________________________________________________ қиылды</w:t>
      </w:r>
    </w:p>
    <w:p>
      <w:pPr>
        <w:spacing w:after="0"/>
        <w:ind w:left="0"/>
        <w:jc w:val="both"/>
      </w:pPr>
      <w:r>
        <w:rPr>
          <w:rFonts w:ascii="Times New Roman"/>
          <w:b w:val="false"/>
          <w:i w:val="false"/>
          <w:color w:val="000000"/>
          <w:sz w:val="28"/>
        </w:rPr>
        <w:t>
      (жұбайының/зайыбының берушінің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Неке қиюды тіркеу орны ________________________________________________</w:t>
      </w:r>
    </w:p>
    <w:p>
      <w:pPr>
        <w:spacing w:after="0"/>
        <w:ind w:left="0"/>
        <w:jc w:val="both"/>
      </w:pPr>
      <w:r>
        <w:rPr>
          <w:rFonts w:ascii="Times New Roman"/>
          <w:b w:val="false"/>
          <w:i w:val="false"/>
          <w:color w:val="000000"/>
          <w:sz w:val="28"/>
        </w:rPr>
        <w:t>
      (қала, аудан, тіркеу органы)</w:t>
      </w:r>
    </w:p>
    <w:p>
      <w:pPr>
        <w:spacing w:after="0"/>
        <w:ind w:left="0"/>
        <w:jc w:val="both"/>
      </w:pPr>
      <w:r>
        <w:rPr>
          <w:rFonts w:ascii="Times New Roman"/>
          <w:b w:val="false"/>
          <w:i w:val="false"/>
          <w:color w:val="000000"/>
          <w:sz w:val="28"/>
        </w:rPr>
        <w:t>
      Неке қиюдың тіркелген уақыты __________________________________________</w:t>
      </w:r>
    </w:p>
    <w:p>
      <w:pPr>
        <w:spacing w:after="0"/>
        <w:ind w:left="0"/>
        <w:jc w:val="both"/>
      </w:pPr>
      <w:r>
        <w:rPr>
          <w:rFonts w:ascii="Times New Roman"/>
          <w:b w:val="false"/>
          <w:i w:val="false"/>
          <w:color w:val="000000"/>
          <w:sz w:val="28"/>
        </w:rPr>
        <w:t>
      (жылы, айы, күні)</w:t>
      </w:r>
    </w:p>
    <w:p>
      <w:pPr>
        <w:spacing w:after="0"/>
        <w:ind w:left="0"/>
        <w:jc w:val="both"/>
      </w:pPr>
      <w:r>
        <w:rPr>
          <w:rFonts w:ascii="Times New Roman"/>
          <w:b w:val="false"/>
          <w:i w:val="false"/>
          <w:color w:val="000000"/>
          <w:sz w:val="28"/>
        </w:rPr>
        <w:t xml:space="preserve">
      Құжат _______________________________________________ байланысты қажет </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Сондай-ақ анықтамада енгізілген өзгерістер, түзетулер немесе толықтырулар</w:t>
      </w:r>
    </w:p>
    <w:p>
      <w:pPr>
        <w:spacing w:after="0"/>
        <w:ind w:left="0"/>
        <w:jc w:val="both"/>
      </w:pPr>
      <w:r>
        <w:rPr>
          <w:rFonts w:ascii="Times New Roman"/>
          <w:b w:val="false"/>
          <w:i w:val="false"/>
          <w:color w:val="000000"/>
          <w:sz w:val="28"/>
        </w:rPr>
        <w:t>
      туралы, қайталама куәлік берілгені туралы көрсетуді сұраймын ______________</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(қажеттінің астын сызу және себебін немесе негіздемесін, акт жазбасының түрін көрсету)</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Кодексінің </w:t>
      </w:r>
      <w:r>
        <w:rPr>
          <w:rFonts w:ascii="Times New Roman"/>
          <w:b w:val="false"/>
          <w:i w:val="false"/>
          <w:color w:val="000000"/>
          <w:sz w:val="28"/>
        </w:rPr>
        <w:t>491-бабына</w:t>
      </w:r>
      <w:r>
        <w:rPr>
          <w:rFonts w:ascii="Times New Roman"/>
          <w:b w:val="false"/>
          <w:i w:val="false"/>
          <w:color w:val="000000"/>
          <w:sz w:val="28"/>
        </w:rPr>
        <w:t xml:space="preserve"> сәйкес жалған мәліметтерді хабарлағаны үшін әкімшілік жаза қолданылатыны туралы ескертілді.</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 берушінің қолы_________________________ "___" ________ 20__ жауап:</w:t>
      </w:r>
    </w:p>
    <w:p>
      <w:pPr>
        <w:spacing w:after="0"/>
        <w:ind w:left="0"/>
        <w:jc w:val="both"/>
      </w:pPr>
      <w:r>
        <w:rPr>
          <w:rFonts w:ascii="Times New Roman"/>
          <w:b w:val="false"/>
          <w:i w:val="false"/>
          <w:color w:val="000000"/>
          <w:sz w:val="28"/>
        </w:rPr>
        <w:t xml:space="preserve">
      Құжат _______________________________________________ байланысты қажет </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20__ж. "___"____________ Өтініш берушінің қолы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(тіркеуші орган 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аты, әкесінің</w:t>
            </w:r>
            <w:r>
              <w:br/>
            </w:r>
            <w:r>
              <w:rPr>
                <w:rFonts w:ascii="Times New Roman"/>
                <w:b w:val="false"/>
                <w:i w:val="false"/>
                <w:color w:val="000000"/>
                <w:sz w:val="20"/>
              </w:rPr>
              <w:t>аты (жеке басын куәландыратын</w:t>
            </w:r>
            <w:r>
              <w:br/>
            </w:r>
            <w:r>
              <w:rPr>
                <w:rFonts w:ascii="Times New Roman"/>
                <w:b w:val="false"/>
                <w:i w:val="false"/>
                <w:color w:val="000000"/>
                <w:sz w:val="20"/>
              </w:rPr>
              <w:t>құжаттарда көрсетілсе), тегі)</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Тел. №</w:t>
            </w:r>
            <w:r>
              <w:br/>
            </w:r>
            <w:r>
              <w:rPr>
                <w:rFonts w:ascii="Times New Roman"/>
                <w:b w:val="false"/>
                <w:i w:val="false"/>
                <w:color w:val="000000"/>
                <w:sz w:val="20"/>
              </w:rPr>
              <w:t>____________________________</w:t>
            </w:r>
            <w:r>
              <w:br/>
            </w:r>
            <w:r>
              <w:rPr>
                <w:rFonts w:ascii="Times New Roman"/>
                <w:b w:val="false"/>
                <w:i w:val="false"/>
                <w:color w:val="000000"/>
                <w:sz w:val="20"/>
              </w:rPr>
              <w:t>№жеке басын куәландыратын</w:t>
            </w:r>
            <w:r>
              <w:br/>
            </w:r>
            <w:r>
              <w:rPr>
                <w:rFonts w:ascii="Times New Roman"/>
                <w:b w:val="false"/>
                <w:i w:val="false"/>
                <w:color w:val="000000"/>
                <w:sz w:val="20"/>
              </w:rPr>
              <w:t xml:space="preserve">құжат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(нөмірі, кіммен, қашан берілген)</w:t>
            </w:r>
            <w:r>
              <w:br/>
            </w:r>
            <w:r>
              <w:rPr>
                <w:rFonts w:ascii="Times New Roman"/>
                <w:b w:val="false"/>
                <w:i w:val="false"/>
                <w:color w:val="000000"/>
                <w:sz w:val="20"/>
              </w:rPr>
              <w:t>ЖСН_______________________</w:t>
            </w:r>
          </w:p>
        </w:tc>
      </w:tr>
    </w:tbl>
    <w:p>
      <w:pPr>
        <w:spacing w:after="0"/>
        <w:ind w:left="0"/>
        <w:jc w:val="left"/>
      </w:pPr>
      <w:r>
        <w:rPr>
          <w:rFonts w:ascii="Times New Roman"/>
          <w:b/>
          <w:i w:val="false"/>
          <w:color w:val="000000"/>
        </w:rPr>
        <w:t xml:space="preserve"> Неке бұзу туралы қайталама куәлік (анықтама) беру туралы өтініш</w:t>
      </w:r>
    </w:p>
    <w:p>
      <w:pPr>
        <w:spacing w:after="0"/>
        <w:ind w:left="0"/>
        <w:jc w:val="both"/>
      </w:pPr>
      <w:r>
        <w:rPr>
          <w:rFonts w:ascii="Times New Roman"/>
          <w:b w:val="false"/>
          <w:i w:val="false"/>
          <w:color w:val="000000"/>
          <w:sz w:val="28"/>
        </w:rPr>
        <w:t>
      Неке бұзу туралы қайталама куәлік (анықтама) беруді (салып жіберуді) сұраймын.</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Тегі ____________ Аты _____________ Әкесінің аты (жеке басын куәландыратын</w:t>
      </w:r>
    </w:p>
    <w:p>
      <w:pPr>
        <w:spacing w:after="0"/>
        <w:ind w:left="0"/>
        <w:jc w:val="both"/>
      </w:pPr>
      <w:r>
        <w:rPr>
          <w:rFonts w:ascii="Times New Roman"/>
          <w:b w:val="false"/>
          <w:i w:val="false"/>
          <w:color w:val="000000"/>
          <w:sz w:val="28"/>
        </w:rPr>
        <w:t>
      құжаттарда көрсетілсе) _________________________________________________</w:t>
      </w:r>
    </w:p>
    <w:p>
      <w:pPr>
        <w:spacing w:after="0"/>
        <w:ind w:left="0"/>
        <w:jc w:val="both"/>
      </w:pPr>
      <w:r>
        <w:rPr>
          <w:rFonts w:ascii="Times New Roman"/>
          <w:b w:val="false"/>
          <w:i w:val="false"/>
          <w:color w:val="000000"/>
          <w:sz w:val="28"/>
        </w:rPr>
        <w:t>
      Неке ________________________________________________________ бұзылды</w:t>
      </w:r>
    </w:p>
    <w:p>
      <w:pPr>
        <w:spacing w:after="0"/>
        <w:ind w:left="0"/>
        <w:jc w:val="both"/>
      </w:pPr>
      <w:r>
        <w:rPr>
          <w:rFonts w:ascii="Times New Roman"/>
          <w:b w:val="false"/>
          <w:i w:val="false"/>
          <w:color w:val="000000"/>
          <w:sz w:val="28"/>
        </w:rPr>
        <w:t>
      (жұбайының/зайыбының берушінің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xml:space="preserve">
      Неке бұзуды тіркеу орны ________________________________________________ </w:t>
      </w:r>
    </w:p>
    <w:p>
      <w:pPr>
        <w:spacing w:after="0"/>
        <w:ind w:left="0"/>
        <w:jc w:val="both"/>
      </w:pPr>
      <w:r>
        <w:rPr>
          <w:rFonts w:ascii="Times New Roman"/>
          <w:b w:val="false"/>
          <w:i w:val="false"/>
          <w:color w:val="000000"/>
          <w:sz w:val="28"/>
        </w:rPr>
        <w:t>
                                                (қала, аудан, тіркеу органы)</w:t>
      </w:r>
    </w:p>
    <w:p>
      <w:pPr>
        <w:spacing w:after="0"/>
        <w:ind w:left="0"/>
        <w:jc w:val="both"/>
      </w:pPr>
      <w:r>
        <w:rPr>
          <w:rFonts w:ascii="Times New Roman"/>
          <w:b w:val="false"/>
          <w:i w:val="false"/>
          <w:color w:val="000000"/>
          <w:sz w:val="28"/>
        </w:rPr>
        <w:t xml:space="preserve">
      Неке бұзу уақыты ______________________________________________________ </w:t>
      </w:r>
    </w:p>
    <w:p>
      <w:pPr>
        <w:spacing w:after="0"/>
        <w:ind w:left="0"/>
        <w:jc w:val="both"/>
      </w:pPr>
      <w:r>
        <w:rPr>
          <w:rFonts w:ascii="Times New Roman"/>
          <w:b w:val="false"/>
          <w:i w:val="false"/>
          <w:color w:val="000000"/>
          <w:sz w:val="28"/>
        </w:rPr>
        <w:t>
                                                      (жылы, айы, күні)</w:t>
      </w:r>
    </w:p>
    <w:p>
      <w:pPr>
        <w:spacing w:after="0"/>
        <w:ind w:left="0"/>
        <w:jc w:val="both"/>
      </w:pPr>
      <w:r>
        <w:rPr>
          <w:rFonts w:ascii="Times New Roman"/>
          <w:b w:val="false"/>
          <w:i w:val="false"/>
          <w:color w:val="000000"/>
          <w:sz w:val="28"/>
        </w:rPr>
        <w:t xml:space="preserve">
      Құжат _______________________________________________ байланысты қажет </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Сондай-ақ анықтамада енгізілген өзгерістер, түзетулер немесе толықтырулар</w:t>
      </w:r>
    </w:p>
    <w:p>
      <w:pPr>
        <w:spacing w:after="0"/>
        <w:ind w:left="0"/>
        <w:jc w:val="both"/>
      </w:pPr>
      <w:r>
        <w:rPr>
          <w:rFonts w:ascii="Times New Roman"/>
          <w:b w:val="false"/>
          <w:i w:val="false"/>
          <w:color w:val="000000"/>
          <w:sz w:val="28"/>
        </w:rPr>
        <w:t>
      туралы, қайталама куәлік берілгені туралы көрсетуді сұраймын 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(қажеттінің астын сызу және себебін немесе негіздемесін, акт жазбасының түрін көрсету)</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Кодексінің </w:t>
      </w:r>
      <w:r>
        <w:rPr>
          <w:rFonts w:ascii="Times New Roman"/>
          <w:b w:val="false"/>
          <w:i w:val="false"/>
          <w:color w:val="000000"/>
          <w:sz w:val="28"/>
        </w:rPr>
        <w:t>491-бабына</w:t>
      </w:r>
      <w:r>
        <w:rPr>
          <w:rFonts w:ascii="Times New Roman"/>
          <w:b w:val="false"/>
          <w:i w:val="false"/>
          <w:color w:val="000000"/>
          <w:sz w:val="28"/>
        </w:rPr>
        <w:t xml:space="preserve"> сәйкес жалған мәліметтерді хабарлағаны үшін әкімшілік жаза қолданылатыны туралы ескертілді.</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 берушінің қолы_________________________ "___" ________ 20__ жауап:</w:t>
      </w:r>
    </w:p>
    <w:p>
      <w:pPr>
        <w:spacing w:after="0"/>
        <w:ind w:left="0"/>
        <w:jc w:val="both"/>
      </w:pPr>
      <w:r>
        <w:rPr>
          <w:rFonts w:ascii="Times New Roman"/>
          <w:b w:val="false"/>
          <w:i w:val="false"/>
          <w:color w:val="000000"/>
          <w:sz w:val="28"/>
        </w:rPr>
        <w:t xml:space="preserve">
      Құжат _______________________________________________ байланысты қажет </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20__ж. "___"____________ Өтініш берушінің қолы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(тіркеуші орган 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аты, әкесінің</w:t>
            </w:r>
            <w:r>
              <w:br/>
            </w:r>
            <w:r>
              <w:rPr>
                <w:rFonts w:ascii="Times New Roman"/>
                <w:b w:val="false"/>
                <w:i w:val="false"/>
                <w:color w:val="000000"/>
                <w:sz w:val="20"/>
              </w:rPr>
              <w:t>аты (жеке басын куәландыратын</w:t>
            </w:r>
            <w:r>
              <w:br/>
            </w:r>
            <w:r>
              <w:rPr>
                <w:rFonts w:ascii="Times New Roman"/>
                <w:b w:val="false"/>
                <w:i w:val="false"/>
                <w:color w:val="000000"/>
                <w:sz w:val="20"/>
              </w:rPr>
              <w:t>құжаттарда көрсетілсе), тегі)</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Тел. №</w:t>
            </w:r>
            <w:r>
              <w:br/>
            </w:r>
            <w:r>
              <w:rPr>
                <w:rFonts w:ascii="Times New Roman"/>
                <w:b w:val="false"/>
                <w:i w:val="false"/>
                <w:color w:val="000000"/>
                <w:sz w:val="20"/>
              </w:rPr>
              <w:t>____________________________</w:t>
            </w:r>
            <w:r>
              <w:br/>
            </w:r>
            <w:r>
              <w:rPr>
                <w:rFonts w:ascii="Times New Roman"/>
                <w:b w:val="false"/>
                <w:i w:val="false"/>
                <w:color w:val="000000"/>
                <w:sz w:val="20"/>
              </w:rPr>
              <w:t>№жеке басын куәландыратын</w:t>
            </w:r>
            <w:r>
              <w:br/>
            </w:r>
            <w:r>
              <w:rPr>
                <w:rFonts w:ascii="Times New Roman"/>
                <w:b w:val="false"/>
                <w:i w:val="false"/>
                <w:color w:val="000000"/>
                <w:sz w:val="20"/>
              </w:rPr>
              <w:t>құжат</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(нөмірі, кіммен, қашан берілген)</w:t>
            </w:r>
            <w:r>
              <w:br/>
            </w:r>
            <w:r>
              <w:rPr>
                <w:rFonts w:ascii="Times New Roman"/>
                <w:b w:val="false"/>
                <w:i w:val="false"/>
                <w:color w:val="000000"/>
                <w:sz w:val="20"/>
              </w:rPr>
              <w:t>ЖСН_______________________</w:t>
            </w:r>
          </w:p>
        </w:tc>
      </w:tr>
    </w:tbl>
    <w:p>
      <w:pPr>
        <w:spacing w:after="0"/>
        <w:ind w:left="0"/>
        <w:jc w:val="left"/>
      </w:pPr>
      <w:r>
        <w:rPr>
          <w:rFonts w:ascii="Times New Roman"/>
          <w:b/>
          <w:i w:val="false"/>
          <w:color w:val="000000"/>
        </w:rPr>
        <w:t xml:space="preserve"> Қайтыс болу туралы қайталама куәлік (анықтама) беру туралы өтініш</w:t>
      </w:r>
    </w:p>
    <w:p>
      <w:pPr>
        <w:spacing w:after="0"/>
        <w:ind w:left="0"/>
        <w:jc w:val="both"/>
      </w:pPr>
      <w:r>
        <w:rPr>
          <w:rFonts w:ascii="Times New Roman"/>
          <w:b w:val="false"/>
          <w:i w:val="false"/>
          <w:color w:val="000000"/>
          <w:sz w:val="28"/>
        </w:rPr>
        <w:t>
      Қайтыс болу туралы қайталама куәлік (анықтама) беруді (салып жіберуді) сұраймын:</w:t>
      </w:r>
    </w:p>
    <w:p>
      <w:pPr>
        <w:spacing w:after="0"/>
        <w:ind w:left="0"/>
        <w:jc w:val="both"/>
      </w:pPr>
      <w:r>
        <w:rPr>
          <w:rFonts w:ascii="Times New Roman"/>
          <w:b w:val="false"/>
          <w:i w:val="false"/>
          <w:color w:val="000000"/>
          <w:sz w:val="28"/>
        </w:rPr>
        <w:t>
      Тегі ____________ Аты ___________ Әкесінің аты (бар болса) _________________</w:t>
      </w:r>
    </w:p>
    <w:p>
      <w:pPr>
        <w:spacing w:after="0"/>
        <w:ind w:left="0"/>
        <w:jc w:val="both"/>
      </w:pPr>
      <w:r>
        <w:rPr>
          <w:rFonts w:ascii="Times New Roman"/>
          <w:b w:val="false"/>
          <w:i w:val="false"/>
          <w:color w:val="000000"/>
          <w:sz w:val="28"/>
        </w:rPr>
        <w:t xml:space="preserve">
      Қайтыс болуды тіркеу орны _____________________________________________ </w:t>
      </w:r>
    </w:p>
    <w:p>
      <w:pPr>
        <w:spacing w:after="0"/>
        <w:ind w:left="0"/>
        <w:jc w:val="both"/>
      </w:pPr>
      <w:r>
        <w:rPr>
          <w:rFonts w:ascii="Times New Roman"/>
          <w:b w:val="false"/>
          <w:i w:val="false"/>
          <w:color w:val="000000"/>
          <w:sz w:val="28"/>
        </w:rPr>
        <w:t>
                                                (аудан, қала, тіркеу органы)</w:t>
      </w:r>
    </w:p>
    <w:p>
      <w:pPr>
        <w:spacing w:after="0"/>
        <w:ind w:left="0"/>
        <w:jc w:val="both"/>
      </w:pPr>
      <w:r>
        <w:rPr>
          <w:rFonts w:ascii="Times New Roman"/>
          <w:b w:val="false"/>
          <w:i w:val="false"/>
          <w:color w:val="000000"/>
          <w:sz w:val="28"/>
        </w:rPr>
        <w:t xml:space="preserve">
      Қайтыс болуды тіркеу уақыты ___________________________________________ </w:t>
      </w:r>
    </w:p>
    <w:p>
      <w:pPr>
        <w:spacing w:after="0"/>
        <w:ind w:left="0"/>
        <w:jc w:val="both"/>
      </w:pPr>
      <w:r>
        <w:rPr>
          <w:rFonts w:ascii="Times New Roman"/>
          <w:b w:val="false"/>
          <w:i w:val="false"/>
          <w:color w:val="000000"/>
          <w:sz w:val="28"/>
        </w:rPr>
        <w:t>
                                                      (жылы, айы, күні)</w:t>
      </w:r>
    </w:p>
    <w:p>
      <w:pPr>
        <w:spacing w:after="0"/>
        <w:ind w:left="0"/>
        <w:jc w:val="both"/>
      </w:pPr>
      <w:r>
        <w:rPr>
          <w:rFonts w:ascii="Times New Roman"/>
          <w:b w:val="false"/>
          <w:i w:val="false"/>
          <w:color w:val="000000"/>
          <w:sz w:val="28"/>
        </w:rPr>
        <w:t xml:space="preserve">
      Құжат _______________________________________________ байланысты қажет </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Сондай-ақ анықтамада енгізілген өзгерістер, түзетулер немесе толықтырулар туралы,</w:t>
      </w:r>
    </w:p>
    <w:p>
      <w:pPr>
        <w:spacing w:after="0"/>
        <w:ind w:left="0"/>
        <w:jc w:val="both"/>
      </w:pPr>
      <w:r>
        <w:rPr>
          <w:rFonts w:ascii="Times New Roman"/>
          <w:b w:val="false"/>
          <w:i w:val="false"/>
          <w:color w:val="000000"/>
          <w:sz w:val="28"/>
        </w:rPr>
        <w:t>
      қайталама куәлік берілгені туралы көрсетуді сұраймын 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(қажеттінің астын сызу және себебін немесе негіздемесін, акт жазбасының түрін көрсету)</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Кодексінің </w:t>
      </w:r>
      <w:r>
        <w:rPr>
          <w:rFonts w:ascii="Times New Roman"/>
          <w:b w:val="false"/>
          <w:i w:val="false"/>
          <w:color w:val="000000"/>
          <w:sz w:val="28"/>
        </w:rPr>
        <w:t>491-бабына</w:t>
      </w:r>
      <w:r>
        <w:rPr>
          <w:rFonts w:ascii="Times New Roman"/>
          <w:b w:val="false"/>
          <w:i w:val="false"/>
          <w:color w:val="000000"/>
          <w:sz w:val="28"/>
        </w:rPr>
        <w:t xml:space="preserve"> сәйкес жалған мәліметтерді хабарлағаны үшін әкімшілік жаза қолданылатыны туралы ескертілді.</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 берушінің қолы___________________________ "___" 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(тіркеуші орган 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аты, әкесінің</w:t>
            </w:r>
            <w:r>
              <w:br/>
            </w:r>
            <w:r>
              <w:rPr>
                <w:rFonts w:ascii="Times New Roman"/>
                <w:b w:val="false"/>
                <w:i w:val="false"/>
                <w:color w:val="000000"/>
                <w:sz w:val="20"/>
              </w:rPr>
              <w:t>аты (жеке басын куәландыратын</w:t>
            </w:r>
            <w:r>
              <w:br/>
            </w:r>
            <w:r>
              <w:rPr>
                <w:rFonts w:ascii="Times New Roman"/>
                <w:b w:val="false"/>
                <w:i w:val="false"/>
                <w:color w:val="000000"/>
                <w:sz w:val="20"/>
              </w:rPr>
              <w:t>құжаттарда көрсетілсе), тегі)</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Тел. №</w:t>
            </w:r>
            <w:r>
              <w:br/>
            </w:r>
            <w:r>
              <w:rPr>
                <w:rFonts w:ascii="Times New Roman"/>
                <w:b w:val="false"/>
                <w:i w:val="false"/>
                <w:color w:val="000000"/>
                <w:sz w:val="20"/>
              </w:rPr>
              <w:t>____________________________</w:t>
            </w:r>
            <w:r>
              <w:br/>
            </w:r>
            <w:r>
              <w:rPr>
                <w:rFonts w:ascii="Times New Roman"/>
                <w:b w:val="false"/>
                <w:i w:val="false"/>
                <w:color w:val="000000"/>
                <w:sz w:val="20"/>
              </w:rPr>
              <w:t>№жеке басын куәландыратын</w:t>
            </w:r>
            <w:r>
              <w:br/>
            </w:r>
            <w:r>
              <w:rPr>
                <w:rFonts w:ascii="Times New Roman"/>
                <w:b w:val="false"/>
                <w:i w:val="false"/>
                <w:color w:val="000000"/>
                <w:sz w:val="20"/>
              </w:rPr>
              <w:t>құжат</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(нөмірі, кіммен, қашан берілген)</w:t>
            </w:r>
            <w:r>
              <w:br/>
            </w:r>
            <w:r>
              <w:rPr>
                <w:rFonts w:ascii="Times New Roman"/>
                <w:b w:val="false"/>
                <w:i w:val="false"/>
                <w:color w:val="000000"/>
                <w:sz w:val="20"/>
              </w:rPr>
              <w:t>ЖСН_______________________</w:t>
            </w:r>
          </w:p>
        </w:tc>
      </w:tr>
    </w:tbl>
    <w:p>
      <w:pPr>
        <w:spacing w:after="0"/>
        <w:ind w:left="0"/>
        <w:jc w:val="left"/>
      </w:pPr>
      <w:r>
        <w:rPr>
          <w:rFonts w:ascii="Times New Roman"/>
          <w:b/>
          <w:i w:val="false"/>
          <w:color w:val="000000"/>
        </w:rPr>
        <w:t xml:space="preserve"> Некеге құқық қабілеттілігі туралы анықтама беру туралы өтініш</w:t>
      </w:r>
    </w:p>
    <w:p>
      <w:pPr>
        <w:spacing w:after="0"/>
        <w:ind w:left="0"/>
        <w:jc w:val="both"/>
      </w:pPr>
      <w:r>
        <w:rPr>
          <w:rFonts w:ascii="Times New Roman"/>
          <w:b w:val="false"/>
          <w:i w:val="false"/>
          <w:color w:val="000000"/>
          <w:sz w:val="28"/>
        </w:rPr>
        <w:t>
      Некеге құқық қабілеттілігі туралы анықтама беруді (салып жіберуді) сұраймын.</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Тегі ____________ Аты _____________ Әкесінің аты (жеке басын куәландыратын</w:t>
      </w:r>
    </w:p>
    <w:p>
      <w:pPr>
        <w:spacing w:after="0"/>
        <w:ind w:left="0"/>
        <w:jc w:val="both"/>
      </w:pPr>
      <w:r>
        <w:rPr>
          <w:rFonts w:ascii="Times New Roman"/>
          <w:b w:val="false"/>
          <w:i w:val="false"/>
          <w:color w:val="000000"/>
          <w:sz w:val="28"/>
        </w:rPr>
        <w:t>
      құжаттарда көрсетілсе) _________________________________________________</w:t>
      </w:r>
    </w:p>
    <w:p>
      <w:pPr>
        <w:spacing w:after="0"/>
        <w:ind w:left="0"/>
        <w:jc w:val="both"/>
      </w:pPr>
      <w:r>
        <w:rPr>
          <w:rFonts w:ascii="Times New Roman"/>
          <w:b w:val="false"/>
          <w:i w:val="false"/>
          <w:color w:val="000000"/>
          <w:sz w:val="28"/>
        </w:rPr>
        <w:t>
      Некеде тұрмаған.</w:t>
      </w:r>
    </w:p>
    <w:p>
      <w:pPr>
        <w:spacing w:after="0"/>
        <w:ind w:left="0"/>
        <w:jc w:val="both"/>
      </w:pPr>
      <w:r>
        <w:rPr>
          <w:rFonts w:ascii="Times New Roman"/>
          <w:b w:val="false"/>
          <w:i w:val="false"/>
          <w:color w:val="000000"/>
          <w:sz w:val="28"/>
        </w:rPr>
        <w:t>
      Некеде аз. ______________________________________________________ тұрған</w:t>
      </w:r>
    </w:p>
    <w:p>
      <w:pPr>
        <w:spacing w:after="0"/>
        <w:ind w:left="0"/>
        <w:jc w:val="both"/>
      </w:pPr>
      <w:r>
        <w:rPr>
          <w:rFonts w:ascii="Times New Roman"/>
          <w:b w:val="false"/>
          <w:i w:val="false"/>
          <w:color w:val="000000"/>
          <w:sz w:val="28"/>
        </w:rPr>
        <w:t>
      (керегінің астын сызу) (жұбайының/зайыбының тегі, аты, әкесінің аты (жеке басын</w:t>
      </w:r>
    </w:p>
    <w:p>
      <w:pPr>
        <w:spacing w:after="0"/>
        <w:ind w:left="0"/>
        <w:jc w:val="both"/>
      </w:pPr>
      <w:r>
        <w:rPr>
          <w:rFonts w:ascii="Times New Roman"/>
          <w:b w:val="false"/>
          <w:i w:val="false"/>
          <w:color w:val="000000"/>
          <w:sz w:val="28"/>
        </w:rPr>
        <w:t>
      куәландыратын құжаттарда көрсетілсе))</w:t>
      </w:r>
    </w:p>
    <w:p>
      <w:pPr>
        <w:spacing w:after="0"/>
        <w:ind w:left="0"/>
        <w:jc w:val="both"/>
      </w:pPr>
      <w:r>
        <w:rPr>
          <w:rFonts w:ascii="Times New Roman"/>
          <w:b w:val="false"/>
          <w:i w:val="false"/>
          <w:color w:val="000000"/>
          <w:sz w:val="28"/>
        </w:rPr>
        <w:t xml:space="preserve">
      Неке ________________________ негізінде _____________________ тоқтатылған </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(тіркелу орны - аудан, қала, облыс, елі, тіркеуші органы немесе сот)</w:t>
      </w:r>
    </w:p>
    <w:p>
      <w:pPr>
        <w:spacing w:after="0"/>
        <w:ind w:left="0"/>
        <w:jc w:val="both"/>
      </w:pPr>
      <w:r>
        <w:rPr>
          <w:rFonts w:ascii="Times New Roman"/>
          <w:b w:val="false"/>
          <w:i w:val="false"/>
          <w:color w:val="000000"/>
          <w:sz w:val="28"/>
        </w:rPr>
        <w:t xml:space="preserve">
      Құжат _______________________________________________ байланысты қажет </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_________________________________________________________________ елге</w:t>
      </w:r>
    </w:p>
    <w:p>
      <w:pPr>
        <w:spacing w:after="0"/>
        <w:ind w:left="0"/>
        <w:jc w:val="both"/>
      </w:pPr>
      <w:r>
        <w:rPr>
          <w:rFonts w:ascii="Times New Roman"/>
          <w:b w:val="false"/>
          <w:i w:val="false"/>
          <w:color w:val="000000"/>
          <w:sz w:val="28"/>
        </w:rPr>
        <w:t>
      Тексеруді Қазақстан Республикасы бойынша "АХАЖ тіркеу пункті" ақпараттық жүйесінде он алты жастан бастап жүргізу қажет.</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Кодексінің </w:t>
      </w:r>
      <w:r>
        <w:rPr>
          <w:rFonts w:ascii="Times New Roman"/>
          <w:b w:val="false"/>
          <w:i w:val="false"/>
          <w:color w:val="000000"/>
          <w:sz w:val="28"/>
        </w:rPr>
        <w:t>491-бабына</w:t>
      </w:r>
      <w:r>
        <w:rPr>
          <w:rFonts w:ascii="Times New Roman"/>
          <w:b w:val="false"/>
          <w:i w:val="false"/>
          <w:color w:val="000000"/>
          <w:sz w:val="28"/>
        </w:rPr>
        <w:t xml:space="preserve"> сәйкес жалған мәліметтерді хабарлағаны үшін әкімшілік жаза қолданылатыны туралы ескертілді.</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 берушінің қолы_________________________ "___" 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 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(тіркеуші орган 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аты, әкесінің</w:t>
            </w:r>
            <w:r>
              <w:br/>
            </w:r>
            <w:r>
              <w:rPr>
                <w:rFonts w:ascii="Times New Roman"/>
                <w:b w:val="false"/>
                <w:i w:val="false"/>
                <w:color w:val="000000"/>
                <w:sz w:val="20"/>
              </w:rPr>
              <w:t>аты (жеке басын куәландыратын</w:t>
            </w:r>
            <w:r>
              <w:br/>
            </w:r>
            <w:r>
              <w:rPr>
                <w:rFonts w:ascii="Times New Roman"/>
                <w:b w:val="false"/>
                <w:i w:val="false"/>
                <w:color w:val="000000"/>
                <w:sz w:val="20"/>
              </w:rPr>
              <w:t>құжаттарда көрсетілсе), тегі)</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Тел. №</w:t>
            </w:r>
            <w:r>
              <w:br/>
            </w:r>
            <w:r>
              <w:rPr>
                <w:rFonts w:ascii="Times New Roman"/>
                <w:b w:val="false"/>
                <w:i w:val="false"/>
                <w:color w:val="000000"/>
                <w:sz w:val="20"/>
              </w:rPr>
              <w:t>____________________________</w:t>
            </w:r>
            <w:r>
              <w:br/>
            </w:r>
            <w:r>
              <w:rPr>
                <w:rFonts w:ascii="Times New Roman"/>
                <w:b w:val="false"/>
                <w:i w:val="false"/>
                <w:color w:val="000000"/>
                <w:sz w:val="20"/>
              </w:rPr>
              <w:t>№жеке басын куәландыратын</w:t>
            </w:r>
            <w:r>
              <w:br/>
            </w:r>
            <w:r>
              <w:rPr>
                <w:rFonts w:ascii="Times New Roman"/>
                <w:b w:val="false"/>
                <w:i w:val="false"/>
                <w:color w:val="000000"/>
                <w:sz w:val="20"/>
              </w:rPr>
              <w:t>құжат</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(нөмірі, кіммен, қашан берілген)</w:t>
            </w:r>
            <w:r>
              <w:br/>
            </w:r>
            <w:r>
              <w:rPr>
                <w:rFonts w:ascii="Times New Roman"/>
                <w:b w:val="false"/>
                <w:i w:val="false"/>
                <w:color w:val="000000"/>
                <w:sz w:val="20"/>
              </w:rPr>
              <w:t>ЖСН_______________________</w:t>
            </w:r>
          </w:p>
        </w:tc>
      </w:tr>
    </w:tbl>
    <w:p>
      <w:pPr>
        <w:spacing w:after="0"/>
        <w:ind w:left="0"/>
        <w:jc w:val="left"/>
      </w:pPr>
      <w:r>
        <w:rPr>
          <w:rFonts w:ascii="Times New Roman"/>
          <w:b/>
          <w:i w:val="false"/>
          <w:color w:val="000000"/>
        </w:rPr>
        <w:t xml:space="preserve"> Өзгерістер, толықтырулар және түзетулер енгізу туралы (керегінің астын сызу) Өтініш</w:t>
      </w:r>
    </w:p>
    <w:p>
      <w:pPr>
        <w:spacing w:after="0"/>
        <w:ind w:left="0"/>
        <w:jc w:val="both"/>
      </w:pPr>
      <w:r>
        <w:rPr>
          <w:rFonts w:ascii="Times New Roman"/>
          <w:b w:val="false"/>
          <w:i w:val="false"/>
          <w:color w:val="000000"/>
          <w:sz w:val="28"/>
        </w:rPr>
        <w:t>
      __________________ туралы № ________ "___" _________ жылы акт жазбасына</w:t>
      </w:r>
    </w:p>
    <w:p>
      <w:pPr>
        <w:spacing w:after="0"/>
        <w:ind w:left="0"/>
        <w:jc w:val="both"/>
      </w:pPr>
      <w:r>
        <w:rPr>
          <w:rFonts w:ascii="Times New Roman"/>
          <w:b w:val="false"/>
          <w:i w:val="false"/>
          <w:color w:val="000000"/>
          <w:sz w:val="28"/>
        </w:rPr>
        <w:t>
      келесі өзгерістерді, қосымшаларды, түзетулерді ___________________________</w:t>
      </w:r>
    </w:p>
    <w:p>
      <w:pPr>
        <w:spacing w:after="0"/>
        <w:ind w:left="0"/>
        <w:jc w:val="both"/>
      </w:pPr>
      <w:r>
        <w:rPr>
          <w:rFonts w:ascii="Times New Roman"/>
          <w:b w:val="false"/>
          <w:i w:val="false"/>
          <w:color w:val="000000"/>
          <w:sz w:val="28"/>
        </w:rPr>
        <w:t>
      _________________________________________________ енгізуіңізді сұраймын.</w:t>
      </w:r>
    </w:p>
    <w:p>
      <w:pPr>
        <w:spacing w:after="0"/>
        <w:ind w:left="0"/>
        <w:jc w:val="both"/>
      </w:pPr>
      <w:r>
        <w:rPr>
          <w:rFonts w:ascii="Times New Roman"/>
          <w:b w:val="false"/>
          <w:i w:val="false"/>
          <w:color w:val="000000"/>
          <w:sz w:val="28"/>
        </w:rPr>
        <w:t>
      Өзім туралы келесі мәліметтерді хабарлаймын:</w:t>
      </w:r>
    </w:p>
    <w:p>
      <w:pPr>
        <w:spacing w:after="0"/>
        <w:ind w:left="0"/>
        <w:jc w:val="both"/>
      </w:pPr>
      <w:r>
        <w:rPr>
          <w:rFonts w:ascii="Times New Roman"/>
          <w:b w:val="false"/>
          <w:i w:val="false"/>
          <w:color w:val="000000"/>
          <w:sz w:val="28"/>
        </w:rPr>
        <w:t>
      1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Туылған күні ________________________________________________________</w:t>
      </w:r>
    </w:p>
    <w:p>
      <w:pPr>
        <w:spacing w:after="0"/>
        <w:ind w:left="0"/>
        <w:jc w:val="both"/>
      </w:pPr>
      <w:r>
        <w:rPr>
          <w:rFonts w:ascii="Times New Roman"/>
          <w:b w:val="false"/>
          <w:i w:val="false"/>
          <w:color w:val="000000"/>
          <w:sz w:val="28"/>
        </w:rPr>
        <w:t>
      3. Туылған жері _______________________________________________________</w:t>
      </w:r>
    </w:p>
    <w:p>
      <w:pPr>
        <w:spacing w:after="0"/>
        <w:ind w:left="0"/>
        <w:jc w:val="both"/>
      </w:pPr>
      <w:r>
        <w:rPr>
          <w:rFonts w:ascii="Times New Roman"/>
          <w:b w:val="false"/>
          <w:i w:val="false"/>
          <w:color w:val="000000"/>
          <w:sz w:val="28"/>
        </w:rPr>
        <w:t>
      4. Ұлты ______________________________________________________________</w:t>
      </w:r>
    </w:p>
    <w:p>
      <w:pPr>
        <w:spacing w:after="0"/>
        <w:ind w:left="0"/>
        <w:jc w:val="both"/>
      </w:pPr>
      <w:r>
        <w:rPr>
          <w:rFonts w:ascii="Times New Roman"/>
          <w:b w:val="false"/>
          <w:i w:val="false"/>
          <w:color w:val="000000"/>
          <w:sz w:val="28"/>
        </w:rPr>
        <w:t>
      5. Азаматтығы ________________________________________________________</w:t>
      </w:r>
    </w:p>
    <w:p>
      <w:pPr>
        <w:spacing w:after="0"/>
        <w:ind w:left="0"/>
        <w:jc w:val="both"/>
      </w:pPr>
      <w:r>
        <w:rPr>
          <w:rFonts w:ascii="Times New Roman"/>
          <w:b w:val="false"/>
          <w:i w:val="false"/>
          <w:color w:val="000000"/>
          <w:sz w:val="28"/>
        </w:rPr>
        <w:t>
      6. Отбасылық жағдайы _________________________________________________</w:t>
      </w:r>
    </w:p>
    <w:p>
      <w:pPr>
        <w:spacing w:after="0"/>
        <w:ind w:left="0"/>
        <w:jc w:val="both"/>
      </w:pPr>
      <w:r>
        <w:rPr>
          <w:rFonts w:ascii="Times New Roman"/>
          <w:b w:val="false"/>
          <w:i w:val="false"/>
          <w:color w:val="000000"/>
          <w:sz w:val="28"/>
        </w:rPr>
        <w:t>
      7. Кәмелетке толмаған балаларының аты, әкесінің аты (жеке басын куәландыратын</w:t>
      </w:r>
    </w:p>
    <w:p>
      <w:pPr>
        <w:spacing w:after="0"/>
        <w:ind w:left="0"/>
        <w:jc w:val="both"/>
      </w:pPr>
      <w:r>
        <w:rPr>
          <w:rFonts w:ascii="Times New Roman"/>
          <w:b w:val="false"/>
          <w:i w:val="false"/>
          <w:color w:val="000000"/>
          <w:sz w:val="28"/>
        </w:rPr>
        <w:t>
      құжаттарда көрсетілсе), тегі және туылған жерлері _________________________</w:t>
      </w:r>
    </w:p>
    <w:p>
      <w:pPr>
        <w:spacing w:after="0"/>
        <w:ind w:left="0"/>
        <w:jc w:val="both"/>
      </w:pPr>
      <w:r>
        <w:rPr>
          <w:rFonts w:ascii="Times New Roman"/>
          <w:b w:val="false"/>
          <w:i w:val="false"/>
          <w:color w:val="000000"/>
          <w:sz w:val="28"/>
        </w:rPr>
        <w:t>
      8. Жеке басын куәландыратын құжат _____________________________________</w:t>
      </w:r>
    </w:p>
    <w:p>
      <w:pPr>
        <w:spacing w:after="0"/>
        <w:ind w:left="0"/>
        <w:jc w:val="both"/>
      </w:pPr>
      <w:r>
        <w:rPr>
          <w:rFonts w:ascii="Times New Roman"/>
          <w:b w:val="false"/>
          <w:i w:val="false"/>
          <w:color w:val="000000"/>
          <w:sz w:val="28"/>
        </w:rPr>
        <w:t>
      9. Қайда және кім болып жұмыс істейді ___________________________________</w:t>
      </w:r>
    </w:p>
    <w:p>
      <w:pPr>
        <w:spacing w:after="0"/>
        <w:ind w:left="0"/>
        <w:jc w:val="both"/>
      </w:pPr>
      <w:r>
        <w:rPr>
          <w:rFonts w:ascii="Times New Roman"/>
          <w:b w:val="false"/>
          <w:i w:val="false"/>
          <w:color w:val="000000"/>
          <w:sz w:val="28"/>
        </w:rPr>
        <w:t>
      10. Әскери міндетке қатысы: әскери борышты немесе әскери борышты емес</w:t>
      </w:r>
    </w:p>
    <w:p>
      <w:pPr>
        <w:spacing w:after="0"/>
        <w:ind w:left="0"/>
        <w:jc w:val="both"/>
      </w:pPr>
      <w:r>
        <w:rPr>
          <w:rFonts w:ascii="Times New Roman"/>
          <w:b w:val="false"/>
          <w:i w:val="false"/>
          <w:color w:val="000000"/>
          <w:sz w:val="28"/>
        </w:rPr>
        <w:t>
      (керегінің астын сызу)</w:t>
      </w:r>
    </w:p>
    <w:p>
      <w:pPr>
        <w:spacing w:after="0"/>
        <w:ind w:left="0"/>
        <w:jc w:val="both"/>
      </w:pPr>
      <w:r>
        <w:rPr>
          <w:rFonts w:ascii="Times New Roman"/>
          <w:b w:val="false"/>
          <w:i w:val="false"/>
          <w:color w:val="000000"/>
          <w:sz w:val="28"/>
        </w:rPr>
        <w:t>
      1) қайда тіркеуде тұр __________________________________________________</w:t>
      </w:r>
    </w:p>
    <w:p>
      <w:pPr>
        <w:spacing w:after="0"/>
        <w:ind w:left="0"/>
        <w:jc w:val="both"/>
      </w:pPr>
      <w:r>
        <w:rPr>
          <w:rFonts w:ascii="Times New Roman"/>
          <w:b w:val="false"/>
          <w:i w:val="false"/>
          <w:color w:val="000000"/>
          <w:sz w:val="28"/>
        </w:rPr>
        <w:t>
      2) қызмет атқаратын әскери бөлімшенің атауы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Тұрғылықты жері___________________________________________________</w:t>
      </w:r>
    </w:p>
    <w:p>
      <w:pPr>
        <w:spacing w:after="0"/>
        <w:ind w:left="0"/>
        <w:jc w:val="both"/>
      </w:pPr>
      <w:r>
        <w:rPr>
          <w:rFonts w:ascii="Times New Roman"/>
          <w:b w:val="false"/>
          <w:i w:val="false"/>
          <w:color w:val="000000"/>
          <w:sz w:val="28"/>
        </w:rPr>
        <w:t>
      12. Тергеуде, сот қаралуында болу немесе өтелмеген немесе заңда белгіленген тәртіпте</w:t>
      </w:r>
    </w:p>
    <w:p>
      <w:pPr>
        <w:spacing w:after="0"/>
        <w:ind w:left="0"/>
        <w:jc w:val="both"/>
      </w:pPr>
      <w:r>
        <w:rPr>
          <w:rFonts w:ascii="Times New Roman"/>
          <w:b w:val="false"/>
          <w:i w:val="false"/>
          <w:color w:val="000000"/>
          <w:sz w:val="28"/>
        </w:rPr>
        <w:t>
      шешілмеген сотталуының болуы жағдайында, өзгерістер, толықтырулар мен түзетулер</w:t>
      </w:r>
    </w:p>
    <w:p>
      <w:pPr>
        <w:spacing w:after="0"/>
        <w:ind w:left="0"/>
        <w:jc w:val="both"/>
      </w:pPr>
      <w:r>
        <w:rPr>
          <w:rFonts w:ascii="Times New Roman"/>
          <w:b w:val="false"/>
          <w:i w:val="false"/>
          <w:color w:val="000000"/>
          <w:sz w:val="28"/>
        </w:rPr>
        <w:t>
      енгізу туралы мемлекеттік органға тиісті сұрау салу жіберу үшін, ол туралы көрсету</w:t>
      </w:r>
    </w:p>
    <w:p>
      <w:pPr>
        <w:spacing w:after="0"/>
        <w:ind w:left="0"/>
        <w:jc w:val="both"/>
      </w:pPr>
      <w:r>
        <w:rPr>
          <w:rFonts w:ascii="Times New Roman"/>
          <w:b w:val="false"/>
          <w:i w:val="false"/>
          <w:color w:val="000000"/>
          <w:sz w:val="28"/>
        </w:rPr>
        <w:t>
      13. Бұрын өзгерістер, толықтырулар мен түзетулер енгізілді ме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Өзгерістерді, қосымшаларды, түзетулерді енгізу себебі____________</w:t>
      </w:r>
    </w:p>
    <w:p>
      <w:pPr>
        <w:spacing w:after="0"/>
        <w:ind w:left="0"/>
        <w:jc w:val="both"/>
      </w:pPr>
      <w:r>
        <w:rPr>
          <w:rFonts w:ascii="Times New Roman"/>
          <w:b w:val="false"/>
          <w:i w:val="false"/>
          <w:color w:val="000000"/>
          <w:sz w:val="28"/>
        </w:rPr>
        <w:t>
      Өтінішке өзгерістерді, қосымшаларды, түзетулерді енгізу қажеттілігін растайтын</w:t>
      </w:r>
    </w:p>
    <w:p>
      <w:pPr>
        <w:spacing w:after="0"/>
        <w:ind w:left="0"/>
        <w:jc w:val="both"/>
      </w:pPr>
      <w:r>
        <w:rPr>
          <w:rFonts w:ascii="Times New Roman"/>
          <w:b w:val="false"/>
          <w:i w:val="false"/>
          <w:color w:val="000000"/>
          <w:sz w:val="28"/>
        </w:rPr>
        <w:t>
      мынадай құжаттарды қосып баремін:</w:t>
      </w:r>
    </w:p>
    <w:p>
      <w:pPr>
        <w:spacing w:after="0"/>
        <w:ind w:left="0"/>
        <w:jc w:val="both"/>
      </w:pPr>
      <w:r>
        <w:rPr>
          <w:rFonts w:ascii="Times New Roman"/>
          <w:b w:val="false"/>
          <w:i w:val="false"/>
          <w:color w:val="000000"/>
          <w:sz w:val="28"/>
        </w:rPr>
        <w:t>
      1) ______________________________ 4) _______________________________</w:t>
      </w:r>
    </w:p>
    <w:p>
      <w:pPr>
        <w:spacing w:after="0"/>
        <w:ind w:left="0"/>
        <w:jc w:val="both"/>
      </w:pPr>
      <w:r>
        <w:rPr>
          <w:rFonts w:ascii="Times New Roman"/>
          <w:b w:val="false"/>
          <w:i w:val="false"/>
          <w:color w:val="000000"/>
          <w:sz w:val="28"/>
        </w:rPr>
        <w:t>
      2) ______________________________ 5) _______________________________</w:t>
      </w:r>
    </w:p>
    <w:p>
      <w:pPr>
        <w:spacing w:after="0"/>
        <w:ind w:left="0"/>
        <w:jc w:val="both"/>
      </w:pPr>
      <w:r>
        <w:rPr>
          <w:rFonts w:ascii="Times New Roman"/>
          <w:b w:val="false"/>
          <w:i w:val="false"/>
          <w:color w:val="000000"/>
          <w:sz w:val="28"/>
        </w:rPr>
        <w:t>
      3) ______________________________ 6) _______________________________</w:t>
      </w:r>
    </w:p>
    <w:p>
      <w:pPr>
        <w:spacing w:after="0"/>
        <w:ind w:left="0"/>
        <w:jc w:val="both"/>
      </w:pPr>
      <w:r>
        <w:rPr>
          <w:rFonts w:ascii="Times New Roman"/>
          <w:b w:val="false"/>
          <w:i w:val="false"/>
          <w:color w:val="000000"/>
          <w:sz w:val="28"/>
        </w:rPr>
        <w:t xml:space="preserve">
      "Әкімшілік құқық бұзушылықтар туралы" Қазақстан Республикасы Кодексінің </w:t>
      </w:r>
      <w:r>
        <w:rPr>
          <w:rFonts w:ascii="Times New Roman"/>
          <w:b w:val="false"/>
          <w:i w:val="false"/>
          <w:color w:val="000000"/>
          <w:sz w:val="28"/>
        </w:rPr>
        <w:t>491-бабына</w:t>
      </w:r>
      <w:r>
        <w:rPr>
          <w:rFonts w:ascii="Times New Roman"/>
          <w:b w:val="false"/>
          <w:i w:val="false"/>
          <w:color w:val="000000"/>
          <w:sz w:val="28"/>
        </w:rPr>
        <w:t xml:space="preserve"> сәйкес жалған мағлұматтарды хабарлағаны үшін әкімшілік өндіріп алу салынатыны туралы ескертілдім</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келіседі. 20__ жылғы "______" ____________ қолы 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қабылдаушының лауазымды тұлғаның аты, әкесінің аты (жеке басын</w:t>
      </w:r>
    </w:p>
    <w:p>
      <w:pPr>
        <w:spacing w:after="0"/>
        <w:ind w:left="0"/>
        <w:jc w:val="both"/>
      </w:pPr>
      <w:r>
        <w:rPr>
          <w:rFonts w:ascii="Times New Roman"/>
          <w:b w:val="false"/>
          <w:i w:val="false"/>
          <w:color w:val="000000"/>
          <w:sz w:val="28"/>
        </w:rPr>
        <w:t>
      куәландыратын құжаттарда көрсетілсе), тегі)</w:t>
      </w:r>
    </w:p>
    <w:p>
      <w:pPr>
        <w:spacing w:after="0"/>
        <w:ind w:left="0"/>
        <w:jc w:val="both"/>
      </w:pPr>
      <w:r>
        <w:rPr>
          <w:rFonts w:ascii="Times New Roman"/>
          <w:b w:val="false"/>
          <w:i w:val="false"/>
          <w:color w:val="000000"/>
          <w:sz w:val="28"/>
        </w:rPr>
        <w:t>
      Журнал бойынша № 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(жұлып алу сызығы)</w:t>
      </w:r>
    </w:p>
    <w:p>
      <w:pPr>
        <w:spacing w:after="0"/>
        <w:ind w:left="0"/>
        <w:jc w:val="both"/>
      </w:pPr>
      <w:r>
        <w:rPr>
          <w:rFonts w:ascii="Times New Roman"/>
          <w:b w:val="false"/>
          <w:i w:val="false"/>
          <w:color w:val="000000"/>
          <w:sz w:val="28"/>
        </w:rPr>
        <w:t>
      20____жылғы "___" ________ қарауға өзгерістерді, толықтыруларды және түзетулерді</w:t>
      </w:r>
    </w:p>
    <w:p>
      <w:pPr>
        <w:spacing w:after="0"/>
        <w:ind w:left="0"/>
        <w:jc w:val="both"/>
      </w:pPr>
      <w:r>
        <w:rPr>
          <w:rFonts w:ascii="Times New Roman"/>
          <w:b w:val="false"/>
          <w:i w:val="false"/>
          <w:color w:val="000000"/>
          <w:sz w:val="28"/>
        </w:rPr>
        <w:t>
      енгізу туралы өтініш қабылданды</w:t>
      </w:r>
    </w:p>
    <w:p>
      <w:pPr>
        <w:spacing w:after="0"/>
        <w:ind w:left="0"/>
        <w:jc w:val="both"/>
      </w:pPr>
      <w:r>
        <w:rPr>
          <w:rFonts w:ascii="Times New Roman"/>
          <w:b w:val="false"/>
          <w:i w:val="false"/>
          <w:color w:val="000000"/>
          <w:sz w:val="28"/>
        </w:rPr>
        <w:t>
      Қарау нәтижелері 20__ жылғы "___" _________________ хабарланатын болады</w:t>
      </w:r>
    </w:p>
    <w:p>
      <w:pPr>
        <w:spacing w:after="0"/>
        <w:ind w:left="0"/>
        <w:jc w:val="both"/>
      </w:pPr>
      <w:r>
        <w:rPr>
          <w:rFonts w:ascii="Times New Roman"/>
          <w:b w:val="false"/>
          <w:i w:val="false"/>
          <w:color w:val="000000"/>
          <w:sz w:val="28"/>
        </w:rPr>
        <w:t xml:space="preserve">
      Маман ______________________________________________________________ </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w:t>
            </w:r>
            <w:r>
              <w:br/>
            </w:r>
            <w:r>
              <w:rPr>
                <w:rFonts w:ascii="Times New Roman"/>
                <w:b w:val="false"/>
                <w:i w:val="false"/>
                <w:color w:val="000000"/>
                <w:sz w:val="20"/>
              </w:rPr>
              <w:t>мемлекеттік тіркеу, азаматтық</w:t>
            </w:r>
            <w:r>
              <w:br/>
            </w:r>
            <w:r>
              <w:rPr>
                <w:rFonts w:ascii="Times New Roman"/>
                <w:b w:val="false"/>
                <w:i w:val="false"/>
                <w:color w:val="000000"/>
                <w:sz w:val="20"/>
              </w:rPr>
              <w:t>хал актілері жазбаларына</w:t>
            </w:r>
            <w:r>
              <w:br/>
            </w:r>
            <w:r>
              <w:rPr>
                <w:rFonts w:ascii="Times New Roman"/>
                <w:b w:val="false"/>
                <w:i w:val="false"/>
                <w:color w:val="000000"/>
                <w:sz w:val="20"/>
              </w:rPr>
              <w:t>өзгерістер енгізу, қалпына</w:t>
            </w:r>
            <w:r>
              <w:br/>
            </w:r>
            <w:r>
              <w:rPr>
                <w:rFonts w:ascii="Times New Roman"/>
                <w:b w:val="false"/>
                <w:i w:val="false"/>
                <w:color w:val="000000"/>
                <w:sz w:val="20"/>
              </w:rPr>
              <w:t>келтіру, жоюды ұйымдастыру</w:t>
            </w:r>
            <w:r>
              <w:br/>
            </w:r>
            <w:r>
              <w:rPr>
                <w:rFonts w:ascii="Times New Roman"/>
                <w:b w:val="false"/>
                <w:i w:val="false"/>
                <w:color w:val="000000"/>
                <w:sz w:val="20"/>
              </w:rPr>
              <w:t>Қағидаларына 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Бекітілген</w:t>
            </w:r>
            <w:r>
              <w:br/>
            </w:r>
            <w:r>
              <w:rPr>
                <w:rFonts w:ascii="Times New Roman"/>
                <w:b w:val="false"/>
                <w:i w:val="false"/>
                <w:color w:val="000000"/>
                <w:sz w:val="20"/>
              </w:rPr>
              <w:t>Тіркеуші органның</w:t>
            </w:r>
            <w:r>
              <w:br/>
            </w:r>
            <w:r>
              <w:rPr>
                <w:rFonts w:ascii="Times New Roman"/>
                <w:b w:val="false"/>
                <w:i w:val="false"/>
                <w:color w:val="000000"/>
                <w:sz w:val="20"/>
              </w:rPr>
              <w:t>лауазымды тұлғасы</w:t>
            </w:r>
            <w:r>
              <w:br/>
            </w:r>
            <w:r>
              <w:rPr>
                <w:rFonts w:ascii="Times New Roman"/>
                <w:b w:val="false"/>
                <w:i w:val="false"/>
                <w:color w:val="000000"/>
                <w:sz w:val="20"/>
              </w:rPr>
              <w:t>______________________</w:t>
            </w:r>
            <w:r>
              <w:br/>
            </w:r>
            <w:r>
              <w:rPr>
                <w:rFonts w:ascii="Times New Roman"/>
                <w:b w:val="false"/>
                <w:i w:val="false"/>
                <w:color w:val="000000"/>
                <w:sz w:val="20"/>
              </w:rPr>
              <w:t>(тіркеуші органның атауы)</w:t>
            </w:r>
            <w:r>
              <w:br/>
            </w:r>
            <w:r>
              <w:rPr>
                <w:rFonts w:ascii="Times New Roman"/>
                <w:b w:val="false"/>
                <w:i w:val="false"/>
                <w:color w:val="000000"/>
                <w:sz w:val="20"/>
              </w:rPr>
              <w:t>20 __ жылғы "__" _______</w:t>
            </w:r>
          </w:p>
        </w:tc>
      </w:tr>
    </w:tbl>
    <w:p>
      <w:pPr>
        <w:spacing w:after="0"/>
        <w:ind w:left="0"/>
        <w:jc w:val="left"/>
      </w:pPr>
      <w:r>
        <w:rPr>
          <w:rFonts w:ascii="Times New Roman"/>
          <w:b/>
          <w:i w:val="false"/>
          <w:color w:val="000000"/>
        </w:rPr>
        <w:t xml:space="preserve"> Өзгерістерді, толықтыруларды және түзетулерді енгізу не бас тарту туралы (керегінің астын сызу) № ___________Қорытынды</w:t>
      </w:r>
    </w:p>
    <w:p>
      <w:pPr>
        <w:spacing w:after="0"/>
        <w:ind w:left="0"/>
        <w:jc w:val="both"/>
      </w:pPr>
      <w:r>
        <w:rPr>
          <w:rFonts w:ascii="Times New Roman"/>
          <w:b w:val="false"/>
          <w:i w:val="false"/>
          <w:color w:val="000000"/>
          <w:sz w:val="28"/>
        </w:rPr>
        <w:t xml:space="preserve">
      ________________________________________________________ Тіркеуші орган </w:t>
      </w:r>
    </w:p>
    <w:p>
      <w:pPr>
        <w:spacing w:after="0"/>
        <w:ind w:left="0"/>
        <w:jc w:val="both"/>
      </w:pPr>
      <w:r>
        <w:rPr>
          <w:rFonts w:ascii="Times New Roman"/>
          <w:b w:val="false"/>
          <w:i w:val="false"/>
          <w:color w:val="000000"/>
          <w:sz w:val="28"/>
        </w:rPr>
        <w:t>
                        (облыс, аудан (қала) атауы)</w:t>
      </w:r>
    </w:p>
    <w:p>
      <w:pPr>
        <w:spacing w:after="0"/>
        <w:ind w:left="0"/>
        <w:jc w:val="both"/>
      </w:pPr>
      <w:r>
        <w:rPr>
          <w:rFonts w:ascii="Times New Roman"/>
          <w:b w:val="false"/>
          <w:i w:val="false"/>
          <w:color w:val="000000"/>
          <w:sz w:val="28"/>
        </w:rPr>
        <w:t>
      азамат(ша) ___________________________________ өтінішін қарастырып,</w:t>
      </w:r>
    </w:p>
    <w:p>
      <w:pPr>
        <w:spacing w:after="0"/>
        <w:ind w:left="0"/>
        <w:jc w:val="both"/>
      </w:pPr>
      <w:r>
        <w:rPr>
          <w:rFonts w:ascii="Times New Roman"/>
          <w:b w:val="false"/>
          <w:i w:val="false"/>
          <w:color w:val="000000"/>
          <w:sz w:val="28"/>
        </w:rPr>
        <w:t>
      (өтінушінің аты, әкесінің аты (жеке басын куәландыратын құжаттарда көрсетілсе), тегі)</w:t>
      </w:r>
    </w:p>
    <w:p>
      <w:pPr>
        <w:spacing w:after="0"/>
        <w:ind w:left="0"/>
        <w:jc w:val="both"/>
      </w:pPr>
      <w:r>
        <w:rPr>
          <w:rFonts w:ascii="Times New Roman"/>
          <w:b w:val="false"/>
          <w:i w:val="false"/>
          <w:color w:val="000000"/>
          <w:sz w:val="28"/>
        </w:rPr>
        <w:t>
      ______________________________________________________________ туылған</w:t>
      </w:r>
    </w:p>
    <w:p>
      <w:pPr>
        <w:spacing w:after="0"/>
        <w:ind w:left="0"/>
        <w:jc w:val="both"/>
      </w:pPr>
      <w:r>
        <w:rPr>
          <w:rFonts w:ascii="Times New Roman"/>
          <w:b w:val="false"/>
          <w:i w:val="false"/>
          <w:color w:val="000000"/>
          <w:sz w:val="28"/>
        </w:rPr>
        <w:t>
       (туылған күні)</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(туылған жері: ауыл, аудан, қала, облыс)</w:t>
      </w:r>
    </w:p>
    <w:p>
      <w:pPr>
        <w:spacing w:after="0"/>
        <w:ind w:left="0"/>
        <w:jc w:val="both"/>
      </w:pPr>
      <w:r>
        <w:rPr>
          <w:rFonts w:ascii="Times New Roman"/>
          <w:b w:val="false"/>
          <w:i w:val="false"/>
          <w:color w:val="000000"/>
          <w:sz w:val="28"/>
        </w:rPr>
        <w:t xml:space="preserve">
      ______________________________________________________________ жасаған </w:t>
      </w:r>
    </w:p>
    <w:p>
      <w:pPr>
        <w:spacing w:after="0"/>
        <w:ind w:left="0"/>
        <w:jc w:val="both"/>
      </w:pPr>
      <w:r>
        <w:rPr>
          <w:rFonts w:ascii="Times New Roman"/>
          <w:b w:val="false"/>
          <w:i w:val="false"/>
          <w:color w:val="000000"/>
          <w:sz w:val="28"/>
        </w:rPr>
        <w:t>
                                    (тіркеуші органның атауы)</w:t>
      </w:r>
    </w:p>
    <w:p>
      <w:pPr>
        <w:spacing w:after="0"/>
        <w:ind w:left="0"/>
        <w:jc w:val="both"/>
      </w:pPr>
      <w:r>
        <w:rPr>
          <w:rFonts w:ascii="Times New Roman"/>
          <w:b w:val="false"/>
          <w:i w:val="false"/>
          <w:color w:val="000000"/>
          <w:sz w:val="28"/>
        </w:rPr>
        <w:t>
      _________________________ туралы № ________ "___" ___________ жылы, акт</w:t>
      </w:r>
    </w:p>
    <w:p>
      <w:pPr>
        <w:spacing w:after="0"/>
        <w:ind w:left="0"/>
        <w:jc w:val="both"/>
      </w:pPr>
      <w:r>
        <w:rPr>
          <w:rFonts w:ascii="Times New Roman"/>
          <w:b w:val="false"/>
          <w:i w:val="false"/>
          <w:color w:val="000000"/>
          <w:sz w:val="28"/>
        </w:rPr>
        <w:t>
      жазуына өзгерістерді, қосымшаларды және түзетулерді енгізу туралы өтініші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(керектігінің астын сызу)</w:t>
      </w:r>
    </w:p>
    <w:p>
      <w:pPr>
        <w:spacing w:after="0"/>
        <w:ind w:left="0"/>
        <w:jc w:val="both"/>
      </w:pPr>
      <w:r>
        <w:rPr>
          <w:rFonts w:ascii="Times New Roman"/>
          <w:b w:val="false"/>
          <w:i w:val="false"/>
          <w:color w:val="000000"/>
          <w:sz w:val="28"/>
        </w:rPr>
        <w:t>
      Өтініш беруші ұсынған келесі құжаттармен расталады: 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 жасалған</w:t>
      </w:r>
    </w:p>
    <w:p>
      <w:pPr>
        <w:spacing w:after="0"/>
        <w:ind w:left="0"/>
        <w:jc w:val="both"/>
      </w:pPr>
      <w:r>
        <w:rPr>
          <w:rFonts w:ascii="Times New Roman"/>
          <w:b w:val="false"/>
          <w:i w:val="false"/>
          <w:color w:val="000000"/>
          <w:sz w:val="28"/>
        </w:rPr>
        <w:t>
                              (тіркеуші органның атауы)</w:t>
      </w:r>
    </w:p>
    <w:p>
      <w:pPr>
        <w:spacing w:after="0"/>
        <w:ind w:left="0"/>
        <w:jc w:val="both"/>
      </w:pPr>
      <w:r>
        <w:rPr>
          <w:rFonts w:ascii="Times New Roman"/>
          <w:b w:val="false"/>
          <w:i w:val="false"/>
          <w:color w:val="000000"/>
          <w:sz w:val="28"/>
        </w:rPr>
        <w:t>
      20 ___ жылғы "____" ___________________ № ______________ акт жазбасында</w:t>
      </w:r>
    </w:p>
    <w:p>
      <w:pPr>
        <w:spacing w:after="0"/>
        <w:ind w:left="0"/>
        <w:jc w:val="both"/>
      </w:pPr>
      <w:r>
        <w:rPr>
          <w:rFonts w:ascii="Times New Roman"/>
          <w:b w:val="false"/>
          <w:i w:val="false"/>
          <w:color w:val="000000"/>
          <w:sz w:val="28"/>
        </w:rPr>
        <w:t>
      Азамат(ша) ____________________________________________ ретінде тіркелген</w:t>
      </w:r>
    </w:p>
    <w:p>
      <w:pPr>
        <w:spacing w:after="0"/>
        <w:ind w:left="0"/>
        <w:jc w:val="both"/>
      </w:pPr>
      <w:r>
        <w:rPr>
          <w:rFonts w:ascii="Times New Roman"/>
          <w:b w:val="false"/>
          <w:i w:val="false"/>
          <w:color w:val="000000"/>
          <w:sz w:val="28"/>
        </w:rPr>
        <w:t>
      Тексеру нәтижесінде мыналар анықталды: ________________________________</w:t>
      </w:r>
    </w:p>
    <w:p>
      <w:pPr>
        <w:spacing w:after="0"/>
        <w:ind w:left="0"/>
        <w:jc w:val="both"/>
      </w:pPr>
      <w:r>
        <w:rPr>
          <w:rFonts w:ascii="Times New Roman"/>
          <w:b w:val="false"/>
          <w:i w:val="false"/>
          <w:color w:val="000000"/>
          <w:sz w:val="28"/>
        </w:rPr>
        <w:t xml:space="preserve">
      "Неке (ерлі-зайыптылық) және отбасы туралы" Қазақстан Республикасы Кодексінің </w:t>
      </w:r>
      <w:r>
        <w:rPr>
          <w:rFonts w:ascii="Times New Roman"/>
          <w:b w:val="false"/>
          <w:i w:val="false"/>
          <w:color w:val="000000"/>
          <w:sz w:val="28"/>
        </w:rPr>
        <w:t>183-бабына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(тіркеуші органның шешімі)</w:t>
      </w:r>
    </w:p>
    <w:p>
      <w:pPr>
        <w:spacing w:after="0"/>
        <w:ind w:left="0"/>
        <w:jc w:val="both"/>
      </w:pPr>
      <w:r>
        <w:rPr>
          <w:rFonts w:ascii="Times New Roman"/>
          <w:b w:val="false"/>
          <w:i w:val="false"/>
          <w:color w:val="000000"/>
          <w:sz w:val="28"/>
        </w:rPr>
        <w:t>
      Келесі азаматтық хал актілеріне жазуларына мынадай өзгерістер енгізу керек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Тіркеуші органның лауазымды тұлғасы</w:t>
      </w:r>
    </w:p>
    <w:p>
      <w:pPr>
        <w:spacing w:after="0"/>
        <w:ind w:left="0"/>
        <w:jc w:val="both"/>
      </w:pPr>
      <w:r>
        <w:rPr>
          <w:rFonts w:ascii="Times New Roman"/>
          <w:b w:val="false"/>
          <w:i w:val="false"/>
          <w:color w:val="000000"/>
          <w:sz w:val="28"/>
        </w:rPr>
        <w:t xml:space="preserve">
      ___________________________________________________________ _________ </w:t>
      </w:r>
    </w:p>
    <w:p>
      <w:pPr>
        <w:spacing w:after="0"/>
        <w:ind w:left="0"/>
        <w:jc w:val="both"/>
      </w:pPr>
      <w:r>
        <w:rPr>
          <w:rFonts w:ascii="Times New Roman"/>
          <w:b w:val="false"/>
          <w:i w:val="false"/>
          <w:color w:val="000000"/>
          <w:sz w:val="28"/>
        </w:rPr>
        <w:t>
      (аты, әкесінің аты (жеке басын куәландыратын құжаттарда көрсетілсе), тегі)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