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34829" w14:textId="98348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атқарушы органдар ұсынған әлеуметтік және көлік инфрақұрылымы объектілеріне паспорттау (түгендеу) және бейімдеу жүргізу бойынша әкімшілік деректерді жинауға арналған нысанды бекіту туралы" Қазақстан Республикасы Еңбек және халықты әлеуметтік қорғау министрінің 2019 жылғы 4 шілдедегі № 355 бұйрығына өзгерістер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2022 жылғы 30 қыркүйектегі № 400 бұйрығы. Қазақстан Республикасының Әділет министрлігінде 2022 жылғы 3 қазанда № 29962 болып тіркелді</w:t>
      </w:r>
    </w:p>
    <w:p>
      <w:pPr>
        <w:spacing w:after="0"/>
        <w:ind w:left="0"/>
        <w:jc w:val="both"/>
      </w:pPr>
      <w:bookmarkStart w:name="z0"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"Жергілікті атқарушы органдар ұсынған әлеуметтік және көлік инфрақұрылымы объектілеріне паспорттау (түгендеу) және бейімдеу жүргізу бойынша әкімшілік деректерді жинауға арналған нысанды бекіту туралы" Қазақстан Республикасы Еңбек және халықты әлеуметтік қорғау министрінің 2019 жылғы 4 шілдедегі № 355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18994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w:t>
      </w:r>
      <w:r>
        <w:rPr>
          <w:rFonts w:ascii="Times New Roman"/>
          <w:b w:val="false"/>
          <w:i w:val="false"/>
          <w:color w:val="000000"/>
          <w:sz w:val="28"/>
        </w:rPr>
        <w:t>16-бабы</w:t>
      </w:r>
      <w:r>
        <w:rPr>
          <w:rFonts w:ascii="Times New Roman"/>
          <w:b w:val="false"/>
          <w:i w:val="false"/>
          <w:color w:val="000000"/>
          <w:sz w:val="28"/>
        </w:rPr>
        <w:t xml:space="preserve"> 3-тармағының 2) тармақшасына, Қазақстан Республикасы Үкіметінің 2017 жылғы 18 ақпандағы № 81 қаулысымен бекітілген Қазақстан Республикасы Еңбек және халықты әлеуметтік қорғау министрлігі туралы ереженің </w:t>
      </w:r>
      <w:r>
        <w:rPr>
          <w:rFonts w:ascii="Times New Roman"/>
          <w:b w:val="false"/>
          <w:i w:val="false"/>
          <w:color w:val="000000"/>
          <w:sz w:val="28"/>
        </w:rPr>
        <w:t>15-тармағының</w:t>
      </w:r>
      <w:r>
        <w:rPr>
          <w:rFonts w:ascii="Times New Roman"/>
          <w:b w:val="false"/>
          <w:i w:val="false"/>
          <w:color w:val="000000"/>
          <w:sz w:val="28"/>
        </w:rPr>
        <w:t xml:space="preserve"> 3) тармақшасына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5" w:id="1"/>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Еңбек және әлеуметтік қорғау комитеті заңнамада белгіленген тәртіппен:</w:t>
      </w:r>
    </w:p>
    <w:bookmarkEnd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ресми интернет-ресурсында орналастыруды;</w:t>
      </w:r>
    </w:p>
    <w:p>
      <w:pPr>
        <w:spacing w:after="0"/>
        <w:ind w:left="0"/>
        <w:jc w:val="both"/>
      </w:pPr>
      <w:r>
        <w:rPr>
          <w:rFonts w:ascii="Times New Roman"/>
          <w:b w:val="false"/>
          <w:i w:val="false"/>
          <w:color w:val="000000"/>
          <w:sz w:val="28"/>
        </w:rPr>
        <w:t>
      3) осы бұйрық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 қамтамасыз етсін.</w:t>
      </w:r>
    </w:p>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Е.Д. Оспановқа жүктелсін.</w:t>
      </w:r>
    </w:p>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 xml:space="preserve">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Қазақстан Республикасы </w:t>
      </w:r>
    </w:p>
    <w:p>
      <w:pPr>
        <w:spacing w:after="0"/>
        <w:ind w:left="0"/>
        <w:jc w:val="both"/>
      </w:pPr>
      <w:r>
        <w:rPr>
          <w:rFonts w:ascii="Times New Roman"/>
          <w:b w:val="false"/>
          <w:i w:val="false"/>
          <w:color w:val="000000"/>
          <w:sz w:val="28"/>
        </w:rPr>
        <w:t xml:space="preserve">Стратегиялық жоспарлау және </w:t>
      </w:r>
    </w:p>
    <w:p>
      <w:pPr>
        <w:spacing w:after="0"/>
        <w:ind w:left="0"/>
        <w:jc w:val="both"/>
      </w:pPr>
      <w:r>
        <w:rPr>
          <w:rFonts w:ascii="Times New Roman"/>
          <w:b w:val="false"/>
          <w:i w:val="false"/>
          <w:color w:val="000000"/>
          <w:sz w:val="28"/>
        </w:rPr>
        <w:t>реформалар агенттігінің</w:t>
      </w:r>
    </w:p>
    <w:p>
      <w:pPr>
        <w:spacing w:after="0"/>
        <w:ind w:left="0"/>
        <w:jc w:val="both"/>
      </w:pPr>
      <w:r>
        <w:rPr>
          <w:rFonts w:ascii="Times New Roman"/>
          <w:b w:val="false"/>
          <w:i w:val="false"/>
          <w:color w:val="000000"/>
          <w:sz w:val="28"/>
        </w:rPr>
        <w:t>Ұлттық статистика бюросы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2022 жылғы 30 қыркүйектегі</w:t>
            </w:r>
            <w:r>
              <w:br/>
            </w:r>
            <w:r>
              <w:rPr>
                <w:rFonts w:ascii="Times New Roman"/>
                <w:b w:val="false"/>
                <w:i w:val="false"/>
                <w:color w:val="000000"/>
                <w:sz w:val="20"/>
              </w:rPr>
              <w:t>№ 400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2019 жылғы 4 шілдедегі</w:t>
            </w:r>
            <w:r>
              <w:br/>
            </w:r>
            <w:r>
              <w:rPr>
                <w:rFonts w:ascii="Times New Roman"/>
                <w:b w:val="false"/>
                <w:i w:val="false"/>
                <w:color w:val="000000"/>
                <w:sz w:val="20"/>
              </w:rPr>
              <w:t>№ 355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left"/>
      </w:pPr>
      <w:r>
        <w:rPr>
          <w:rFonts w:ascii="Times New Roman"/>
          <w:b/>
          <w:i w:val="false"/>
          <w:color w:val="000000"/>
        </w:rPr>
        <w:t xml:space="preserve"> Жергілікті атқарушы органдардың әлеуметтік және көлік инфрақұрылымы объектілеріне паспорттау (түгендеу) және бейімдеу жүргізу бойынша жұмысы туралы мәліметтер</w:t>
      </w:r>
    </w:p>
    <w:p>
      <w:pPr>
        <w:spacing w:after="0"/>
        <w:ind w:left="0"/>
        <w:jc w:val="both"/>
      </w:pPr>
      <w:r>
        <w:rPr>
          <w:rFonts w:ascii="Times New Roman"/>
          <w:b w:val="false"/>
          <w:i w:val="false"/>
          <w:color w:val="000000"/>
          <w:sz w:val="28"/>
        </w:rPr>
        <w:t>
      Мәліметтер қайда ұсынылады: Қазақстан Республикасы Еңбек және халықты әлеуметтік қорғау министрлігінің Еңбек және әлеуметтік қорғау комитеті</w:t>
      </w:r>
    </w:p>
    <w:p>
      <w:pPr>
        <w:spacing w:after="0"/>
        <w:ind w:left="0"/>
        <w:jc w:val="both"/>
      </w:pPr>
      <w:r>
        <w:rPr>
          <w:rFonts w:ascii="Times New Roman"/>
          <w:b w:val="false"/>
          <w:i w:val="false"/>
          <w:color w:val="000000"/>
          <w:sz w:val="28"/>
        </w:rPr>
        <w:t>
      Әкімшілік деректер нысаны</w:t>
      </w:r>
    </w:p>
    <w:p>
      <w:pPr>
        <w:spacing w:after="0"/>
        <w:ind w:left="0"/>
        <w:jc w:val="both"/>
      </w:pPr>
      <w:r>
        <w:rPr>
          <w:rFonts w:ascii="Times New Roman"/>
          <w:b w:val="false"/>
          <w:i w:val="false"/>
          <w:color w:val="000000"/>
          <w:sz w:val="28"/>
        </w:rPr>
        <w:t>
      https://www.gov.kz/memleket/entities/lspm/documents/1?lang=ru интернет-ресурсында орналасқан</w:t>
      </w:r>
    </w:p>
    <w:p>
      <w:pPr>
        <w:spacing w:after="0"/>
        <w:ind w:left="0"/>
        <w:jc w:val="both"/>
      </w:pPr>
      <w:r>
        <w:rPr>
          <w:rFonts w:ascii="Times New Roman"/>
          <w:b w:val="false"/>
          <w:i w:val="false"/>
          <w:color w:val="000000"/>
          <w:sz w:val="28"/>
        </w:rPr>
        <w:t>
      Әкімшілік деректер нысанының атауы: Жергілікті атқарушы органдардың әлеуметтік және көлік инфрақұрылымы объектілеріне паспорттау (түгендеу) және бейімдеу жүргізу бойынша жұмысы туралы мәліметтер</w:t>
      </w:r>
    </w:p>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әріптік-цифрлық көрінісі): 1-ПАСТИ</w:t>
      </w:r>
    </w:p>
    <w:p>
      <w:pPr>
        <w:spacing w:after="0"/>
        <w:ind w:left="0"/>
        <w:jc w:val="both"/>
      </w:pPr>
      <w:r>
        <w:rPr>
          <w:rFonts w:ascii="Times New Roman"/>
          <w:b w:val="false"/>
          <w:i w:val="false"/>
          <w:color w:val="000000"/>
          <w:sz w:val="28"/>
        </w:rPr>
        <w:t>
      Кезеңділік: тоқсан сайын</w:t>
      </w:r>
    </w:p>
    <w:p>
      <w:pPr>
        <w:spacing w:after="0"/>
        <w:ind w:left="0"/>
        <w:jc w:val="both"/>
      </w:pPr>
      <w:r>
        <w:rPr>
          <w:rFonts w:ascii="Times New Roman"/>
          <w:b w:val="false"/>
          <w:i w:val="false"/>
          <w:color w:val="000000"/>
          <w:sz w:val="28"/>
        </w:rPr>
        <w:t>
      Есепті кезең: 20__ жылғы ______ тоқсан</w:t>
      </w:r>
    </w:p>
    <w:p>
      <w:pPr>
        <w:spacing w:after="0"/>
        <w:ind w:left="0"/>
        <w:jc w:val="both"/>
      </w:pPr>
      <w:r>
        <w:rPr>
          <w:rFonts w:ascii="Times New Roman"/>
          <w:b w:val="false"/>
          <w:i w:val="false"/>
          <w:color w:val="000000"/>
          <w:sz w:val="28"/>
        </w:rPr>
        <w:t>
      Ақпаратты ұсынатын тұлғалар тобы: облыстар, республикалық маңызы бар қалалар мен астананың халықты әлеуметтік қорғау саласындағы уәкілетті органы.</w:t>
      </w:r>
    </w:p>
    <w:p>
      <w:pPr>
        <w:spacing w:after="0"/>
        <w:ind w:left="0"/>
        <w:jc w:val="both"/>
      </w:pPr>
      <w:r>
        <w:rPr>
          <w:rFonts w:ascii="Times New Roman"/>
          <w:b w:val="false"/>
          <w:i w:val="false"/>
          <w:color w:val="000000"/>
          <w:sz w:val="28"/>
        </w:rPr>
        <w:t>
      Әкімшілік деректер нысанын ұсыну мерзімі тоқсан сайын, есепті тоқсаннан кейінгі айдың 5-күніне қарай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23"/>
        <w:gridCol w:w="323"/>
        <w:gridCol w:w="323"/>
        <w:gridCol w:w="323"/>
        <w:gridCol w:w="323"/>
        <w:gridCol w:w="323"/>
        <w:gridCol w:w="323"/>
        <w:gridCol w:w="323"/>
        <w:gridCol w:w="323"/>
        <w:gridCol w:w="323"/>
        <w:gridCol w:w="323"/>
        <w:gridCol w:w="323"/>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tblGrid>
      <w:tr>
        <w:trPr>
          <w:trHeight w:val="30" w:hRule="atLeast"/>
        </w:trPr>
        <w:tc>
          <w:tcPr>
            <w:tcW w:w="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атауы</w:t>
            </w:r>
          </w:p>
        </w:tc>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1 қаңтардан бастап 20___ жылғы ___ __________ дейін барлығы өсу ретімен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(Әкімшілік-аумақтық объектілер жіктеуіші) бойынша орналасқан жерінің коды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және көлік инфрақұрылымы объектілерінің жалпы саны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паспорттау (түгендеу)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және көлік инфрақұрылымы объектілерінің жалпы санынан мүгедектер үшін қолжетімділікпен қамтамасыз етілген объектілердің үлесі, % ((5баған-6баған.)+7баған.) /5бағанға.*100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паспорттауға жататын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паспортталған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бейімдеуге жататын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бейімделген</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1 қаңтардан бастап 20__ жылғы_ дейін барлығы өсу ретімен</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паспорттау (түгендеу)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бейімдеу</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паспорттау (түгендеу)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бейімдеу</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паспорттауға жататын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паспортталған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бейімдеуге жататын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бейімделген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паспорттауға жататын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паспортталған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бейімдеуге жататын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бейімделген</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учаскелері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паспорттау (түгендеу)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паспорттау (түгендеу)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паспорттау (түгендеу)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паспорттауға жататын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паспортталған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бейімдеуге жататын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бейімделген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паспорттауға жататын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паспортталған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бейімдеуге жататын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бейімделген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паспорттауға жататын</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паспортталған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учаскелері</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паспорттау (түгендеу)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паспорттау (түгендеу)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бейімдеуге жататын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бейімделген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паспорттауға жататын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ішіндегі паспортталған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бейімдеуге жататын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бейімделген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паспорттауға жататын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паспортталған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бейімдеуге жататын</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бейімделген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қызмет көрсету</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паспорттау (түгендеу)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паспорттау (түгендеу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паспорттауға жататын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паспортталған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бейімдеуге жататын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бейімделген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паспорттауға жататын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паспортталған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бейімдеуге жататын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бейімделген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жылға (ағымдағы жылға) объектілерді паспорттау мен бейімдеу жоспары</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паспорттау (түгендеу</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бейімдеу</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кезеңде бейімдеуге жоспарланған объектілердің ішінен бейімделгендерінің үлесі, % 54баған/ 50 бағанға* 100</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бейімдеуге жататын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бейімделгендер</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паспорттауға жататын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паспортталған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шеңберінде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субъектілер есебінен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шеңберінде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субъектілер есебінен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bl>
    <w:p>
      <w:pPr>
        <w:spacing w:after="0"/>
        <w:ind w:left="0"/>
        <w:jc w:val="both"/>
      </w:pPr>
      <w:r>
        <w:rPr>
          <w:rFonts w:ascii="Times New Roman"/>
          <w:b w:val="false"/>
          <w:i w:val="false"/>
          <w:color w:val="000000"/>
          <w:sz w:val="28"/>
        </w:rPr>
        <w:t>
       Басшының тегі, аты, әкесінің аты (бар болса) 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Күні 20__ жылғы "__" 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 органдар</w:t>
            </w:r>
            <w:r>
              <w:br/>
            </w:r>
            <w:r>
              <w:rPr>
                <w:rFonts w:ascii="Times New Roman"/>
                <w:b w:val="false"/>
                <w:i w:val="false"/>
                <w:color w:val="000000"/>
                <w:sz w:val="20"/>
              </w:rPr>
              <w:t>ұсынған әлеуметтік және көлік</w:t>
            </w:r>
            <w:r>
              <w:br/>
            </w:r>
            <w:r>
              <w:rPr>
                <w:rFonts w:ascii="Times New Roman"/>
                <w:b w:val="false"/>
                <w:i w:val="false"/>
                <w:color w:val="000000"/>
                <w:sz w:val="20"/>
              </w:rPr>
              <w:t>инфрақұрылымы объектілеріне</w:t>
            </w:r>
            <w:r>
              <w:br/>
            </w:r>
            <w:r>
              <w:rPr>
                <w:rFonts w:ascii="Times New Roman"/>
                <w:b w:val="false"/>
                <w:i w:val="false"/>
                <w:color w:val="000000"/>
                <w:sz w:val="20"/>
              </w:rPr>
              <w:t>паспорттау (түгендеу) және</w:t>
            </w:r>
            <w:r>
              <w:br/>
            </w:r>
            <w:r>
              <w:rPr>
                <w:rFonts w:ascii="Times New Roman"/>
                <w:b w:val="false"/>
                <w:i w:val="false"/>
                <w:color w:val="000000"/>
                <w:sz w:val="20"/>
              </w:rPr>
              <w:t>бейімдеу жұмысы туралы</w:t>
            </w:r>
            <w:r>
              <w:br/>
            </w:r>
            <w:r>
              <w:rPr>
                <w:rFonts w:ascii="Times New Roman"/>
                <w:b w:val="false"/>
                <w:i w:val="false"/>
                <w:color w:val="000000"/>
                <w:sz w:val="20"/>
              </w:rPr>
              <w:t>мәліметтер" әкімшілік</w:t>
            </w:r>
            <w:r>
              <w:br/>
            </w:r>
            <w:r>
              <w:rPr>
                <w:rFonts w:ascii="Times New Roman"/>
                <w:b w:val="false"/>
                <w:i w:val="false"/>
                <w:color w:val="000000"/>
                <w:sz w:val="20"/>
              </w:rPr>
              <w:t>деректерін жинауға арналған</w:t>
            </w:r>
            <w:r>
              <w:br/>
            </w:r>
            <w:r>
              <w:rPr>
                <w:rFonts w:ascii="Times New Roman"/>
                <w:b w:val="false"/>
                <w:i w:val="false"/>
                <w:color w:val="000000"/>
                <w:sz w:val="20"/>
              </w:rPr>
              <w:t>нысанға қосымша</w:t>
            </w:r>
          </w:p>
        </w:tc>
      </w:tr>
    </w:tbl>
    <w:bookmarkStart w:name="z8" w:id="2"/>
    <w:p>
      <w:pPr>
        <w:spacing w:after="0"/>
        <w:ind w:left="0"/>
        <w:jc w:val="left"/>
      </w:pPr>
      <w:r>
        <w:rPr>
          <w:rFonts w:ascii="Times New Roman"/>
          <w:b/>
          <w:i w:val="false"/>
          <w:color w:val="000000"/>
        </w:rPr>
        <w:t xml:space="preserve"> "Жергілікті атқарушы органдардың әлеуметтік және көлік инфрақұрылымы объектілеріне паспорттау (түгендеу) және бейімдеу жүргізу бойынша жұмысы туралы мәліметтер" әкімшілік деректерін жинауға арналған нысанды толтыру жөніндегі түсіндірме (1-ПАСТИ, тоқсан сайын)</w:t>
      </w:r>
    </w:p>
    <w:bookmarkEnd w:id="2"/>
    <w:bookmarkStart w:name="z9" w:id="3"/>
    <w:p>
      <w:pPr>
        <w:spacing w:after="0"/>
        <w:ind w:left="0"/>
        <w:jc w:val="both"/>
      </w:pPr>
      <w:r>
        <w:rPr>
          <w:rFonts w:ascii="Times New Roman"/>
          <w:b w:val="false"/>
          <w:i w:val="false"/>
          <w:color w:val="000000"/>
          <w:sz w:val="28"/>
        </w:rPr>
        <w:t>
      1. Осы түсіндірме жергілікті атқарушы органдардың әлеуметтік және көлік инфрақұрылымы объектілеріне паспорттау (түгендеу) және бейімдеу жүргізу бойынша жұмысы туралы есептің нысанын (бұдан әрі – Нысан) толтыру бойынша бірыңғай ұсынымды қамтиды.</w:t>
      </w:r>
    </w:p>
    <w:bookmarkEnd w:id="3"/>
    <w:bookmarkStart w:name="z10" w:id="4"/>
    <w:p>
      <w:pPr>
        <w:spacing w:after="0"/>
        <w:ind w:left="0"/>
        <w:jc w:val="both"/>
      </w:pPr>
      <w:r>
        <w:rPr>
          <w:rFonts w:ascii="Times New Roman"/>
          <w:b w:val="false"/>
          <w:i w:val="false"/>
          <w:color w:val="000000"/>
          <w:sz w:val="28"/>
        </w:rPr>
        <w:t>
      2. Осы нысанды жүргізудің негізгі міндеті жергілікті атқарушы органдардың әлеуметтік және көлік инфрақұрылымы объектілеріне паспорттау (түгендеу) және бейімдеу жүргізу бойынша жұмысына мониторингті жүзеге асыру болып табылады.</w:t>
      </w:r>
    </w:p>
    <w:bookmarkEnd w:id="4"/>
    <w:bookmarkStart w:name="z11" w:id="5"/>
    <w:p>
      <w:pPr>
        <w:spacing w:after="0"/>
        <w:ind w:left="0"/>
        <w:jc w:val="both"/>
      </w:pPr>
      <w:r>
        <w:rPr>
          <w:rFonts w:ascii="Times New Roman"/>
          <w:b w:val="false"/>
          <w:i w:val="false"/>
          <w:color w:val="000000"/>
          <w:sz w:val="28"/>
        </w:rPr>
        <w:t>
      3. "Жергілікті атқарушы органдардың әлеуметтік және көлік инфрақұрылымы объектілеріне паспорттау (түгендеу) және бейімдеу жүргізу бойынша жұмысы бойынша мәліметтер" әкімшілік деректерді жинауға арналған нысанды облыстардың, республикалық маңызы бар қалалар мен астананың халықты әлеуметтік қорғау саласындағы уәкілетті органы (бұдан әрі – облыстық басқарма, қалалық басқарма) толтырады және тоқсан сайын, есепті тоқсаннан кейінгі айдың 5-күніне қарай Қазақстан Республикасы Еңбек және халықты әлеуметтік қорғау министрлігінің Еңбек және әлеуметтік қорғау комитетіне ұсынады.</w:t>
      </w:r>
    </w:p>
    <w:bookmarkEnd w:id="5"/>
    <w:bookmarkStart w:name="z12" w:id="6"/>
    <w:p>
      <w:pPr>
        <w:spacing w:after="0"/>
        <w:ind w:left="0"/>
        <w:jc w:val="both"/>
      </w:pPr>
      <w:r>
        <w:rPr>
          <w:rFonts w:ascii="Times New Roman"/>
          <w:b w:val="false"/>
          <w:i w:val="false"/>
          <w:color w:val="000000"/>
          <w:sz w:val="28"/>
        </w:rPr>
        <w:t>
      4. Нысан есепті кезеңнен кейінгі айдың бірінші күніндегі жағдай бойынша деректер негізінде жасалады.</w:t>
      </w:r>
    </w:p>
    <w:bookmarkEnd w:id="6"/>
    <w:bookmarkStart w:name="z13" w:id="7"/>
    <w:p>
      <w:pPr>
        <w:spacing w:after="0"/>
        <w:ind w:left="0"/>
        <w:jc w:val="both"/>
      </w:pPr>
      <w:r>
        <w:rPr>
          <w:rFonts w:ascii="Times New Roman"/>
          <w:b w:val="false"/>
          <w:i w:val="false"/>
          <w:color w:val="000000"/>
          <w:sz w:val="28"/>
        </w:rPr>
        <w:t>
      5. Нысанға облыстық басқарманың, қалалық басқарманың бірінші басшысы, ал ол болмаған жағдайда оның міндетін атқарушы адам қол қояды.</w:t>
      </w:r>
    </w:p>
    <w:bookmarkEnd w:id="7"/>
    <w:bookmarkStart w:name="z14" w:id="8"/>
    <w:p>
      <w:pPr>
        <w:spacing w:after="0"/>
        <w:ind w:left="0"/>
        <w:jc w:val="both"/>
      </w:pPr>
      <w:r>
        <w:rPr>
          <w:rFonts w:ascii="Times New Roman"/>
          <w:b w:val="false"/>
          <w:i w:val="false"/>
          <w:color w:val="000000"/>
          <w:sz w:val="28"/>
        </w:rPr>
        <w:t>
      6. Нысанның 1-бағанында өңірдің атауы көрсетіледі.</w:t>
      </w:r>
    </w:p>
    <w:bookmarkEnd w:id="8"/>
    <w:bookmarkStart w:name="z15" w:id="9"/>
    <w:p>
      <w:pPr>
        <w:spacing w:after="0"/>
        <w:ind w:left="0"/>
        <w:jc w:val="both"/>
      </w:pPr>
      <w:r>
        <w:rPr>
          <w:rFonts w:ascii="Times New Roman"/>
          <w:b w:val="false"/>
          <w:i w:val="false"/>
          <w:color w:val="000000"/>
          <w:sz w:val="28"/>
        </w:rPr>
        <w:t>
      7. Нысанның 2-бағанында ӘАОЖ (Әкімшілік-аумақтық объектілер жіктеуіші) бойынша орналасқан жерінің коды.</w:t>
      </w:r>
    </w:p>
    <w:bookmarkEnd w:id="9"/>
    <w:bookmarkStart w:name="z16" w:id="10"/>
    <w:p>
      <w:pPr>
        <w:spacing w:after="0"/>
        <w:ind w:left="0"/>
        <w:jc w:val="both"/>
      </w:pPr>
      <w:r>
        <w:rPr>
          <w:rFonts w:ascii="Times New Roman"/>
          <w:b w:val="false"/>
          <w:i w:val="false"/>
          <w:color w:val="000000"/>
          <w:sz w:val="28"/>
        </w:rPr>
        <w:t>
      8. Нысанның 3-бағанында әлеуметтік және көлік инфрақұрылымы объектілерінің жалпы саны көрсетіледі.</w:t>
      </w:r>
    </w:p>
    <w:bookmarkEnd w:id="10"/>
    <w:bookmarkStart w:name="z17" w:id="11"/>
    <w:p>
      <w:pPr>
        <w:spacing w:after="0"/>
        <w:ind w:left="0"/>
        <w:jc w:val="both"/>
      </w:pPr>
      <w:r>
        <w:rPr>
          <w:rFonts w:ascii="Times New Roman"/>
          <w:b w:val="false"/>
          <w:i w:val="false"/>
          <w:color w:val="000000"/>
          <w:sz w:val="28"/>
        </w:rPr>
        <w:t>
      9. Нысанның 4-бағанында паспорттауға (түгендеуге) жататын объектілердің жалпы саны көрсетіледі.</w:t>
      </w:r>
    </w:p>
    <w:bookmarkEnd w:id="11"/>
    <w:bookmarkStart w:name="z18" w:id="12"/>
    <w:p>
      <w:pPr>
        <w:spacing w:after="0"/>
        <w:ind w:left="0"/>
        <w:jc w:val="both"/>
      </w:pPr>
      <w:r>
        <w:rPr>
          <w:rFonts w:ascii="Times New Roman"/>
          <w:b w:val="false"/>
          <w:i w:val="false"/>
          <w:color w:val="000000"/>
          <w:sz w:val="28"/>
        </w:rPr>
        <w:t>
      10. Нысанның 5-бағанында паспорттау (түгендеу) жүргізілген объектілердің жалпы саны көрсетіледі.</w:t>
      </w:r>
    </w:p>
    <w:bookmarkEnd w:id="12"/>
    <w:bookmarkStart w:name="z19" w:id="13"/>
    <w:p>
      <w:pPr>
        <w:spacing w:after="0"/>
        <w:ind w:left="0"/>
        <w:jc w:val="both"/>
      </w:pPr>
      <w:r>
        <w:rPr>
          <w:rFonts w:ascii="Times New Roman"/>
          <w:b w:val="false"/>
          <w:i w:val="false"/>
          <w:color w:val="000000"/>
          <w:sz w:val="28"/>
        </w:rPr>
        <w:t>
      11. Нысанның 6-бағанында бейімдеуге жататын объектілердің жалпы саны көрсетіледі.</w:t>
      </w:r>
    </w:p>
    <w:bookmarkEnd w:id="13"/>
    <w:bookmarkStart w:name="z20" w:id="14"/>
    <w:p>
      <w:pPr>
        <w:spacing w:after="0"/>
        <w:ind w:left="0"/>
        <w:jc w:val="both"/>
      </w:pPr>
      <w:r>
        <w:rPr>
          <w:rFonts w:ascii="Times New Roman"/>
          <w:b w:val="false"/>
          <w:i w:val="false"/>
          <w:color w:val="000000"/>
          <w:sz w:val="28"/>
        </w:rPr>
        <w:t>
      12. Нысанның 7-бағанында бейімдеу жүргізілген объектілердің жалпы саны көрсетіледі.</w:t>
      </w:r>
    </w:p>
    <w:bookmarkEnd w:id="14"/>
    <w:bookmarkStart w:name="z21" w:id="15"/>
    <w:p>
      <w:pPr>
        <w:spacing w:after="0"/>
        <w:ind w:left="0"/>
        <w:jc w:val="both"/>
      </w:pPr>
      <w:r>
        <w:rPr>
          <w:rFonts w:ascii="Times New Roman"/>
          <w:b w:val="false"/>
          <w:i w:val="false"/>
          <w:color w:val="000000"/>
          <w:sz w:val="28"/>
        </w:rPr>
        <w:t>
      13. Нысанның 8-бағанында әлеуметтік және көлік инфрақұрылымының паспортталған объектілерінің жалпы санынан мүгедектігі бар адамдар үшін қолжетімділік қамтамасыз етілген объектілердің үлесі көрсетіледі, % (5-баған – 6-баған)+7-баған) /5-бағанға*100.</w:t>
      </w:r>
    </w:p>
    <w:bookmarkEnd w:id="15"/>
    <w:bookmarkStart w:name="z22" w:id="16"/>
    <w:p>
      <w:pPr>
        <w:spacing w:after="0"/>
        <w:ind w:left="0"/>
        <w:jc w:val="both"/>
      </w:pPr>
      <w:r>
        <w:rPr>
          <w:rFonts w:ascii="Times New Roman"/>
          <w:b w:val="false"/>
          <w:i w:val="false"/>
          <w:color w:val="000000"/>
          <w:sz w:val="28"/>
        </w:rPr>
        <w:t>
      14. Нысанның 9-бағанында мемлекеттік басқару саласындағы паспорттауға (түгендеуге) жататын объектілердің саны көрсетіледі.</w:t>
      </w:r>
    </w:p>
    <w:bookmarkEnd w:id="16"/>
    <w:bookmarkStart w:name="z23" w:id="17"/>
    <w:p>
      <w:pPr>
        <w:spacing w:after="0"/>
        <w:ind w:left="0"/>
        <w:jc w:val="both"/>
      </w:pPr>
      <w:r>
        <w:rPr>
          <w:rFonts w:ascii="Times New Roman"/>
          <w:b w:val="false"/>
          <w:i w:val="false"/>
          <w:color w:val="000000"/>
          <w:sz w:val="28"/>
        </w:rPr>
        <w:t>
      15. Нысанның 10-бағанында мемлекеттік басқару саласындағы паспорттау (түгендеу) жүргізілген объектілердің саны көрсетіледі.</w:t>
      </w:r>
    </w:p>
    <w:bookmarkEnd w:id="17"/>
    <w:bookmarkStart w:name="z24" w:id="18"/>
    <w:p>
      <w:pPr>
        <w:spacing w:after="0"/>
        <w:ind w:left="0"/>
        <w:jc w:val="both"/>
      </w:pPr>
      <w:r>
        <w:rPr>
          <w:rFonts w:ascii="Times New Roman"/>
          <w:b w:val="false"/>
          <w:i w:val="false"/>
          <w:color w:val="000000"/>
          <w:sz w:val="28"/>
        </w:rPr>
        <w:t>
      16. Нысанның 11-бағанында мемлекеттік басқару саласындағы бейімдеуге жататын объектілердің саны көрсетіледі.</w:t>
      </w:r>
    </w:p>
    <w:bookmarkEnd w:id="18"/>
    <w:bookmarkStart w:name="z25" w:id="19"/>
    <w:p>
      <w:pPr>
        <w:spacing w:after="0"/>
        <w:ind w:left="0"/>
        <w:jc w:val="both"/>
      </w:pPr>
      <w:r>
        <w:rPr>
          <w:rFonts w:ascii="Times New Roman"/>
          <w:b w:val="false"/>
          <w:i w:val="false"/>
          <w:color w:val="000000"/>
          <w:sz w:val="28"/>
        </w:rPr>
        <w:t>
      17. Нысанның 12-бағанында мемлекеттік басқару саласындағы бейімдеу жүргізілген объектілердің саны көрсетіледі.</w:t>
      </w:r>
    </w:p>
    <w:bookmarkEnd w:id="19"/>
    <w:bookmarkStart w:name="z26" w:id="20"/>
    <w:p>
      <w:pPr>
        <w:spacing w:after="0"/>
        <w:ind w:left="0"/>
        <w:jc w:val="both"/>
      </w:pPr>
      <w:r>
        <w:rPr>
          <w:rFonts w:ascii="Times New Roman"/>
          <w:b w:val="false"/>
          <w:i w:val="false"/>
          <w:color w:val="000000"/>
          <w:sz w:val="28"/>
        </w:rPr>
        <w:t>
      18. Нысанның 13-бағанында денсаулық сақтау саласындағы паспорттауға (түгендеуге) жататын объектілердің саны көрсетіледі.</w:t>
      </w:r>
    </w:p>
    <w:bookmarkEnd w:id="20"/>
    <w:bookmarkStart w:name="z27" w:id="21"/>
    <w:p>
      <w:pPr>
        <w:spacing w:after="0"/>
        <w:ind w:left="0"/>
        <w:jc w:val="both"/>
      </w:pPr>
      <w:r>
        <w:rPr>
          <w:rFonts w:ascii="Times New Roman"/>
          <w:b w:val="false"/>
          <w:i w:val="false"/>
          <w:color w:val="000000"/>
          <w:sz w:val="28"/>
        </w:rPr>
        <w:t>
      19. Нысанның 14-бағанында денсаулық сақтау саласындағы паспорттау (түгендеу) жүргізілген объектілердің саны көрсетіледі.</w:t>
      </w:r>
    </w:p>
    <w:bookmarkEnd w:id="21"/>
    <w:bookmarkStart w:name="z28" w:id="22"/>
    <w:p>
      <w:pPr>
        <w:spacing w:after="0"/>
        <w:ind w:left="0"/>
        <w:jc w:val="both"/>
      </w:pPr>
      <w:r>
        <w:rPr>
          <w:rFonts w:ascii="Times New Roman"/>
          <w:b w:val="false"/>
          <w:i w:val="false"/>
          <w:color w:val="000000"/>
          <w:sz w:val="28"/>
        </w:rPr>
        <w:t>
      20. Нысанның 15-бағанында денсаулық сақтау саласындағы бейімдеуге жататын объектілердің саны көрсетіледі.</w:t>
      </w:r>
    </w:p>
    <w:bookmarkEnd w:id="22"/>
    <w:bookmarkStart w:name="z29" w:id="23"/>
    <w:p>
      <w:pPr>
        <w:spacing w:after="0"/>
        <w:ind w:left="0"/>
        <w:jc w:val="both"/>
      </w:pPr>
      <w:r>
        <w:rPr>
          <w:rFonts w:ascii="Times New Roman"/>
          <w:b w:val="false"/>
          <w:i w:val="false"/>
          <w:color w:val="000000"/>
          <w:sz w:val="28"/>
        </w:rPr>
        <w:t>
      21. Нысанның 16-бағанында денсаулық сақтау саласындағы бейімдеу жүргізілген объектілердің саны көрсетіледі.</w:t>
      </w:r>
    </w:p>
    <w:bookmarkEnd w:id="23"/>
    <w:bookmarkStart w:name="z30" w:id="24"/>
    <w:p>
      <w:pPr>
        <w:spacing w:after="0"/>
        <w:ind w:left="0"/>
        <w:jc w:val="both"/>
      </w:pPr>
      <w:r>
        <w:rPr>
          <w:rFonts w:ascii="Times New Roman"/>
          <w:b w:val="false"/>
          <w:i w:val="false"/>
          <w:color w:val="000000"/>
          <w:sz w:val="28"/>
        </w:rPr>
        <w:t>
      22. Нысанның 17-бағанында халықты әлеуметтік қорғау саласындағы паспорттауға (түгендеуге) жататын объектілердің саны көрсетіледі.</w:t>
      </w:r>
    </w:p>
    <w:bookmarkEnd w:id="24"/>
    <w:bookmarkStart w:name="z31" w:id="25"/>
    <w:p>
      <w:pPr>
        <w:spacing w:after="0"/>
        <w:ind w:left="0"/>
        <w:jc w:val="both"/>
      </w:pPr>
      <w:r>
        <w:rPr>
          <w:rFonts w:ascii="Times New Roman"/>
          <w:b w:val="false"/>
          <w:i w:val="false"/>
          <w:color w:val="000000"/>
          <w:sz w:val="28"/>
        </w:rPr>
        <w:t>
      23. Нысанның 18-бағанында халықты әлеуметтік қорғау саласындағы паспорттау (түгендеу) жүргізілген объектілердің саны көрсетіледі.</w:t>
      </w:r>
    </w:p>
    <w:bookmarkEnd w:id="25"/>
    <w:bookmarkStart w:name="z32" w:id="26"/>
    <w:p>
      <w:pPr>
        <w:spacing w:after="0"/>
        <w:ind w:left="0"/>
        <w:jc w:val="both"/>
      </w:pPr>
      <w:r>
        <w:rPr>
          <w:rFonts w:ascii="Times New Roman"/>
          <w:b w:val="false"/>
          <w:i w:val="false"/>
          <w:color w:val="000000"/>
          <w:sz w:val="28"/>
        </w:rPr>
        <w:t>
      24. Нысанның 19-бағанында халықты әлеуметтік қорғау саласындағы бейімдеуге жататын объектілердің саны көрсетіледі.</w:t>
      </w:r>
    </w:p>
    <w:bookmarkEnd w:id="26"/>
    <w:bookmarkStart w:name="z33" w:id="27"/>
    <w:p>
      <w:pPr>
        <w:spacing w:after="0"/>
        <w:ind w:left="0"/>
        <w:jc w:val="both"/>
      </w:pPr>
      <w:r>
        <w:rPr>
          <w:rFonts w:ascii="Times New Roman"/>
          <w:b w:val="false"/>
          <w:i w:val="false"/>
          <w:color w:val="000000"/>
          <w:sz w:val="28"/>
        </w:rPr>
        <w:t>
      25. Нысанның 20-бағанында халықты әлеуметтік қорғау саласындағы бейімдеу жүргізілген объектілердің саны көрсетіледі.</w:t>
      </w:r>
    </w:p>
    <w:bookmarkEnd w:id="27"/>
    <w:bookmarkStart w:name="z34" w:id="28"/>
    <w:p>
      <w:pPr>
        <w:spacing w:after="0"/>
        <w:ind w:left="0"/>
        <w:jc w:val="both"/>
      </w:pPr>
      <w:r>
        <w:rPr>
          <w:rFonts w:ascii="Times New Roman"/>
          <w:b w:val="false"/>
          <w:i w:val="false"/>
          <w:color w:val="000000"/>
          <w:sz w:val="28"/>
        </w:rPr>
        <w:t>
      26. Нысанның 21-бағанында білім беру саласындағы паспорттауға (түгендеуге) жататын объектілердің саны көрсетіледі.</w:t>
      </w:r>
    </w:p>
    <w:bookmarkEnd w:id="28"/>
    <w:bookmarkStart w:name="z35" w:id="29"/>
    <w:p>
      <w:pPr>
        <w:spacing w:after="0"/>
        <w:ind w:left="0"/>
        <w:jc w:val="both"/>
      </w:pPr>
      <w:r>
        <w:rPr>
          <w:rFonts w:ascii="Times New Roman"/>
          <w:b w:val="false"/>
          <w:i w:val="false"/>
          <w:color w:val="000000"/>
          <w:sz w:val="28"/>
        </w:rPr>
        <w:t>
      27. Нысанның 22-бағанында білім беру саласындағы паспорттау (түгендеу) жүргізілген объектілердің саны көрсетіледі.</w:t>
      </w:r>
    </w:p>
    <w:bookmarkEnd w:id="29"/>
    <w:bookmarkStart w:name="z36" w:id="30"/>
    <w:p>
      <w:pPr>
        <w:spacing w:after="0"/>
        <w:ind w:left="0"/>
        <w:jc w:val="both"/>
      </w:pPr>
      <w:r>
        <w:rPr>
          <w:rFonts w:ascii="Times New Roman"/>
          <w:b w:val="false"/>
          <w:i w:val="false"/>
          <w:color w:val="000000"/>
          <w:sz w:val="28"/>
        </w:rPr>
        <w:t>
      28. Нысанның 23-бағанында білім беру саласындағы бейімдеуге жататын объектілердің саны көрсетіледі.</w:t>
      </w:r>
    </w:p>
    <w:bookmarkEnd w:id="30"/>
    <w:bookmarkStart w:name="z37" w:id="31"/>
    <w:p>
      <w:pPr>
        <w:spacing w:after="0"/>
        <w:ind w:left="0"/>
        <w:jc w:val="both"/>
      </w:pPr>
      <w:r>
        <w:rPr>
          <w:rFonts w:ascii="Times New Roman"/>
          <w:b w:val="false"/>
          <w:i w:val="false"/>
          <w:color w:val="000000"/>
          <w:sz w:val="28"/>
        </w:rPr>
        <w:t>
      29. Нысанның 24-бағанында білім беру саласындағы бейімдеу жүргізілген объектілердің саны көрсетіледі.</w:t>
      </w:r>
    </w:p>
    <w:bookmarkEnd w:id="31"/>
    <w:bookmarkStart w:name="z38" w:id="32"/>
    <w:p>
      <w:pPr>
        <w:spacing w:after="0"/>
        <w:ind w:left="0"/>
        <w:jc w:val="both"/>
      </w:pPr>
      <w:r>
        <w:rPr>
          <w:rFonts w:ascii="Times New Roman"/>
          <w:b w:val="false"/>
          <w:i w:val="false"/>
          <w:color w:val="000000"/>
          <w:sz w:val="28"/>
        </w:rPr>
        <w:t>
      30. Нысанның 25-бағанында сайлау учаскелері саласындағы паспорттауға (түгендеуге) жататын объектілердің саны көрсетіледі.</w:t>
      </w:r>
    </w:p>
    <w:bookmarkEnd w:id="32"/>
    <w:bookmarkStart w:name="z39" w:id="33"/>
    <w:p>
      <w:pPr>
        <w:spacing w:after="0"/>
        <w:ind w:left="0"/>
        <w:jc w:val="both"/>
      </w:pPr>
      <w:r>
        <w:rPr>
          <w:rFonts w:ascii="Times New Roman"/>
          <w:b w:val="false"/>
          <w:i w:val="false"/>
          <w:color w:val="000000"/>
          <w:sz w:val="28"/>
        </w:rPr>
        <w:t>
      31. Нысанның 26-бағанында сайлау учаскелері саласындағы паспорттау (түгендеу) жүргізілген объектілердің саны көрсетіледі.</w:t>
      </w:r>
    </w:p>
    <w:bookmarkEnd w:id="33"/>
    <w:bookmarkStart w:name="z40" w:id="34"/>
    <w:p>
      <w:pPr>
        <w:spacing w:after="0"/>
        <w:ind w:left="0"/>
        <w:jc w:val="both"/>
      </w:pPr>
      <w:r>
        <w:rPr>
          <w:rFonts w:ascii="Times New Roman"/>
          <w:b w:val="false"/>
          <w:i w:val="false"/>
          <w:color w:val="000000"/>
          <w:sz w:val="28"/>
        </w:rPr>
        <w:t>
      32. Нысанның 27-бағанында сайлау учаскелері саласындағы бейімдеуге жататын объектілердің саны көрсетіледі.</w:t>
      </w:r>
    </w:p>
    <w:bookmarkEnd w:id="34"/>
    <w:bookmarkStart w:name="z41" w:id="35"/>
    <w:p>
      <w:pPr>
        <w:spacing w:after="0"/>
        <w:ind w:left="0"/>
        <w:jc w:val="both"/>
      </w:pPr>
      <w:r>
        <w:rPr>
          <w:rFonts w:ascii="Times New Roman"/>
          <w:b w:val="false"/>
          <w:i w:val="false"/>
          <w:color w:val="000000"/>
          <w:sz w:val="28"/>
        </w:rPr>
        <w:t>
      33. Нысанның 28-бағанында сайлау учаскелері саласындағы бейімдеу жүргізілген объектілердің саны көрсетіледі.</w:t>
      </w:r>
    </w:p>
    <w:bookmarkEnd w:id="35"/>
    <w:bookmarkStart w:name="z42" w:id="36"/>
    <w:p>
      <w:pPr>
        <w:spacing w:after="0"/>
        <w:ind w:left="0"/>
        <w:jc w:val="both"/>
      </w:pPr>
      <w:r>
        <w:rPr>
          <w:rFonts w:ascii="Times New Roman"/>
          <w:b w:val="false"/>
          <w:i w:val="false"/>
          <w:color w:val="000000"/>
          <w:sz w:val="28"/>
        </w:rPr>
        <w:t>
      34. Нысанның 29-бағанында мәдениет саласындағы паспорттауға (түгендеуге) жататын объектілердің саны көрсетіледі.</w:t>
      </w:r>
    </w:p>
    <w:bookmarkEnd w:id="36"/>
    <w:bookmarkStart w:name="z43" w:id="37"/>
    <w:p>
      <w:pPr>
        <w:spacing w:after="0"/>
        <w:ind w:left="0"/>
        <w:jc w:val="both"/>
      </w:pPr>
      <w:r>
        <w:rPr>
          <w:rFonts w:ascii="Times New Roman"/>
          <w:b w:val="false"/>
          <w:i w:val="false"/>
          <w:color w:val="000000"/>
          <w:sz w:val="28"/>
        </w:rPr>
        <w:t>
      35. Нысанның 30-бағанында мәдениет саласындағы паспорттау (түгендеу) жүргізілген объектілердің саны көрсетіледі.</w:t>
      </w:r>
    </w:p>
    <w:bookmarkEnd w:id="37"/>
    <w:bookmarkStart w:name="z44" w:id="38"/>
    <w:p>
      <w:pPr>
        <w:spacing w:after="0"/>
        <w:ind w:left="0"/>
        <w:jc w:val="both"/>
      </w:pPr>
      <w:r>
        <w:rPr>
          <w:rFonts w:ascii="Times New Roman"/>
          <w:b w:val="false"/>
          <w:i w:val="false"/>
          <w:color w:val="000000"/>
          <w:sz w:val="28"/>
        </w:rPr>
        <w:t>
      36. Нысанның 31-бағанында мәдениет саласындағы бейімдеуге жататын объектілердің саны көрсетіледі.</w:t>
      </w:r>
    </w:p>
    <w:bookmarkEnd w:id="38"/>
    <w:bookmarkStart w:name="z45" w:id="39"/>
    <w:p>
      <w:pPr>
        <w:spacing w:after="0"/>
        <w:ind w:left="0"/>
        <w:jc w:val="both"/>
      </w:pPr>
      <w:r>
        <w:rPr>
          <w:rFonts w:ascii="Times New Roman"/>
          <w:b w:val="false"/>
          <w:i w:val="false"/>
          <w:color w:val="000000"/>
          <w:sz w:val="28"/>
        </w:rPr>
        <w:t>
      37. Нысанның 32-бағанында мәдениет саласындағы бейімдеу жүргізілген объектілердің саны көрсетіледі.</w:t>
      </w:r>
    </w:p>
    <w:bookmarkEnd w:id="39"/>
    <w:bookmarkStart w:name="z46" w:id="40"/>
    <w:p>
      <w:pPr>
        <w:spacing w:after="0"/>
        <w:ind w:left="0"/>
        <w:jc w:val="both"/>
      </w:pPr>
      <w:r>
        <w:rPr>
          <w:rFonts w:ascii="Times New Roman"/>
          <w:b w:val="false"/>
          <w:i w:val="false"/>
          <w:color w:val="000000"/>
          <w:sz w:val="28"/>
        </w:rPr>
        <w:t>
      38. Нысанның 33-бағанында дене шынықтыру және спорт саласындағы паспорттауға (түгендеуге) жататын объектілердің саны көрсетіледі.</w:t>
      </w:r>
    </w:p>
    <w:bookmarkEnd w:id="40"/>
    <w:bookmarkStart w:name="z47" w:id="41"/>
    <w:p>
      <w:pPr>
        <w:spacing w:after="0"/>
        <w:ind w:left="0"/>
        <w:jc w:val="both"/>
      </w:pPr>
      <w:r>
        <w:rPr>
          <w:rFonts w:ascii="Times New Roman"/>
          <w:b w:val="false"/>
          <w:i w:val="false"/>
          <w:color w:val="000000"/>
          <w:sz w:val="28"/>
        </w:rPr>
        <w:t>
      39. Нысанның 34-бағанында дене шынықтыру және спорт саласындағы паспорттау (түгендеу) жүргізілген объектілердің саны көрсетіледі.</w:t>
      </w:r>
    </w:p>
    <w:bookmarkEnd w:id="41"/>
    <w:bookmarkStart w:name="z48" w:id="42"/>
    <w:p>
      <w:pPr>
        <w:spacing w:after="0"/>
        <w:ind w:left="0"/>
        <w:jc w:val="both"/>
      </w:pPr>
      <w:r>
        <w:rPr>
          <w:rFonts w:ascii="Times New Roman"/>
          <w:b w:val="false"/>
          <w:i w:val="false"/>
          <w:color w:val="000000"/>
          <w:sz w:val="28"/>
        </w:rPr>
        <w:t>
      40. Нысанның 35-бағанында дене шынықтыру және спорт саласындағы бейімдеуге жататын объектілердің саны көрсетіледі.</w:t>
      </w:r>
    </w:p>
    <w:bookmarkEnd w:id="42"/>
    <w:bookmarkStart w:name="z49" w:id="43"/>
    <w:p>
      <w:pPr>
        <w:spacing w:after="0"/>
        <w:ind w:left="0"/>
        <w:jc w:val="both"/>
      </w:pPr>
      <w:r>
        <w:rPr>
          <w:rFonts w:ascii="Times New Roman"/>
          <w:b w:val="false"/>
          <w:i w:val="false"/>
          <w:color w:val="000000"/>
          <w:sz w:val="28"/>
        </w:rPr>
        <w:t>
      41. Нысанның 36-бағанында дене шынықтыру және спорт саласындағы бейімдеу жүргізілген объектілердің саны көрсетіледі.</w:t>
      </w:r>
    </w:p>
    <w:bookmarkEnd w:id="43"/>
    <w:bookmarkStart w:name="z50" w:id="44"/>
    <w:p>
      <w:pPr>
        <w:spacing w:after="0"/>
        <w:ind w:left="0"/>
        <w:jc w:val="both"/>
      </w:pPr>
      <w:r>
        <w:rPr>
          <w:rFonts w:ascii="Times New Roman"/>
          <w:b w:val="false"/>
          <w:i w:val="false"/>
          <w:color w:val="000000"/>
          <w:sz w:val="28"/>
        </w:rPr>
        <w:t>
      42. Нысанның 37-бағанында көліктік қызмет көрсету саласындағы паспорттауға (түгендеуге) жататын объектілердің саны көрсетіледі.</w:t>
      </w:r>
    </w:p>
    <w:bookmarkEnd w:id="44"/>
    <w:bookmarkStart w:name="z51" w:id="45"/>
    <w:p>
      <w:pPr>
        <w:spacing w:after="0"/>
        <w:ind w:left="0"/>
        <w:jc w:val="both"/>
      </w:pPr>
      <w:r>
        <w:rPr>
          <w:rFonts w:ascii="Times New Roman"/>
          <w:b w:val="false"/>
          <w:i w:val="false"/>
          <w:color w:val="000000"/>
          <w:sz w:val="28"/>
        </w:rPr>
        <w:t>
      43. Нысанның 38-бағанында көліктік қызмет көрсету саласындағы паспорттау (түгендеу) жүргізілген объектілердің саны көрсетіледі.</w:t>
      </w:r>
    </w:p>
    <w:bookmarkEnd w:id="45"/>
    <w:bookmarkStart w:name="z52" w:id="46"/>
    <w:p>
      <w:pPr>
        <w:spacing w:after="0"/>
        <w:ind w:left="0"/>
        <w:jc w:val="both"/>
      </w:pPr>
      <w:r>
        <w:rPr>
          <w:rFonts w:ascii="Times New Roman"/>
          <w:b w:val="false"/>
          <w:i w:val="false"/>
          <w:color w:val="000000"/>
          <w:sz w:val="28"/>
        </w:rPr>
        <w:t>
      44. Нысанның 39-бағанында көліктік қызмет көрсету саласындағы бейімдеуге жататын объектілердің саны көрсетіледі.</w:t>
      </w:r>
    </w:p>
    <w:bookmarkEnd w:id="46"/>
    <w:bookmarkStart w:name="z53" w:id="47"/>
    <w:p>
      <w:pPr>
        <w:spacing w:after="0"/>
        <w:ind w:left="0"/>
        <w:jc w:val="both"/>
      </w:pPr>
      <w:r>
        <w:rPr>
          <w:rFonts w:ascii="Times New Roman"/>
          <w:b w:val="false"/>
          <w:i w:val="false"/>
          <w:color w:val="000000"/>
          <w:sz w:val="28"/>
        </w:rPr>
        <w:t>
      45. Нысанның 40-бағанында көліктік қызмет көрсету саласындағы бейімдеу жүргізілген объектілердің саны көрсетіледі.</w:t>
      </w:r>
    </w:p>
    <w:bookmarkEnd w:id="47"/>
    <w:bookmarkStart w:name="z54" w:id="48"/>
    <w:p>
      <w:pPr>
        <w:spacing w:after="0"/>
        <w:ind w:left="0"/>
        <w:jc w:val="both"/>
      </w:pPr>
      <w:r>
        <w:rPr>
          <w:rFonts w:ascii="Times New Roman"/>
          <w:b w:val="false"/>
          <w:i w:val="false"/>
          <w:color w:val="000000"/>
          <w:sz w:val="28"/>
        </w:rPr>
        <w:t>
      46. Нысанның 41-бағанында басқа да салалардағы паспорттауға (түгендеуге) жататын объектілердің саны көрсетіледі.</w:t>
      </w:r>
    </w:p>
    <w:bookmarkEnd w:id="48"/>
    <w:bookmarkStart w:name="z55" w:id="49"/>
    <w:p>
      <w:pPr>
        <w:spacing w:after="0"/>
        <w:ind w:left="0"/>
        <w:jc w:val="both"/>
      </w:pPr>
      <w:r>
        <w:rPr>
          <w:rFonts w:ascii="Times New Roman"/>
          <w:b w:val="false"/>
          <w:i w:val="false"/>
          <w:color w:val="000000"/>
          <w:sz w:val="28"/>
        </w:rPr>
        <w:t>
      47. Нысанның 42-бағанында басқа да салалардағы паспорттау (түгендеу) жүргізілген объектілердің саны көрсетіледі.</w:t>
      </w:r>
    </w:p>
    <w:bookmarkEnd w:id="49"/>
    <w:bookmarkStart w:name="z56" w:id="50"/>
    <w:p>
      <w:pPr>
        <w:spacing w:after="0"/>
        <w:ind w:left="0"/>
        <w:jc w:val="both"/>
      </w:pPr>
      <w:r>
        <w:rPr>
          <w:rFonts w:ascii="Times New Roman"/>
          <w:b w:val="false"/>
          <w:i w:val="false"/>
          <w:color w:val="000000"/>
          <w:sz w:val="28"/>
        </w:rPr>
        <w:t>
      48. Нысанның 43-бағанында басқа да салалардағы бейімдеуге жататын объектілердің саны көрсетіледі.</w:t>
      </w:r>
    </w:p>
    <w:bookmarkEnd w:id="50"/>
    <w:bookmarkStart w:name="z57" w:id="51"/>
    <w:p>
      <w:pPr>
        <w:spacing w:after="0"/>
        <w:ind w:left="0"/>
        <w:jc w:val="both"/>
      </w:pPr>
      <w:r>
        <w:rPr>
          <w:rFonts w:ascii="Times New Roman"/>
          <w:b w:val="false"/>
          <w:i w:val="false"/>
          <w:color w:val="000000"/>
          <w:sz w:val="28"/>
        </w:rPr>
        <w:t>
      49. Нысанның 44-бағанында басқа да салалардағы бейімдеу жүргізілген объектілердің саны көрсетіледі.</w:t>
      </w:r>
    </w:p>
    <w:bookmarkEnd w:id="51"/>
    <w:bookmarkStart w:name="z58" w:id="52"/>
    <w:p>
      <w:pPr>
        <w:spacing w:after="0"/>
        <w:ind w:left="0"/>
        <w:jc w:val="both"/>
      </w:pPr>
      <w:r>
        <w:rPr>
          <w:rFonts w:ascii="Times New Roman"/>
          <w:b w:val="false"/>
          <w:i w:val="false"/>
          <w:color w:val="000000"/>
          <w:sz w:val="28"/>
        </w:rPr>
        <w:t>
      50. Нысанның 45-55-бағандарында ағымдағы жылға паспорттау (түгендеу) мен бейімдеуге жоспарланған объектілердің саны көрсетіледі.</w:t>
      </w:r>
    </w:p>
    <w:bookmarkEnd w:id="52"/>
    <w:bookmarkStart w:name="z59" w:id="53"/>
    <w:p>
      <w:pPr>
        <w:spacing w:after="0"/>
        <w:ind w:left="0"/>
        <w:jc w:val="both"/>
      </w:pPr>
      <w:r>
        <w:rPr>
          <w:rFonts w:ascii="Times New Roman"/>
          <w:b w:val="false"/>
          <w:i w:val="false"/>
          <w:color w:val="000000"/>
          <w:sz w:val="28"/>
        </w:rPr>
        <w:t>
      51. Нысанның 45-бағанында паспорттауға (түгендеуге) жататын объектілердің саны көрсетіледі.</w:t>
      </w:r>
    </w:p>
    <w:bookmarkEnd w:id="53"/>
    <w:bookmarkStart w:name="z60" w:id="54"/>
    <w:p>
      <w:pPr>
        <w:spacing w:after="0"/>
        <w:ind w:left="0"/>
        <w:jc w:val="both"/>
      </w:pPr>
      <w:r>
        <w:rPr>
          <w:rFonts w:ascii="Times New Roman"/>
          <w:b w:val="false"/>
          <w:i w:val="false"/>
          <w:color w:val="000000"/>
          <w:sz w:val="28"/>
        </w:rPr>
        <w:t>
      52. Нысанның 46-бағанында паспорттау (түгендеу) жүргізілген объектілердің саны көрсетіледі.</w:t>
      </w:r>
    </w:p>
    <w:bookmarkEnd w:id="54"/>
    <w:bookmarkStart w:name="z61" w:id="55"/>
    <w:p>
      <w:pPr>
        <w:spacing w:after="0"/>
        <w:ind w:left="0"/>
        <w:jc w:val="both"/>
      </w:pPr>
      <w:r>
        <w:rPr>
          <w:rFonts w:ascii="Times New Roman"/>
          <w:b w:val="false"/>
          <w:i w:val="false"/>
          <w:color w:val="000000"/>
          <w:sz w:val="28"/>
        </w:rPr>
        <w:t>
      53. Нысанның 47-бағанында нәтижелі жұмыспен қамтуды және жаппай кәсіпкерлікті дамыту бағдарламасы бойынша бейімдеуге жататын объектілердің саны көрсетіледі.</w:t>
      </w:r>
    </w:p>
    <w:bookmarkEnd w:id="55"/>
    <w:bookmarkStart w:name="z62" w:id="56"/>
    <w:p>
      <w:pPr>
        <w:spacing w:after="0"/>
        <w:ind w:left="0"/>
        <w:jc w:val="both"/>
      </w:pPr>
      <w:r>
        <w:rPr>
          <w:rFonts w:ascii="Times New Roman"/>
          <w:b w:val="false"/>
          <w:i w:val="false"/>
          <w:color w:val="000000"/>
          <w:sz w:val="28"/>
        </w:rPr>
        <w:t>
      54. Нысанның 48-бағанында жергілікті бюджет есебінен бейімдеуге жататын объектілердің саны көрсетіледі.</w:t>
      </w:r>
    </w:p>
    <w:bookmarkEnd w:id="56"/>
    <w:bookmarkStart w:name="z63" w:id="57"/>
    <w:p>
      <w:pPr>
        <w:spacing w:after="0"/>
        <w:ind w:left="0"/>
        <w:jc w:val="both"/>
      </w:pPr>
      <w:r>
        <w:rPr>
          <w:rFonts w:ascii="Times New Roman"/>
          <w:b w:val="false"/>
          <w:i w:val="false"/>
          <w:color w:val="000000"/>
          <w:sz w:val="28"/>
        </w:rPr>
        <w:t>
      55. Нысанның 49-бағанында субъектінің есебінен бейімдеуге жататын объектілердің саны көрсетіледі.</w:t>
      </w:r>
    </w:p>
    <w:bookmarkEnd w:id="57"/>
    <w:bookmarkStart w:name="z64" w:id="58"/>
    <w:p>
      <w:pPr>
        <w:spacing w:after="0"/>
        <w:ind w:left="0"/>
        <w:jc w:val="both"/>
      </w:pPr>
      <w:r>
        <w:rPr>
          <w:rFonts w:ascii="Times New Roman"/>
          <w:b w:val="false"/>
          <w:i w:val="false"/>
          <w:color w:val="000000"/>
          <w:sz w:val="28"/>
        </w:rPr>
        <w:t>
      56. Нысанның 50-бағанында бейімдеуге жататын объектілердің жалпы саны көрсетіледі.</w:t>
      </w:r>
    </w:p>
    <w:bookmarkEnd w:id="58"/>
    <w:bookmarkStart w:name="z65" w:id="59"/>
    <w:p>
      <w:pPr>
        <w:spacing w:after="0"/>
        <w:ind w:left="0"/>
        <w:jc w:val="both"/>
      </w:pPr>
      <w:r>
        <w:rPr>
          <w:rFonts w:ascii="Times New Roman"/>
          <w:b w:val="false"/>
          <w:i w:val="false"/>
          <w:color w:val="000000"/>
          <w:sz w:val="28"/>
        </w:rPr>
        <w:t>
      57. Нысанның 51-бағанында жұмыспен қамтуды және жаппай кәсіпкерлікті дамыту бағдарламасы бойынша бейімдеу жүргізілген объектілердің саны көрсетіледі.</w:t>
      </w:r>
    </w:p>
    <w:bookmarkEnd w:id="59"/>
    <w:bookmarkStart w:name="z66" w:id="60"/>
    <w:p>
      <w:pPr>
        <w:spacing w:after="0"/>
        <w:ind w:left="0"/>
        <w:jc w:val="both"/>
      </w:pPr>
      <w:r>
        <w:rPr>
          <w:rFonts w:ascii="Times New Roman"/>
          <w:b w:val="false"/>
          <w:i w:val="false"/>
          <w:color w:val="000000"/>
          <w:sz w:val="28"/>
        </w:rPr>
        <w:t>
      58. Нысанның 52-бағанында жергілікті бюджет есебінен бейімдеу жүргізілген объектілердің саны көрсетіледі.</w:t>
      </w:r>
    </w:p>
    <w:bookmarkEnd w:id="60"/>
    <w:bookmarkStart w:name="z67" w:id="61"/>
    <w:p>
      <w:pPr>
        <w:spacing w:after="0"/>
        <w:ind w:left="0"/>
        <w:jc w:val="both"/>
      </w:pPr>
      <w:r>
        <w:rPr>
          <w:rFonts w:ascii="Times New Roman"/>
          <w:b w:val="false"/>
          <w:i w:val="false"/>
          <w:color w:val="000000"/>
          <w:sz w:val="28"/>
        </w:rPr>
        <w:t>
      59. Нысанның 53-бағанында субъектінің есебінен бейімдеу жүргізілген объектілердің саны көрсетіледі.</w:t>
      </w:r>
    </w:p>
    <w:bookmarkEnd w:id="61"/>
    <w:bookmarkStart w:name="z68" w:id="62"/>
    <w:p>
      <w:pPr>
        <w:spacing w:after="0"/>
        <w:ind w:left="0"/>
        <w:jc w:val="both"/>
      </w:pPr>
      <w:r>
        <w:rPr>
          <w:rFonts w:ascii="Times New Roman"/>
          <w:b w:val="false"/>
          <w:i w:val="false"/>
          <w:color w:val="000000"/>
          <w:sz w:val="28"/>
        </w:rPr>
        <w:t>
      60. Нысанның 54-бағанында бейімдеу жүргізілген объектілердің жалпы саны көрсетіледі.</w:t>
      </w:r>
    </w:p>
    <w:bookmarkEnd w:id="62"/>
    <w:bookmarkStart w:name="z69" w:id="63"/>
    <w:p>
      <w:pPr>
        <w:spacing w:after="0"/>
        <w:ind w:left="0"/>
        <w:jc w:val="both"/>
      </w:pPr>
      <w:r>
        <w:rPr>
          <w:rFonts w:ascii="Times New Roman"/>
          <w:b w:val="false"/>
          <w:i w:val="false"/>
          <w:color w:val="000000"/>
          <w:sz w:val="28"/>
        </w:rPr>
        <w:t>
      61. Нысанның 55-бағанында көрсетілген кезеңде бейімдеуге жоспарлаған объектілердің ішінен бейімделгендерінің үлесі көрсетіледі, %, 54-баған/50-баған*100.</w:t>
      </w:r>
    </w:p>
    <w:bookmarkEnd w:id="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