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a119" w14:textId="310a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әкімшілік қызметтің кадрдағы іс қағаздарын жүргізу құжаттарының үлгілік нысандарын бекіту туралы" Қазақстан Республикасы Мемлекеттік қызмет істері және сыбайлас жемқорлыққа қарсы іс-қимыл агенттігі Төрағасының 2016 жылғы 28 қазандағы № 27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2022 жылғы 30 қыркүйектегі № 211 бұйрығы. Қазақстан Республикасының Әділет министрлігінде 2022 жылғы 3 қазанда № 29964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әкімшілік қызметтің кадрдағы іс қағаздарын жүргізу құжаттарының үлгілік нысандарын бекіту туралы" Қазақстан Республикасы Мемлекеттік қызмет істері және сыбайлас жемқорлыққа қарсы іс-қимыл агенттігі Төрағасының 2016 жылғы 28 қазандағы № 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14468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кiрiспесі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бұйрықпен бекітілген Мемлекеттік әкімшілік қызметтің кадрлық іс қағаздарын жүргізу құжаттарының үлгілік нысандарының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"Қосымша еңбек демалысын (бірінші және екінші топтағы мүгедектерге) беру туралы бұйрық" деген 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"Қосымша еңбек демалысын (бірінші және екінші топтағы мүгедектерге) беру туралы өкім (шешім)" деген 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"Қосымша еңбек демалысын (бірінші және екінші топтағы мүгедектерге) беру туралы бұйрық" деген 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"Қосымша еңбек демалысын (бірінші және екінші топтағы мүгедектерге) беру туралы өкім (шешім) деген 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Заң департаменті заңнамада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қызмет істері агенттігінің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істері агенттігі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(бірінші және екінші топтағы мүгедектігі бар адамдарға) беру туралы бұйрық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89-бабы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мүгедектігі бар адамдарды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20____ жылғы "___"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аралығында ұзақтығы ___ күнтізбелік күн төленетін қосымша жылдық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___________________________________ 20____ жылғы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                  (қолы)            (аты-жөні,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(бірінші және екінші топтағы мүгедектігі бар адамдарға) беру туралы өкім (шешім)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89-бабы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мүгедектігі бар адамдарды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20____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аралығында ұзақтығы ___ күнтізбелік күн төленетін қосымша жылдық еңбек демалысы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______________________________________ 20____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                  (қолы)            (аты-жөні,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 агенттігі төрағасы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(бірінші және екінші топтағы мүгедектерге) беру туралы бұйрық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89-бабы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мүгедектігі бар адамдарды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бастап 20____ жылғы "___" __________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тегi, инициалдары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бастап 20____ жылғы "___" __________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 төленетін қосымша жылдық еңбек демалысы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 20____ жылғы "___"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20____ жылғы "___" __________ өтініштері.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            (қолы)                  (аты-жөні,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(бірінші және екінші топтағы мүгедектігі бар адамдарға) беру туралы өкім (шешім)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89-бабы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мүгедектігі бар адамдарды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бастап 20____ жылғы "___" __________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бастап 20____ жылғы "___" __________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 төленетін қосымша жылдық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___________________________20____ жылғы "___"________,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__________________________20____ жылғы "___" __________ өтініштері.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инициалдары)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            (қолы)                  (аты-жөні, тегі)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