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e415" w14:textId="cdfe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"Телекоммуникациялар желілерінде Қазақстан Республикасы заңнамасының талаптарын сақтау мәселелері бойынша мемлекеттік органдардың өзара іс-қимыл жасасу қағидаларын бекіту туралы" Қазақстан Республикасы Инвестициялар және даму министрінің міндетін атқарушысының 2016 жылғы 25 қаңтардағы № 60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 және қоғамдық даму министрінің 2022 жылғы 30 қыркүйектегі № 413 бұйрығы. Қазақстан Республикасының Әділет министрлігінде 2022 жылғы 3 қазанда № 29965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"Телекоммуникациялар желілерінде Қазақстан Республикасы заңнамасының талаптарын сақтау мәселелері бойынша мемлекеттік органдардың өзара іс-қимыл жасасу қағидаларын бекіту туралы" Қазақстан Республикасы Инвестициялар және даму министрінің міндетін атқарушысының 2016 жылғы 25 қаңтардағы № 60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13157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Ақпарат және қоғамдық даму министрлігінің Ақпарат комитеті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Ақпарат және қоғамдық даму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Ақпарат және қоғамдық даму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 және қоғамдық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Қыдырәлі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