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c24b" w14:textId="148c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Бас Прокурорының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2022 жылғы 30 қыркүйектегі № 195 бұйрығы. Қазақстан Республикасының Әділет министрлігінде 2022 жылғы 3 қазанда № 29986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Бас Прокурорының кейбір бұйрықтарына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"Қылмыстық сот ісін электрондық форматта жүргізу жөніндегі нұсқаулықты бекіту туралы" Қазақстан Республикасы Бас Прокурорының 2018 жылғы 3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16268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Қылмыстық сот ісін электрондық форматта жүргізу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Электрондық сот ісін жүргізу сотқа дейінгі тергеп-тексеруді электрондық форматта жүзеге асыру, оның ішінде лауазымды адам қабылдаған процестік шешімдер мен әрекеттердің негізінде СДТБТ-ға электрондық құжатты енгізу немесе PDF-құжатты салу арқылы, сондай-ақ ЭЦҚ-мен қол қойылатын электрондық ақпараттық есеп құжаттарының қажетті деректемелерін (бұдан әрі – электрондық нысандар) толтыру болып табылады.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нысандардың қажетті деректемелерін толтыру тәртібі Қазақстан Республиксы Бас Прокурорының 2014 жылғы 19 қыркүйектегі № 89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Қылмыстық құқық бұзушылықтар туралы арызды, хабарды немесе баянатты қабылдау және тіркеу, сондай-ақ Сотқа дейінгі тергеп-тексерулердің бірыңғай тізілімін жүргізу қағидаларымен (бұдан әрі – СДТБТ-нің Қағидалары) анықталады (Нормативтік құқықтық актілерінің мемлекеттік тіркеу тізілімінде № 9744 болып тіркелген).";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Қылмыстық процеске қатысушы процестік мәртебе алған сәттен бастап ҚР ҚПК-нің талаптарын ескере отырып, жария сектор арқылы өзіне қатысты немесе қорғалатын адам туралы қабылданған процестік шешімдер, қылмыстық іс материалдары туралы СДТБТ-да бар және өзге де мәліметтерге қол жеткізуге құқылы.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Жария секторіне қол жеткізу СДТБТ-нің Қағидаларымен регламенттелген.";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"Әкімшілік іс жүргізулердің бірыңғай тізілімін жүргізу қағидаларын бекіту туралы" Қазақстан Республикасы Бас Прокурорының міндетін атқарушының 2020 жылғы 10 шiлдедегi № 85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20962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құқық бұзушылық туралы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737-1-бабына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</w:t>
      </w:r>
      <w:r>
        <w:rPr>
          <w:rFonts w:ascii="Times New Roman"/>
          <w:b/>
          <w:i w:val="false"/>
          <w:color w:val="000000"/>
          <w:sz w:val="28"/>
        </w:rPr>
        <w:t>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Бас прокуратурасының Құқықтық статистика және арнайы есепке алу жөніндегі комитеті (бұдан әрі – Комитет):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Әдiлет министрлiгiнде мемлекеттік тіркеуді;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көшірмесін Қазақстан Республикасы Бас прокуратурасының ресми интернет-ресурсына орналастыруды;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көшірмесін құқықтық статистика және арнайы есепке алудың мүдделі субъектiлерiне мәлімет үшiн, сондай-ақ Комитеттiң аумақтық органдарына орындау үшін жіберуді қамтамасыз етсін.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Комитет төрағасына жүктелсін.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Прокуроры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