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4c06" w14:textId="51c4c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"Цифрлық құжаттар сервисін қолдана отырып, электрондық құжаттарды қалыптастыру, тексеру және пайдалану қағидаларын бекіту туралы" Қазақстан Республикасының Цифрлық даму, инновациялар және аэроғарыш өнеркәсібі министрінің 2020 жылғы 28 қыркүйектегі № 352/НҚ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Цифрлық даму, инновациялар және аэроғарыш өнеркәсібі министрінің 2022 жылғы 30 қыркүйектегі № 367/НҚ бұйрығы. Қазақстан Республикасының Әділет министрлігінде 2022 жылғы 5 қазанда № 30027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"Цифрлық құжаттар сервисін қолдана отырып, электрондық құжаттарды қалыптастыру, тексеру және пайдалану қағидаларын бекіту туралы" Қазақстан Республикасының Цифрлық даму, инновациялар және аэроғарыш өнеркәсібі министрінің 2020 жылғы 28 қыркүйектегі № 352/НҚ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21329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"Цифрлық құжаттар сервисінде электрондық құжаттарды көрсету және пайдалану қағидаларын бекіту туралы";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"Ақпараттандыру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63-4)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Цифрлық құжаттар сервисінде электрондық құжаттарды көрсету және пайдалану қағидалары бекітілсін.";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Цифрлық құжаттар сервисін қолдана отырып, электрондық құжаттарды қалыптастыру, тексеру және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Цифрлық даму, инновациялар және аэроғарыш өнеркәсібі министрлігінің Мемлекеттік көрсетілетін қызметтер комитеті: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Цифрлық даму, инновациялар және аэроғарыш өнеркәсібі министрлігінің интернет-ресурсында орналастыруды;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Цифрлық даму, инновациялар және аэроғарыш өнеркәсібі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 беруді қамтамасыз етсін.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Цифрлық даму, инновациялар және аэроғарыш өнеркәсібі вице-министріне жүктелсін.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Цифрлық даму, инновациялар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аэроғарыш өнеркәсібі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Цифрлық даму, инновациялар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аэроғарыш өнеркәсібі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367/НҚ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Цифрлық даму, инновациялар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аэроғарыш өнеркәсібі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352/НҚ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Цифрлық құжаттар сервисінде электрондық құжаттарды көрсету және пайдалану қағидалары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9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Цифрлық құжаттар сервисінде электрондық құжаттарды көрсету және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"Ақпараттандыру туралы" Қазақстан Республикасы Заңының (бұдан әрі – Заң)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63-4) тармақшасына сәйкес әзірленді және электрондық құжаттарды цифрлық құжаттар сервисінде көрсету және пайдалану тәртібін айқындайды.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пайдаланылатын негізгі ұғымдар: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ақпараттық жүйе – ақпараттық өзара іс-қимыл арқылы белгілі бір технологиялық әрекеттерді іске асыратын және нақты функционалдық міндеттерді шешуге арналған ақпараттық-коммуникациялық технологиялардың, қызмет көрсетуші персоналдың және техникалық құжаттаманың ұйымдастырылып ретке келтірілген жиынтығы;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бір реттік пароль – электрондық нысанда көрсетілетін қызметтерді алушы субъектілерді сәйкестендірудің бір сеансы үшін ғана жарамды пароль;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дербес деректер субъектiсi (бұдан әрі – субъект) – дербес деректер тиесілі жеке тұлға;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қысқа код – цифрлық құжатқа қол жеткізуді қамтамасыз ету үшін цифрлық құжаттар сервисі жасаған алты таңбалы код;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пайдаланушы – нақты функцияны және (немесе) міндетті орындау үшін ақпараттандыру объектілерін пайдаланатын ақпараттандыру субъектісі;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үшiншi тұлға – субъект, меншік иесі және (немесе) оператор болып табылмайтын, бiрақ дербес деректердi жинау, өңдеу және қорғау бойынша олармен (онымен) мән-жайлар немесе құқық қатынастары арқылы байланысты болатын тұлға;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цифрлық құжат – мемлекеттік органдарға, жеке және заңды тұлғаларға пайдаланылатын және ұсынылатын цифрлық құжаттар сервисінде қолжетімді электрондық құжат;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цифрлық құжаттар сервисі – "электрондық үкіметтің" ақпараттық-коммуникациялық инфрақұрылымының операторға бекітіп берілген және ақпараттандыру объектілерінен алынған мәліметтер негізінде қалыптастырылған электрондық түрдегі құжаттарды көрсетуге және пайдалануға арналған объектісі.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органдар, жеке және заңды тұлғалар пайдаланатын және оларға ұсынылатын цифрлық құжаттар сервисіндегі құжаттардың қағаз жеткізгіштегі құжаттармен мәні бірдей;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электрондық құжат – ақпарат электрондық-цифрлық нысанда ұсынылған және электрондық цифрлық қолтаңба арқылы куәландырылған құжат;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электрондық цифрлық қолтаңба – электрондық цифрлық қолтаңба құралдарымен жасалған және электрондық құжаттың анықтығын, оның тиесілілігін және мазмұнының өзгермейтіндігін растайтын электрондық цифрлық нышандар жиынтығы;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"электрондық үкіметтің" мобильдік қосымшасы (бұдан әрі – мобильді қосымша) – ұялы байланыстың абоненттік құрылғысында орнатылған және іске қосылған және ұялы байланыс және интернет арқылы электрондық нысанда көрсетілетін мемлекеттік қызметтер мен қызметтерге қол жеткізуді ұсынатын бағдарламалық өнім;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QR коды – матрицалық штрихкодтардың немесе екі өлшемді штрихкодтардың түрі.</w:t>
      </w:r>
    </w:p>
    <w:bookmarkEnd w:id="22"/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Цифрлық құжаттар сервисінде электрондық құжаттарды көрсету тәртібі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Цифрлық құжаттар сервисі "электрондық үкіметтің" мобильдік қосымшасының бір бөлігі болып табылады, оған қолжетімділік мобильдік қосымша және пайдаланушылардың ақпараттық жүйелері арқылы қамтамасыз етіледі.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құжаттар сервисі субъект цифрлық құжатқа қол жеткізуді ұсынғаннан кейін жасалатын QR-код немесе қысқа код бойынша құжаттарды көрсетуге және пайдалануға арналған.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Пайдаланушылардың ақпараттық жүйелері үшін цифрлық құжаттар сервисіне қолжетімділік Қазақстан Республикасының ақпараттандыру саласындағы заңнамасына сәйкес уәкілетті органның шешімі бойынша беріледі.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Пайдаланушылардың ақпараттық жүйелерінде қолжетімді цифрлық құжаттар сервисі субъектінің келісімімен цифрлық құжаттарды қарау және ұсыну мақсатында ғана пайдаланылады.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Пайдаланушылар Қазақстан Республикасының ақпараттандыру туралы, дербес деректер және оларды қорғау туралы заңнамасында және ақпараттық-коммуникациялық технологиялар мен ақпараттық қауіпсіздікті қамтамасыз ету саласындағы бірыңғай талаптарда көзделген шараларды жүзеге асырады.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Цифрлық құжаттар цифрлық құжаттар сервисінде интеграциялау арқылы алынған ақпараттық жүйелердің мәліметтері негізінде көрсетіледі және уәкілетті мемлекеттік органдар мен ұйымдардың электрондық цифрлық қолтаңбасымен қол қойылады.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Ақпараттық жүйелерді интеграциялау жөніндегі іс-шаралар "Электрондық үкіметтің" ақпараттандыру объектілерін интеграциялау қағидаларын бекіту туралы" Қазақстан Республикасы Ақпарат және коммуникациялар министрінің м.а. 2018 жылғы 29 наурыздағы № 123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16777 болып тіркелген) сәйкес жүргізіледі.</w:t>
      </w:r>
    </w:p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Цифрлық құжатты цифрлық құжаттар сервисінде іске асыру үшін кейіннен мобильдік қосымшаны мемлекеттік органның немесе ұйымның ақпараттық жүйесімен интеграциялауды жүргізе отырып, цифрланған мәліметтерді мемлекеттік органның немесе ұйымның базасына енгізу қажет.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Цифрлық құжаттар сервисі арқылы электрондық құжаттарды көрсетуге сұрау салу және сұрау салуды өңдеу нәтижелерін алу ұялы байланыстың абоненттік құрылғысын пайдалана отырып жүзеге асырылады.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Цифрлық құжаттарды көрсету нысандарын ақпараттандыру саласындағы уәкілетті органның келісімі бойынша уәкілетті мемлекеттік орган немесе ұйым айқындайды.</w:t>
      </w:r>
    </w:p>
    <w:bookmarkEnd w:id="29"/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Цифрлық құжаттар сервисінде электрондық құжаттарды пайдалану тәртібі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Цифрлық құжаттар сервисінде қолжетімді барлық электрондық құжаттар қағаз жеткізгіштегі құжаттарға тең және QR-кодты немесе қысқа кодты тексеру арқылы тексеріледі.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Цифрлық құжаттар сервисі мобильдік қосымшада және пайдаланушылардың ақпараттық жүйелерінде авторизацияланған субъектілер үшін қолжетімді.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Субъект мобильдік қосымшада және пайдаланушылардың ақпараттық жүйелерінде қолжетімді әдістермен авторландырудан өтеді, бұдан әрі "Цифрлық құжаттар" бөлімінде одан әрі пайдалану үшін қажетті құжатты қарайды.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Мобильдік қосымша және пайдаланушылардың ақпараттық жүйелері электрондық ақпараттық ресурстардың сақталуын қамтамасыз ететін мемлекеттік органдардың немесе ұйымдардың сервистерін шақыру арқылы құжатты генерациялау үшін қажетті деректерді алады.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Алынған деректерді тексеру нәтижесі сәтті болған жағдайда, сұратылған құжат цифрлық құжаттар сервисінде көрсетіледі.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органдардың ақпараттық жүйелеріндегі мәліметтерге сәйкес кәмелетке толмаған балалардың цифрлық құжаттары баланың заңды өкілдеріне әдепкі бойынша қол жетімді.</w:t>
      </w:r>
    </w:p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"Ашық қолжетімділік" функциясын пайдаланған кезде қорғалған QR-код және үшінші тұлғаларға құжатты қарауға уақытша рұқсат беретін қысқа код жасалады.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Үшінші тұлғалардың цифрлық құжаттар сервисі арқылы цифрлық құжаттарға қол жеткізуі субъектінің келісімімен жүзеге асырылады.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Цифрлық құжаттар сервисінде қолжетімді электрондық құжаттардың дұрыстығын тексеру мобильдік қосымша немесе цифрлық құжаттар сервисімен интеграцияланған пайдаланушылардың ақпараттық жүйелері арқылы жүргізіледі.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Мобильдік қосымшада үшінші тұлға қолжетімді әдістерді пайдалана отырып авторландырудан өтеді және мобильдік қосымшадағы ұялы байланыстың абоненттік құрылғысының камерасы арқылы QR-кодты оқиды.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қарау туралы белгі субъектінің және үшінші тұлғаның "электрондық үкімет" веб-порталындағы жеке кабинеттерінде белгіленеді.</w:t>
      </w:r>
    </w:p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QR-кодты немесе қысқа қол жеткізу кодын тексерудің сәтті нәтижесімен мобильді қосымша мемлекеттік органдардың немесе ұйымның сервистерін шақыру арқылы цифрлық құжатты шығарады. Үшінші тұлғаға құжаттарды қарауға рұқсат беріледі.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Сондай-ақ үшінші тұлғалар цифрлық құжаттарды іске асырылған интеграция арқылы цифрлық құжаттар сервисінен субъектінің "электрондық үкімет" веб-порталында тіркелген ұялы байланысының абоненттік нөмірі арқылы ұсынылған құжат иесінің келісімі болған жағдайда, бір реттік парольді беру арқылы немесе "электрондық үкімет" веб-порталының хабарламасына жауап ретінде қысқа мәтіндік хабарлама жіберу арқылы алады.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