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0386" w14:textId="89b0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есепке алу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21 қазандағы № 74 бұйрығы. Қазақстан Республикасының Әділет министрлігінде 2022 жылғы 22 қазанда № 30296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"Қосылған құн салығы есепке алу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16509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Қосылған құн салығы есепке алу әдісімен төленетін импортталатын тауарлардың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Тізбе</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Қосылған құн салығы есепке алу әдісімен төленетін импортталатын тауарлардың тізбесін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"4. Тiзбеден тауарларды алып тастау жөнiндегi ұсыныстарға мынадай мәлiметтер қоса беріледi:</w:t>
      </w:r>
    </w:p>
    <w:bookmarkEnd w:id="1"/>
    <w:p>
      <w:pPr>
        <w:spacing w:after="0"/>
        <w:ind w:left="0"/>
        <w:jc w:val="both"/>
      </w:pPr>
      <w:r>
        <w:rPr>
          <w:rFonts w:ascii="Times New Roman"/>
          <w:b w:val="false"/>
          <w:i w:val="false"/>
          <w:color w:val="000000"/>
          <w:sz w:val="28"/>
        </w:rPr>
        <w:t>
      1) алып тастау қажеттiгiнiң негiздемесi;</w:t>
      </w:r>
    </w:p>
    <w:p>
      <w:pPr>
        <w:spacing w:after="0"/>
        <w:ind w:left="0"/>
        <w:jc w:val="both"/>
      </w:pPr>
      <w:r>
        <w:rPr>
          <w:rFonts w:ascii="Times New Roman"/>
          <w:b w:val="false"/>
          <w:i w:val="false"/>
          <w:color w:val="000000"/>
          <w:sz w:val="28"/>
        </w:rPr>
        <w:t>
      2) экономиканың тиiстi саласын басқару мәселелерi жөнiндегi уәкiлеттi мемлекеттiк органның Тiзбеден алып тастауға ұсынылып отырған тауарға Қазақстан Республикасының жылдық қажеттiлiгi (нақты көлемi) туралы қорытындысы;</w:t>
      </w:r>
    </w:p>
    <w:p>
      <w:pPr>
        <w:spacing w:after="0"/>
        <w:ind w:left="0"/>
        <w:jc w:val="both"/>
      </w:pPr>
      <w:r>
        <w:rPr>
          <w:rFonts w:ascii="Times New Roman"/>
          <w:b w:val="false"/>
          <w:i w:val="false"/>
          <w:color w:val="000000"/>
          <w:sz w:val="28"/>
        </w:rPr>
        <w:t xml:space="preserve">
      3) экономиканың тиiстi саласын басқару мәселелерi жөнiндегi уәкiлеттi мемлекеттік органның Қазақстан Республикасының аумағындағы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427</w:t>
      </w:r>
      <w:r>
        <w:rPr>
          <w:rFonts w:ascii="Times New Roman"/>
          <w:b w:val="false"/>
          <w:i w:val="false"/>
          <w:color w:val="000000"/>
          <w:sz w:val="28"/>
        </w:rPr>
        <w:t xml:space="preserve"> және 428-баптарының </w:t>
      </w:r>
      <w:r>
        <w:rPr>
          <w:rFonts w:ascii="Times New Roman"/>
          <w:b w:val="false"/>
          <w:i w:val="false"/>
          <w:color w:val="000000"/>
          <w:sz w:val="28"/>
        </w:rPr>
        <w:t>1-тармақтарының</w:t>
      </w:r>
      <w:r>
        <w:rPr>
          <w:rFonts w:ascii="Times New Roman"/>
          <w:b w:val="false"/>
          <w:i w:val="false"/>
          <w:color w:val="000000"/>
          <w:sz w:val="28"/>
        </w:rPr>
        <w:t xml:space="preserve"> 7-1), 7-2) және 7-3) тармақшаларында көрсетілген осындай тауарлар өндiрiсiнiң жылдық көлемi (нақты көлемi) туралы өндiрушiнiң атауы көрсетiлген қорытындысы;</w:t>
      </w:r>
    </w:p>
    <w:p>
      <w:pPr>
        <w:spacing w:after="0"/>
        <w:ind w:left="0"/>
        <w:jc w:val="both"/>
      </w:pPr>
      <w:r>
        <w:rPr>
          <w:rFonts w:ascii="Times New Roman"/>
          <w:b w:val="false"/>
          <w:i w:val="false"/>
          <w:color w:val="000000"/>
          <w:sz w:val="28"/>
        </w:rPr>
        <w:t>
      4) экономиканың тиiстi саласын басқару мәселелерi жөнiндегi уәкiлетті мемлекеттiк органның алып тастауға ұсынылып отырған тауарды Тiзбеден алып тастау қажеттiгі туралы қорытындысы.".</w:t>
      </w:r>
    </w:p>
    <w:bookmarkStart w:name="z8" w:id="2"/>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13" w:id="6"/>
    <w:p>
      <w:pPr>
        <w:spacing w:after="0"/>
        <w:ind w:left="0"/>
        <w:jc w:val="both"/>
      </w:pPr>
      <w:r>
        <w:rPr>
          <w:rFonts w:ascii="Times New Roman"/>
          <w:b w:val="false"/>
          <w:i w:val="false"/>
          <w:color w:val="000000"/>
          <w:sz w:val="28"/>
        </w:rPr>
        <w:t xml:space="preserve">
      4. Осы бұйрық: </w:t>
      </w:r>
    </w:p>
    <w:bookmarkEnd w:id="6"/>
    <w:p>
      <w:pPr>
        <w:spacing w:after="0"/>
        <w:ind w:left="0"/>
        <w:jc w:val="both"/>
      </w:pPr>
      <w:r>
        <w:rPr>
          <w:rFonts w:ascii="Times New Roman"/>
          <w:b w:val="false"/>
          <w:i w:val="false"/>
          <w:color w:val="000000"/>
          <w:sz w:val="28"/>
        </w:rPr>
        <w:t xml:space="preserve">
      2022 жылғы 1 қаңтардан бастап туындаған құқықтық қатынастарға қолданылатын және 2022 жылғы 1 сәуірге дейін қолданылатын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w:t>
      </w:r>
    </w:p>
    <w:p>
      <w:pPr>
        <w:spacing w:after="0"/>
        <w:ind w:left="0"/>
        <w:jc w:val="both"/>
      </w:pPr>
      <w:r>
        <w:rPr>
          <w:rFonts w:ascii="Times New Roman"/>
          <w:b w:val="false"/>
          <w:i w:val="false"/>
          <w:color w:val="000000"/>
          <w:sz w:val="28"/>
        </w:rPr>
        <w:t xml:space="preserve">
      2022 жылғы 1 сәуірден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үшінші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қазандағы</w:t>
            </w:r>
            <w:r>
              <w:br/>
            </w:r>
            <w:r>
              <w:rPr>
                <w:rFonts w:ascii="Times New Roman"/>
                <w:b w:val="false"/>
                <w:i w:val="false"/>
                <w:color w:val="000000"/>
                <w:sz w:val="20"/>
              </w:rPr>
              <w:t>№ 74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21 ақпандағы</w:t>
            </w:r>
            <w:r>
              <w:br/>
            </w:r>
            <w:r>
              <w:rPr>
                <w:rFonts w:ascii="Times New Roman"/>
                <w:b w:val="false"/>
                <w:i w:val="false"/>
                <w:color w:val="000000"/>
                <w:sz w:val="20"/>
              </w:rPr>
              <w:t>№ 67 бұйрығына</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Қосылған құн салығы есепке алу әдісімен төленетін импортталатын тауарлардың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сыртқы экономикалық қызметінің тауар номенклатурасы (ЕАЭО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w:t>
            </w:r>
          </w:p>
          <w:p>
            <w:pPr>
              <w:spacing w:after="20"/>
              <w:ind w:left="20"/>
              <w:jc w:val="both"/>
            </w:pPr>
            <w:r>
              <w:rPr>
                <w:rFonts w:ascii="Times New Roman"/>
                <w:b w:val="false"/>
                <w:i w:val="false"/>
                <w:color w:val="000000"/>
                <w:sz w:val="20"/>
              </w:rPr>
              <w:t>
гербицидтер, өсімдіктердің көктеуіне:</w:t>
            </w:r>
          </w:p>
          <w:p>
            <w:pPr>
              <w:spacing w:after="20"/>
              <w:ind w:left="20"/>
              <w:jc w:val="both"/>
            </w:pPr>
            <w:r>
              <w:rPr>
                <w:rFonts w:ascii="Times New Roman"/>
                <w:b w:val="false"/>
                <w:i w:val="false"/>
                <w:color w:val="000000"/>
                <w:sz w:val="20"/>
              </w:rPr>
              <w:t>
қарсы құралдар мен өсуін реттеуіштер, бөлшек сауда үшін қалыптарға немесе орауыштарға бөлшектеп оралған немесе дайын препараттар немесе бұйымдар түрінде ұсынылған дезинфекциялайтын және соған ұқсас заттар (күкіртпен өңделген ленталардан, білтелер мен шырақтардан және шыбын жабыстырғыш қағаздан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үшін мөлшері бойынша кесілген пішінді кескіндер*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 ленталары немесе қозғалтқыш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резинатехникалық бұйымдар, резеңкемен қапталған манжеттер*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амортизаторлар, ұштықтар,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қатты резеңкеден басқа, вулканизацияланған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табиғи немесе жасанды жемірден немесе керамикадан жасалған тегістеуге, қайрауға, жылтыратуға, қиюластыруға немесе кесуге арналған басқа материалдардан жасалған</w:t>
            </w:r>
          </w:p>
          <w:p>
            <w:pPr>
              <w:spacing w:after="20"/>
              <w:ind w:left="20"/>
              <w:jc w:val="both"/>
            </w:pPr>
            <w:r>
              <w:rPr>
                <w:rFonts w:ascii="Times New Roman"/>
                <w:b w:val="false"/>
                <w:i w:val="false"/>
                <w:color w:val="000000"/>
                <w:sz w:val="20"/>
              </w:rPr>
              <w:t>
бөлшектермен жиынтықтағы немесе бұл бөлшектерсіз диірмен, қайрақ тастар, тегістеу шеңберлері және соған ұқсас тіреусіз конструкция бұйымдары (қолмен қайрауға немесе жылтыратуға арналған тастардан және олардың табиғи тастан жасалған бөліктерінен басқа; фармацевтика өнеркәсібінде пайдаланылатын қыш немесе силикаты материалдардан (скарификаторлардан) жасалған қайрауға арналған жиектеусіз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деформацияланған, суықтай тартылған 111x15 шарикті-подшипникті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орамдалған серіппелер, 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10 110 0-ден,</w:t>
            </w:r>
          </w:p>
          <w:p>
            <w:pPr>
              <w:spacing w:after="20"/>
              <w:ind w:left="20"/>
              <w:jc w:val="both"/>
            </w:pPr>
            <w:r>
              <w:rPr>
                <w:rFonts w:ascii="Times New Roman"/>
                <w:b w:val="false"/>
                <w:i w:val="false"/>
                <w:color w:val="000000"/>
                <w:sz w:val="20"/>
              </w:rPr>
              <w:t>
7320 10 190 0-ден,</w:t>
            </w:r>
          </w:p>
          <w:p>
            <w:pPr>
              <w:spacing w:after="20"/>
              <w:ind w:left="20"/>
              <w:jc w:val="both"/>
            </w:pPr>
            <w:r>
              <w:rPr>
                <w:rFonts w:ascii="Times New Roman"/>
                <w:b w:val="false"/>
                <w:i w:val="false"/>
                <w:color w:val="000000"/>
                <w:sz w:val="20"/>
              </w:rPr>
              <w:t>
7320 20 200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Созылатын бұрандалы суықтай орамдалған серіппелер*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қабықтар*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90 900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санитарлық-техникалық жабдық (оның бөлшектерін қоспағанда), азаматтық авиация үшін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қалыптамалар*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90 930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Титан-кобальтті және вольфрамды-кобальтты кесу құралдарына арналған қатты қорытпалы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қазандықтары немесе басқа да бу өндіретін қазандықтар (төмен қысымдағы буды да өндіруге қабілетті орталықтан жылытылатын су қазандықтарынан басқа); буды қатты қыздырғышы бар су қазандықтары (8402 900 0-ден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қазандықтарымен пайдалануға арналған қосалқы жабдық (мысалы, экономайзерлер, буды қатты қыздырғыштар, күйе кетіргіштер, газ рекуператорлары), булы суға немесе басқа да күшті бу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қондырғылары бар немесе оларсыз газ генераторлары немесе су газы генераторлары; тазартқыш қондырғылары бар немесе оларсыз ацетиленді газ генераторлары және оларға ұқсас газ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машиналарында, тракторларда, ұшу аппараттарында, электр генераторларында, компрессорларда пайдалануға жататын, поршеннің айналмалы немесе қайтарымды-үдемелі қозғалысымен ұшқындап от алатын іштен жану двигательдері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машиналарында, локомотивтерде, тракторларда, кемелерде, электр станцияларында пайдалануға жататын, қысқанда жалын шығаратын поршеньді іштен жану двигательдері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двигательдердің тек қана немесе негізінен ұшқындап от алатын поршеньді іштен жану двигательдеріне арналған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астам, бірақ 44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10 000 кВт-тан астам гидравликалық турбиналар мен су доңғалақтары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8410 13 000 0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Реттеушілерді қоса алғанда,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44 кН-нан астам, бірақ 132 кН-нан аспайтын турбореактивті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132 кН-нан астам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астам, бірақ 3730 кВт-тан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5000 кВт-тан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20000 кВт-тан жоғары, бірақ 50000 кВт-тан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p>
            <w:pPr>
              <w:spacing w:after="20"/>
              <w:ind w:left="20"/>
              <w:jc w:val="both"/>
            </w:pPr>
            <w:r>
              <w:rPr>
                <w:rFonts w:ascii="Times New Roman"/>
                <w:b w:val="false"/>
                <w:i w:val="false"/>
                <w:color w:val="000000"/>
                <w:sz w:val="20"/>
              </w:rPr>
              <w:t>
8411 82 600 8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турбореактивті және турбовинтті двигательдердің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турбореактивтілерден басқа, 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гидравликалық двигательдер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гидравликалық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пневматикалық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пневматикалық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двигательдер мен күш қондырғыларының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станциялары мен гараждарда пайдалануға арналғандарды, сондай-ақ көлік құралдарына арналғандарды қоспағанда, шығын өлшегіштері бар немесе оларсыз сұйықты сорғылар; сұйықтарды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вакуумды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поршеньді сорғылар, жылжымалы қалақтары бар роторлы сорғылар, молекулярлы (вакуумды) сорғылар және Рутс үлгісіндегі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2 м3-тен астам өнімділігі, буксирге алатын доңғалақты шассидегі әуе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осьті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ең үлкен мөлшері 120 см-ден аспайтын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турбокомпрессорлар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сатылы өзге де турбокомпрессорлар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бардан астам артық жұмыс қысымы бар, өнімділігі 120 м3/сағаттан аспайтын көлемді қайта келу қарыштау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көлемді бір білікті 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роторлы көп білікті винттік өзге де 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ЦТК-275/9 көп сатылы турбокомпрессордың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мен тоңазыту/жылыту циклын қосуға арналған клапан орнатылған (реверсивтік жылу сорғылары)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орнатылмаған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Кабинеттерде, автомобильдерде орнатуға жататындардан басқа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желдеткішпен жабдықталған, ауаны тазалауға арналған қондырғылар;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0-ден,</w:t>
            </w:r>
          </w:p>
          <w:p>
            <w:pPr>
              <w:spacing w:after="20"/>
              <w:ind w:left="20"/>
              <w:jc w:val="both"/>
            </w:pPr>
            <w:r>
              <w:rPr>
                <w:rFonts w:ascii="Times New Roman"/>
                <w:b w:val="false"/>
                <w:i w:val="false"/>
                <w:color w:val="000000"/>
                <w:sz w:val="20"/>
              </w:rPr>
              <w:t>
8415 82 000 0-ден,</w:t>
            </w:r>
          </w:p>
          <w:p>
            <w:pPr>
              <w:spacing w:after="20"/>
              <w:ind w:left="20"/>
              <w:jc w:val="both"/>
            </w:pPr>
            <w:r>
              <w:rPr>
                <w:rFonts w:ascii="Times New Roman"/>
                <w:b w:val="false"/>
                <w:i w:val="false"/>
                <w:color w:val="000000"/>
                <w:sz w:val="20"/>
              </w:rPr>
              <w:t>
8415 90 000 2,</w:t>
            </w:r>
          </w:p>
          <w:p>
            <w:pPr>
              <w:spacing w:after="20"/>
              <w:ind w:left="20"/>
              <w:jc w:val="both"/>
            </w:pPr>
            <w:r>
              <w:rPr>
                <w:rFonts w:ascii="Times New Roman"/>
                <w:b w:val="false"/>
                <w:i w:val="false"/>
                <w:color w:val="000000"/>
                <w:sz w:val="20"/>
              </w:rPr>
              <w:t>
8415 90 000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майдаланған қатты отынға арналған немесе газға арналған оттық жанарғылар; механикалық оттықтар, олардың механикалық желтартқыш торларын, механикалық күл аластағыштарын қоса алғанда, және соларға ұқсас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ошақтар мен пештер, қоқыс жағатын пештерді қоса алғанда,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есіктері бөлек құрастырылған тоңазытқыш-мұздатқыштар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 аспайтын тік үлгідегі мұздатқыш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тоңазыту және мұздату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мақсаттарда пайдаланылатын машиналар мен жабдықтарды қоспағанда, ысыту, пісіру, қуыру, тазарту, ректификациялау, зарарсыздандыру, пастерлеу, буландыру, кептіру, булап тазарту, конденсациялау немесе салқындату сияқты температураның өзгеруі процесінде материалдарды өңдеуге арналған электрмен қыздырылатын немесе электрмен қыздырылмайтын машиналар, өнеркәсіптік немесе зертханалық жабдық (8514 тауар позициясындағы пештерді, камераларды және басқа да жабдықты қоспағанда); инерттік емес су қыздырғыштар немесе жылу беретін су аккумуляторлары,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8419 31 000 0-</w:t>
            </w:r>
          </w:p>
          <w:p>
            <w:pPr>
              <w:spacing w:after="20"/>
              <w:ind w:left="20"/>
              <w:jc w:val="both"/>
            </w:pPr>
            <w:r>
              <w:rPr>
                <w:rFonts w:ascii="Times New Roman"/>
                <w:b w:val="false"/>
                <w:i w:val="false"/>
                <w:color w:val="000000"/>
                <w:sz w:val="20"/>
              </w:rPr>
              <w:t>
8419 81 200 0,</w:t>
            </w:r>
          </w:p>
          <w:p>
            <w:pPr>
              <w:spacing w:after="20"/>
              <w:ind w:left="20"/>
              <w:jc w:val="both"/>
            </w:pPr>
            <w:r>
              <w:rPr>
                <w:rFonts w:ascii="Times New Roman"/>
                <w:b w:val="false"/>
                <w:i w:val="false"/>
                <w:color w:val="000000"/>
                <w:sz w:val="20"/>
              </w:rPr>
              <w:t>
8419 89-8419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шыны өңдеуге арналған машиналардан басқа, каландрлар немесе басқа білікті (роликті)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центрифугалар (зертханаларда медициналық немесе фармацевтикалық мақсаттар үшін пайдаланылатын үлесінен басқа); медициналық немесе фармацевтикалық мақсаттар үшін пайдалануға жататындардан басқа, сұйықтарды немесе газдарды сүзуге немесе тазартуға арналған жабдық пен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материалдарынан жасалған сүзгілер және сүзгі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9-дан,</w:t>
            </w:r>
          </w:p>
          <w:p>
            <w:pPr>
              <w:spacing w:after="20"/>
              <w:ind w:left="20"/>
              <w:jc w:val="both"/>
            </w:pPr>
            <w:r>
              <w:rPr>
                <w:rFonts w:ascii="Times New Roman"/>
                <w:b w:val="false"/>
                <w:i w:val="false"/>
                <w:color w:val="000000"/>
                <w:sz w:val="20"/>
              </w:rPr>
              <w:t>
8421 99 000-ден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газды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 (тұрмыстық машиналардан басқа), шөлмектерді немесе басқа да ыдыстарды жууға немесе кептіруге арналған жабдық; шөлмектерді, қалбырларды толтыруға, тығындауға, жәшіктерді, қаптарды, немесе басқа ыдыстарды жабуға, оларға сүргі соғуға немесе жапсырма желімдеуге арналған жабдық; шөлмектерді, қалыптарды, трубаларды және соларға ұқсас ыдыстарды қақпақшалармен немесе қақпақтармен саңылаусыз тығындауға арналған жабдық; буып-түюге немесе орауға арналған өзге де жабдық (тауарды орау материалының термоқондырғысымен орайтын жабдықты қоса алғанда); сусындарды газдандыруға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0-8422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үздіксіз өлшеу таразылары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жүктің ауырлық күшімен іске қосылатын, ең жоғарғы өлшеу салмағы 30 кг-дан астам, бірақ 5000 кг-дан аспайтын есептеу немесе бақылау машиналарын қоса алғанда, өлшеуге арналған жабдықтар (сезімталдығы 0,05 г немесе одан да жоғары таразылардан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атқылайтын немесе құм себелейтін машиналар және оларға ұқсас атқылау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басқа да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w:t>
            </w:r>
          </w:p>
          <w:p>
            <w:pPr>
              <w:spacing w:after="20"/>
              <w:ind w:left="20"/>
              <w:jc w:val="both"/>
            </w:pPr>
            <w:r>
              <w:rPr>
                <w:rFonts w:ascii="Times New Roman"/>
                <w:b w:val="false"/>
                <w:i w:val="false"/>
                <w:color w:val="000000"/>
                <w:sz w:val="20"/>
              </w:rPr>
              <w:t>
8424 41</w:t>
            </w:r>
          </w:p>
          <w:p>
            <w:pPr>
              <w:spacing w:after="20"/>
              <w:ind w:left="20"/>
              <w:jc w:val="both"/>
            </w:pPr>
            <w:r>
              <w:rPr>
                <w:rFonts w:ascii="Times New Roman"/>
                <w:b w:val="false"/>
                <w:i w:val="false"/>
                <w:color w:val="000000"/>
                <w:sz w:val="20"/>
              </w:rPr>
              <w:t>
8424 49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шарушылығына немесе бағбандыққа арналған бүріккіштер: суару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p>
          <w:p>
            <w:pPr>
              <w:spacing w:after="20"/>
              <w:ind w:left="20"/>
              <w:jc w:val="both"/>
            </w:pPr>
            <w:r>
              <w:rPr>
                <w:rFonts w:ascii="Times New Roman"/>
                <w:b w:val="false"/>
                <w:i w:val="false"/>
                <w:color w:val="000000"/>
                <w:sz w:val="20"/>
              </w:rPr>
              <w:t>
8424 41 100 0</w:t>
            </w:r>
          </w:p>
          <w:p>
            <w:pPr>
              <w:spacing w:after="20"/>
              <w:ind w:left="20"/>
              <w:jc w:val="both"/>
            </w:pPr>
            <w:r>
              <w:rPr>
                <w:rFonts w:ascii="Times New Roman"/>
                <w:b w:val="false"/>
                <w:i w:val="false"/>
                <w:color w:val="000000"/>
                <w:sz w:val="20"/>
              </w:rPr>
              <w:t>
8424 82 100 0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Төңгершекті көтергіштерден басқа, көтергіш тальдар және көтергіштер; шығырлар және кабестандар; автомобильдерге арналған тасымалды домкраттардан басқа домкраттар*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көтергіш тальдар мен (тоңгершенті көтергіштерден немесе көлік құралдарын көтеру үшін пайдаланылатын көтергіштерден басқа)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арналган электр қозғалтқыштан жетегі бар өзге де 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гидравликалық домкраттар мен көтергіштер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домкраттар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деррик-крандары; кабель-крандарды қоса алғанда, көтергіш крандар; көтергіш кранмен жарақталған көтергіш жылжымалы фермалар, портальды жүк тиегіштер мен тіркемелер, жүк көтерімділігі 0,5 тоннадан 60 тоннаға дейін электрлі көпірлі крандарды, жүк көтерімділігі 5 тоннадан 32 тоннаға дейін электрлі төрт тағанды крандарды, жол автокөлік құралдарында монтаж үшін арналған, жүк көтерімділігі 10 тоннадан 25 тоннаға дейін крандардан басқа гидравликалық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қармауышы бар автотиегіштер; көтергіш немесе тиеу-түсіру жабдығымен жарақтандырылған өзге де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тасымалдауға, тиеуге немесе түсіруге арналған өзге де машиналар мен құрылғылар (мысалы, лифтілер, эскалаторлар, конвейерлер, аспалы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қайырмасы бар бульдозерлер, грейдерлер, тегістегіштер, скреперлер, механикалық күректер, экскаваторлар, бір шөмішті тиеуіштер, тегістейтін машиналар, өздігінен жүретін жол тегістейтін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немесе кенді тасымалдауға, жоспарлауға, бейіндеуге, әзірлеуге, таптауға, нығыздауға, ойып алуға немесе бұрғылауға арналған машиналар мен орын алмастыруға арналған өзге де тетіктер; қазықтар қағуға және оларды суырып алуға арналған жабдық; соқалы және роторлы қар тазартқыштар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90 300 0 ішкі субпозициясындағы прокатталған станның жабдығы үшін ерекше немесе негізінен арналған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қармауыштар және қарпығыштар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Бульдозерлердің бұрылу қайырмалары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 көгалдарға немесе спорт алаңдарына арналған аунақтар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(8433 51 000 1,</w:t>
            </w:r>
          </w:p>
          <w:p>
            <w:pPr>
              <w:spacing w:after="20"/>
              <w:ind w:left="20"/>
              <w:jc w:val="both"/>
            </w:pPr>
            <w:r>
              <w:rPr>
                <w:rFonts w:ascii="Times New Roman"/>
                <w:b w:val="false"/>
                <w:i w:val="false"/>
                <w:color w:val="000000"/>
                <w:sz w:val="20"/>
              </w:rPr>
              <w:t>
8433 51 000 9, (күріш жинайтын комбайндарды және роторлы бастыру жүйесі бар комбайндарды және селекциялық комбайндарды қоспағанда), сондай-ақ 8433 59 850 9 тауар позициясының қамту ені 7,9,12,16 метр дәнді дақылдарды жинауға арналған тіркемелі және аспалы дестелегіштерден басқа (күріш, жүгері, майлы және бұршақ дақылдарын жинауға арналған дестелегіштерді, жинағыштарды, көшірме кескіші бар дестелегіштерді қоспағанда),</w:t>
            </w:r>
          </w:p>
          <w:p>
            <w:pPr>
              <w:spacing w:after="20"/>
              <w:ind w:left="20"/>
              <w:jc w:val="both"/>
            </w:pPr>
            <w:r>
              <w:rPr>
                <w:rFonts w:ascii="Times New Roman"/>
                <w:b w:val="false"/>
                <w:i w:val="false"/>
                <w:color w:val="000000"/>
                <w:sz w:val="20"/>
              </w:rPr>
              <w:t>
8433 20 500 0,</w:t>
            </w:r>
          </w:p>
          <w:p>
            <w:pPr>
              <w:spacing w:after="20"/>
              <w:ind w:left="20"/>
              <w:jc w:val="both"/>
            </w:pPr>
            <w:r>
              <w:rPr>
                <w:rFonts w:ascii="Times New Roman"/>
                <w:b w:val="false"/>
                <w:i w:val="false"/>
                <w:color w:val="000000"/>
                <w:sz w:val="20"/>
              </w:rPr>
              <w:t>
8433 30 000 0,</w:t>
            </w:r>
          </w:p>
          <w:p>
            <w:pPr>
              <w:spacing w:after="20"/>
              <w:ind w:left="20"/>
              <w:jc w:val="both"/>
            </w:pPr>
            <w:r>
              <w:rPr>
                <w:rFonts w:ascii="Times New Roman"/>
                <w:b w:val="false"/>
                <w:i w:val="false"/>
                <w:color w:val="000000"/>
                <w:sz w:val="20"/>
              </w:rPr>
              <w:t>
8433 90 000 0.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орнатылатындарды қоса алғанда өзге де тік жазықта айналатын, кесетін бөліктері бар ілетін немесе тіркемелі орақтар*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20 500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машиналар (айналмалы, бүйір жақ тырма және шабылған шөпті ауыстыратын машиналардан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қондырғылары мен аппараттары, сүт өңдеуге және қайта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оларға ұқсас сусындар өндіруге арналған престер, ұсатқыштар және оларға ұқсас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қыздырғыш құрылғылары бар тұқым өсіруге арналған жабдықты қоса алғанда, ауыл шаруашылығына, бау-бақшаға, орман шаруашылығына, құс шаруашылығына немесе омарташылыққа арналған жабдық; құс шаруашылығына арналған инкубаторлар мен брудерлер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және құрғақ бұршақ дақылдарын тазартуға, сорттауға: немесе іріктеуге арналған машиналар; ауыл шаруашылығы фермаларында пайдаланылатын жабдықтан басқа, ұн тарту өнеркәсібіне арналған немесе дәнді немесе құрғақ бұршақ дақылдарын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ұшпайтын өсімдік тоң майларын немесе майларын айырып алуға немесе дайындауға арналған жабдықтан басқа, азық-түлік өнімдерін немесе сусындарды өнеркәсіптік дайындауға немесе өндіруге арналған, осы топтың басқа жерінде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қоспа шығаруға немесе қағаз немесе картон дайындауға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кесетін машиналарды қоса алғанда, қағаз қоспасынан, қағаздан немесе картоннан бұйымдар жасауға арналған өзге де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нысандарын дайындауға немесе жасауға арналған машиналар, аппаратура және жабдық (8456 - 8465 тауар позицияларының станоктарынан басқа); пластиналар, цилиндрлер және басқа да баспа нысандар; баспа мақсаттары үшін дайындалған пластиналар, цилиндрлер және литографиялық тастар (мысалы, жонылған, ажарланған немесе жылтыратылған)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Пластиналардың, цилиндрлердің және 8442 тауар позициясының басқа да баспа нысандары арқылы басып шығару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(8443 91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жаншуға, созуға, текстурлауға немесе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талшықтарды дайындауға арналған машиналар; тоқыма жіпті дайындауға арналған иіру, созу немесе орау машиналары және басқа да жабдық; піллә орайтын немесе орайтын (жіңішке орауды қоса алғанда) тоқыма машиналар және оны 8446 немесе 8447 тауар позициясының машиналарында пайдалануға арналған тоқыма жіпті дайындайтын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Позументтік жіп, перде, шілтер, кесте жіптердің жиегін алуға, таспа немесе тор тоқуға арналған тігін, тоқыма-тігін машиналары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 жасауға арналған жабдықты қоса алғанда, киіз және фетр немесе тоқыма емес материалдарды бөлшекте немесе пішінде жасауға немесе өңдеуге арналған жабдық; қалпақтар дайындауға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сынуға, кептіруге, үтіктеуге, бастыруға (материалдарды ыстықтай қалыптау үшін бастыруды қоса алғанда), ағартуға, бояуға, аппреттеуге, әрлеуге, иірімжіптерді, маталарды немесе тоқыма бұйымдарын жабынмен қаптауға жабуға немесе өңдеуге арналған жабдық (8450 тауар позициясының машиналарынан басқа) және линолеум сияқты едендік төсеніштерді өндіруге пайдаланылатын мата немесе басқа да негізге паста жағуға арналған машиналар; тоқыма маталарды орауға, тарқатуға, жинауға, кесуге немесе тесуге арналған машиналар (тұрмыстық үтіктеу машиналарынан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(8451 21 000,</w:t>
            </w:r>
          </w:p>
          <w:p>
            <w:pPr>
              <w:spacing w:after="20"/>
              <w:ind w:left="20"/>
              <w:jc w:val="both"/>
            </w:pPr>
            <w:r>
              <w:rPr>
                <w:rFonts w:ascii="Times New Roman"/>
                <w:b w:val="false"/>
                <w:i w:val="false"/>
                <w:color w:val="000000"/>
                <w:sz w:val="20"/>
              </w:rPr>
              <w:t>
8451 90 000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8440 тауар позициясының кітап блоктарын тігуге арналған машиналардан басқа; автоматтандырылған;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p>
            <w:pPr>
              <w:spacing w:after="20"/>
              <w:ind w:left="20"/>
              <w:jc w:val="both"/>
            </w:pPr>
            <w:r>
              <w:rPr>
                <w:rFonts w:ascii="Times New Roman"/>
                <w:b w:val="false"/>
                <w:i w:val="false"/>
                <w:color w:val="000000"/>
                <w:sz w:val="20"/>
              </w:rPr>
              <w:t>
8452 29 000 0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арналған немесе теріден немесе былғарыдан аяқ-киім немесе басқа бұйымдар дайындауға немесе жөндеуге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конвертерлер, құю шөміштері, құймақалыптар және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прокаттау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0 -</w:t>
            </w:r>
          </w:p>
          <w:p>
            <w:pPr>
              <w:spacing w:after="20"/>
              <w:ind w:left="20"/>
              <w:jc w:val="both"/>
            </w:pPr>
            <w:r>
              <w:rPr>
                <w:rFonts w:ascii="Times New Roman"/>
                <w:b w:val="false"/>
                <w:i w:val="false"/>
                <w:color w:val="000000"/>
                <w:sz w:val="20"/>
              </w:rPr>
              <w:t>
8455 22 000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немесе басқа да жарық немесе фотонды сәуленің, ультрадыбысты, электр разрядты, электр-химиялық, электронды сәулелік, ионды сәулелік немесе плазмалық-доғалық процестердің көмегімен материалды кетіру жолымен кез келген материалдарды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металл өңдеуге арналған бір тұғырлы және көп тұғырлы агрегат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өзге көлденең токарьлық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көп нысаналы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басқармалы үш осі бар металл кесетін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өзге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 позициясының токарь станоктарынан басқа (көп мақсатты токарлық станоктарды қоса алғанда), металды кетіру жолымен бұрғылауға, қашап өңдеуге, жоңғылауға, сыртқы немесе ішкі оймалар тесуге арналған металл кесетін станоктар (желілік құрылысты агрегат станоктарын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Сыдыра-тегістеу, қайрау, тегістеу, хонингтеу, ысқылау, жылтырату және 8461 тауар позициясының тісті кесу, тісті тегістеу немесе тісті өңдеу станоктарынан басқа, металдар мен қыш металдарды тегістеуші тастардың, қажақтардың және жылтыратушы құралдардың көмегімен басқа да тазалап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Бойлап сүргілеу, көлденең сүргілеу, уату, созу, тісті кесу, тісті тегістеу немесе тісті өңдеу, аралау, кесу станоктары және материалды кетіру арқылы металдарды немесе қышметалды өңдеуге арналған басқа жерде аталмаған немесе енгізілмеген басқа да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қалыптап, соғып немесе қалыптап өңдеуге арналған станоктар (престерді қоса алғанда); металл өңдеуге арналған ию, шеттерін ию, түзу, кесу, тесу немесе шабу станоктары (престерді қоса алғанда); жоғарыда аталмаған металдарды немесе металл карбидтерін өңдеуге арналған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кетірмей металдарды немесе қышметалды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қыш, бетон, асбестцемент немесе соған ұқсас минералды материалдар өңдеуге арналған немесе шыныны суықтай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тығын, сүйек, эбонит, қатты пластмассалар немесе соған ұқсас қатты материалдар өңдеуге арналған станоктар (шегенің, қапсырманың, желімнің көмегімен немесе басқа да тәсілдермен жинауға арналған машинаны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кесуге жарамды немесе жарамсыз, төменгі температурада дәнекерлеуге, жоғарғы температурада дәнекерлеуге немесе пісіруге арналған жабдық пен аппараттар; газбен жұмыс істейтін беткі жағын термоөңдеуге арналған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 немесе оптикалық санағыш құрылғылар, деректерді кодталған нысандағы ақпарат тасымалдағыштарға тасымалдауға арналған машиналар және осыған ұқсас ақпаратты өңдеуге арналған, басқа жерде аталмаған немесе енгізілмеген машиналар (тау-кен cryptocurrency арналған компьютерлер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30 000 0, 8471 50 000 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Карточкаларды оқитын құрылғылары (карт-ридерлері) бар төлем карточкаларын пайдалана отырып, төлемдерді жүзеге асыру үшін пайдаланылатын микрокомпьютерлер*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хат-хабарларын сорттауға немесе қаттап салуға немесе конверттерге салуға, немесе байлауға арналған машиналар, почта хат-хабарларын ашуға, жабуға немесе сүргіш салуға арналған машиналар және почта маркаларын желімдеуге немесе тоқтатуға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(Automatik teller (Telling) Machine)*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 машиналарының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қатты қалыптағы басқа да минералды қазбаларды (оның ішінде ұнтақ түріндегі және паста түріндегі) сорттауға, електен өткізуге, сепаратордан өткізуге; жууға, ұсақтауға, тартуға, қосуға немесе араластыруға арналған жабдық; қатты минералды отынды, қыш құрамды, қатайып кетпеген цементті, гипс материалдарын немесе басқа да минералды заттарды ұнтақ күйіндегі немесе паста күйіндегі жағдайда агломерациялауға, қалыптауға немесе құюға арналған жабдық; құмнан құю пішіндерін жасауға арналған қалыптау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(8474 32 000 0-нан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электронды шамдарды, түтікшелерді немесе электронды-сәулелік түтікшелерді немесе шыны колбалардағы газды-разрядты шамдарды құрастыруға арналған машиналар; шыныны немесе шыны бұйымдарын дайындауға немесе ыстықтай өңдеуге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шығаруға арналған басқа жерде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дайындауға және жасауға арналған, осы топтың басқа жерінде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модульдік үйлерді дайындауға арналған, осы топтың басқа жерінде аталмаған немесе енгізілмеген жабдық және жиынтықтаушылар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p>
            <w:pPr>
              <w:spacing w:after="20"/>
              <w:ind w:left="20"/>
              <w:jc w:val="both"/>
            </w:pPr>
            <w:r>
              <w:rPr>
                <w:rFonts w:ascii="Times New Roman"/>
                <w:b w:val="false"/>
                <w:i w:val="false"/>
                <w:color w:val="000000"/>
                <w:sz w:val="20"/>
              </w:rPr>
              <w:t>
7308 90 990 0,</w:t>
            </w:r>
          </w:p>
          <w:p>
            <w:pPr>
              <w:spacing w:after="20"/>
              <w:ind w:left="20"/>
              <w:jc w:val="both"/>
            </w:pPr>
            <w:r>
              <w:rPr>
                <w:rFonts w:ascii="Times New Roman"/>
                <w:b w:val="false"/>
                <w:i w:val="false"/>
                <w:color w:val="000000"/>
                <w:sz w:val="20"/>
              </w:rPr>
              <w:t>
8428 90 900 0,</w:t>
            </w:r>
          </w:p>
          <w:p>
            <w:pPr>
              <w:spacing w:after="20"/>
              <w:ind w:left="20"/>
              <w:jc w:val="both"/>
            </w:pPr>
            <w:r>
              <w:rPr>
                <w:rFonts w:ascii="Times New Roman"/>
                <w:b w:val="false"/>
                <w:i w:val="false"/>
                <w:color w:val="000000"/>
                <w:sz w:val="20"/>
              </w:rPr>
              <w:t>
8427 20 190 9,</w:t>
            </w:r>
          </w:p>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
8425 11 000 0,</w:t>
            </w:r>
          </w:p>
          <w:p>
            <w:pPr>
              <w:spacing w:after="20"/>
              <w:ind w:left="20"/>
              <w:jc w:val="both"/>
            </w:pPr>
            <w:r>
              <w:rPr>
                <w:rFonts w:ascii="Times New Roman"/>
                <w:b w:val="false"/>
                <w:i w:val="false"/>
                <w:color w:val="000000"/>
                <w:sz w:val="20"/>
              </w:rPr>
              <w:t>
7302 10 500 0,</w:t>
            </w:r>
          </w:p>
          <w:p>
            <w:pPr>
              <w:spacing w:after="20"/>
              <w:ind w:left="20"/>
              <w:jc w:val="both"/>
            </w:pPr>
            <w:r>
              <w:rPr>
                <w:rFonts w:ascii="Times New Roman"/>
                <w:b w:val="false"/>
                <w:i w:val="false"/>
                <w:color w:val="000000"/>
                <w:sz w:val="20"/>
              </w:rPr>
              <w:t>
4017 00 000 9,</w:t>
            </w:r>
          </w:p>
          <w:p>
            <w:pPr>
              <w:spacing w:after="20"/>
              <w:ind w:left="20"/>
              <w:jc w:val="both"/>
            </w:pPr>
            <w:r>
              <w:rPr>
                <w:rFonts w:ascii="Times New Roman"/>
                <w:b w:val="false"/>
                <w:i w:val="false"/>
                <w:color w:val="000000"/>
                <w:sz w:val="20"/>
              </w:rPr>
              <w:t>
8461 50 190 9,</w:t>
            </w:r>
          </w:p>
          <w:p>
            <w:pPr>
              <w:spacing w:after="20"/>
              <w:ind w:left="20"/>
              <w:jc w:val="both"/>
            </w:pPr>
            <w:r>
              <w:rPr>
                <w:rFonts w:ascii="Times New Roman"/>
                <w:b w:val="false"/>
                <w:i w:val="false"/>
                <w:color w:val="000000"/>
                <w:sz w:val="20"/>
              </w:rPr>
              <w:t>
8516 40 000 0,</w:t>
            </w:r>
          </w:p>
          <w:p>
            <w:pPr>
              <w:spacing w:after="20"/>
              <w:ind w:left="20"/>
              <w:jc w:val="both"/>
            </w:pPr>
            <w:r>
              <w:rPr>
                <w:rFonts w:ascii="Times New Roman"/>
                <w:b w:val="false"/>
                <w:i w:val="false"/>
                <w:color w:val="000000"/>
                <w:sz w:val="20"/>
              </w:rPr>
              <w:t>
8205 70 000 0,</w:t>
            </w:r>
          </w:p>
          <w:p>
            <w:pPr>
              <w:spacing w:after="20"/>
              <w:ind w:left="20"/>
              <w:jc w:val="both"/>
            </w:pPr>
            <w:r>
              <w:rPr>
                <w:rFonts w:ascii="Times New Roman"/>
                <w:b w:val="false"/>
                <w:i w:val="false"/>
                <w:color w:val="000000"/>
                <w:sz w:val="20"/>
              </w:rPr>
              <w:t>
8467 22 900 0,</w:t>
            </w:r>
          </w:p>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
8467 19 000 0,</w:t>
            </w:r>
          </w:p>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7326 90 980 8,</w:t>
            </w:r>
          </w:p>
          <w:p>
            <w:pPr>
              <w:spacing w:after="20"/>
              <w:ind w:left="20"/>
              <w:jc w:val="both"/>
            </w:pPr>
            <w:r>
              <w:rPr>
                <w:rFonts w:ascii="Times New Roman"/>
                <w:b w:val="false"/>
                <w:i w:val="false"/>
                <w:color w:val="000000"/>
                <w:sz w:val="20"/>
              </w:rPr>
              <w:t>
8513 10 000 0,</w:t>
            </w:r>
          </w:p>
          <w:p>
            <w:pPr>
              <w:spacing w:after="20"/>
              <w:ind w:left="20"/>
              <w:jc w:val="both"/>
            </w:pPr>
            <w:r>
              <w:rPr>
                <w:rFonts w:ascii="Times New Roman"/>
                <w:b w:val="false"/>
                <w:i w:val="false"/>
                <w:color w:val="000000"/>
                <w:sz w:val="20"/>
              </w:rPr>
              <w:t>
8424 30 100 0,</w:t>
            </w:r>
          </w:p>
          <w:p>
            <w:pPr>
              <w:spacing w:after="20"/>
              <w:ind w:left="20"/>
              <w:jc w:val="both"/>
            </w:pPr>
            <w:r>
              <w:rPr>
                <w:rFonts w:ascii="Times New Roman"/>
                <w:b w:val="false"/>
                <w:i w:val="false"/>
                <w:color w:val="000000"/>
                <w:sz w:val="20"/>
              </w:rPr>
              <w:t>
8202 10 000 0,</w:t>
            </w:r>
          </w:p>
          <w:p>
            <w:pPr>
              <w:spacing w:after="20"/>
              <w:ind w:left="20"/>
              <w:jc w:val="both"/>
            </w:pPr>
            <w:r>
              <w:rPr>
                <w:rFonts w:ascii="Times New Roman"/>
                <w:b w:val="false"/>
                <w:i w:val="false"/>
                <w:color w:val="000000"/>
                <w:sz w:val="20"/>
              </w:rPr>
              <w:t>
8205 20 000 0,</w:t>
            </w:r>
          </w:p>
          <w:p>
            <w:pPr>
              <w:spacing w:after="20"/>
              <w:ind w:left="20"/>
              <w:jc w:val="both"/>
            </w:pPr>
            <w:r>
              <w:rPr>
                <w:rFonts w:ascii="Times New Roman"/>
                <w:b w:val="false"/>
                <w:i w:val="false"/>
                <w:color w:val="000000"/>
                <w:sz w:val="20"/>
              </w:rPr>
              <w:t>
8467 29 300 0,</w:t>
            </w:r>
          </w:p>
          <w:p>
            <w:pPr>
              <w:spacing w:after="20"/>
              <w:ind w:left="20"/>
              <w:jc w:val="both"/>
            </w:pPr>
            <w:r>
              <w:rPr>
                <w:rFonts w:ascii="Times New Roman"/>
                <w:b w:val="false"/>
                <w:i w:val="false"/>
                <w:color w:val="000000"/>
                <w:sz w:val="20"/>
              </w:rPr>
              <w:t>
8464 10 000 0,</w:t>
            </w:r>
          </w:p>
          <w:p>
            <w:pPr>
              <w:spacing w:after="20"/>
              <w:ind w:left="20"/>
              <w:jc w:val="both"/>
            </w:pPr>
            <w:r>
              <w:rPr>
                <w:rFonts w:ascii="Times New Roman"/>
                <w:b w:val="false"/>
                <w:i w:val="false"/>
                <w:color w:val="000000"/>
                <w:sz w:val="20"/>
              </w:rPr>
              <w:t>
8467 29 530 0,</w:t>
            </w:r>
          </w:p>
          <w:p>
            <w:pPr>
              <w:spacing w:after="20"/>
              <w:ind w:left="20"/>
              <w:jc w:val="both"/>
            </w:pPr>
            <w:r>
              <w:rPr>
                <w:rFonts w:ascii="Times New Roman"/>
                <w:b w:val="false"/>
                <w:i w:val="false"/>
                <w:color w:val="000000"/>
                <w:sz w:val="20"/>
              </w:rPr>
              <w:t>
8716 39 300 9,</w:t>
            </w:r>
          </w:p>
          <w:p>
            <w:pPr>
              <w:spacing w:after="20"/>
              <w:ind w:left="20"/>
              <w:jc w:val="both"/>
            </w:pPr>
            <w:r>
              <w:rPr>
                <w:rFonts w:ascii="Times New Roman"/>
                <w:b w:val="false"/>
                <w:i w:val="false"/>
                <w:color w:val="000000"/>
                <w:sz w:val="20"/>
              </w:rPr>
              <w:t>
8416 10 900 0,</w:t>
            </w:r>
          </w:p>
          <w:p>
            <w:pPr>
              <w:spacing w:after="20"/>
              <w:ind w:left="20"/>
              <w:jc w:val="both"/>
            </w:pPr>
            <w:r>
              <w:rPr>
                <w:rFonts w:ascii="Times New Roman"/>
                <w:b w:val="false"/>
                <w:i w:val="false"/>
                <w:color w:val="000000"/>
                <w:sz w:val="20"/>
              </w:rPr>
              <w:t>
8701 10 000 0,</w:t>
            </w:r>
          </w:p>
          <w:p>
            <w:pPr>
              <w:spacing w:after="20"/>
              <w:ind w:left="20"/>
              <w:jc w:val="both"/>
            </w:pPr>
            <w:r>
              <w:rPr>
                <w:rFonts w:ascii="Times New Roman"/>
                <w:b w:val="false"/>
                <w:i w:val="false"/>
                <w:color w:val="000000"/>
                <w:sz w:val="20"/>
              </w:rPr>
              <w:t>
8701 90 350 0,</w:t>
            </w:r>
          </w:p>
          <w:p>
            <w:pPr>
              <w:spacing w:after="20"/>
              <w:ind w:left="20"/>
              <w:jc w:val="both"/>
            </w:pPr>
            <w:r>
              <w:rPr>
                <w:rFonts w:ascii="Times New Roman"/>
                <w:b w:val="false"/>
                <w:i w:val="false"/>
                <w:color w:val="000000"/>
                <w:sz w:val="20"/>
              </w:rPr>
              <w:t>
8465 99 000 0,</w:t>
            </w:r>
          </w:p>
          <w:p>
            <w:pPr>
              <w:spacing w:after="20"/>
              <w:ind w:left="20"/>
              <w:jc w:val="both"/>
            </w:pPr>
            <w:r>
              <w:rPr>
                <w:rFonts w:ascii="Times New Roman"/>
                <w:b w:val="false"/>
                <w:i w:val="false"/>
                <w:color w:val="000000"/>
                <w:sz w:val="20"/>
              </w:rPr>
              <w:t>
8405 10 000 9,</w:t>
            </w:r>
          </w:p>
          <w:p>
            <w:pPr>
              <w:spacing w:after="20"/>
              <w:ind w:left="20"/>
              <w:jc w:val="both"/>
            </w:pPr>
            <w:r>
              <w:rPr>
                <w:rFonts w:ascii="Times New Roman"/>
                <w:b w:val="false"/>
                <w:i w:val="false"/>
                <w:color w:val="000000"/>
                <w:sz w:val="20"/>
              </w:rPr>
              <w:t>
8716 80 000 0,</w:t>
            </w:r>
          </w:p>
          <w:p>
            <w:pPr>
              <w:spacing w:after="20"/>
              <w:ind w:left="20"/>
              <w:jc w:val="both"/>
            </w:pPr>
            <w:r>
              <w:rPr>
                <w:rFonts w:ascii="Times New Roman"/>
                <w:b w:val="false"/>
                <w:i w:val="false"/>
                <w:color w:val="000000"/>
                <w:sz w:val="20"/>
              </w:rPr>
              <w:t>
8205 59 809 9,</w:t>
            </w:r>
          </w:p>
          <w:p>
            <w:pPr>
              <w:spacing w:after="20"/>
              <w:ind w:left="20"/>
              <w:jc w:val="both"/>
            </w:pPr>
            <w:r>
              <w:rPr>
                <w:rFonts w:ascii="Times New Roman"/>
                <w:b w:val="false"/>
                <w:i w:val="false"/>
                <w:color w:val="000000"/>
                <w:sz w:val="20"/>
              </w:rPr>
              <w:t>
8208 90 000 0,</w:t>
            </w:r>
          </w:p>
          <w:p>
            <w:pPr>
              <w:spacing w:after="20"/>
              <w:ind w:left="20"/>
              <w:jc w:val="both"/>
            </w:pPr>
            <w:r>
              <w:rPr>
                <w:rFonts w:ascii="Times New Roman"/>
                <w:b w:val="false"/>
                <w:i w:val="false"/>
                <w:color w:val="000000"/>
                <w:sz w:val="20"/>
              </w:rPr>
              <w:t>
8205 59 809 9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өндірісіне арналған опокалар; құю табандықтары; құю модельдері; металдарды, металл карбидтерін, шыныны, минералды материалдарды, резеңкені немесе пластмассаларды құюға арналған қалыптар (құймақалыптардан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Гидробөлгіштер*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жүк тарту құрамында пайдаланылатындардан басқа, өзге де шарикті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сепаратормен және роликтермен жиынтықтағы ішкі конус сақиналарды қоса алғанда, роликті-конусты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роликті сфералық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тәрізді роликті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өзге де цилиндрлік роликті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қиыстырылған шарикті - роликтілерді қоса алғанда, өзге де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инелі роликтер және роликтер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трансмиссия біліктері (жұдырықша және иінді біліктерді қоса алғанда) мен қос иіндер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элементтерден құрастырылған (құрама) иінді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Кардан біліктері*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(жұдырықша және иінді біліктерді қоса алғанда) мен өзге де қос иіндер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 орнатылған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шарикті немесе роликті подшипниктер орнатылмаған подшипниктердің корпустары; біліктер үшін сырғанау подшипниктері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подшипниктерге арналған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Біліктермен жиынтықтағы тіссіз берілістер мен тісті доңғалақтар; беріліс қораптары және басқа да жылдамдық вариаторлары*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40-тан, 8483 90-нан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Шкивтердің блоктарын қоса алғанда, тегершіктер мен шкивтер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Жалғастырғыштар мен біліктерді қосуға арналған құрылғылар (әмбебап топсаларды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тісті дөңгелектер, тізбекті жұлдызшалар және жеке қойылған басқа да беріліс элементтері;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бұрамалар, олардың қоладан жасалған қалақтары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бұрамалар және олардың қалақтары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двигательдері мен генераторлары электргенераторлық қондырғылардан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Электргенераторлық қондырғылар және айналмалы электр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8501 немесе 8502 тауар позицияларының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өзгерткіштері (мысалы, түзеткіштер), индуктивтілік катушкалары және дроссельдер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(8504 31 800 1,</w:t>
            </w:r>
          </w:p>
          <w:p>
            <w:pPr>
              <w:spacing w:after="20"/>
              <w:ind w:left="20"/>
              <w:jc w:val="both"/>
            </w:pPr>
            <w:r>
              <w:rPr>
                <w:rFonts w:ascii="Times New Roman"/>
                <w:b w:val="false"/>
                <w:i w:val="false"/>
                <w:color w:val="000000"/>
                <w:sz w:val="20"/>
              </w:rPr>
              <w:t>
8504 32 000 9</w:t>
            </w:r>
          </w:p>
          <w:p>
            <w:pPr>
              <w:spacing w:after="20"/>
              <w:ind w:left="20"/>
              <w:jc w:val="both"/>
            </w:pPr>
            <w:r>
              <w:rPr>
                <w:rFonts w:ascii="Times New Roman"/>
                <w:b w:val="false"/>
                <w:i w:val="false"/>
                <w:color w:val="000000"/>
                <w:sz w:val="20"/>
              </w:rPr>
              <w:t>
8504 33 000 9</w:t>
            </w:r>
          </w:p>
          <w:p>
            <w:pPr>
              <w:spacing w:after="20"/>
              <w:ind w:left="20"/>
              <w:jc w:val="both"/>
            </w:pPr>
            <w:r>
              <w:rPr>
                <w:rFonts w:ascii="Times New Roman"/>
                <w:b w:val="false"/>
                <w:i w:val="false"/>
                <w:color w:val="000000"/>
                <w:sz w:val="20"/>
              </w:rPr>
              <w:t>
8504 34 000 0,</w:t>
            </w:r>
          </w:p>
          <w:p>
            <w:pPr>
              <w:spacing w:after="20"/>
              <w:ind w:left="20"/>
              <w:jc w:val="both"/>
            </w:pPr>
            <w:r>
              <w:rPr>
                <w:rFonts w:ascii="Times New Roman"/>
                <w:b w:val="false"/>
                <w:i w:val="false"/>
                <w:color w:val="000000"/>
                <w:sz w:val="20"/>
              </w:rPr>
              <w:t>
8504 90,</w:t>
            </w:r>
          </w:p>
          <w:p>
            <w:pPr>
              <w:spacing w:after="20"/>
              <w:ind w:left="20"/>
              <w:jc w:val="both"/>
            </w:pPr>
            <w:r>
              <w:rPr>
                <w:rFonts w:ascii="Times New Roman"/>
                <w:b w:val="false"/>
                <w:i w:val="false"/>
                <w:color w:val="000000"/>
                <w:sz w:val="20"/>
              </w:rPr>
              <w:t>
8504 21 000 0,</w:t>
            </w:r>
          </w:p>
          <w:p>
            <w:pPr>
              <w:spacing w:after="20"/>
              <w:ind w:left="20"/>
              <w:jc w:val="both"/>
            </w:pPr>
            <w:r>
              <w:rPr>
                <w:rFonts w:ascii="Times New Roman"/>
                <w:b w:val="false"/>
                <w:i w:val="false"/>
                <w:color w:val="000000"/>
                <w:sz w:val="20"/>
              </w:rPr>
              <w:t>
8504 22 100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аккумуляторлар: сұйық электролитпен жұмыс істейтін күш; өзгелері; 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p>
            <w:pPr>
              <w:spacing w:after="20"/>
              <w:ind w:left="20"/>
              <w:jc w:val="both"/>
            </w:pPr>
            <w:r>
              <w:rPr>
                <w:rFonts w:ascii="Times New Roman"/>
                <w:b w:val="false"/>
                <w:i w:val="false"/>
                <w:color w:val="000000"/>
                <w:sz w:val="20"/>
              </w:rPr>
              <w:t>
8507 20 800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 күш аккумуляторлары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двигательдерін ұшқыннан немесе жанғыш қоспаларды қысу арқылы тұтандыруға және іске қосуға арналған электр жабдығы (мысалы, магнето, тұтандыру катушкалары, тұтандыру шырақтары, қыздыру шырақтары, стартерлер); осы двигательдермен бірге пайдаланылатындар үлгісіндегі генераторлар (мысалы, тұрақты және айнымалы тоқтың) мен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жарығын беру немесе дабыл беру жабдығы (8539 тауар позициясының бұйымдарынан басқа), велосипедтерде немесе моторлы көлік құралдарында пайдаланылатын шыны тазалағыштар, күңгірттенуге қарсы және булануға қарсы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 немесе диэлектрлі шығындар құбылыстарының негізінде жұмыс істейтіндерді қоса алғанда); материалдарды индукция немесе диэлектрлі шығындар құбылыстарының көмегімен термикалық өңдеуге арналған өнеркәсіптік немесе зертханалық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кесу операцияларын орындай алатындығына немесе орындай алмайтындығына қарамастан, электрлі (соның ішінде газды электрмен қыздыру) лазерлік немесе басқа да жарық немесе фотонды, ультрадыбысты, электронды-сәулелі, магнитті-импульсті немесе плазмалы-доғалы төменгі температурада дәнекерлеуге, жоғары температурада дәнекерлеуге немесе пісіруге арналған машиналар мен аппараттар; металдарды немесе қышметалды ыстық күйінде тозаңдатуға арналған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машиналардың құрылғылары; телефондық немесе телеграфтық сымды байланысқа арналған коммутаторлар; жеткізгіш жиіліктегі сымды байланыс жүйесіне арналған немесе байланыстың цифрлық сымды жүйесіне арналған аппаратуралар; шкафтар, жәшіктер, телефон қораптары, тарату шкафтары, тіреулер;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62 000-ден</w:t>
            </w:r>
          </w:p>
          <w:p>
            <w:pPr>
              <w:spacing w:after="20"/>
              <w:ind w:left="20"/>
              <w:jc w:val="both"/>
            </w:pPr>
            <w:r>
              <w:rPr>
                <w:rFonts w:ascii="Times New Roman"/>
                <w:b w:val="false"/>
                <w:i w:val="false"/>
                <w:color w:val="000000"/>
                <w:sz w:val="20"/>
              </w:rPr>
              <w:t>
8517 70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қабылдау құрылғысын қамтитын беруші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радионавигациялық аппаратура және қашықтықтан басқару радиоаппаратурасы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Радиохабарларын таратуға арналған, дыбыс жазатын немесе дыбыс шығаратын аппаратурамен немесе сағатпен бір корпуста бірге немесе бөлек орналастырылған-қабылдау аппаратурасы; өзгелері; Моторлы көлік құралдарында қолданатын сыртқы қорек көзінсіз жұмыс; істей алмайтын кең ауқымда хабар таратқыш радиоқабылдағыштар дыбыс жазғыш немесе шығарғыш аппаратурасымен бірге орнатылғандары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8527 19 000 0,</w:t>
            </w:r>
          </w:p>
          <w:p>
            <w:pPr>
              <w:spacing w:after="20"/>
              <w:ind w:left="20"/>
              <w:jc w:val="both"/>
            </w:pPr>
            <w:r>
              <w:rPr>
                <w:rFonts w:ascii="Times New Roman"/>
                <w:b w:val="false"/>
                <w:i w:val="false"/>
                <w:color w:val="000000"/>
                <w:sz w:val="20"/>
              </w:rPr>
              <w:t>
8527 21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және барлық үлгідегі антенналық шағылдырғыштар; осы бұйымдар мен бірге пайдаланылатын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күзет дабылы құрылғылары немесе өртке қарсы дабыл беруге арналған құрылғылар және осындай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өрт қауіпсіздігін қамтамасыз етуге немесе сындырудан қорғауға арналған электрлі дабыл беруші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Коммутацияға немесе электр тізбектерін қорғауға арналған немесе электр тізбектеріне немесе электр тізбектерінде қосуға арналған электр аппаратурасы (мысалы, сөндіргіштер, ауыстырып қосқыштар, ажыратқыштар, балқымалы сақтандырғыштар, жайтартқыштар, кернеуді шектегіштер, кернеудің секірмелілігін тежегіштер, тоқ қабылдағыштар, тоқ алушылар және өзге де байланыстар, байланыстырғыш қораптар) 1000 В-ден артық кернеуге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Сөндіргіштер, ажыратып қосқыштар, кнопкалы ажыратып қосқыштардың блоктары, контакторлар*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p>
            <w:pPr>
              <w:spacing w:after="20"/>
              <w:ind w:left="20"/>
              <w:jc w:val="both"/>
            </w:pPr>
            <w:r>
              <w:rPr>
                <w:rFonts w:ascii="Times New Roman"/>
                <w:b w:val="false"/>
                <w:i w:val="false"/>
                <w:color w:val="000000"/>
                <w:sz w:val="20"/>
              </w:rPr>
              <w:t>
8536 50 800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Коммутацияға немесе электр тізбектерін қорғауға арналған немесе электр тізбектеріне немесе электр тізбектерінде қосуға арналған электр аппаратурасы;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 басқаруға немесе бөлуге арналған 8535 немесе 8536 тауар позициясының екі немесе одан көп құрылғыларымен жабдықталған пульттер, панельдер, консолдар, үстелдер, тарату қалқандары және электр аппаратурасына арналған өзге де негіздер, соның ішінде 1000 В-дан аспайтын кернеуге 8517 тауар позициясының коммутациялық құрылғыларынан басқа 90-топтың құралдарын немесе құрылғыларын және цифрлы басқару аппараттарын қамтитындар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панельдер, консольдер, үстелдер, тарату қалқандары және 8537 тауар позициясының бұйымдарына арналған, бірақ тиісті аппаратурамен жинақталмаған өзге де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В-дан астам кернеуге ультракүлгін немесе инфрақызыл сәуле шамдарын қоспағанда,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8539 29 920 0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транзисторлар мен соған ұқсас жартылай өткізгіш құралдар; модульдерге жиналған немесе жиналмаған, панельдерге монтаждалған немесе монтаждалмаған фотогальваникалық элементтерді қоса алғанда, фотосезімтал жартылай өткізгіш құралдар; сәуле шашқыш диодтар; жинақтамадағы пьезоэлектрлік кристалдар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интегралды сызбалары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Коаксильді кабельдер және басқа коаксильді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Телекоммуникацияда пайдаланылатын, 80 В-тан аспайтын кернеуге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пайдаланылатын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11008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Электролизді құрылғыларға арналған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көзінен қоректенетін темір жол локомотивтері (магистральдық локомативтерді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Дизель-темір жол электрлі локомотивтер (магистральдық локомативтерді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 жол жолаушылар, тауар немесе жүк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 жөндеуге немесе оларға техникалық қызмет көрсетуге арналған өздігінен жүретін немесе өздігінен жүрмейтін көлік құралдары (мысалы, шеберхана вагондар, крандар, шпал қағатын машиналар, жол тегістеу машиналары, бақылау-өлшеу вагондары және жолды қарауға арналған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жолаушылар вагондары; өздігінен жүрмейтін жүк, почта және өзге де арнайы темір жол немесе трамвай вагондары (8604 тауар позициясына кіретіндерден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вагон-цистерналар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жабық және жабылатын темір жол, жүк вагондары (жабық вагондардан және 8606 91 800 0 тауар позициясының астық тасымалдауға арналған жабық хоппер вагондарынан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тасталды – ҚР Ұлттық экономика министрінің 21.04.2020 № 30 o(алғашқы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60 см-ден асатын алынбайтын ернеулері бар, өздігінен жүрмейтін ашық темір жол, жүк вагондары (жартылай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локомотивтерінің немесе жылжымалы құрамның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тк шынжыр табанды тракторларды (8709 тауар позициясының тракторларынан басқа), 8701 92, 8701 93, 8701 94 100 9 тауар позициясының қуаты 100 кВт-ке дейінгі, 8701 94 500 0 тракторларынан басқа,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шынжыр табанды тракторлар (3 т. к. шынжыр табанды тракторлардан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жаңалары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23 910 (8704 23 910 8 тауар позициясының өздігінен түсіргіш техникасынан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бұрын қолданыста болғандары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(өздігінен түсіргіш техникадан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тоннадан астам жүк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тасымалдауға пайдаланылатындардан басқа, арнайы мақсаттағы моторлы көлік құралдары (мысалы, авариялық жүк автомобильдері, автокрандар, өрт сөндіргіш көлік құралдары, автобетонараластырғыштар, жолдарды тазалауға арналған автомобильдер, су құю-жуу автомашиналары, автошеберханалар, рентген қондырғылары бар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тауар позициясының моторлы көлік құралдарына арналған двигательдер орнатылған шассилер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ВТЗ-30СШ өздігінен жүретін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кабинасын жылытқыштар, амортизаторлар*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трансмиссиялар*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Аунақтың осі, роликтің осі, иінді ось, шынжыр табан буынының бунағы*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 мен порттарда контейнерлерді жылдамдықпен ауыстыруға арналған тіркемеплатформалары бар арнайы тартқыш тракторлар, электрлі*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11 900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 мен порттарда контейнерлерді жылдамдықпен ауыстыруға арналған тіркемеплатформалары бар арнайы тартқыш тракторлар,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19 900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жартылай тіркемелер, жаңалары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тіркемелер және жартылай тіркемелер, бұрын қолданыста болғандары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тіркемелер және жартылай тіркемелер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тікұшақтар,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0-8802 40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шассилер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20 000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ұшақтардың өзге де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30 000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Саяхаттық, экскурсиялық кемелер, паромдар, жүк кемелері, баржалар және жолаушыларды немесе жүктерді тасымалдауға арналған ұқсас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жүзбелі базалар және балық өнімдерін қайта өңдеуге және консервілеуге арналған өзге де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және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снарядтары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8905 10 900 0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су тереңдігі 2,5 метрден кем емес, бірақ 5,5 метрден аспайтын тереңдігі 6000 метрге дейін мұнай және газ ұңғымаларын бұрғылау үшін батырылмалы бұрғылау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сапасы олардың негізгі функцияларымен салыстырғанда екінші дәрежелі болып табылатын басқа да жүзбелі теңіз маяктары, өрт сөндіру кемелері, жүзбелі крандар және басқа да кемелер; Жүзбелі доктар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 90 100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кемелері, төгілген мұнайды тазарту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 90 100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 суретке түсіруге және әуеден суретке түсіруге, ішкі органдарды медициналық немесе хирургиялық зерттеуге арнайы арналған фотокамералар; сот немесе криминалдық мақсаттарға арналған салыстыру жүргізуге мүмкіндік беретін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Кинематографиялықтан басқа, бейнелердің жобалауыштары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шығаруға немесе орамдағы фотоқағазға автоматты түрде басып шығаруға арналған аппаратура мен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аппаратура мен жабдық, өзгелері; негатоскоптар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9010 50 000 0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құралдар мен аспаптар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құралдар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геодезиялық немесе топографиялық (фотограмметриялықты қоса алғанда), гидрографиялық, океанографиялық, гидрологиялық, метеорологиялық немесе геофизикалық, құралдар мен аспаптар; алыстан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жатпайтын механикалық детальдары және ауыспалы сүзгіштері жоқ қорғаныш маскаларынан басқа, өзге де тыныс алу жабдықтары мен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немесе радиотерапевтік аппаратураны қоса алғанда, рентген сәулесін пайдалануға негізделген өзге аппаратура, медициналық, хирургиялық, стоматологиялық немесе ветеринарлық пайдалануға арналмаған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 бета- немесе гамма сәулелерінің әсеріне негізделген медициналық, хирургиялық, стоматологиялық немесе ветеринарлық пайдалануға арналмаған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мақсаттарға пайдаланылатын аппаратура бөлшектері мен керек-жарақтарын қоса алғанда, медициналық, хирургиялық, стоматологиялық немесе ветеринарлық мақсатта пайдалануға арналғандардан басқа,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(мысалы, металдардың, сүректердің, тоқыма материалдарының, қағаздың, пластмассаның) қаттылығын, төзімділігін, тығыздығын, серпімділік немесе басқа да механикалық қасиеттерін сынауға арналған машиналар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Жазатын құрылғысы бар немесе жазатын құрылғысыз ареометрлер мен сұйыққа батырған кезде жұмыс істейтін соған ұқсас аспаптар, термометрлер (ауруханалық немесе ветеринарлықтан басқа), пирометрлер, барометрлер, гигрометрлер және психрометрлер және осы құралдардың кез келген комбинациялары*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және 9032 тауар позицияларының құралдары мен аппаратурасынан басқа, сұйықтардың немесе газдардың шығысын, деңгейін, қысымын немесе басқа да құбылмалы сипаттамаларын өлшеуге немесе бақылауға арналған құралдар мен аппаратура (мысалы, шығын өлшегіштер, деңгей көрсеткіштері, манометрлер, жылу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арналмаған: физикалық немесе химиялық талдауға арналған құралдар мен аппаратура (мысалы, поляриметрлер, рефрактометрлер, спектрометрлер, газ немесе түтін талдауыштар); тұтқырлығын, кеуектілігін, кеңеюін, беткі жағының созылғыштығын және соған ұқсас өлшеуге немесе бақылауға арналған құралдар мен аппаратура; жылу, дыбыс немесе жарық мөлшерін өлшеуге немесе бақылауға арналған құралдар мен аппаратура (экспонометрді қоса алғанда); микротомдар*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спектр талдаушылар, 9028 тауар позициясының өлшеу құралдарынан басқа, электр шамаларын өлшеуге немесе бақылауға арналған өзге де құралдар мен аппаратура; альфа, бета, гамма, рентген, ғарыш немесе өзге де иондаушы сәулелерді табуға немесе өлшеуге арналған құралдар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жерлерінде аталмаған немесе енгізілмеген өлшеу немесе бақылау құралдары, құрылғылар мен машиналар; кескіндеу жобалауыштары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w:t>
            </w:r>
          </w:p>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артық емес термостар және жинақталған түрдегі өзге де вакуумдық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астам термостар және жинақталған түрдегі өзге де вакуумдық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малдың барлық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0101 21 000 0</w:t>
            </w:r>
          </w:p>
          <w:p>
            <w:pPr>
              <w:spacing w:after="20"/>
              <w:ind w:left="20"/>
              <w:jc w:val="both"/>
            </w:pPr>
            <w:r>
              <w:rPr>
                <w:rFonts w:ascii="Times New Roman"/>
                <w:b w:val="false"/>
                <w:i w:val="false"/>
                <w:color w:val="000000"/>
                <w:sz w:val="20"/>
              </w:rPr>
              <w:t>
0102 21</w:t>
            </w:r>
          </w:p>
          <w:p>
            <w:pPr>
              <w:spacing w:after="20"/>
              <w:ind w:left="20"/>
              <w:jc w:val="both"/>
            </w:pPr>
            <w:r>
              <w:rPr>
                <w:rFonts w:ascii="Times New Roman"/>
                <w:b w:val="false"/>
                <w:i w:val="false"/>
                <w:color w:val="000000"/>
                <w:sz w:val="20"/>
              </w:rPr>
              <w:t>
0102 31 000 0</w:t>
            </w:r>
          </w:p>
          <w:p>
            <w:pPr>
              <w:spacing w:after="20"/>
              <w:ind w:left="20"/>
              <w:jc w:val="both"/>
            </w:pPr>
            <w:r>
              <w:rPr>
                <w:rFonts w:ascii="Times New Roman"/>
                <w:b w:val="false"/>
                <w:i w:val="false"/>
                <w:color w:val="000000"/>
                <w:sz w:val="20"/>
              </w:rPr>
              <w:t>
0102 90 200 0</w:t>
            </w:r>
          </w:p>
          <w:p>
            <w:pPr>
              <w:spacing w:after="20"/>
              <w:ind w:left="20"/>
              <w:jc w:val="both"/>
            </w:pPr>
            <w:r>
              <w:rPr>
                <w:rFonts w:ascii="Times New Roman"/>
                <w:b w:val="false"/>
                <w:i w:val="false"/>
                <w:color w:val="000000"/>
                <w:sz w:val="20"/>
              </w:rPr>
              <w:t>
0103 10 000 0</w:t>
            </w:r>
          </w:p>
          <w:p>
            <w:pPr>
              <w:spacing w:after="20"/>
              <w:ind w:left="20"/>
              <w:jc w:val="both"/>
            </w:pPr>
            <w:r>
              <w:rPr>
                <w:rFonts w:ascii="Times New Roman"/>
                <w:b w:val="false"/>
                <w:i w:val="false"/>
                <w:color w:val="000000"/>
                <w:sz w:val="20"/>
              </w:rPr>
              <w:t>
0104 10 100 0</w:t>
            </w:r>
          </w:p>
          <w:p>
            <w:pPr>
              <w:spacing w:after="20"/>
              <w:ind w:left="20"/>
              <w:jc w:val="both"/>
            </w:pPr>
            <w:r>
              <w:rPr>
                <w:rFonts w:ascii="Times New Roman"/>
                <w:b w:val="false"/>
                <w:i w:val="false"/>
                <w:color w:val="000000"/>
                <w:sz w:val="20"/>
              </w:rPr>
              <w:t>
0104 20 100 0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шәуһаты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өсірудің арғы ата-енелік және аналық желілерінің балапандары*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айғырлардың мұздатылған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0511 99 853 1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Қошқарлардың немесе ешкілердің ұрығы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0511 99 853 2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Латекстен жасалған құйғыш, бұқалар мен қошқарларға арналған қынаптарға арналған резеңке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Техник-ұрықтандырушының чемоданы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4202 19 900 0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термостат-ерітуші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жылыту үстелдері*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79 700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10 900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жылыту үстелі бар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80 000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УДЗ-сканерлер*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шприц-аспап (өзге де материалдардан)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шприц-аспап (пластмассадан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Мөлшерлегіші бар қолдан ұрықтандыруға арналған тапанша және ветеринарияда қолданылатын аспаптар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қынап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Криогенді ыдыстар (Дьюара),</w:t>
            </w:r>
          </w:p>
          <w:p>
            <w:pPr>
              <w:spacing w:after="20"/>
              <w:ind w:left="20"/>
              <w:jc w:val="both"/>
            </w:pPr>
            <w:r>
              <w:rPr>
                <w:rFonts w:ascii="Times New Roman"/>
                <w:b w:val="false"/>
                <w:i w:val="false"/>
                <w:color w:val="000000"/>
                <w:sz w:val="20"/>
              </w:rPr>
              <w:t>
патологиялық материалдарды тасымалдауға арналған криоқоймалар, термостар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9617 00 000 0</w:t>
            </w:r>
          </w:p>
        </w:tc>
      </w:tr>
    </w:tbl>
    <w:bookmarkStart w:name="z17"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қосылған құн салығынан босату мақсаттары үшiн тауарлар Еуразиялық экономикалық одақтың сыртқы экономикалық қызметінің тауар номенклатурасының кодтарымен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 тауарлар номенклатурасы код арқылы, сол сияқты тауарлар атауы арқылы да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21 қазандағы</w:t>
            </w:r>
            <w:r>
              <w:br/>
            </w:r>
            <w:r>
              <w:rPr>
                <w:rFonts w:ascii="Times New Roman"/>
                <w:b w:val="false"/>
                <w:i w:val="false"/>
                <w:color w:val="000000"/>
                <w:sz w:val="20"/>
              </w:rPr>
              <w:t>№ 74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21 ақпандағы</w:t>
            </w:r>
            <w:r>
              <w:br/>
            </w:r>
            <w:r>
              <w:rPr>
                <w:rFonts w:ascii="Times New Roman"/>
                <w:b w:val="false"/>
                <w:i w:val="false"/>
                <w:color w:val="000000"/>
                <w:sz w:val="20"/>
              </w:rPr>
              <w:t>№ 67 бұйрығына</w:t>
            </w:r>
            <w:r>
              <w:br/>
            </w:r>
            <w:r>
              <w:rPr>
                <w:rFonts w:ascii="Times New Roman"/>
                <w:b w:val="false"/>
                <w:i w:val="false"/>
                <w:color w:val="000000"/>
                <w:sz w:val="20"/>
              </w:rPr>
              <w:t>1-қосымша</w:t>
            </w:r>
          </w:p>
        </w:tc>
      </w:tr>
    </w:tbl>
    <w:bookmarkStart w:name="z20" w:id="9"/>
    <w:p>
      <w:pPr>
        <w:spacing w:after="0"/>
        <w:ind w:left="0"/>
        <w:jc w:val="left"/>
      </w:pPr>
      <w:r>
        <w:rPr>
          <w:rFonts w:ascii="Times New Roman"/>
          <w:b/>
          <w:i w:val="false"/>
          <w:color w:val="000000"/>
        </w:rPr>
        <w:t xml:space="preserve"> Қосылған құн салығы есепке алу әдісімен төленетін импортталатын тауарлардың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 (ЕАЭО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өсімдіктердің көктеуіне: қарсы құралдар мен өсуін реттеуіштер, бөлшек сауда үшін қалыптарға немесе орауыштарға бөлшектеп оралған немесе дайын препараттар немесе бұйымдар түрінде ұсынылған дезинфекциялайтын және соған ұқсас заттар (күкіртпен өңделген ленталардан, білтелер мен шырақтардан және шыбын жабыстырғыш қағаздан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үшін мөлшері бойынша кесілген пішінді кескіндер*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 29 000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 ленталары немесе қозғалтқыш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кемелеріне арналған резинатехникалық бұйымдар, резеңкемен қапталған манжеттер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амортизаторлар, ұштықтар,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қатты резеңкеден басқа, вулканизацияланған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табиғи немесе жасанды жемірден немесе керамикадан жасалған тегістеуге, қайрауға, жылтыратуға, қиюластыруға немесе кесуге арналған басқа материалдардан жасалған бөлшектермен жиынтықтағы немесе бұл бөлшектерсіз диірмен, қайрақ тастар, тегістеу шеңберлері және соған ұқсас тіреусіз конструкция бұйымдары (қолмен қайрауға немесе жылтыратуға арналған тастардан және олардың табиғи тастан жасалған бөліктерінен басқа; фармацевтика өнеркәсібінде пайдаланылатын қыш немесе силикаты материалдардан (скарификаторлардан) жасалған қайрауға арналған жиектеусіз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6804-тен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деформацияланған, суықтай тартылған 111x15 шарикті-подшипникті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қабықтар*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90 900 8-ден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қара металдардан жасалған санитариялық-техникалық жабдық (оның бөліктерін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Титан-кобальтті және вольфрамды-кобальтты кесу құралдарына арналған қатты қорытпалы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8209 00 800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қондырғылары бар немесе оларсыз газ генераторлары немесе су газы генераторлары; тазартқыш қондырғылары бар немесе оларсыз ацетиленді газ генераторлары және оларға ұқсас газ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машиналарында, тракторларда, ұшу аппараттарында, электр генераторларында, компрессорларда пайдалануға жататын, поршеннің айналмалы немесе қайтарымды-үдемелі қозғалысымен ұшқындап от алатын іштен жану двигательдері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авиациялық қозғалтқыштарға арналған ұшқындап от алатын поршеньді іштен жану двигательдеріне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 үшін арналған тартымы 25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 үшін арналған тартымы 25 кН-нан астам, бірақ 44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10 000 кВт-тан астам гидравликалық турбиналар мен су доңғалақтары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8410 13 000 0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Реттеушілерді қоса алғанда,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44 кН-нан астам, бірақ 132 кН-нан аспайтын турбореактивті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12 300-ден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132 кН-нан астам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астам, бірақ 3730 кВт-тан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8411 22 200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5000 кВт-тан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8411 81 000 1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82 200-ден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20000 кВт-тан жоғары, бірақ 50000 кВт-тан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8411 82 600 1 8411 82 600 8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турбореактивті және турбовинтті двигательдердің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турбореактивтілерден басқа, 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8412 10 000 1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гидравликалық двигательдер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гидравликалық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8412 29 200 1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пневматикалық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пневматикалық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двигательдер мен күш қондырғыларының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8412 90 400 2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вакуумды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поршеньді сорғылар, жылжымалы қалақтары бар роторлы сорғылар, молекулярлы (вакуумды) сорғылар және Рутс үлгісіндегі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8414 10 250 0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2 м3-тен астам өнімділігі, буксирге алатын доңғалақты шассидегі әуе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8414 40 900 0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осьті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8414 59 400 0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ең үлкен мөлшері 120 см-ден аспайтын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Ылғалдылығын қоса алғанда, ауаның температурасы мен ылғалдылығын өзгертуге арналған двигателі мен аспаптары бар желдеткішпен жабдықталған, ауаны баптауға арналған қондырғылар орнатылған тоңазытқыш қондырғысы және салқындату/жылыту циклын ауыстырып қосуға арналған клапанымен (реверсивті жылу сорғылары) жеке реттеле алмайды,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81 009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Ылғалдылығын орнатылған тоңазытқыш қондырғысыз жеке реттелмейтін кондиционерлерді қоса алғанда, ауаның температурасы мен ылғалдылығын өзгертуге арналған қозғалтқышы мен аспаптары бар желдеткішпен жабдықталған ауаны баптауға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Кабинеттерде, автомобильдерде орнатуға жататындардан басқа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желдеткішпен жабдықталған, ауаны тазалауға арналған қондырғылар;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0-ден,</w:t>
            </w:r>
          </w:p>
          <w:p>
            <w:pPr>
              <w:spacing w:after="20"/>
              <w:ind w:left="20"/>
              <w:jc w:val="both"/>
            </w:pPr>
            <w:r>
              <w:rPr>
                <w:rFonts w:ascii="Times New Roman"/>
                <w:b w:val="false"/>
                <w:i w:val="false"/>
                <w:color w:val="000000"/>
                <w:sz w:val="20"/>
              </w:rPr>
              <w:t>
8415 82 000 0-ден,</w:t>
            </w:r>
          </w:p>
          <w:p>
            <w:pPr>
              <w:spacing w:after="20"/>
              <w:ind w:left="20"/>
              <w:jc w:val="both"/>
            </w:pPr>
            <w:r>
              <w:rPr>
                <w:rFonts w:ascii="Times New Roman"/>
                <w:b w:val="false"/>
                <w:i w:val="false"/>
                <w:color w:val="000000"/>
                <w:sz w:val="20"/>
              </w:rPr>
              <w:t>
8415 90 000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майдаланған қатты отынға арналған немесе газға арналған оттық жанарғылар; механикалық оттықтар, олардың механикалық желтартқыш торларын, механикалық күл аластағыштарын қоса алғанда, және соларға ұқсас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ошақтар мен пештер, қоқыс жағатын пештерді қоса алғанда,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есіктері бөлек құрастырылған тоңазытқыш-мұздатқыштар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 аспайтын тік үлгідегі мұздатқыш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тоңазыту және мұздату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8418 69 000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8418 61 00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 электрлік емес су жылытқыштар; ауыл шаруашылығы өнімдеріне арналған өзге де кептіргіштер; кофеқайнатқыштар және кофе және басқа да ыстық сусындар дайындауға арналған басқа да құрылғылар; машиналар, агрегаттар және өзге де жабдықтар;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8419 34 000 0-</w:t>
            </w:r>
          </w:p>
          <w:p>
            <w:pPr>
              <w:spacing w:after="20"/>
              <w:ind w:left="20"/>
              <w:jc w:val="both"/>
            </w:pPr>
            <w:r>
              <w:rPr>
                <w:rFonts w:ascii="Times New Roman"/>
                <w:b w:val="false"/>
                <w:i w:val="false"/>
                <w:color w:val="000000"/>
                <w:sz w:val="20"/>
              </w:rPr>
              <w:t>
8419 81 200 0,</w:t>
            </w:r>
          </w:p>
          <w:p>
            <w:pPr>
              <w:spacing w:after="20"/>
              <w:ind w:left="20"/>
              <w:jc w:val="both"/>
            </w:pPr>
            <w:r>
              <w:rPr>
                <w:rFonts w:ascii="Times New Roman"/>
                <w:b w:val="false"/>
                <w:i w:val="false"/>
                <w:color w:val="000000"/>
                <w:sz w:val="20"/>
              </w:rPr>
              <w:t>
8419 89-8419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шыны өңдеуге арналған машиналардан басқа, каландрлар немесе басқа да білікті машиналар және оларға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8420 10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центрифугалар (зертханаларда медициналық немесе фармацевтикалық мақсаттар үшін пайдаланылатын түрден басқа); сұйықтықтарды немесе газдарды сүзуге немесе тазартуға арналған жабдықтар мен құрылғылар (медициналық немесе фармацевтикалық мақсаттар үшін пайдалануға жататындардан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материалдарынан жасалған сүзгілер және сүзгі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9-дан,</w:t>
            </w:r>
          </w:p>
          <w:p>
            <w:pPr>
              <w:spacing w:after="20"/>
              <w:ind w:left="20"/>
              <w:jc w:val="both"/>
            </w:pPr>
            <w:r>
              <w:rPr>
                <w:rFonts w:ascii="Times New Roman"/>
                <w:b w:val="false"/>
                <w:i w:val="false"/>
                <w:color w:val="000000"/>
                <w:sz w:val="20"/>
              </w:rPr>
              <w:t>
8421 99 000-ден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газды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 (тұрмыстық машиналардан басқа), шөлмектерді немесе басқа да ыдыстарды жууға немесе кептіруге арналған жабдық; шөлмектерді, қалбырларды толтыруға, тығындауға, жәшіктерді, қаптарды, немесе басқа ыдыстарды жабуға, оларға сүргі соғуға немесе жапсырма желімдеуге арналған жабдық; шөлмектерді, қалыптарды, трубаларды және соларға ұқсас ыдыстарды қақпақшалармен немесе қақпақтармен саңылаусыз тығындауға арналған жабдық; буып-түюге немесе орауға арналған өзге де жабдық (тауарды орау материалының термоқондырғысымен орайтын жабдықты қоса алғанда); сусындарды газдандыруға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8422 19 000 0-8422 90 900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үздіксіз өлшеу таразылары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жүктің ауырлық күшімен іске қосылатын, ең жоғарғы өлшеу салмағы 30 кг-дан астам, бірақ 5000 кг-дан аспайтын есептеу немесе бақылау машиналарын қоса алғанда, өлшеуге арналған жабдықтар (сезімталдығы 0,05 г немесе одан да жоғары таразылардан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8423 82 900 0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8424 20 000 0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атқылайтын немесе құм себелейтін машиналар және оларға ұқсас атқылау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басқа да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Төңгершекті көтергіштерден басқа, көтергіш тальдар және көтергіштер; шығырлар және кабестандар; автомобильдерге арналған тасымалды домкраттардан басқа домкраттар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арналган электр қозғалтқыштан жетегі бар өзге де 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31 000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деррик-крандары; кабель-крандарды қоса алғанда, көтергіш крандар; көтергіш кранмен жарақталған көтергіш жылжымалы фермалар, портальды жүк тиегіштер мен тіркемелер, жүк көтерімділігі 0,5 тоннадан 60 тоннаға дейін электрлі көпірлі крандарды, жүк көтерімділігі 5 тоннадан 32 тоннаға дейін электрлі төрт тағанды крандарды, жол автокөлік құралдарында монтаж үшін арналған, жүк көтерімділігі 10 тоннадан 25 тоннаға дейін крандардан басқа гидравликалық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8426-дан (8426990000, 8426919009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қармауышы бар автотиегіштер; көтергіш немесе тиеу-түсіру жабдығымен жарақтандырылған өзге де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тасымалдауға, тиеуге немесе түсіруге арналған өзге де машиналар мен құрылғылар (мысалы, лифтілер, эскалаторлар, конвейерлер, аспалы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8428-ден (8428 90 900 0, 8428 10 200 9, 8428 39 200 0, 8428 90 710 0, 8428 10 200 1, 8428 10 200 2, 8428 40 000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қайырмасы бар бульдозерлер, грейдерлер, тегістегіштер, скреперлер, механикалық күректер, экскаваторлар, бір шөмішті тиеуіштер, тегістейтін машиналар, өздігінен жүретін жол тегістейтін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8429-дан (8429590000, 8429190009, </w:t>
            </w:r>
          </w:p>
          <w:p>
            <w:pPr>
              <w:spacing w:after="20"/>
              <w:ind w:left="20"/>
              <w:jc w:val="both"/>
            </w:pPr>
            <w:r>
              <w:rPr>
                <w:rFonts w:ascii="Times New Roman"/>
                <w:b w:val="false"/>
                <w:i w:val="false"/>
                <w:color w:val="000000"/>
                <w:sz w:val="20"/>
              </w:rPr>
              <w:t>
8429519900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немесе кенді тасымалдауға, жоспарлауға, бейіндеуге, әзірлеуге, таптауға, нығыздауға, ойып алуға немесе бұрғылауға арналған машиналар мен орын алмастыруға арналған өзге де тетіктер; қазықтар қағуға және оларды суырып алуға арналған жабдық; соқалы және роторлы қар тазартқыштар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8430-дан (8430690008, 8430490009, 8430490001, 8430200000, 8430500009, 8430410008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 көгалдарға немесе спорт алаңдарына арналған аунақтар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8432-ден (8432 21 000 0, 8432 39 190 0, 8432 10 000 0, 8432 29 100 0, 8432 22 910 0, 8432 29 300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(басқа</w:t>
            </w:r>
          </w:p>
          <w:p>
            <w:pPr>
              <w:spacing w:after="20"/>
              <w:ind w:left="20"/>
              <w:jc w:val="both"/>
            </w:pPr>
            <w:r>
              <w:rPr>
                <w:rFonts w:ascii="Times New Roman"/>
                <w:b w:val="false"/>
                <w:i w:val="false"/>
                <w:color w:val="000000"/>
                <w:sz w:val="20"/>
              </w:rPr>
              <w:t>
8433 51 000 1,</w:t>
            </w:r>
          </w:p>
          <w:p>
            <w:pPr>
              <w:spacing w:after="20"/>
              <w:ind w:left="20"/>
              <w:jc w:val="both"/>
            </w:pPr>
            <w:r>
              <w:rPr>
                <w:rFonts w:ascii="Times New Roman"/>
                <w:b w:val="false"/>
                <w:i w:val="false"/>
                <w:color w:val="000000"/>
                <w:sz w:val="20"/>
              </w:rPr>
              <w:t>
8433 51 000 9,</w:t>
            </w:r>
          </w:p>
          <w:p>
            <w:pPr>
              <w:spacing w:after="20"/>
              <w:ind w:left="20"/>
              <w:jc w:val="both"/>
            </w:pPr>
            <w:r>
              <w:rPr>
                <w:rFonts w:ascii="Times New Roman"/>
                <w:b w:val="false"/>
                <w:i w:val="false"/>
                <w:color w:val="000000"/>
                <w:sz w:val="20"/>
              </w:rPr>
              <w:t>
(селекциялық комбайндарды қоспағанда), сондай-ақ 8433 59 850 9 тауар позициясының ені 7, 9, 12, 16 метр дәнді дақылдарды жинауға арналған тіркемелі және аспалы дестелегіштерден басқа (күріш, жүгері, майлы және бұршақ дақылдарын, іріктегіштерді, көшіргіш кесіндісі бар дестелегіштерді жинауға арналған дестелегіштерді қоспағанда),</w:t>
            </w:r>
          </w:p>
          <w:p>
            <w:pPr>
              <w:spacing w:after="20"/>
              <w:ind w:left="20"/>
              <w:jc w:val="both"/>
            </w:pPr>
            <w:r>
              <w:rPr>
                <w:rFonts w:ascii="Times New Roman"/>
                <w:b w:val="false"/>
                <w:i w:val="false"/>
                <w:color w:val="000000"/>
                <w:sz w:val="20"/>
              </w:rPr>
              <w:t>
8433 20 500 0,</w:t>
            </w:r>
          </w:p>
          <w:p>
            <w:pPr>
              <w:spacing w:after="20"/>
              <w:ind w:left="20"/>
              <w:jc w:val="both"/>
            </w:pPr>
            <w:r>
              <w:rPr>
                <w:rFonts w:ascii="Times New Roman"/>
                <w:b w:val="false"/>
                <w:i w:val="false"/>
                <w:color w:val="000000"/>
                <w:sz w:val="20"/>
              </w:rPr>
              <w:t>
8433 30 000 0,</w:t>
            </w:r>
          </w:p>
          <w:p>
            <w:pPr>
              <w:spacing w:after="20"/>
              <w:ind w:left="20"/>
              <w:jc w:val="both"/>
            </w:pPr>
            <w:r>
              <w:rPr>
                <w:rFonts w:ascii="Times New Roman"/>
                <w:b w:val="false"/>
                <w:i w:val="false"/>
                <w:color w:val="000000"/>
                <w:sz w:val="20"/>
              </w:rPr>
              <w:t>
8433 90.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машиналар (айналмалы, бүйір жақ тырма және шабылған шөпті ауыстыратын машиналардан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қондырғылары мен аппараттары, сүт өңдеуге және қайта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оларға ұқсас сусындар өндіруге арналған престер, ұсатқыштар және оларға ұқсас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қыздырғыш құрылғылары бар тұқым өсіруге арналған жабдықты қоса алғанда, ауыл шаруашылығына, бау-бақшаға, орман шаруашылығына, құс шаруашылығына немесе омарташылыққа арналған жабдық; құс шаруашылығына арналған инкубаторлар мен брудерлер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 дақылдарын тазартуға, сорттауға: немесе іріктеуге арналған машиналар; ауыл шаруашылығы фермаларында пайдаланылатын жабдықтан басқа, ұн тарту өнеркәсібіне арналған немесе дәнді немесе құрғақ бұршақ дақылдарын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ұшпайтын өсімдік тоң майларын немесе майларын, өсімдік немесе шығу тегі микробиологиялық майларды айырып алуға немесе дайындауға арналған жабдықтан басқа, азық-түлік өнімдерін немесе сусындарды өнеркәсіптік дайындауға немесе өндіруге арналған, осы топтың басқа жерінде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қоспа шығаруға немесе қағаз немесе картон дайындауға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кесетін машиналарды қоса алғанда, қағаз қоспасынан, қағаздан немесе картоннан бұйымдар жасауға арналған өзге де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нысандарын дайындауға немесе жасауға арналған машиналар, аппаратура және жабдық (8456 - 8465 тауар позицияларының станоктарынан басқа); пластиналар, цилиндрлер және басқа да баспа нысандар; баспа мақсаттары үшін дайындалған пластиналар, цилиндрлер және литографиялық тастар (мысалы, жонылған, ажарланған немесе жылтыратылған)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Пластиналардың, цилиндрлердің және 8442 тауар позициясының басқа да баспа нысандары арқылы басып шығару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(8443 91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жаншуға, созуға, текстурлауға немесе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8444 00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талшықтарды дайындауға арналған машиналар; тоқыма жіпті дайындауға арналған иіру, созу немесе орау машиналары және басқа да жабдық; піллә орайтын немесе орайтын (жіңішке орауды қоса алғанда) тоқыма машиналар және оны 8446 немесе 8447 тауар позициясының машиналарында пайдалануға арналған тоқыма жіпті дайындайтын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Позументтік жіп, перде, шілтер, кесте жіптердің жиегін алуға, таспа немесе тор тоқуға арналған тігін, тоқыма-тігін машиналары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 жасауға арналған жабдықты қоса алғанда, киіз және фетр немесе тоқыма емес материалдарды бөлшекте немесе пішінде жасауға немесе өңдеуге арналған жабдық; қалпақтар дайындауға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8449 00 000 0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сынуға, кептіруге, үтіктеуге, бастыруға (материалдарды ыстықтай қалыптау үшін бастыруды қоса алғанда), ағартуға, бояуға, аппреттеуге, әрлеуге, иірімжіптерді, маталарды немесе тоқыма бұйымдарын жабынмен қаптауға жабуға немесе өңдеуге арналған жабдық (8450 тауар позициясының машиналарынан басқа) және линолеум сияқты едендік төсеніштерді өндіруге пайдаланылатын мата немесе басқа да негізге паста жағуға арналған машиналар; тоқыма маталарды орауға, тарқатуға, жинауға, кесуге немесе тесуге арналған машиналар (үтіктеу машиналары мен пресстерден; бөлшектерден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(8451 30 000,</w:t>
            </w:r>
          </w:p>
          <w:p>
            <w:pPr>
              <w:spacing w:after="20"/>
              <w:ind w:left="20"/>
              <w:jc w:val="both"/>
            </w:pPr>
            <w:r>
              <w:rPr>
                <w:rFonts w:ascii="Times New Roman"/>
                <w:b w:val="false"/>
                <w:i w:val="false"/>
                <w:color w:val="000000"/>
                <w:sz w:val="20"/>
              </w:rPr>
              <w:t>
8451 90 000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8440 тауар позициясының кітап блоктарын тігуге арналған машиналардан басқа; автоматтандырылған;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p>
            <w:pPr>
              <w:spacing w:after="20"/>
              <w:ind w:left="20"/>
              <w:jc w:val="both"/>
            </w:pPr>
            <w:r>
              <w:rPr>
                <w:rFonts w:ascii="Times New Roman"/>
                <w:b w:val="false"/>
                <w:i w:val="false"/>
                <w:color w:val="000000"/>
                <w:sz w:val="20"/>
              </w:rPr>
              <w:t>
8452 29 000 0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арналған немесе теріден немесе былғарыдан аяқ-киім немесе басқа бұйымдар дайындауға немесе жөндеуге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конвертерлер, құю шөміштері, құймақалыптар және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(8454900000, 8454200000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прокаттау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0 -</w:t>
            </w:r>
          </w:p>
          <w:p>
            <w:pPr>
              <w:spacing w:after="20"/>
              <w:ind w:left="20"/>
              <w:jc w:val="both"/>
            </w:pPr>
            <w:r>
              <w:rPr>
                <w:rFonts w:ascii="Times New Roman"/>
                <w:b w:val="false"/>
                <w:i w:val="false"/>
                <w:color w:val="000000"/>
                <w:sz w:val="20"/>
              </w:rPr>
              <w:t>
8455 22 000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немесе басқа да жарық немесе фотонды сәуленің, ультрадыбыстық, электроразрядтық, электрохимиялық, электронды-сәулелік, ионды-сәулелік немесе плазмалық-доғалық процестердің көмегімен материалды алып тастау жолымен кез келген материалдарды өңдеуге арналған станоктар; суағынды тесетін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металл өңдеуге арналған бір тұғырлы және көп тұғырлы агрегат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өзге көлденең токарьлық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көп нысаналы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басқармалы үш осі бар металл кесетін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өзге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 позициясының токарь станоктарынан басқа (көп мақсатты токарлық станоктарды қоса алғанда), металды кетіру жолымен бұрғылауға, қашап өңдеуге, жоңғылауға, сыртқы немесе ішкі оймалар тесуге арналған металл кесетін станоктар (желілік құрылысты агрегат станоктарын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Сыдыра-тегістеу, қайрау, тегістеу, хонингтеу, ысқылау, жылтырату және 8461 тауар позициясының тісті кесу, тісті тегістеу немесе тісті өңдеу станоктарынан басқа, металдар мен қыш металдарды тегістеуші тастардың, қажақтардың және жылтыратушы құралдардың көмегімен басқа да тазалап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p>
            <w:pPr>
              <w:spacing w:after="20"/>
              <w:ind w:left="20"/>
              <w:jc w:val="both"/>
            </w:pPr>
            <w:r>
              <w:rPr>
                <w:rFonts w:ascii="Times New Roman"/>
                <w:b w:val="false"/>
                <w:i w:val="false"/>
                <w:color w:val="000000"/>
                <w:sz w:val="20"/>
              </w:rPr>
              <w:t>
(8460909009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Бойлап сүргілеу, көлденең сүргілеу, уату, созу, тісті кесу, тісті тегістеу немесе тісті өңдеу, аралау, кесу станоктары және материалды кетіру арқылы металдарды немесе қышметалды өңдеуге арналған басқа жерде аталмаған немесе енгізілмеген басқа да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қалыптау, соғу немесе қалыптау арқылы өңдеуге арналған станоктар (престерді қоса алғанда) (илектеу станоктарынан басқа); металдарды өңдеуге арналған станоктар (престерді, ұзына бойына кесу желілерін және көлденең кесу желілерін қоса алғанда) ию, көмкеру, түзеу, кесу, тесу, шабу немесе ою (созуға арналған станоктардан басқа); жоғарыда аталмаған, металл немесе металл карбидтерін өңдеуге арналған басқа да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кетірмей металдарды немесе қышметалды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қыш, бетон, асбестцемент немесе соған ұқсас минералды материалдар өңдеуге арналған немесе шыныны суықтай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тығын, сүйек, эбонит, қатты пластмассалар немесе соған ұқсас қатты материалдар өңдеуге арналған станоктар (шегенің, қапсырманың, желімнің көмегімен немесе басқа да тәсілдермен жинауға арналған машинаны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кесуге жарамды немесе жарамсыз, төменгі температурада дәнекерлеуге, жоғарғы температурада дәнекерлеуге немесе пісіруге арналған жабдық пен аппараттар; газбен жұмыс істейтін беткі жағын термоөңдеуге арналған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магнитті немесе оптикалық санағыш құрылғылар, деректерді кодталған нысандағы ақпарат тасымалдағыштарға тасымалдауға арналған машиналар және осыған ұқсас ақпаратты өңдеуге арналған, басқа жерде аталмаған немесе енгізілмеген машиналар (тау-кен cryptocurrency арналған компьютерлер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(8471 30 000 0, 8471900000,</w:t>
            </w:r>
          </w:p>
          <w:p>
            <w:pPr>
              <w:spacing w:after="20"/>
              <w:ind w:left="20"/>
              <w:jc w:val="both"/>
            </w:pPr>
            <w:r>
              <w:rPr>
                <w:rFonts w:ascii="Times New Roman"/>
                <w:b w:val="false"/>
                <w:i w:val="false"/>
                <w:color w:val="000000"/>
                <w:sz w:val="20"/>
              </w:rPr>
              <w:t xml:space="preserve">
8471500000, </w:t>
            </w:r>
          </w:p>
          <w:p>
            <w:pPr>
              <w:spacing w:after="20"/>
              <w:ind w:left="20"/>
              <w:jc w:val="both"/>
            </w:pPr>
            <w:r>
              <w:rPr>
                <w:rFonts w:ascii="Times New Roman"/>
                <w:b w:val="false"/>
                <w:i w:val="false"/>
                <w:color w:val="000000"/>
                <w:sz w:val="20"/>
              </w:rPr>
              <w:t>
8471490000-ден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Карточкаларды оқитын құрылғылары (карт-ридерлері) бар төлем карточкаларын пайдалана отырып, төлемдерді жүзеге асыру үшін пайдаланылатын микрокомпьютерлер*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30 000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хат-хабарларын сорттауға немесе қаттап салуға немесе конверттерге салуға, немесе байлауға арналған машиналар, почта хат-хабарларын ашуға, жабуға немесе сүргіш салуға арналған машиналар және почта маркаларын желімдеуге немесе тоқтатуға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8472 30 000 0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(Automatik teller (Telling) Machine)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8472 90 300 0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 машиналарының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8473 30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қатты қалыптағы басқа да минералды қазбаларды (оның ішінде ұнтақ түріндегі және паста түріндегі) сорттауға, електен өткізуге, сепаратордан өткізуге; жууға, ұсақтауға, тартуға, қосуға немесе араластыруға арналған жабдық; қатты минералды отынды, қыш құрамды, қатайып кетпеген цементті, гипс материалдарын немесе басқа да минералды заттарды ұнтақ күйіндегі немесе паста күйіндегі жағдайда агломерациялауға, қалыптауға немесе құюға арналған жабдық; құмнан құю пішіндерін жасауға арналған қалыптау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(8474 32 000 0-нан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электронды шамдарды, түтікшелерді немесе электронды-сәулелік түтікшелерді немесе шыны колбалардағы газды-разрядты шамдарды құрастыруға арналған машиналар; шыныны немесе шыны бұйымдарын дайындауға немесе ыстықтай өңдеуге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шығаруға арналған басқа жерде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дайындауға және жасауға арналған, осы топтың басқа жерінде аталмаған немесе енгізілмеген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8478 10 000 0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модульдік үйлерді дайындауға арналған, осы топтың басқа жерінде аталмаған немесе енгізілмеген жабдық және жиынтықтаушылар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p>
            <w:pPr>
              <w:spacing w:after="20"/>
              <w:ind w:left="20"/>
              <w:jc w:val="both"/>
            </w:pPr>
            <w:r>
              <w:rPr>
                <w:rFonts w:ascii="Times New Roman"/>
                <w:b w:val="false"/>
                <w:i w:val="false"/>
                <w:color w:val="000000"/>
                <w:sz w:val="20"/>
              </w:rPr>
              <w:t>
7308 90 990 0,</w:t>
            </w:r>
          </w:p>
          <w:p>
            <w:pPr>
              <w:spacing w:after="20"/>
              <w:ind w:left="20"/>
              <w:jc w:val="both"/>
            </w:pPr>
            <w:r>
              <w:rPr>
                <w:rFonts w:ascii="Times New Roman"/>
                <w:b w:val="false"/>
                <w:i w:val="false"/>
                <w:color w:val="000000"/>
                <w:sz w:val="20"/>
              </w:rPr>
              <w:t>
8428 90 900 0,</w:t>
            </w:r>
          </w:p>
          <w:p>
            <w:pPr>
              <w:spacing w:after="20"/>
              <w:ind w:left="20"/>
              <w:jc w:val="both"/>
            </w:pPr>
            <w:r>
              <w:rPr>
                <w:rFonts w:ascii="Times New Roman"/>
                <w:b w:val="false"/>
                <w:i w:val="false"/>
                <w:color w:val="000000"/>
                <w:sz w:val="20"/>
              </w:rPr>
              <w:t>
8427 20 190 9,</w:t>
            </w:r>
          </w:p>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
8425 11 000 0,</w:t>
            </w:r>
          </w:p>
          <w:p>
            <w:pPr>
              <w:spacing w:after="20"/>
              <w:ind w:left="20"/>
              <w:jc w:val="both"/>
            </w:pPr>
            <w:r>
              <w:rPr>
                <w:rFonts w:ascii="Times New Roman"/>
                <w:b w:val="false"/>
                <w:i w:val="false"/>
                <w:color w:val="000000"/>
                <w:sz w:val="20"/>
              </w:rPr>
              <w:t>
7302 10 500 0,</w:t>
            </w:r>
          </w:p>
          <w:p>
            <w:pPr>
              <w:spacing w:after="20"/>
              <w:ind w:left="20"/>
              <w:jc w:val="both"/>
            </w:pPr>
            <w:r>
              <w:rPr>
                <w:rFonts w:ascii="Times New Roman"/>
                <w:b w:val="false"/>
                <w:i w:val="false"/>
                <w:color w:val="000000"/>
                <w:sz w:val="20"/>
              </w:rPr>
              <w:t>
4017 00 000 9,</w:t>
            </w:r>
          </w:p>
          <w:p>
            <w:pPr>
              <w:spacing w:after="20"/>
              <w:ind w:left="20"/>
              <w:jc w:val="both"/>
            </w:pPr>
            <w:r>
              <w:rPr>
                <w:rFonts w:ascii="Times New Roman"/>
                <w:b w:val="false"/>
                <w:i w:val="false"/>
                <w:color w:val="000000"/>
                <w:sz w:val="20"/>
              </w:rPr>
              <w:t>
8461 50 190 9,</w:t>
            </w:r>
          </w:p>
          <w:p>
            <w:pPr>
              <w:spacing w:after="20"/>
              <w:ind w:left="20"/>
              <w:jc w:val="both"/>
            </w:pPr>
            <w:r>
              <w:rPr>
                <w:rFonts w:ascii="Times New Roman"/>
                <w:b w:val="false"/>
                <w:i w:val="false"/>
                <w:color w:val="000000"/>
                <w:sz w:val="20"/>
              </w:rPr>
              <w:t>
8516 40 000 0,</w:t>
            </w:r>
          </w:p>
          <w:p>
            <w:pPr>
              <w:spacing w:after="20"/>
              <w:ind w:left="20"/>
              <w:jc w:val="both"/>
            </w:pPr>
            <w:r>
              <w:rPr>
                <w:rFonts w:ascii="Times New Roman"/>
                <w:b w:val="false"/>
                <w:i w:val="false"/>
                <w:color w:val="000000"/>
                <w:sz w:val="20"/>
              </w:rPr>
              <w:t>
8205 70 000 0,</w:t>
            </w:r>
          </w:p>
          <w:p>
            <w:pPr>
              <w:spacing w:after="20"/>
              <w:ind w:left="20"/>
              <w:jc w:val="both"/>
            </w:pPr>
            <w:r>
              <w:rPr>
                <w:rFonts w:ascii="Times New Roman"/>
                <w:b w:val="false"/>
                <w:i w:val="false"/>
                <w:color w:val="000000"/>
                <w:sz w:val="20"/>
              </w:rPr>
              <w:t>
8467 22 900 0,</w:t>
            </w:r>
          </w:p>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
8467 19 000 0,</w:t>
            </w:r>
          </w:p>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7326 90 980 8,</w:t>
            </w:r>
          </w:p>
          <w:p>
            <w:pPr>
              <w:spacing w:after="20"/>
              <w:ind w:left="20"/>
              <w:jc w:val="both"/>
            </w:pPr>
            <w:r>
              <w:rPr>
                <w:rFonts w:ascii="Times New Roman"/>
                <w:b w:val="false"/>
                <w:i w:val="false"/>
                <w:color w:val="000000"/>
                <w:sz w:val="20"/>
              </w:rPr>
              <w:t>
8513 10 000 0,</w:t>
            </w:r>
          </w:p>
          <w:p>
            <w:pPr>
              <w:spacing w:after="20"/>
              <w:ind w:left="20"/>
              <w:jc w:val="both"/>
            </w:pPr>
            <w:r>
              <w:rPr>
                <w:rFonts w:ascii="Times New Roman"/>
                <w:b w:val="false"/>
                <w:i w:val="false"/>
                <w:color w:val="000000"/>
                <w:sz w:val="20"/>
              </w:rPr>
              <w:t>
8424 30 100 0,</w:t>
            </w:r>
          </w:p>
          <w:p>
            <w:pPr>
              <w:spacing w:after="20"/>
              <w:ind w:left="20"/>
              <w:jc w:val="both"/>
            </w:pPr>
            <w:r>
              <w:rPr>
                <w:rFonts w:ascii="Times New Roman"/>
                <w:b w:val="false"/>
                <w:i w:val="false"/>
                <w:color w:val="000000"/>
                <w:sz w:val="20"/>
              </w:rPr>
              <w:t>
8202 10 000 0,</w:t>
            </w:r>
          </w:p>
          <w:p>
            <w:pPr>
              <w:spacing w:after="20"/>
              <w:ind w:left="20"/>
              <w:jc w:val="both"/>
            </w:pPr>
            <w:r>
              <w:rPr>
                <w:rFonts w:ascii="Times New Roman"/>
                <w:b w:val="false"/>
                <w:i w:val="false"/>
                <w:color w:val="000000"/>
                <w:sz w:val="20"/>
              </w:rPr>
              <w:t>
8205 20 000 0,</w:t>
            </w:r>
          </w:p>
          <w:p>
            <w:pPr>
              <w:spacing w:after="20"/>
              <w:ind w:left="20"/>
              <w:jc w:val="both"/>
            </w:pPr>
            <w:r>
              <w:rPr>
                <w:rFonts w:ascii="Times New Roman"/>
                <w:b w:val="false"/>
                <w:i w:val="false"/>
                <w:color w:val="000000"/>
                <w:sz w:val="20"/>
              </w:rPr>
              <w:t>
8467 29 300 0,</w:t>
            </w:r>
          </w:p>
          <w:p>
            <w:pPr>
              <w:spacing w:after="20"/>
              <w:ind w:left="20"/>
              <w:jc w:val="both"/>
            </w:pPr>
            <w:r>
              <w:rPr>
                <w:rFonts w:ascii="Times New Roman"/>
                <w:b w:val="false"/>
                <w:i w:val="false"/>
                <w:color w:val="000000"/>
                <w:sz w:val="20"/>
              </w:rPr>
              <w:t>
8464 10 000 0,</w:t>
            </w:r>
          </w:p>
          <w:p>
            <w:pPr>
              <w:spacing w:after="20"/>
              <w:ind w:left="20"/>
              <w:jc w:val="both"/>
            </w:pPr>
            <w:r>
              <w:rPr>
                <w:rFonts w:ascii="Times New Roman"/>
                <w:b w:val="false"/>
                <w:i w:val="false"/>
                <w:color w:val="000000"/>
                <w:sz w:val="20"/>
              </w:rPr>
              <w:t>
8467 29 530 0,</w:t>
            </w:r>
          </w:p>
          <w:p>
            <w:pPr>
              <w:spacing w:after="20"/>
              <w:ind w:left="20"/>
              <w:jc w:val="both"/>
            </w:pPr>
            <w:r>
              <w:rPr>
                <w:rFonts w:ascii="Times New Roman"/>
                <w:b w:val="false"/>
                <w:i w:val="false"/>
                <w:color w:val="000000"/>
                <w:sz w:val="20"/>
              </w:rPr>
              <w:t>
8716 39 300 9,</w:t>
            </w:r>
          </w:p>
          <w:p>
            <w:pPr>
              <w:spacing w:after="20"/>
              <w:ind w:left="20"/>
              <w:jc w:val="both"/>
            </w:pPr>
            <w:r>
              <w:rPr>
                <w:rFonts w:ascii="Times New Roman"/>
                <w:b w:val="false"/>
                <w:i w:val="false"/>
                <w:color w:val="000000"/>
                <w:sz w:val="20"/>
              </w:rPr>
              <w:t>
8416 10 900 0,</w:t>
            </w:r>
          </w:p>
          <w:p>
            <w:pPr>
              <w:spacing w:after="20"/>
              <w:ind w:left="20"/>
              <w:jc w:val="both"/>
            </w:pPr>
            <w:r>
              <w:rPr>
                <w:rFonts w:ascii="Times New Roman"/>
                <w:b w:val="false"/>
                <w:i w:val="false"/>
                <w:color w:val="000000"/>
                <w:sz w:val="20"/>
              </w:rPr>
              <w:t>
8701 10 000 0,</w:t>
            </w:r>
          </w:p>
          <w:p>
            <w:pPr>
              <w:spacing w:after="20"/>
              <w:ind w:left="20"/>
              <w:jc w:val="both"/>
            </w:pPr>
            <w:r>
              <w:rPr>
                <w:rFonts w:ascii="Times New Roman"/>
                <w:b w:val="false"/>
                <w:i w:val="false"/>
                <w:color w:val="000000"/>
                <w:sz w:val="20"/>
              </w:rPr>
              <w:t>
8701 90 350 0,</w:t>
            </w:r>
          </w:p>
          <w:p>
            <w:pPr>
              <w:spacing w:after="20"/>
              <w:ind w:left="20"/>
              <w:jc w:val="both"/>
            </w:pPr>
            <w:r>
              <w:rPr>
                <w:rFonts w:ascii="Times New Roman"/>
                <w:b w:val="false"/>
                <w:i w:val="false"/>
                <w:color w:val="000000"/>
                <w:sz w:val="20"/>
              </w:rPr>
              <w:t>
8465 99 000 0,</w:t>
            </w:r>
          </w:p>
          <w:p>
            <w:pPr>
              <w:spacing w:after="20"/>
              <w:ind w:left="20"/>
              <w:jc w:val="both"/>
            </w:pPr>
            <w:r>
              <w:rPr>
                <w:rFonts w:ascii="Times New Roman"/>
                <w:b w:val="false"/>
                <w:i w:val="false"/>
                <w:color w:val="000000"/>
                <w:sz w:val="20"/>
              </w:rPr>
              <w:t>
8405 10 000 9,</w:t>
            </w:r>
          </w:p>
          <w:p>
            <w:pPr>
              <w:spacing w:after="20"/>
              <w:ind w:left="20"/>
              <w:jc w:val="both"/>
            </w:pPr>
            <w:r>
              <w:rPr>
                <w:rFonts w:ascii="Times New Roman"/>
                <w:b w:val="false"/>
                <w:i w:val="false"/>
                <w:color w:val="000000"/>
                <w:sz w:val="20"/>
              </w:rPr>
              <w:t>
8716 80 000 0,</w:t>
            </w:r>
          </w:p>
          <w:p>
            <w:pPr>
              <w:spacing w:after="20"/>
              <w:ind w:left="20"/>
              <w:jc w:val="both"/>
            </w:pPr>
            <w:r>
              <w:rPr>
                <w:rFonts w:ascii="Times New Roman"/>
                <w:b w:val="false"/>
                <w:i w:val="false"/>
                <w:color w:val="000000"/>
                <w:sz w:val="20"/>
              </w:rPr>
              <w:t>
8205 59 809 9,</w:t>
            </w:r>
          </w:p>
          <w:p>
            <w:pPr>
              <w:spacing w:after="20"/>
              <w:ind w:left="20"/>
              <w:jc w:val="both"/>
            </w:pPr>
            <w:r>
              <w:rPr>
                <w:rFonts w:ascii="Times New Roman"/>
                <w:b w:val="false"/>
                <w:i w:val="false"/>
                <w:color w:val="000000"/>
                <w:sz w:val="20"/>
              </w:rPr>
              <w:t>
8208 90 000 0,</w:t>
            </w:r>
          </w:p>
          <w:p>
            <w:pPr>
              <w:spacing w:after="20"/>
              <w:ind w:left="20"/>
              <w:jc w:val="both"/>
            </w:pPr>
            <w:r>
              <w:rPr>
                <w:rFonts w:ascii="Times New Roman"/>
                <w:b w:val="false"/>
                <w:i w:val="false"/>
                <w:color w:val="000000"/>
                <w:sz w:val="20"/>
              </w:rPr>
              <w:t>
8205 59 809 9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өндірісіне арналған опокалар; құю табандықтары; құю модельдері; металдарды, металл карбидтерін, шыныны, минералды материалдарды, резеңкені немесе пластмассаларды құюға арналған қалыптар (құймақалыптардан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жүк тарту құрамында пайдаланылатындардан басқа, өзге де шарикті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сепаратормен және роликтермен жиынтықтағы ішкі конус сақиналарды қоса алғанда, роликті-конусты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роликті сфералық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тәрізді роликті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өзге де цилиндрлік роликті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тарту құрамында пайдаланылатындардан басқа, қиыстырылған шарикті - роликтілерді қоса алғанда, өзге де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инелі роликтер және роликтер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трансмиссия біліктері (жұдырықша және иінді біліктерді қоса алғанда) мен қос иіндер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элементтерден құрастырылған (құрама) иінді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10 290 9-дан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 орнатылған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шарикті немесе роликті подшипниктер орнатылмаған подшипниктердің корпустары; біліктер үшін сырғанау подшипниктері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подшипниктерге арналған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Біліктермен жиынтықтағы тіссіз берілістер мен тісті доңғалақтар; беріліс қораптары және басқа да жылдамдық вариаторлары*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40-тан, 8483 90-нан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Шкивтердің блоктарын қоса алғанда, тегершіктер мен шкивтер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Жалғастырғыштар мен біліктерді қосуға арналған құрылғылар (әмбебап топсаларды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8483 60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тісті дөңгелектер, тізбекті жұлдызшалар және жеке қойылған басқа да беріліс элементтері; бөліктері; азаматтық авиацияға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9-дан;</w:t>
            </w:r>
          </w:p>
          <w:p>
            <w:pPr>
              <w:spacing w:after="20"/>
              <w:ind w:left="20"/>
              <w:jc w:val="both"/>
            </w:pPr>
            <w:r>
              <w:rPr>
                <w:rFonts w:ascii="Times New Roman"/>
                <w:b w:val="false"/>
                <w:i w:val="false"/>
                <w:color w:val="000000"/>
                <w:sz w:val="20"/>
              </w:rPr>
              <w:t>
 8483 90 810 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бұрамалар, олардың қоладан жасалған қалақтары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8487 10 100 0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бұрамалар және олардың қалақтары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двигательдері мен генераторлары электргенераторлық қондырғылардан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Электргенераторлық қондырғылар және айналмалы электр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8501 немесе 8502 тауар позицияларының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8503 00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 күш аккумуляторлары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двигательдерін ұшқыннан немесе жанғыш қоспаларды қысу арқылы тұтандыруға және іске қосуға арналған электр жабдығы (мысалы, магнето, тұтандыру катушкалары, тұтандыру шырақтары, қыздыру шырақтары, стартерлер); осы двигательдермен бірге пайдаланылатындар үлгісіндегі генераторлар (мысалы, тұрақты және айнымалы тоқтың) мен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жарығын беру немесе дабыл беру жабдығы (8539 тауар позициясының бұйымдарынан басқа), велосипедтерде немесе моторлы көлік құралдарында пайдаланылатын шыны тазалағыштар, күңгірттенуге қарсы және булануға қарсы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 немесе диэлектрлі шығындар құбылыстарының негізінде жұмыс істейтіндерді қоса алғанда); материалдарды индукция немесе диэлектрлі шығындар құбылыстарының көмегімен термикалық өңдеуге арналған өнеркәсіптік немесе зертханалық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кесу операцияларын орындай алатындығына немесе орындай алмайтындығына қарамастан, электрлі (соның ішінде газды электрмен қыздыру) лазерлік немесе басқа да жарық немесе фотонды, ультрадыбысты, электронды-сәулелі, магнитті-импульсті немесе плазмалы-доғалы төменгі температурада дәнекерлеуге, жоғары температурада дәнекерлеуге немесе пісіруге арналған машиналар мен аппараттар; металдарды немесе қышметалды ыстық күйінде тозаңдатуға арналған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машиналардың құрылғылары; телефондық немесе телеграфтық сымды байланысқа арналған коммутаторлар; жеткізгіш жиіліктегі сымды байланыс жүйесіне арналған немесе байланыстың цифрлық сымды жүйесіне арналған аппаратуралар;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62 000- 8517 71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Аззаматтық әуе кемелеріне арналған радиолокациялық, радионавигациялық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8526 10 000 1, 8526 91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Радиохабарларын таратуға арналған, дыбыс жазатын немесе дыбыс шығаратын аппаратурамен немесе сағатпен бір корпуста бірге немесе бөлек орналастырылған-қабылдау аппаратурасы; өзгелері; Моторлы көлік құралдарында қолданатын сыртқы қорек көзінсіз жұмыс; істей алмайтын кең ауқымда хабар таратқыш радиоқабылдағыштар дыбыс жазғыш немесе шығарғыш аппаратурасымен бірге орнатылғандары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8527 19 000 0,</w:t>
            </w:r>
          </w:p>
          <w:p>
            <w:pPr>
              <w:spacing w:after="20"/>
              <w:ind w:left="20"/>
              <w:jc w:val="both"/>
            </w:pPr>
            <w:r>
              <w:rPr>
                <w:rFonts w:ascii="Times New Roman"/>
                <w:b w:val="false"/>
                <w:i w:val="false"/>
                <w:color w:val="000000"/>
                <w:sz w:val="20"/>
              </w:rPr>
              <w:t>
8527 21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және барлық үлгідегі антенналық шағылдырғыштар; осы бұйымдар мен бірге пайдаланылатын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өрт қауіпсіздігін қамтамасыз етуге немесе сындырудан қорғауға арналған электрлі дабыл беруші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8531 10 300 0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Сөндіргіштер, ажыратып қосқыштар, кнопкалы ажыратып қосқыштардың блоктары, контакторлар*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8536 20 900 7,</w:t>
            </w:r>
          </w:p>
          <w:p>
            <w:pPr>
              <w:spacing w:after="20"/>
              <w:ind w:left="20"/>
              <w:jc w:val="both"/>
            </w:pPr>
            <w:r>
              <w:rPr>
                <w:rFonts w:ascii="Times New Roman"/>
                <w:b w:val="false"/>
                <w:i w:val="false"/>
                <w:color w:val="000000"/>
                <w:sz w:val="20"/>
              </w:rPr>
              <w:t>
8536 50 800 8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(8536 90 010 0, 8536 90 100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В-дан астам кернеуге ультракүлгін немесе инфрақызыл сәуле шамдарын қоспағанда,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8539 29 920 0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транзисторлар мен соған ұқсас жартылай өткізгіш құралдар; модульдерге жиналған немесе жиналмаған, панельдерге монтаждалған немесе монтаждалмаған фотогальваникалық элементтерді қоса алғанда, фотосезімтал жартылай өткізгіш құралдар; сәуле шашқыш диодтар; жинақтамадағы пьезоэлектрлік кристалдар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интегралды сызбалары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пайдаланылатын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8545 11 00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11008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Электролизді құрылғыларға арналған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көзінен қоректенетін темір жол локомотивтері (магистральдық локомативтерді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 жол жолаушылар, тауар немесе жүк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вагон-цистерналар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локомотивтерінің немесе жылжымалы құрамның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тк шынжыр табанды тракторларды (8709 тауар позициясының тракторларынан басқа), 8701 92, 8701 93, 8701 94 100 9 тауар позициясының қуаты 100 кВт-ке дейінгі, 8701 94 500 0 тракторларынан басқа,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8701-ден (8701941009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шынжыр табанды тракторлар (3 т. к. шынжыр табанды тракторлардан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9-дан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жаңалары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23 920 (8704 23 920 9 тауар позициясының өздігінен түсіргіш техникасынан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бұрын қолданыста болғандары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9 (өздігінен түсіргіш техникадан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тоннадан астам жүк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тасымалдауға пайдаланылатындардан басқа, арнайы мақсаттағы моторлы көлік құралдары (мысалы, авариялық жүк автомобильдері, автокрандар, өрт сөндіргіш көлік құралдары, автобетонараластырғыштар, жолдарды тазалауға арналған автомобильдер, су құю-жуу автомашиналары, автошеберханалар, рентген қондырғылары бар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тауар позициясының моторлы көлік құралдарына арналған двигательдер орнатылған шассилер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ВТЗ-30СШ өздігінен жүретін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кабинасын жылытқыштар, амортизаторлар*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трансмиссиялар*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Аунақтың осі, роликтің осі, иінді ось, шынжыр табан буынының бунағы*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 мен порттарда контейнерлерді жылдамдықпен ауыстыруға арналған тіркемеплатформалары бар арнайы тартқыш тракторлар, электрлі*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11 900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 мен порттарда контейнерлерді жылдамдықпен ауыстыруға арналған тіркемеплатформалары бар арнайы тартқыш тракторлар,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19 900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жартылай тіркемелер, жаңалары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тіркемелер және жартылай тіркемелер, бұрын қолданыста болғандары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тіркемелер және жартылай тіркемелер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8716 40 000 0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тікұшақтар,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11 000-8802 40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шассилер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8807 20 000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ұшақтардың өзге де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8807 30 000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Саяхаттық, экскурсиялық кемелер, паромдар, жүк кемелері, баржалар және жолаушыларды немесе жүктерді тасымалдауға арналған ұқсас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жүзбелі базалар және балық өнімдерін қайта өңдеуге және консервілеуге арналған өзге де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8902 00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және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8904 00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снарядтары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8905 10 900 0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су тереңдігі 2,5 метрден кем емес, бірақ 5,5 метрден аспайтын тереңдігі 6000 метрге дейін мұнай және газ ұңғымаларын бұрғылауға арналған батырылмалы бұрғылау платформалары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сапасы олардың негізгі функцияларымен салыстырғанда екінші дәрежелі болып табылатын басқа да жүзбелі теңіз маяктары, өрт сөндіру кемелері, жүзбелі крандар және басқа да кемелер; Жүзбелі доктар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 суретке түсіруге және әуеден суретке түсіруге, ішкі органдарды медициналық немесе хирургиялық зерттеуге арнайы арналған фотокамералар; сот немесе криминалдық мақсаттарға арналған салыстыру жүргізуге мүмкіндік беретін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9006 30 000 0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Кинематографиялықтан басқа, бейнелердің жобалауыштары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шығаруға немесе орамдағы фотоқағазға автоматты түрде басып шығаруға арналған аппаратура мен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аппаратура мен жабдық, өзгелері; негатоскоптар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9010 50 000 0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құралдар мен аспаптар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құралдар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геодезиялық немесе топографиялық (фотограмметриялықты қоса алғанда), гидрографиялық, океанографиялық, гидрологиялық, метеорологиялық немесе геофизикалық, құралдар мен аспаптар; алыстан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жататындардан басқа, механикалық детальдары және ауыспалы сүзгіштері жоқ қорғаныш маскаларынан басқа, өзге де тыныс алу жабдықтары мен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немесе радиотерапевтік аппаратураны қоса алғанда, рентген сәулесін пайдалануға негізделген өзге аппаратура, медициналық, хирургиялық, стоматологиялық немесе ветеринарлық пайдалануға арналмаған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 бета- немесе гамма сәулелерінің әсеріне негізделген медициналық, хирургиялық, стоматологиялық немесе ветеринарлық пайдалануға арналмаған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мақсаттарға пайдаланылатын аппаратура бөлшектері мен керек-жарақтарын қоса алғанда, медициналық, хирургиялық, стоматологиялық немесе ветеринарлық мақсатта пайдалануға арналғандардан басқа,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(мысалы, металдардың, сүректердің, тоқыма материалдарының, қағаздың, пластмассаның) қаттылығын, төзімділігін, тығыздығын, серпімділік немесе басқа да механикалық қасиеттерін сынауға арналған машиналар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Жазатын құрылғысы бар немесе жазатын құрылғысыз ареометрлер мен сұйыққа батырған кезде жұмыс істейтін соған ұқсас аспаптар, термометрлер (ауруханалық немесе ветеринарлықтан басқа), пирометрлер, барометрлер, гигрометрлер және психрометрлер және осы құралдардың кез келген комбинациялары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және 9032 тауар позицияларының құралдары мен аппаратурасынан басқа, сұйықтардың немесе газдардың шығысын, деңгейін, қысымын немесе басқа да құбылмалы сипаттамаларын өлшеуге немесе бақылауға арналған құралдар мен аппаратура (мысалы, шығын өлшегіштер, деңгей көрсеткіштері, манометрлер, жылу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арналмаған: физикалық немесе химиялық талдауға арналған аспаптар мен аппаратура (мысалы, поляриметрлер, рефрактометрлер, спектрометрлер, газ немесе түтін талдағыштар); тұтқырлығын, кеуектілігін, кеңеюін, үстіңгі бетінің созылуын өлшеуге немесе бақылауға арналған немесе соған ұқсас аспаптар мен аппаратура; жылу, дыбыс немесе дыбыс мөлшерін өлшеуге немесе бақылауға арналған аспаптар мен аппараттар (экспонометрлерді қоса алғанда); медициналық мақсаттарда пайдаланылатындардан басқа микротомалар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9027-ден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спектр талдаушылар, 9028 тауар позициясының өлшеу құралдарынан басқа, электр шамаларын өлшеуге немесе бақылауға арналған өзге де құралдар мен аппаратура; альфа, бета, гамма, рентген, ғарыш немесе өзге де иондаушы сәулелерді табуға немесе өлшеуге арналған құралдар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жерлерінде аталмаған немесе енгізілмеген өлшеу немесе бақылау құралдары, құрылғылар мен машиналар; кескіндеу жобалауыштары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9406 90 310 0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940690 390 8</w:t>
            </w:r>
          </w:p>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90 900 9-дан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артық емес термостар және жинақталған түрдегі өзге де вакуумдық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тегі таза асыл тұқымды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 тегі таза асыл тұқымды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 тегі таза асыл тұқымды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 тегі таза асыл тұқымды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тегі таза асыл тұқымды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өсірудің арғы ата-енелік және аналық желілерінің балапандары*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0106 41 000 2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Бұқалардың ұрығы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айғырлардың мұздатылған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0511 99 853 1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Қошқарлардың немесе ешкілердің ұрығы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0511 99 853 2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7-ден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Латекстен жасалған құйғыш, бұқалар мен қошқарларға арналған қынаптарға арналған резеңке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Техник-ұрықтандырушының чемоданы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4202 19 900 0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термостат-ерітуші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жылыту үстелдері*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79 700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10 900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жылыту үстелі бар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80 000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ұрықтандыруда қолдануға арналған УДЗ-сканерлер*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шприц-аспап (өзге де материалдардан)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шприц-аспап (пластмассадан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Мөлшерлегіші бар қолдан ұрықтандыруға арналған тапанша және ветеринарияда қолданылатын аспаптар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ұрықтандыруға арналған қынап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Криогенді ыдыстар (Дьюара),</w:t>
            </w:r>
          </w:p>
          <w:p>
            <w:pPr>
              <w:spacing w:after="20"/>
              <w:ind w:left="20"/>
              <w:jc w:val="both"/>
            </w:pPr>
            <w:r>
              <w:rPr>
                <w:rFonts w:ascii="Times New Roman"/>
                <w:b w:val="false"/>
                <w:i w:val="false"/>
                <w:color w:val="000000"/>
                <w:sz w:val="20"/>
              </w:rPr>
              <w:t>
патологиялық материалдарды тасымалдауға арналған криоқоймалар, термостар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9617 00 000 0</w:t>
            </w:r>
          </w:p>
        </w:tc>
      </w:tr>
    </w:tbl>
    <w:bookmarkStart w:name="z21"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қосылған құн салығынан босату мақсаттары үшiн тауарлар Еуразиялық экономикалық одақтың сыртқы экономикалық қызметінің тауар номенклатурасының кодтарымен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 тауарлар номенклатурасы код арқылы, сол сияқты тауарлар атауы арқылы да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