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955a6" w14:textId="08955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қауіпсіздікті қамтамасыз етуге жауапты адамдардың біліктілігін арттыру жөніндегі талаптарды қоса алғанда, ақпараттық қауіпсіздік бөлімшелерінің басшылары мен жұмыскерлерінің құзыретіне қойылатын талаптарды бекіту туралы" Қазақстан Республикасының Қаржы нарығын реттеу және дамыту агенттігі Басқармасының 2020 жылғы 21 қыркүйектегі № 89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20 қазандағы № 71 қаулысы. Қазақстан Республикасының Әділет министрлігінде 2022 жылғы 27 қазанда № 30333 болып тіркелді</w:t>
      </w:r>
    </w:p>
    <w:p>
      <w:pPr>
        <w:spacing w:after="0"/>
        <w:ind w:left="0"/>
        <w:jc w:val="both"/>
      </w:pPr>
      <w:bookmarkStart w:name="z1" w:id="0"/>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"Ақпараттық қауіпсіздікті қамтамасыз етуге жауапты адамдардың біліктілігін арттыру жөніндегі талаптарды қоса алғанда, ақпараттық қауіпсіздік бөлімшелерінің басшылары мен жұмыскерлерінің құзыретіне қойылатын талаптарды бекіту туралы" Қазақстан Республикасының Қаржы нарығын реттеу және дамыту агенттігі Басқармасының 2020 жылғы 21 қыркүйектегі № 89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21251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Ақпараттық қауіпсіздікті қамтамасыз етуге жауапты адамдардың біліктілігін арттыру жөніндегі талаптарды қоса алғанда, ақпараттық қауіпсіздік бөлімшелерінің басшылары мен жұмыскерлерінің құзыретіне қойылатын </w:t>
      </w:r>
      <w:r>
        <w:rPr>
          <w:rFonts w:ascii="Times New Roman"/>
          <w:b w:val="false"/>
          <w:i w:val="false"/>
          <w:color w:val="000000"/>
          <w:sz w:val="28"/>
        </w:rPr>
        <w:t>талаптарда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"2. Талаптарда мынадай ұғымдар пайдаланылады:</w:t>
      </w:r>
    </w:p>
    <w:bookmarkEnd w:id="1"/>
    <w:p>
      <w:pPr>
        <w:spacing w:after="0"/>
        <w:ind w:left="0"/>
        <w:jc w:val="both"/>
      </w:pPr>
      <w:r>
        <w:rPr>
          <w:rFonts w:ascii="Times New Roman"/>
          <w:b w:val="false"/>
          <w:i w:val="false"/>
          <w:color w:val="000000"/>
          <w:sz w:val="28"/>
        </w:rPr>
        <w:t>
      1) ақпараттық қауіпсіздік – ақпараттық ресурстардың, ақпараттық жүйелердің және ақпараттық-коммуникациялық инфрақұрылымның сыртқы және ішкі қауіптерден қорғалу жағдайы;</w:t>
      </w:r>
    </w:p>
    <w:p>
      <w:pPr>
        <w:spacing w:after="0"/>
        <w:ind w:left="0"/>
        <w:jc w:val="both"/>
      </w:pPr>
      <w:r>
        <w:rPr>
          <w:rFonts w:ascii="Times New Roman"/>
          <w:b w:val="false"/>
          <w:i w:val="false"/>
          <w:color w:val="000000"/>
          <w:sz w:val="28"/>
        </w:rPr>
        <w:t>
      2) домен – белгілі бір пән саласындағы білімдер жиынтығы;</w:t>
      </w:r>
    </w:p>
    <w:p>
      <w:pPr>
        <w:spacing w:after="0"/>
        <w:ind w:left="0"/>
        <w:jc w:val="both"/>
      </w:pPr>
      <w:r>
        <w:rPr>
          <w:rFonts w:ascii="Times New Roman"/>
          <w:b w:val="false"/>
          <w:i w:val="false"/>
          <w:color w:val="000000"/>
          <w:sz w:val="28"/>
        </w:rPr>
        <w:t>
      3) құзырет – оқу және жеке тәжірибе барысында алынған ақпаратты игеру нәтижесі; оқыту немесе жұмыс саласына жататын білімнің, теорияның және практиканың жиынтығы; бағалауға ұшырайтын біліктілік құрауышы.</w:t>
      </w:r>
    </w:p>
    <w:p>
      <w:pPr>
        <w:spacing w:after="0"/>
        <w:ind w:left="0"/>
        <w:jc w:val="both"/>
      </w:pPr>
      <w:r>
        <w:rPr>
          <w:rFonts w:ascii="Times New Roman"/>
          <w:b w:val="false"/>
          <w:i w:val="false"/>
          <w:color w:val="000000"/>
          <w:sz w:val="28"/>
        </w:rPr>
        <w:t>
      Талаптарда "Сәйкестікті бағалау. Қызметкерлерді сертификаттау жөніндегі органдарға қойылатын жалпы талаптар" ISO/IEC 17024-2014 Мемлекетаралық стандартына (бұдан әрі – Стандарт) сәйкес терминдер мен ұғымдар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"18. Маманға мына өлшемшарттардың біріне сәйкес келу туралы талап қойылады:</w:t>
      </w:r>
    </w:p>
    <w:bookmarkEnd w:id="2"/>
    <w:p>
      <w:pPr>
        <w:spacing w:after="0"/>
        <w:ind w:left="0"/>
        <w:jc w:val="both"/>
      </w:pPr>
      <w:r>
        <w:rPr>
          <w:rFonts w:ascii="Times New Roman"/>
          <w:b w:val="false"/>
          <w:i w:val="false"/>
          <w:color w:val="000000"/>
          <w:sz w:val="28"/>
        </w:rPr>
        <w:t>
      1) домендердің бірі бойынша орташа арнайы немесе жоғары білімнің болуы;</w:t>
      </w:r>
    </w:p>
    <w:p>
      <w:pPr>
        <w:spacing w:after="0"/>
        <w:ind w:left="0"/>
        <w:jc w:val="both"/>
      </w:pPr>
      <w:r>
        <w:rPr>
          <w:rFonts w:ascii="Times New Roman"/>
          <w:b w:val="false"/>
          <w:i w:val="false"/>
          <w:color w:val="000000"/>
          <w:sz w:val="28"/>
        </w:rPr>
        <w:t>
      2) бір немесе одан да көп домен бойынша оқудан өту;</w:t>
      </w:r>
    </w:p>
    <w:p>
      <w:pPr>
        <w:spacing w:after="0"/>
        <w:ind w:left="0"/>
        <w:jc w:val="both"/>
      </w:pPr>
      <w:r>
        <w:rPr>
          <w:rFonts w:ascii="Times New Roman"/>
          <w:b w:val="false"/>
          <w:i w:val="false"/>
          <w:color w:val="000000"/>
          <w:sz w:val="28"/>
        </w:rPr>
        <w:t>
      3) бір немесе одан да көп домен бойынша кемінде екі жыл жұмыс тәжірибесі;</w:t>
      </w:r>
    </w:p>
    <w:p>
      <w:pPr>
        <w:spacing w:after="0"/>
        <w:ind w:left="0"/>
        <w:jc w:val="both"/>
      </w:pPr>
      <w:r>
        <w:rPr>
          <w:rFonts w:ascii="Times New Roman"/>
          <w:b w:val="false"/>
          <w:i w:val="false"/>
          <w:color w:val="000000"/>
          <w:sz w:val="28"/>
        </w:rPr>
        <w:t>
      4) Стандарттың немесе "Conformity assessment - general requirements for bodies operating certification of persons" (Комфомити ассесмент – дженерал реквайрментс фор бодиес оператинг сертификэйшн оф персонс) (Сәйкестікті бағалау. Қызметкерлерді сертификаттау жөніндегі органдарға қойылатын жалпы талаптар) ISO/IEC 17024:2012 Халықаралық стандартының (бұдан әрі – Халықаралық стандарт) сәйкес берілген, бір немесе одан да көп домен бойынша білімі мен тәжірибесін растайтын сертификаттың болуы.";</w:t>
      </w:r>
    </w:p>
    <w:bookmarkStart w:name="z8" w:id="3"/>
    <w:p>
      <w:pPr>
        <w:spacing w:after="0"/>
        <w:ind w:left="0"/>
        <w:jc w:val="both"/>
      </w:pPr>
      <w:r>
        <w:rPr>
          <w:rFonts w:ascii="Times New Roman"/>
          <w:b w:val="false"/>
          <w:i w:val="false"/>
          <w:color w:val="000000"/>
          <w:sz w:val="28"/>
        </w:rPr>
        <w:t>
      мынадай редакциядағы 21-1-тармақпен толықтырылсын: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"21-1. Талаптардың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ұйымдағы ақпараттық қауіпсіздік бөлімшесі қызметкерлерінің кемінде бес пайызы Талаптардың 18-тармағы 4) тармақшасының өлшемшарттарына сәйкестігін растайды.";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"23. Оқудан өту туралы құжаттардың және (немесе) Стандарттың немесе Халықаралық стандарттың сәйкес берілген сертификаттың болуы ақпараттық қауіпсіздікті қамтамасыз етуге жауапты мамандар мен басшылардың біліктілігін арттырудың растауы болып табылады.".</w:t>
      </w:r>
    </w:p>
    <w:bookmarkEnd w:id="4"/>
    <w:bookmarkStart w:name="z12" w:id="5"/>
    <w:p>
      <w:pPr>
        <w:spacing w:after="0"/>
        <w:ind w:left="0"/>
        <w:jc w:val="both"/>
      </w:pPr>
      <w:r>
        <w:rPr>
          <w:rFonts w:ascii="Times New Roman"/>
          <w:b w:val="false"/>
          <w:i w:val="false"/>
          <w:color w:val="000000"/>
          <w:sz w:val="28"/>
        </w:rPr>
        <w:t>
      2. Киберқауіпсіздік басқармасы Қазақстан Республикасының заңнамасында белгіленген тәртіппен:</w:t>
      </w:r>
    </w:p>
    <w:bookmarkEnd w:id="5"/>
    <w:bookmarkStart w:name="z13" w:id="6"/>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6"/>
    <w:bookmarkStart w:name="z14" w:id="7"/>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16" w:id="8"/>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8"/>
    <w:bookmarkStart w:name="z17"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дамыту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