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0709" w14:textId="3850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26 қазандағы № 75 бұйрығы. Қазақстан Республикасының Әділет министрлігінде 2022 жылғы 28 қазанда № 30339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экономика министрінің кейбір бұйрықтарының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министрінің күші жойылуға жататын кейбір бұйрықтарының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"Бизнестің жол картасы 2020" бизнесті қолдау мен дамытудың бірыңғай бағдарламасы шеңберінде жеке кәсіпкерлік субъектілерін оқыту" мемлекеттік көрсетілетін қызмет регламентін бекіту туралы" Қазақстан Республикасы Ұлттық экономика министрінің 2015 жылғы 25 мамырдағы № 401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"Бизнестің жол картасы 2020" бағдарламасы шеңберінде жеке кәсіпкерлік субьектілерін оқыту" мемлекеттік көрсетілетін қызмет регламентін бекіту туралы" Қазақстан Республикасы Ұлттық экономика министрінің 2015 жылғы 25 мамырдағы № 401 бұйрығына өзгерістер енгізу туралы" Қазақстан Республикасы Ұлттық экономика министрінің 2016 жылғы 1 сәуірдегі № 163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"Бизнестің жол картасы 2020" бизнесті қолдау мен дамытудың бірыңғай бағдарламасы шеңберінде жеке кәсіпкерлік субъектілерін оқыту" мемлекеттік көрсетілетін қызмет регламентін бекіту туралы" Қазақстан Республикасы Ұлттық экономика министрінің 2015 жылғы 25 мамырдағы № 401 бұйрығына өзгерістер енгізу туралы" Қазақстан Республикасы Ұлттық экономика министрінің 2017 жылғы 18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"Жұмыс істеп тұрған кәсіпкерлік қызметті жүргізуді сервистік қолдауды жүзеге асыру мониторингін жүргізу әдістемесін бекіту туралы" Қазақстан Республикасы Ұлттық экономика министрінің 2019 жылғы 24 маусымдағы № 59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"Бизнестің жол картасы-2025" бизнесті қолдау мен дамытудың мемлекеттік бағдарламасы шеңберінде кәсіпкерлік субъектілерін оқыту" мемлекеттік қызметін көрсету қағидаларын бекіту туралы" Қазақстан Республикасы Ұлттық экономика министрінің 2020 жылғы 30 мамырдағы № 46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