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55616" w14:textId="64556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"Электрондық үкіметтің" архитектурасын дамыту жөніндегі талаптарды бекіту туралы" Қазақстан Республикасы Ақпарат және коммуникациялар министрінің 2018 жылғы 31 мамырдағы № 239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Цифрлық даму, инновациялар және аэроғарыш өнеркәсібі министрінің 2022 жылғы 31 қазандағы № 405/НҚ бұйрығы. Қазақстан Республикасының Әділет министрлігінде 2022 жылғы 7 қарашада № 30426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"Электрондық үкіметтің" архитектурасын дамыту жөніндегі талаптарды бекіту туралы" Қазақстан Республикасы Ақпарат және коммуникациялар министрінің 2018 жылғы 31 мамырдағы № 239 (Нормативтік құқықтық актілерді мемлекеттік тіркеу тізілімінде № 12880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"Ақпараттандыру туралы"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10)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"Электрондық үкіметтің" архитектурасын дамыту жөніндегі </w:t>
      </w:r>
      <w:r>
        <w:rPr>
          <w:rFonts w:ascii="Times New Roman"/>
          <w:b w:val="false"/>
          <w:i w:val="false"/>
          <w:color w:val="000000"/>
          <w:sz w:val="28"/>
        </w:rPr>
        <w:t>талаптар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Цифрлық даму, инновациялар және аэроғарыш өнеркәсібі министрлігінің цифрлық трансформация департаменті: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 қамтамасыз етсін;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Цифрлық даму, инновациялар және аэроғарыш өнеркәсібі министрлігінің интернет-ресурсында орналастыру;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тіркелгеннен кейін он жұмыс күні ішінде Қазақстан Республикасы Цифрлық даму, инновациялар және аэроғарыш өнеркәсібі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цифрлық даму, инновациялар және аэроғарыш өнеркәсібі вице-министріне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          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Цифрлық даму, инновациялар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аэроғарыш өнеркәсібі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Цифрлық даму, инновациялар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аэроғарыш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өнеркәсібі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405/НҚ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коммуникациялар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"Электрондық үкіметтің" архитектурасын дамыту жөніндегі талаптар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"электрондық үкіметтің" архитектурасын дамыту жөніндегі талаптар (бұдан әрі - Талаптар) "Ақпараттандыру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Заң) 7-бабының 10) тармақшасына сәйкес әзірленді.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Талаптарда мынадай негiзгi ұғымдар пайдаланылады: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"электрондық үкіметтің" архитектурасы – тиісті салалар (аялар) бөлінісінде мемлекеттік басқарудың міндеттерін, функцияларын қоса алғанда, "электрондық үкіметтің" ақпараттандыру объектілерінің цифрлық нысандағы сипаттамасы;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"электрондық үкiметтiң" сервистік интеграторы – "электрондық үкіметтің" архитектурасын дамытуды әдістемелік қамтамасыз ету жөніндегі функциялар, сондай-ақ осы Заңда көзделген өзге де функциялар жүктелген, Қазақстан Республикасының Үкiметi айқындайтын заңды тұлға;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реинжиниринг – ұйым қызметінің тиімділігін, сапасын және нәтижелілігін арттыру мақсатында ағымдағы жұмыс процесін қайта өзгерту;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деректерді басқару – деректерді айқындауға, құруға, жинауға, жинақтауға, сақтауға, таратуға, жоюға, қолдауға, сондай-ақ олардың талдауын, сапасын, қолжетімділігін, қорғалуын қамтамасыз етуге байланысты процесс.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"Электрондық үкiметтiң" архитектурасын "электрондық үкімет" сервистік интеграторы дамытуды қамтамасыз етеді.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"Электрондық үкімет" архитектурасын дамыту оны ағымдағы жай - күйден жоспарлы нысаналы жай-күйге - цифрлық мемлекетке біртіндеп көшірудің тұрақты серпінді процесі болып табылады.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"Электрондық үкімет" архитектурасының жоспарлы нысаналы жай-күйі мемлекеттік жоспарлау жүйесінің құжаттарында белгіленген басымдықтар негізге алына отырып айқындалады.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"Электрондық үкімет" архитектурасын дамытудың алғышарттары: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заңнамалық актілері;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органдардың цифрлық трансформация стратегияларының нысаналы көрсеткіштеріне қол жеткізу;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бизнес-процестерді реинжинирингтің мақсатты нұсқасына қол жеткізу;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деректерді басқару;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үкімет" архитектурасын іске асыру мониторингінің нәтижелері.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"Электрондық үкімет" архитектурасын дамыту келесі түйінді талаптар негізінде жүзеге асырылады: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нысанда көрсетілген мемлекеттік органдардың қызметі мен құрлымы;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ақпараттандыру саласындағы проблемаларды шешудің бірігей тәсілі (мемлекет азаматтардың қажеттіліктерін қанағаттандырады);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қызметтердің барлық жерде және белсенді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деректерді цифрлық экожүйенің негізгі элементі ретінде пайдалану;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ашық бағдарламалық кодтарға көшу (ақпараттандыру объектісін құруға және пайдалануға арналған шығындар мен оның жұмыс істеуінен алынған экономикалық тиімділік арасындағы ұтымды арақатынас);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қызметшілер озық технологиялар интеграторы ретінде;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 қызметінің айқындығы мен ашықтығы.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