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a1c0" w14:textId="039a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8 қарашадағы № 619 бұйрығы. Қазақстан Республикасының Әділет министрлігінде 2022 жылғы 9 қарашада № 30465 болып тіркелді</w:t>
      </w:r>
    </w:p>
    <w:p>
      <w:pPr>
        <w:spacing w:after="0"/>
        <w:ind w:left="0"/>
        <w:jc w:val="left"/>
      </w:pPr>
    </w:p>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16-3)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2022 жылғы 8 қарашадағы </w:t>
            </w:r>
            <w:r>
              <w:br/>
            </w:r>
            <w:r>
              <w:rPr>
                <w:rFonts w:ascii="Times New Roman"/>
                <w:b w:val="false"/>
                <w:i w:val="false"/>
                <w:color w:val="000000"/>
                <w:sz w:val="20"/>
              </w:rPr>
              <w:t xml:space="preserve">№ 619 бұйрықпен </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мақсаттарда (өндірісте, сауда және қызмет көрсету саласында) қолданылуы мүмкін тұрмыстық мақсаттағы тоңазытқыш аспаптары (тоңазытқыштар, мұздатқыштар және олардың комбинациялары) номиналды кернеуі 250 В (қоса алғанда) дейінгі айнымалы ток желісінен қоректенеді және салқындатылған және (немесе) мұздатылған тамақ және (немесе) өзге де пайдалы көлемі бар 1500 л-ден аспайтын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231923.300.000090</w:t>
            </w:r>
          </w:p>
          <w:p>
            <w:pPr>
              <w:spacing w:after="20"/>
              <w:ind w:left="20"/>
              <w:jc w:val="both"/>
            </w:pPr>
            <w:r>
              <w:rPr>
                <w:rFonts w:ascii="Times New Roman"/>
                <w:b w:val="false"/>
                <w:i w:val="false"/>
                <w:color w:val="000000"/>
                <w:sz w:val="20"/>
              </w:rPr>
              <w:t>
231923.300.000091</w:t>
            </w:r>
          </w:p>
          <w:p>
            <w:pPr>
              <w:spacing w:after="20"/>
              <w:ind w:left="20"/>
              <w:jc w:val="both"/>
            </w:pPr>
            <w:r>
              <w:rPr>
                <w:rFonts w:ascii="Times New Roman"/>
                <w:b w:val="false"/>
                <w:i w:val="false"/>
                <w:color w:val="000000"/>
                <w:sz w:val="20"/>
              </w:rPr>
              <w:t>
231923.300.000092</w:t>
            </w:r>
          </w:p>
          <w:p>
            <w:pPr>
              <w:spacing w:after="20"/>
              <w:ind w:left="20"/>
              <w:jc w:val="both"/>
            </w:pPr>
            <w:r>
              <w:rPr>
                <w:rFonts w:ascii="Times New Roman"/>
                <w:b w:val="false"/>
                <w:i w:val="false"/>
                <w:color w:val="000000"/>
                <w:sz w:val="20"/>
              </w:rPr>
              <w:t>
231923.300.000093</w:t>
            </w:r>
          </w:p>
          <w:p>
            <w:pPr>
              <w:spacing w:after="20"/>
              <w:ind w:left="20"/>
              <w:jc w:val="both"/>
            </w:pPr>
            <w:r>
              <w:rPr>
                <w:rFonts w:ascii="Times New Roman"/>
                <w:b w:val="false"/>
                <w:i w:val="false"/>
                <w:color w:val="000000"/>
                <w:sz w:val="20"/>
              </w:rPr>
              <w:t>
231923.300.000094</w:t>
            </w:r>
          </w:p>
          <w:p>
            <w:pPr>
              <w:spacing w:after="20"/>
              <w:ind w:left="20"/>
              <w:jc w:val="both"/>
            </w:pPr>
            <w:r>
              <w:rPr>
                <w:rFonts w:ascii="Times New Roman"/>
                <w:b w:val="false"/>
                <w:i w:val="false"/>
                <w:color w:val="000000"/>
                <w:sz w:val="20"/>
              </w:rPr>
              <w:t>
231923.300.000095</w:t>
            </w:r>
          </w:p>
          <w:p>
            <w:pPr>
              <w:spacing w:after="20"/>
              <w:ind w:left="20"/>
              <w:jc w:val="both"/>
            </w:pPr>
            <w:r>
              <w:rPr>
                <w:rFonts w:ascii="Times New Roman"/>
                <w:b w:val="false"/>
                <w:i w:val="false"/>
                <w:color w:val="000000"/>
                <w:sz w:val="20"/>
              </w:rPr>
              <w:t>
231923.300.000096</w:t>
            </w:r>
          </w:p>
          <w:p>
            <w:pPr>
              <w:spacing w:after="20"/>
              <w:ind w:left="20"/>
              <w:jc w:val="both"/>
            </w:pPr>
            <w:r>
              <w:rPr>
                <w:rFonts w:ascii="Times New Roman"/>
                <w:b w:val="false"/>
                <w:i w:val="false"/>
                <w:color w:val="000000"/>
                <w:sz w:val="20"/>
              </w:rPr>
              <w:t>
231923.300.000160</w:t>
            </w:r>
          </w:p>
          <w:p>
            <w:pPr>
              <w:spacing w:after="20"/>
              <w:ind w:left="20"/>
              <w:jc w:val="both"/>
            </w:pPr>
            <w:r>
              <w:rPr>
                <w:rFonts w:ascii="Times New Roman"/>
                <w:b w:val="false"/>
                <w:i w:val="false"/>
                <w:color w:val="000000"/>
                <w:sz w:val="20"/>
              </w:rPr>
              <w:t>
275111.100.000008</w:t>
            </w:r>
          </w:p>
          <w:p>
            <w:pPr>
              <w:spacing w:after="20"/>
              <w:ind w:left="20"/>
              <w:jc w:val="both"/>
            </w:pPr>
            <w:r>
              <w:rPr>
                <w:rFonts w:ascii="Times New Roman"/>
                <w:b w:val="false"/>
                <w:i w:val="false"/>
                <w:color w:val="000000"/>
                <w:sz w:val="20"/>
              </w:rPr>
              <w:t>
275111.100.000009</w:t>
            </w:r>
          </w:p>
          <w:p>
            <w:pPr>
              <w:spacing w:after="20"/>
              <w:ind w:left="20"/>
              <w:jc w:val="both"/>
            </w:pPr>
            <w:r>
              <w:rPr>
                <w:rFonts w:ascii="Times New Roman"/>
                <w:b w:val="false"/>
                <w:i w:val="false"/>
                <w:color w:val="000000"/>
                <w:sz w:val="20"/>
              </w:rPr>
              <w:t>
275111.100.000010</w:t>
            </w:r>
          </w:p>
          <w:p>
            <w:pPr>
              <w:spacing w:after="20"/>
              <w:ind w:left="20"/>
              <w:jc w:val="both"/>
            </w:pPr>
            <w:r>
              <w:rPr>
                <w:rFonts w:ascii="Times New Roman"/>
                <w:b w:val="false"/>
                <w:i w:val="false"/>
                <w:color w:val="000000"/>
                <w:sz w:val="20"/>
              </w:rPr>
              <w:t>
275111.100.000011</w:t>
            </w:r>
          </w:p>
          <w:p>
            <w:pPr>
              <w:spacing w:after="20"/>
              <w:ind w:left="20"/>
              <w:jc w:val="both"/>
            </w:pPr>
            <w:r>
              <w:rPr>
                <w:rFonts w:ascii="Times New Roman"/>
                <w:b w:val="false"/>
                <w:i w:val="false"/>
                <w:color w:val="000000"/>
                <w:sz w:val="20"/>
              </w:rPr>
              <w:t>
275111.100.000012</w:t>
            </w:r>
          </w:p>
          <w:p>
            <w:pPr>
              <w:spacing w:after="20"/>
              <w:ind w:left="20"/>
              <w:jc w:val="both"/>
            </w:pPr>
            <w:r>
              <w:rPr>
                <w:rFonts w:ascii="Times New Roman"/>
                <w:b w:val="false"/>
                <w:i w:val="false"/>
                <w:color w:val="000000"/>
                <w:sz w:val="20"/>
              </w:rPr>
              <w:t>
275111.100.000013</w:t>
            </w:r>
          </w:p>
          <w:p>
            <w:pPr>
              <w:spacing w:after="20"/>
              <w:ind w:left="20"/>
              <w:jc w:val="both"/>
            </w:pPr>
            <w:r>
              <w:rPr>
                <w:rFonts w:ascii="Times New Roman"/>
                <w:b w:val="false"/>
                <w:i w:val="false"/>
                <w:color w:val="000000"/>
                <w:sz w:val="20"/>
              </w:rPr>
              <w:t>
275111.100.000014</w:t>
            </w:r>
          </w:p>
          <w:p>
            <w:pPr>
              <w:spacing w:after="20"/>
              <w:ind w:left="20"/>
              <w:jc w:val="both"/>
            </w:pPr>
            <w:r>
              <w:rPr>
                <w:rFonts w:ascii="Times New Roman"/>
                <w:b w:val="false"/>
                <w:i w:val="false"/>
                <w:color w:val="000000"/>
                <w:sz w:val="20"/>
              </w:rPr>
              <w:t>
275111.100.000015</w:t>
            </w:r>
          </w:p>
          <w:p>
            <w:pPr>
              <w:spacing w:after="20"/>
              <w:ind w:left="20"/>
              <w:jc w:val="both"/>
            </w:pPr>
            <w:r>
              <w:rPr>
                <w:rFonts w:ascii="Times New Roman"/>
                <w:b w:val="false"/>
                <w:i w:val="false"/>
                <w:color w:val="000000"/>
                <w:sz w:val="20"/>
              </w:rPr>
              <w:t>
275111.100.000016</w:t>
            </w:r>
          </w:p>
          <w:p>
            <w:pPr>
              <w:spacing w:after="20"/>
              <w:ind w:left="20"/>
              <w:jc w:val="both"/>
            </w:pPr>
            <w:r>
              <w:rPr>
                <w:rFonts w:ascii="Times New Roman"/>
                <w:b w:val="false"/>
                <w:i w:val="false"/>
                <w:color w:val="000000"/>
                <w:sz w:val="20"/>
              </w:rPr>
              <w:t>
275111.100.000017</w:t>
            </w:r>
          </w:p>
          <w:p>
            <w:pPr>
              <w:spacing w:after="20"/>
              <w:ind w:left="20"/>
              <w:jc w:val="both"/>
            </w:pPr>
            <w:r>
              <w:rPr>
                <w:rFonts w:ascii="Times New Roman"/>
                <w:b w:val="false"/>
                <w:i w:val="false"/>
                <w:color w:val="000000"/>
                <w:sz w:val="20"/>
              </w:rPr>
              <w:t>
275111.100.000018</w:t>
            </w:r>
          </w:p>
          <w:p>
            <w:pPr>
              <w:spacing w:after="20"/>
              <w:ind w:left="20"/>
              <w:jc w:val="both"/>
            </w:pPr>
            <w:r>
              <w:rPr>
                <w:rFonts w:ascii="Times New Roman"/>
                <w:b w:val="false"/>
                <w:i w:val="false"/>
                <w:color w:val="000000"/>
                <w:sz w:val="20"/>
              </w:rPr>
              <w:t>
275111.100.000019</w:t>
            </w:r>
          </w:p>
          <w:p>
            <w:pPr>
              <w:spacing w:after="20"/>
              <w:ind w:left="20"/>
              <w:jc w:val="both"/>
            </w:pPr>
            <w:r>
              <w:rPr>
                <w:rFonts w:ascii="Times New Roman"/>
                <w:b w:val="false"/>
                <w:i w:val="false"/>
                <w:color w:val="000000"/>
                <w:sz w:val="20"/>
              </w:rPr>
              <w:t>
275111.100.000020</w:t>
            </w:r>
          </w:p>
          <w:p>
            <w:pPr>
              <w:spacing w:after="20"/>
              <w:ind w:left="20"/>
              <w:jc w:val="both"/>
            </w:pPr>
            <w:r>
              <w:rPr>
                <w:rFonts w:ascii="Times New Roman"/>
                <w:b w:val="false"/>
                <w:i w:val="false"/>
                <w:color w:val="000000"/>
                <w:sz w:val="20"/>
              </w:rPr>
              <w:t>
275111.100.000021</w:t>
            </w:r>
          </w:p>
          <w:p>
            <w:pPr>
              <w:spacing w:after="20"/>
              <w:ind w:left="20"/>
              <w:jc w:val="both"/>
            </w:pPr>
            <w:r>
              <w:rPr>
                <w:rFonts w:ascii="Times New Roman"/>
                <w:b w:val="false"/>
                <w:i w:val="false"/>
                <w:color w:val="000000"/>
                <w:sz w:val="20"/>
              </w:rPr>
              <w:t>
275111.100.000022</w:t>
            </w:r>
          </w:p>
          <w:p>
            <w:pPr>
              <w:spacing w:after="20"/>
              <w:ind w:left="20"/>
              <w:jc w:val="both"/>
            </w:pPr>
            <w:r>
              <w:rPr>
                <w:rFonts w:ascii="Times New Roman"/>
                <w:b w:val="false"/>
                <w:i w:val="false"/>
                <w:color w:val="000000"/>
                <w:sz w:val="20"/>
              </w:rPr>
              <w:t>
275111.100.000023</w:t>
            </w:r>
          </w:p>
          <w:p>
            <w:pPr>
              <w:spacing w:after="20"/>
              <w:ind w:left="20"/>
              <w:jc w:val="both"/>
            </w:pPr>
            <w:r>
              <w:rPr>
                <w:rFonts w:ascii="Times New Roman"/>
                <w:b w:val="false"/>
                <w:i w:val="false"/>
                <w:color w:val="000000"/>
                <w:sz w:val="20"/>
              </w:rPr>
              <w:t>
275111.100.000024</w:t>
            </w:r>
          </w:p>
          <w:p>
            <w:pPr>
              <w:spacing w:after="20"/>
              <w:ind w:left="20"/>
              <w:jc w:val="both"/>
            </w:pPr>
            <w:r>
              <w:rPr>
                <w:rFonts w:ascii="Times New Roman"/>
                <w:b w:val="false"/>
                <w:i w:val="false"/>
                <w:color w:val="000000"/>
                <w:sz w:val="20"/>
              </w:rPr>
              <w:t>
275111.100.000025</w:t>
            </w:r>
          </w:p>
          <w:p>
            <w:pPr>
              <w:spacing w:after="20"/>
              <w:ind w:left="20"/>
              <w:jc w:val="both"/>
            </w:pPr>
            <w:r>
              <w:rPr>
                <w:rFonts w:ascii="Times New Roman"/>
                <w:b w:val="false"/>
                <w:i w:val="false"/>
                <w:color w:val="000000"/>
                <w:sz w:val="20"/>
              </w:rPr>
              <w:t>
275111.100.000026</w:t>
            </w:r>
          </w:p>
          <w:p>
            <w:pPr>
              <w:spacing w:after="20"/>
              <w:ind w:left="20"/>
              <w:jc w:val="both"/>
            </w:pPr>
            <w:r>
              <w:rPr>
                <w:rFonts w:ascii="Times New Roman"/>
                <w:b w:val="false"/>
                <w:i w:val="false"/>
                <w:color w:val="000000"/>
                <w:sz w:val="20"/>
              </w:rPr>
              <w:t>
275111.100.000027</w:t>
            </w:r>
          </w:p>
          <w:p>
            <w:pPr>
              <w:spacing w:after="20"/>
              <w:ind w:left="20"/>
              <w:jc w:val="both"/>
            </w:pPr>
            <w:r>
              <w:rPr>
                <w:rFonts w:ascii="Times New Roman"/>
                <w:b w:val="false"/>
                <w:i w:val="false"/>
                <w:color w:val="000000"/>
                <w:sz w:val="20"/>
              </w:rPr>
              <w:t>
275111.100.000028</w:t>
            </w:r>
          </w:p>
          <w:p>
            <w:pPr>
              <w:spacing w:after="20"/>
              <w:ind w:left="20"/>
              <w:jc w:val="both"/>
            </w:pPr>
            <w:r>
              <w:rPr>
                <w:rFonts w:ascii="Times New Roman"/>
                <w:b w:val="false"/>
                <w:i w:val="false"/>
                <w:color w:val="000000"/>
                <w:sz w:val="20"/>
              </w:rPr>
              <w:t>
275111.100.000029</w:t>
            </w:r>
          </w:p>
          <w:p>
            <w:pPr>
              <w:spacing w:after="20"/>
              <w:ind w:left="20"/>
              <w:jc w:val="both"/>
            </w:pPr>
            <w:r>
              <w:rPr>
                <w:rFonts w:ascii="Times New Roman"/>
                <w:b w:val="false"/>
                <w:i w:val="false"/>
                <w:color w:val="000000"/>
                <w:sz w:val="20"/>
              </w:rPr>
              <w:t>
275111.100.000030</w:t>
            </w:r>
          </w:p>
          <w:p>
            <w:pPr>
              <w:spacing w:after="20"/>
              <w:ind w:left="20"/>
              <w:jc w:val="both"/>
            </w:pPr>
            <w:r>
              <w:rPr>
                <w:rFonts w:ascii="Times New Roman"/>
                <w:b w:val="false"/>
                <w:i w:val="false"/>
                <w:color w:val="000000"/>
                <w:sz w:val="20"/>
              </w:rPr>
              <w:t>
275111.100.000031</w:t>
            </w:r>
          </w:p>
          <w:p>
            <w:pPr>
              <w:spacing w:after="20"/>
              <w:ind w:left="20"/>
              <w:jc w:val="both"/>
            </w:pPr>
            <w:r>
              <w:rPr>
                <w:rFonts w:ascii="Times New Roman"/>
                <w:b w:val="false"/>
                <w:i w:val="false"/>
                <w:color w:val="000000"/>
                <w:sz w:val="20"/>
              </w:rPr>
              <w:t>
275111.100.000032</w:t>
            </w:r>
          </w:p>
          <w:p>
            <w:pPr>
              <w:spacing w:after="20"/>
              <w:ind w:left="20"/>
              <w:jc w:val="both"/>
            </w:pPr>
            <w:r>
              <w:rPr>
                <w:rFonts w:ascii="Times New Roman"/>
                <w:b w:val="false"/>
                <w:i w:val="false"/>
                <w:color w:val="000000"/>
                <w:sz w:val="20"/>
              </w:rPr>
              <w:t>
275111.100.000033</w:t>
            </w:r>
          </w:p>
          <w:p>
            <w:pPr>
              <w:spacing w:after="20"/>
              <w:ind w:left="20"/>
              <w:jc w:val="both"/>
            </w:pPr>
            <w:r>
              <w:rPr>
                <w:rFonts w:ascii="Times New Roman"/>
                <w:b w:val="false"/>
                <w:i w:val="false"/>
                <w:color w:val="000000"/>
                <w:sz w:val="20"/>
              </w:rPr>
              <w:t>
275111.100.000034</w:t>
            </w:r>
          </w:p>
          <w:p>
            <w:pPr>
              <w:spacing w:after="20"/>
              <w:ind w:left="20"/>
              <w:jc w:val="both"/>
            </w:pPr>
            <w:r>
              <w:rPr>
                <w:rFonts w:ascii="Times New Roman"/>
                <w:b w:val="false"/>
                <w:i w:val="false"/>
                <w:color w:val="000000"/>
                <w:sz w:val="20"/>
              </w:rPr>
              <w:t>
275111.100.000035</w:t>
            </w:r>
          </w:p>
          <w:p>
            <w:pPr>
              <w:spacing w:after="20"/>
              <w:ind w:left="20"/>
              <w:jc w:val="both"/>
            </w:pPr>
            <w:r>
              <w:rPr>
                <w:rFonts w:ascii="Times New Roman"/>
                <w:b w:val="false"/>
                <w:i w:val="false"/>
                <w:color w:val="000000"/>
                <w:sz w:val="20"/>
              </w:rPr>
              <w:t>
275111.100.000036</w:t>
            </w:r>
          </w:p>
          <w:p>
            <w:pPr>
              <w:spacing w:after="20"/>
              <w:ind w:left="20"/>
              <w:jc w:val="both"/>
            </w:pPr>
            <w:r>
              <w:rPr>
                <w:rFonts w:ascii="Times New Roman"/>
                <w:b w:val="false"/>
                <w:i w:val="false"/>
                <w:color w:val="000000"/>
                <w:sz w:val="20"/>
              </w:rPr>
              <w:t>
275111.100.000037</w:t>
            </w:r>
          </w:p>
          <w:p>
            <w:pPr>
              <w:spacing w:after="20"/>
              <w:ind w:left="20"/>
              <w:jc w:val="both"/>
            </w:pPr>
            <w:r>
              <w:rPr>
                <w:rFonts w:ascii="Times New Roman"/>
                <w:b w:val="false"/>
                <w:i w:val="false"/>
                <w:color w:val="000000"/>
                <w:sz w:val="20"/>
              </w:rPr>
              <w:t>
275111.100.000038</w:t>
            </w:r>
          </w:p>
          <w:p>
            <w:pPr>
              <w:spacing w:after="20"/>
              <w:ind w:left="20"/>
              <w:jc w:val="both"/>
            </w:pPr>
            <w:r>
              <w:rPr>
                <w:rFonts w:ascii="Times New Roman"/>
                <w:b w:val="false"/>
                <w:i w:val="false"/>
                <w:color w:val="000000"/>
                <w:sz w:val="20"/>
              </w:rPr>
              <w:t>
275111.100.000039</w:t>
            </w:r>
          </w:p>
          <w:p>
            <w:pPr>
              <w:spacing w:after="20"/>
              <w:ind w:left="20"/>
              <w:jc w:val="both"/>
            </w:pPr>
            <w:r>
              <w:rPr>
                <w:rFonts w:ascii="Times New Roman"/>
                <w:b w:val="false"/>
                <w:i w:val="false"/>
                <w:color w:val="000000"/>
                <w:sz w:val="20"/>
              </w:rPr>
              <w:t>
275111.100.000040</w:t>
            </w:r>
          </w:p>
          <w:p>
            <w:pPr>
              <w:spacing w:after="20"/>
              <w:ind w:left="20"/>
              <w:jc w:val="both"/>
            </w:pPr>
            <w:r>
              <w:rPr>
                <w:rFonts w:ascii="Times New Roman"/>
                <w:b w:val="false"/>
                <w:i w:val="false"/>
                <w:color w:val="000000"/>
                <w:sz w:val="20"/>
              </w:rPr>
              <w:t>
275111.100.000041</w:t>
            </w:r>
          </w:p>
          <w:p>
            <w:pPr>
              <w:spacing w:after="20"/>
              <w:ind w:left="20"/>
              <w:jc w:val="both"/>
            </w:pPr>
            <w:r>
              <w:rPr>
                <w:rFonts w:ascii="Times New Roman"/>
                <w:b w:val="false"/>
                <w:i w:val="false"/>
                <w:color w:val="000000"/>
                <w:sz w:val="20"/>
              </w:rPr>
              <w:t>
275111.100.000042</w:t>
            </w:r>
          </w:p>
          <w:p>
            <w:pPr>
              <w:spacing w:after="20"/>
              <w:ind w:left="20"/>
              <w:jc w:val="both"/>
            </w:pPr>
            <w:r>
              <w:rPr>
                <w:rFonts w:ascii="Times New Roman"/>
                <w:b w:val="false"/>
                <w:i w:val="false"/>
                <w:color w:val="000000"/>
                <w:sz w:val="20"/>
              </w:rPr>
              <w:t>
275111.100.000043</w:t>
            </w:r>
          </w:p>
          <w:p>
            <w:pPr>
              <w:spacing w:after="20"/>
              <w:ind w:left="20"/>
              <w:jc w:val="both"/>
            </w:pPr>
            <w:r>
              <w:rPr>
                <w:rFonts w:ascii="Times New Roman"/>
                <w:b w:val="false"/>
                <w:i w:val="false"/>
                <w:color w:val="000000"/>
                <w:sz w:val="20"/>
              </w:rPr>
              <w:t>
275111.300.000000</w:t>
            </w:r>
          </w:p>
          <w:p>
            <w:pPr>
              <w:spacing w:after="20"/>
              <w:ind w:left="20"/>
              <w:jc w:val="both"/>
            </w:pPr>
            <w:r>
              <w:rPr>
                <w:rFonts w:ascii="Times New Roman"/>
                <w:b w:val="false"/>
                <w:i w:val="false"/>
                <w:color w:val="000000"/>
                <w:sz w:val="20"/>
              </w:rPr>
              <w:t>
275111.300.000001</w:t>
            </w:r>
          </w:p>
          <w:p>
            <w:pPr>
              <w:spacing w:after="20"/>
              <w:ind w:left="20"/>
              <w:jc w:val="both"/>
            </w:pPr>
            <w:r>
              <w:rPr>
                <w:rFonts w:ascii="Times New Roman"/>
                <w:b w:val="false"/>
                <w:i w:val="false"/>
                <w:color w:val="000000"/>
                <w:sz w:val="20"/>
              </w:rPr>
              <w:t>
275111.300.000002</w:t>
            </w:r>
          </w:p>
          <w:p>
            <w:pPr>
              <w:spacing w:after="20"/>
              <w:ind w:left="20"/>
              <w:jc w:val="both"/>
            </w:pPr>
            <w:r>
              <w:rPr>
                <w:rFonts w:ascii="Times New Roman"/>
                <w:b w:val="false"/>
                <w:i w:val="false"/>
                <w:color w:val="000000"/>
                <w:sz w:val="20"/>
              </w:rPr>
              <w:t>
275111.300.000003</w:t>
            </w:r>
          </w:p>
          <w:p>
            <w:pPr>
              <w:spacing w:after="20"/>
              <w:ind w:left="20"/>
              <w:jc w:val="both"/>
            </w:pPr>
            <w:r>
              <w:rPr>
                <w:rFonts w:ascii="Times New Roman"/>
                <w:b w:val="false"/>
                <w:i w:val="false"/>
                <w:color w:val="000000"/>
                <w:sz w:val="20"/>
              </w:rPr>
              <w:t>
275111.300.000004</w:t>
            </w:r>
          </w:p>
          <w:p>
            <w:pPr>
              <w:spacing w:after="20"/>
              <w:ind w:left="20"/>
              <w:jc w:val="both"/>
            </w:pPr>
            <w:r>
              <w:rPr>
                <w:rFonts w:ascii="Times New Roman"/>
                <w:b w:val="false"/>
                <w:i w:val="false"/>
                <w:color w:val="000000"/>
                <w:sz w:val="20"/>
              </w:rPr>
              <w:t>
275111.300.000005</w:t>
            </w:r>
          </w:p>
          <w:p>
            <w:pPr>
              <w:spacing w:after="20"/>
              <w:ind w:left="20"/>
              <w:jc w:val="both"/>
            </w:pPr>
            <w:r>
              <w:rPr>
                <w:rFonts w:ascii="Times New Roman"/>
                <w:b w:val="false"/>
                <w:i w:val="false"/>
                <w:color w:val="000000"/>
                <w:sz w:val="20"/>
              </w:rPr>
              <w:t>
275111.300.000006</w:t>
            </w:r>
          </w:p>
          <w:p>
            <w:pPr>
              <w:spacing w:after="20"/>
              <w:ind w:left="20"/>
              <w:jc w:val="both"/>
            </w:pPr>
            <w:r>
              <w:rPr>
                <w:rFonts w:ascii="Times New Roman"/>
                <w:b w:val="false"/>
                <w:i w:val="false"/>
                <w:color w:val="000000"/>
                <w:sz w:val="20"/>
              </w:rPr>
              <w:t>
275111.300.000007</w:t>
            </w:r>
          </w:p>
          <w:p>
            <w:pPr>
              <w:spacing w:after="20"/>
              <w:ind w:left="20"/>
              <w:jc w:val="both"/>
            </w:pPr>
            <w:r>
              <w:rPr>
                <w:rFonts w:ascii="Times New Roman"/>
                <w:b w:val="false"/>
                <w:i w:val="false"/>
                <w:color w:val="000000"/>
                <w:sz w:val="20"/>
              </w:rPr>
              <w:t>
275111.300.000008</w:t>
            </w:r>
          </w:p>
          <w:p>
            <w:pPr>
              <w:spacing w:after="20"/>
              <w:ind w:left="20"/>
              <w:jc w:val="both"/>
            </w:pPr>
            <w:r>
              <w:rPr>
                <w:rFonts w:ascii="Times New Roman"/>
                <w:b w:val="false"/>
                <w:i w:val="false"/>
                <w:color w:val="000000"/>
                <w:sz w:val="20"/>
              </w:rPr>
              <w:t>
275111.350.000000</w:t>
            </w:r>
          </w:p>
          <w:p>
            <w:pPr>
              <w:spacing w:after="20"/>
              <w:ind w:left="20"/>
              <w:jc w:val="both"/>
            </w:pPr>
            <w:r>
              <w:rPr>
                <w:rFonts w:ascii="Times New Roman"/>
                <w:b w:val="false"/>
                <w:i w:val="false"/>
                <w:color w:val="000000"/>
                <w:sz w:val="20"/>
              </w:rPr>
              <w:t>
275111.350.000001</w:t>
            </w:r>
          </w:p>
          <w:p>
            <w:pPr>
              <w:spacing w:after="20"/>
              <w:ind w:left="20"/>
              <w:jc w:val="both"/>
            </w:pPr>
            <w:r>
              <w:rPr>
                <w:rFonts w:ascii="Times New Roman"/>
                <w:b w:val="false"/>
                <w:i w:val="false"/>
                <w:color w:val="000000"/>
                <w:sz w:val="20"/>
              </w:rPr>
              <w:t>
275111.350.000002</w:t>
            </w:r>
          </w:p>
          <w:p>
            <w:pPr>
              <w:spacing w:after="20"/>
              <w:ind w:left="20"/>
              <w:jc w:val="both"/>
            </w:pPr>
            <w:r>
              <w:rPr>
                <w:rFonts w:ascii="Times New Roman"/>
                <w:b w:val="false"/>
                <w:i w:val="false"/>
                <w:color w:val="000000"/>
                <w:sz w:val="20"/>
              </w:rPr>
              <w:t>
275111.350.000003</w:t>
            </w:r>
          </w:p>
          <w:p>
            <w:pPr>
              <w:spacing w:after="20"/>
              <w:ind w:left="20"/>
              <w:jc w:val="both"/>
            </w:pPr>
            <w:r>
              <w:rPr>
                <w:rFonts w:ascii="Times New Roman"/>
                <w:b w:val="false"/>
                <w:i w:val="false"/>
                <w:color w:val="000000"/>
                <w:sz w:val="20"/>
              </w:rPr>
              <w:t>
275111.350.000004</w:t>
            </w:r>
          </w:p>
          <w:p>
            <w:pPr>
              <w:spacing w:after="20"/>
              <w:ind w:left="20"/>
              <w:jc w:val="both"/>
            </w:pPr>
            <w:r>
              <w:rPr>
                <w:rFonts w:ascii="Times New Roman"/>
                <w:b w:val="false"/>
                <w:i w:val="false"/>
                <w:color w:val="000000"/>
                <w:sz w:val="20"/>
              </w:rPr>
              <w:t>
275111.350.000005</w:t>
            </w:r>
          </w:p>
          <w:p>
            <w:pPr>
              <w:spacing w:after="20"/>
              <w:ind w:left="20"/>
              <w:jc w:val="both"/>
            </w:pPr>
            <w:r>
              <w:rPr>
                <w:rFonts w:ascii="Times New Roman"/>
                <w:b w:val="false"/>
                <w:i w:val="false"/>
                <w:color w:val="000000"/>
                <w:sz w:val="20"/>
              </w:rPr>
              <w:t>
275111.350.000006</w:t>
            </w:r>
          </w:p>
          <w:p>
            <w:pPr>
              <w:spacing w:after="20"/>
              <w:ind w:left="20"/>
              <w:jc w:val="both"/>
            </w:pPr>
            <w:r>
              <w:rPr>
                <w:rFonts w:ascii="Times New Roman"/>
                <w:b w:val="false"/>
                <w:i w:val="false"/>
                <w:color w:val="000000"/>
                <w:sz w:val="20"/>
              </w:rPr>
              <w:t>
275130.900.000000</w:t>
            </w:r>
          </w:p>
          <w:p>
            <w:pPr>
              <w:spacing w:after="20"/>
              <w:ind w:left="20"/>
              <w:jc w:val="both"/>
            </w:pPr>
            <w:r>
              <w:rPr>
                <w:rFonts w:ascii="Times New Roman"/>
                <w:b w:val="false"/>
                <w:i w:val="false"/>
                <w:color w:val="000000"/>
                <w:sz w:val="20"/>
              </w:rPr>
              <w:t>
281141.900.000031</w:t>
            </w:r>
          </w:p>
          <w:p>
            <w:pPr>
              <w:spacing w:after="20"/>
              <w:ind w:left="20"/>
              <w:jc w:val="both"/>
            </w:pPr>
            <w:r>
              <w:rPr>
                <w:rFonts w:ascii="Times New Roman"/>
                <w:b w:val="false"/>
                <w:i w:val="false"/>
                <w:color w:val="000000"/>
                <w:sz w:val="20"/>
              </w:rPr>
              <w:t>
281141.900.000032</w:t>
            </w:r>
          </w:p>
          <w:p>
            <w:pPr>
              <w:spacing w:after="20"/>
              <w:ind w:left="20"/>
              <w:jc w:val="both"/>
            </w:pPr>
            <w:r>
              <w:rPr>
                <w:rFonts w:ascii="Times New Roman"/>
                <w:b w:val="false"/>
                <w:i w:val="false"/>
                <w:color w:val="000000"/>
                <w:sz w:val="20"/>
              </w:rPr>
              <w:t>
281332.000.000070</w:t>
            </w:r>
          </w:p>
          <w:p>
            <w:pPr>
              <w:spacing w:after="20"/>
              <w:ind w:left="20"/>
              <w:jc w:val="both"/>
            </w:pPr>
            <w:r>
              <w:rPr>
                <w:rFonts w:ascii="Times New Roman"/>
                <w:b w:val="false"/>
                <w:i w:val="false"/>
                <w:color w:val="000000"/>
                <w:sz w:val="20"/>
              </w:rPr>
              <w:t>
281332.000.000071</w:t>
            </w:r>
          </w:p>
          <w:p>
            <w:pPr>
              <w:spacing w:after="20"/>
              <w:ind w:left="20"/>
              <w:jc w:val="both"/>
            </w:pPr>
            <w:r>
              <w:rPr>
                <w:rFonts w:ascii="Times New Roman"/>
                <w:b w:val="false"/>
                <w:i w:val="false"/>
                <w:color w:val="000000"/>
                <w:sz w:val="20"/>
              </w:rPr>
              <w:t>
281332.000.000072</w:t>
            </w:r>
          </w:p>
          <w:p>
            <w:pPr>
              <w:spacing w:after="20"/>
              <w:ind w:left="20"/>
              <w:jc w:val="both"/>
            </w:pPr>
            <w:r>
              <w:rPr>
                <w:rFonts w:ascii="Times New Roman"/>
                <w:b w:val="false"/>
                <w:i w:val="false"/>
                <w:color w:val="000000"/>
                <w:sz w:val="20"/>
              </w:rPr>
              <w:t>
281332.000.000146</w:t>
            </w:r>
          </w:p>
          <w:p>
            <w:pPr>
              <w:spacing w:after="20"/>
              <w:ind w:left="20"/>
              <w:jc w:val="both"/>
            </w:pPr>
            <w:r>
              <w:rPr>
                <w:rFonts w:ascii="Times New Roman"/>
                <w:b w:val="false"/>
                <w:i w:val="false"/>
                <w:color w:val="000000"/>
                <w:sz w:val="20"/>
              </w:rPr>
              <w:t>
282114.500.000025</w:t>
            </w:r>
          </w:p>
          <w:p>
            <w:pPr>
              <w:spacing w:after="20"/>
              <w:ind w:left="20"/>
              <w:jc w:val="both"/>
            </w:pPr>
            <w:r>
              <w:rPr>
                <w:rFonts w:ascii="Times New Roman"/>
                <w:b w:val="false"/>
                <w:i w:val="false"/>
                <w:color w:val="000000"/>
                <w:sz w:val="20"/>
              </w:rPr>
              <w:t>
282513.900.000002</w:t>
            </w:r>
          </w:p>
          <w:p>
            <w:pPr>
              <w:spacing w:after="20"/>
              <w:ind w:left="20"/>
              <w:jc w:val="both"/>
            </w:pPr>
            <w:r>
              <w:rPr>
                <w:rFonts w:ascii="Times New Roman"/>
                <w:b w:val="false"/>
                <w:i w:val="false"/>
                <w:color w:val="000000"/>
                <w:sz w:val="20"/>
              </w:rPr>
              <w:t>
282513.900.000003</w:t>
            </w:r>
          </w:p>
          <w:p>
            <w:pPr>
              <w:spacing w:after="20"/>
              <w:ind w:left="20"/>
              <w:jc w:val="both"/>
            </w:pPr>
            <w:r>
              <w:rPr>
                <w:rFonts w:ascii="Times New Roman"/>
                <w:b w:val="false"/>
                <w:i w:val="false"/>
                <w:color w:val="000000"/>
                <w:sz w:val="20"/>
              </w:rPr>
              <w:t>
282513.900.000004</w:t>
            </w:r>
          </w:p>
          <w:p>
            <w:pPr>
              <w:spacing w:after="20"/>
              <w:ind w:left="20"/>
              <w:jc w:val="both"/>
            </w:pPr>
            <w:r>
              <w:rPr>
                <w:rFonts w:ascii="Times New Roman"/>
                <w:b w:val="false"/>
                <w:i w:val="false"/>
                <w:color w:val="000000"/>
                <w:sz w:val="20"/>
              </w:rPr>
              <w:t>
282530.900.000000</w:t>
            </w:r>
          </w:p>
          <w:p>
            <w:pPr>
              <w:spacing w:after="20"/>
              <w:ind w:left="20"/>
              <w:jc w:val="both"/>
            </w:pPr>
            <w:r>
              <w:rPr>
                <w:rFonts w:ascii="Times New Roman"/>
                <w:b w:val="false"/>
                <w:i w:val="false"/>
                <w:color w:val="000000"/>
                <w:sz w:val="20"/>
              </w:rPr>
              <w:t>
282981.000.000001</w:t>
            </w:r>
          </w:p>
          <w:p>
            <w:pPr>
              <w:spacing w:after="20"/>
              <w:ind w:left="20"/>
              <w:jc w:val="both"/>
            </w:pPr>
            <w:r>
              <w:rPr>
                <w:rFonts w:ascii="Times New Roman"/>
                <w:b w:val="false"/>
                <w:i w:val="false"/>
                <w:color w:val="000000"/>
                <w:sz w:val="20"/>
              </w:rPr>
              <w:t>
464311.100.000000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261112.000.000007</w:t>
            </w:r>
          </w:p>
          <w:p>
            <w:pPr>
              <w:spacing w:after="20"/>
              <w:ind w:left="20"/>
              <w:jc w:val="both"/>
            </w:pPr>
            <w:r>
              <w:rPr>
                <w:rFonts w:ascii="Times New Roman"/>
                <w:b w:val="false"/>
                <w:i w:val="false"/>
                <w:color w:val="000000"/>
                <w:sz w:val="20"/>
              </w:rPr>
              <w:t>
274015.100.000000</w:t>
            </w:r>
          </w:p>
          <w:p>
            <w:pPr>
              <w:spacing w:after="20"/>
              <w:ind w:left="20"/>
              <w:jc w:val="both"/>
            </w:pPr>
            <w:r>
              <w:rPr>
                <w:rFonts w:ascii="Times New Roman"/>
                <w:b w:val="false"/>
                <w:i w:val="false"/>
                <w:color w:val="000000"/>
                <w:sz w:val="20"/>
              </w:rPr>
              <w:t>
274015.100.000001</w:t>
            </w:r>
          </w:p>
          <w:p>
            <w:pPr>
              <w:spacing w:after="20"/>
              <w:ind w:left="20"/>
              <w:jc w:val="both"/>
            </w:pPr>
            <w:r>
              <w:rPr>
                <w:rFonts w:ascii="Times New Roman"/>
                <w:b w:val="false"/>
                <w:i w:val="false"/>
                <w:color w:val="000000"/>
                <w:sz w:val="20"/>
              </w:rPr>
              <w:t>
274015.100.000002</w:t>
            </w:r>
          </w:p>
          <w:p>
            <w:pPr>
              <w:spacing w:after="20"/>
              <w:ind w:left="20"/>
              <w:jc w:val="both"/>
            </w:pPr>
            <w:r>
              <w:rPr>
                <w:rFonts w:ascii="Times New Roman"/>
                <w:b w:val="false"/>
                <w:i w:val="false"/>
                <w:color w:val="000000"/>
                <w:sz w:val="20"/>
              </w:rPr>
              <w:t>
274015.100.000003</w:t>
            </w:r>
          </w:p>
          <w:p>
            <w:pPr>
              <w:spacing w:after="20"/>
              <w:ind w:left="20"/>
              <w:jc w:val="both"/>
            </w:pPr>
            <w:r>
              <w:rPr>
                <w:rFonts w:ascii="Times New Roman"/>
                <w:b w:val="false"/>
                <w:i w:val="false"/>
                <w:color w:val="000000"/>
                <w:sz w:val="20"/>
              </w:rPr>
              <w:t>
274015.300.000000</w:t>
            </w:r>
          </w:p>
          <w:p>
            <w:pPr>
              <w:spacing w:after="20"/>
              <w:ind w:left="20"/>
              <w:jc w:val="both"/>
            </w:pPr>
            <w:r>
              <w:rPr>
                <w:rFonts w:ascii="Times New Roman"/>
                <w:b w:val="false"/>
                <w:i w:val="false"/>
                <w:color w:val="000000"/>
                <w:sz w:val="20"/>
              </w:rPr>
              <w:t>
274015.300.000001</w:t>
            </w:r>
          </w:p>
          <w:p>
            <w:pPr>
              <w:spacing w:after="20"/>
              <w:ind w:left="20"/>
              <w:jc w:val="both"/>
            </w:pPr>
            <w:r>
              <w:rPr>
                <w:rFonts w:ascii="Times New Roman"/>
                <w:b w:val="false"/>
                <w:i w:val="false"/>
                <w:color w:val="000000"/>
                <w:sz w:val="20"/>
              </w:rPr>
              <w:t>
274015.300.000002</w:t>
            </w:r>
          </w:p>
          <w:p>
            <w:pPr>
              <w:spacing w:after="20"/>
              <w:ind w:left="20"/>
              <w:jc w:val="both"/>
            </w:pPr>
            <w:r>
              <w:rPr>
                <w:rFonts w:ascii="Times New Roman"/>
                <w:b w:val="false"/>
                <w:i w:val="false"/>
                <w:color w:val="000000"/>
                <w:sz w:val="20"/>
              </w:rPr>
              <w:t>
274015.300.000003</w:t>
            </w:r>
          </w:p>
          <w:p>
            <w:pPr>
              <w:spacing w:after="20"/>
              <w:ind w:left="20"/>
              <w:jc w:val="both"/>
            </w:pPr>
            <w:r>
              <w:rPr>
                <w:rFonts w:ascii="Times New Roman"/>
                <w:b w:val="false"/>
                <w:i w:val="false"/>
                <w:color w:val="000000"/>
                <w:sz w:val="20"/>
              </w:rPr>
              <w:t>
274015.990.000000</w:t>
            </w:r>
          </w:p>
          <w:p>
            <w:pPr>
              <w:spacing w:after="20"/>
              <w:ind w:left="20"/>
              <w:jc w:val="both"/>
            </w:pPr>
            <w:r>
              <w:rPr>
                <w:rFonts w:ascii="Times New Roman"/>
                <w:b w:val="false"/>
                <w:i w:val="false"/>
                <w:color w:val="000000"/>
                <w:sz w:val="20"/>
              </w:rPr>
              <w:t>
274015.990.000001</w:t>
            </w:r>
          </w:p>
          <w:p>
            <w:pPr>
              <w:spacing w:after="20"/>
              <w:ind w:left="20"/>
              <w:jc w:val="both"/>
            </w:pPr>
            <w:r>
              <w:rPr>
                <w:rFonts w:ascii="Times New Roman"/>
                <w:b w:val="false"/>
                <w:i w:val="false"/>
                <w:color w:val="000000"/>
                <w:sz w:val="20"/>
              </w:rPr>
              <w:t>
274015.990.000002</w:t>
            </w:r>
          </w:p>
          <w:p>
            <w:pPr>
              <w:spacing w:after="20"/>
              <w:ind w:left="20"/>
              <w:jc w:val="both"/>
            </w:pPr>
            <w:r>
              <w:rPr>
                <w:rFonts w:ascii="Times New Roman"/>
                <w:b w:val="false"/>
                <w:i w:val="false"/>
                <w:color w:val="000000"/>
                <w:sz w:val="20"/>
              </w:rPr>
              <w:t>
274015.990.000003</w:t>
            </w:r>
          </w:p>
          <w:p>
            <w:pPr>
              <w:spacing w:after="20"/>
              <w:ind w:left="20"/>
              <w:jc w:val="both"/>
            </w:pPr>
            <w:r>
              <w:rPr>
                <w:rFonts w:ascii="Times New Roman"/>
                <w:b w:val="false"/>
                <w:i w:val="false"/>
                <w:color w:val="000000"/>
                <w:sz w:val="20"/>
              </w:rPr>
              <w:t>
274015.990.000004</w:t>
            </w:r>
          </w:p>
          <w:p>
            <w:pPr>
              <w:spacing w:after="20"/>
              <w:ind w:left="20"/>
              <w:jc w:val="both"/>
            </w:pPr>
            <w:r>
              <w:rPr>
                <w:rFonts w:ascii="Times New Roman"/>
                <w:b w:val="false"/>
                <w:i w:val="false"/>
                <w:color w:val="000000"/>
                <w:sz w:val="20"/>
              </w:rPr>
              <w:t>
274015.990.000005</w:t>
            </w:r>
          </w:p>
          <w:p>
            <w:pPr>
              <w:spacing w:after="20"/>
              <w:ind w:left="20"/>
              <w:jc w:val="both"/>
            </w:pPr>
            <w:r>
              <w:rPr>
                <w:rFonts w:ascii="Times New Roman"/>
                <w:b w:val="false"/>
                <w:i w:val="false"/>
                <w:color w:val="000000"/>
                <w:sz w:val="20"/>
              </w:rPr>
              <w:t>
274015.990.000006</w:t>
            </w:r>
          </w:p>
          <w:p>
            <w:pPr>
              <w:spacing w:after="20"/>
              <w:ind w:left="20"/>
              <w:jc w:val="both"/>
            </w:pPr>
            <w:r>
              <w:rPr>
                <w:rFonts w:ascii="Times New Roman"/>
                <w:b w:val="false"/>
                <w:i w:val="false"/>
                <w:color w:val="000000"/>
                <w:sz w:val="20"/>
              </w:rPr>
              <w:t>
274015.990.000007</w:t>
            </w:r>
          </w:p>
          <w:p>
            <w:pPr>
              <w:spacing w:after="20"/>
              <w:ind w:left="20"/>
              <w:jc w:val="both"/>
            </w:pPr>
            <w:r>
              <w:rPr>
                <w:rFonts w:ascii="Times New Roman"/>
                <w:b w:val="false"/>
                <w:i w:val="false"/>
                <w:color w:val="000000"/>
                <w:sz w:val="20"/>
              </w:rPr>
              <w:t>
274015.990.000008</w:t>
            </w:r>
          </w:p>
          <w:p>
            <w:pPr>
              <w:spacing w:after="20"/>
              <w:ind w:left="20"/>
              <w:jc w:val="both"/>
            </w:pPr>
            <w:r>
              <w:rPr>
                <w:rFonts w:ascii="Times New Roman"/>
                <w:b w:val="false"/>
                <w:i w:val="false"/>
                <w:color w:val="000000"/>
                <w:sz w:val="20"/>
              </w:rPr>
              <w:t>
274015.990.000009</w:t>
            </w:r>
          </w:p>
          <w:p>
            <w:pPr>
              <w:spacing w:after="20"/>
              <w:ind w:left="20"/>
              <w:jc w:val="both"/>
            </w:pPr>
            <w:r>
              <w:rPr>
                <w:rFonts w:ascii="Times New Roman"/>
                <w:b w:val="false"/>
                <w:i w:val="false"/>
                <w:color w:val="000000"/>
                <w:sz w:val="20"/>
              </w:rPr>
              <w:t>
274015.990.000010</w:t>
            </w:r>
          </w:p>
          <w:p>
            <w:pPr>
              <w:spacing w:after="20"/>
              <w:ind w:left="20"/>
              <w:jc w:val="both"/>
            </w:pPr>
            <w:r>
              <w:rPr>
                <w:rFonts w:ascii="Times New Roman"/>
                <w:b w:val="false"/>
                <w:i w:val="false"/>
                <w:color w:val="000000"/>
                <w:sz w:val="20"/>
              </w:rPr>
              <w:t>
274015.990.000011</w:t>
            </w:r>
          </w:p>
          <w:p>
            <w:pPr>
              <w:spacing w:after="20"/>
              <w:ind w:left="20"/>
              <w:jc w:val="both"/>
            </w:pPr>
            <w:r>
              <w:rPr>
                <w:rFonts w:ascii="Times New Roman"/>
                <w:b w:val="false"/>
                <w:i w:val="false"/>
                <w:color w:val="000000"/>
                <w:sz w:val="20"/>
              </w:rPr>
              <w:t>
274015.990.000012</w:t>
            </w:r>
          </w:p>
          <w:p>
            <w:pPr>
              <w:spacing w:after="20"/>
              <w:ind w:left="20"/>
              <w:jc w:val="both"/>
            </w:pPr>
            <w:r>
              <w:rPr>
                <w:rFonts w:ascii="Times New Roman"/>
                <w:b w:val="false"/>
                <w:i w:val="false"/>
                <w:color w:val="000000"/>
                <w:sz w:val="20"/>
              </w:rPr>
              <w:t>
274015.990.000013</w:t>
            </w:r>
          </w:p>
          <w:p>
            <w:pPr>
              <w:spacing w:after="20"/>
              <w:ind w:left="20"/>
              <w:jc w:val="both"/>
            </w:pPr>
            <w:r>
              <w:rPr>
                <w:rFonts w:ascii="Times New Roman"/>
                <w:b w:val="false"/>
                <w:i w:val="false"/>
                <w:color w:val="000000"/>
                <w:sz w:val="20"/>
              </w:rPr>
              <w:t>
274015.990.000014</w:t>
            </w:r>
          </w:p>
          <w:p>
            <w:pPr>
              <w:spacing w:after="20"/>
              <w:ind w:left="20"/>
              <w:jc w:val="both"/>
            </w:pPr>
            <w:r>
              <w:rPr>
                <w:rFonts w:ascii="Times New Roman"/>
                <w:b w:val="false"/>
                <w:i w:val="false"/>
                <w:color w:val="000000"/>
                <w:sz w:val="20"/>
              </w:rPr>
              <w:t>
274015.990.000015</w:t>
            </w:r>
          </w:p>
          <w:p>
            <w:pPr>
              <w:spacing w:after="20"/>
              <w:ind w:left="20"/>
              <w:jc w:val="both"/>
            </w:pPr>
            <w:r>
              <w:rPr>
                <w:rFonts w:ascii="Times New Roman"/>
                <w:b w:val="false"/>
                <w:i w:val="false"/>
                <w:color w:val="000000"/>
                <w:sz w:val="20"/>
              </w:rPr>
              <w:t>
274015.990.000016</w:t>
            </w:r>
          </w:p>
          <w:p>
            <w:pPr>
              <w:spacing w:after="20"/>
              <w:ind w:left="20"/>
              <w:jc w:val="both"/>
            </w:pPr>
            <w:r>
              <w:rPr>
                <w:rFonts w:ascii="Times New Roman"/>
                <w:b w:val="false"/>
                <w:i w:val="false"/>
                <w:color w:val="000000"/>
                <w:sz w:val="20"/>
              </w:rPr>
              <w:t>
274015.990.000017</w:t>
            </w:r>
          </w:p>
          <w:p>
            <w:pPr>
              <w:spacing w:after="20"/>
              <w:ind w:left="20"/>
              <w:jc w:val="both"/>
            </w:pPr>
            <w:r>
              <w:rPr>
                <w:rFonts w:ascii="Times New Roman"/>
                <w:b w:val="false"/>
                <w:i w:val="false"/>
                <w:color w:val="000000"/>
                <w:sz w:val="20"/>
              </w:rPr>
              <w:t>
274015.990.000018</w:t>
            </w:r>
          </w:p>
          <w:p>
            <w:pPr>
              <w:spacing w:after="20"/>
              <w:ind w:left="20"/>
              <w:jc w:val="both"/>
            </w:pPr>
            <w:r>
              <w:rPr>
                <w:rFonts w:ascii="Times New Roman"/>
                <w:b w:val="false"/>
                <w:i w:val="false"/>
                <w:color w:val="000000"/>
                <w:sz w:val="20"/>
              </w:rPr>
              <w:t>
274015.990.000019</w:t>
            </w:r>
          </w:p>
          <w:p>
            <w:pPr>
              <w:spacing w:after="20"/>
              <w:ind w:left="20"/>
              <w:jc w:val="both"/>
            </w:pPr>
            <w:r>
              <w:rPr>
                <w:rFonts w:ascii="Times New Roman"/>
                <w:b w:val="false"/>
                <w:i w:val="false"/>
                <w:color w:val="000000"/>
                <w:sz w:val="20"/>
              </w:rPr>
              <w:t>
274015.990.000020</w:t>
            </w:r>
          </w:p>
          <w:p>
            <w:pPr>
              <w:spacing w:after="20"/>
              <w:ind w:left="20"/>
              <w:jc w:val="both"/>
            </w:pPr>
            <w:r>
              <w:rPr>
                <w:rFonts w:ascii="Times New Roman"/>
                <w:b w:val="false"/>
                <w:i w:val="false"/>
                <w:color w:val="000000"/>
                <w:sz w:val="20"/>
              </w:rPr>
              <w:t>
274015.990.000021</w:t>
            </w:r>
          </w:p>
          <w:p>
            <w:pPr>
              <w:spacing w:after="20"/>
              <w:ind w:left="20"/>
              <w:jc w:val="both"/>
            </w:pPr>
            <w:r>
              <w:rPr>
                <w:rFonts w:ascii="Times New Roman"/>
                <w:b w:val="false"/>
                <w:i w:val="false"/>
                <w:color w:val="000000"/>
                <w:sz w:val="20"/>
              </w:rPr>
              <w:t>
274015.990.000022</w:t>
            </w:r>
          </w:p>
          <w:p>
            <w:pPr>
              <w:spacing w:after="20"/>
              <w:ind w:left="20"/>
              <w:jc w:val="both"/>
            </w:pPr>
            <w:r>
              <w:rPr>
                <w:rFonts w:ascii="Times New Roman"/>
                <w:b w:val="false"/>
                <w:i w:val="false"/>
                <w:color w:val="000000"/>
                <w:sz w:val="20"/>
              </w:rPr>
              <w:t>
274015.990.000023</w:t>
            </w:r>
          </w:p>
          <w:p>
            <w:pPr>
              <w:spacing w:after="20"/>
              <w:ind w:left="20"/>
              <w:jc w:val="both"/>
            </w:pPr>
            <w:r>
              <w:rPr>
                <w:rFonts w:ascii="Times New Roman"/>
                <w:b w:val="false"/>
                <w:i w:val="false"/>
                <w:color w:val="000000"/>
                <w:sz w:val="20"/>
              </w:rPr>
              <w:t>
274015.990.000024</w:t>
            </w:r>
          </w:p>
          <w:p>
            <w:pPr>
              <w:spacing w:after="20"/>
              <w:ind w:left="20"/>
              <w:jc w:val="both"/>
            </w:pPr>
            <w:r>
              <w:rPr>
                <w:rFonts w:ascii="Times New Roman"/>
                <w:b w:val="false"/>
                <w:i w:val="false"/>
                <w:color w:val="000000"/>
                <w:sz w:val="20"/>
              </w:rPr>
              <w:t>
274015.990.000025</w:t>
            </w:r>
          </w:p>
          <w:p>
            <w:pPr>
              <w:spacing w:after="20"/>
              <w:ind w:left="20"/>
              <w:jc w:val="both"/>
            </w:pPr>
            <w:r>
              <w:rPr>
                <w:rFonts w:ascii="Times New Roman"/>
                <w:b w:val="false"/>
                <w:i w:val="false"/>
                <w:color w:val="000000"/>
                <w:sz w:val="20"/>
              </w:rPr>
              <w:t>
274015.990.000026</w:t>
            </w:r>
          </w:p>
          <w:p>
            <w:pPr>
              <w:spacing w:after="20"/>
              <w:ind w:left="20"/>
              <w:jc w:val="both"/>
            </w:pPr>
            <w:r>
              <w:rPr>
                <w:rFonts w:ascii="Times New Roman"/>
                <w:b w:val="false"/>
                <w:i w:val="false"/>
                <w:color w:val="000000"/>
                <w:sz w:val="20"/>
              </w:rPr>
              <w:t>
274015.990.000027</w:t>
            </w:r>
          </w:p>
          <w:p>
            <w:pPr>
              <w:spacing w:after="20"/>
              <w:ind w:left="20"/>
              <w:jc w:val="both"/>
            </w:pPr>
            <w:r>
              <w:rPr>
                <w:rFonts w:ascii="Times New Roman"/>
                <w:b w:val="false"/>
                <w:i w:val="false"/>
                <w:color w:val="000000"/>
                <w:sz w:val="20"/>
              </w:rPr>
              <w:t>
274015.990.000028</w:t>
            </w:r>
          </w:p>
          <w:p>
            <w:pPr>
              <w:spacing w:after="20"/>
              <w:ind w:left="20"/>
              <w:jc w:val="both"/>
            </w:pPr>
            <w:r>
              <w:rPr>
                <w:rFonts w:ascii="Times New Roman"/>
                <w:b w:val="false"/>
                <w:i w:val="false"/>
                <w:color w:val="000000"/>
                <w:sz w:val="20"/>
              </w:rPr>
              <w:t>
274015.990.000029</w:t>
            </w:r>
          </w:p>
          <w:p>
            <w:pPr>
              <w:spacing w:after="20"/>
              <w:ind w:left="20"/>
              <w:jc w:val="both"/>
            </w:pPr>
            <w:r>
              <w:rPr>
                <w:rFonts w:ascii="Times New Roman"/>
                <w:b w:val="false"/>
                <w:i w:val="false"/>
                <w:color w:val="000000"/>
                <w:sz w:val="20"/>
              </w:rPr>
              <w:t>
274015.990.000030</w:t>
            </w:r>
          </w:p>
          <w:p>
            <w:pPr>
              <w:spacing w:after="20"/>
              <w:ind w:left="20"/>
              <w:jc w:val="both"/>
            </w:pPr>
            <w:r>
              <w:rPr>
                <w:rFonts w:ascii="Times New Roman"/>
                <w:b w:val="false"/>
                <w:i w:val="false"/>
                <w:color w:val="000000"/>
                <w:sz w:val="20"/>
              </w:rPr>
              <w:t>
274015.990.000031</w:t>
            </w:r>
          </w:p>
          <w:p>
            <w:pPr>
              <w:spacing w:after="20"/>
              <w:ind w:left="20"/>
              <w:jc w:val="both"/>
            </w:pPr>
            <w:r>
              <w:rPr>
                <w:rFonts w:ascii="Times New Roman"/>
                <w:b w:val="false"/>
                <w:i w:val="false"/>
                <w:color w:val="000000"/>
                <w:sz w:val="20"/>
              </w:rPr>
              <w:t>
274015.990.000032</w:t>
            </w:r>
          </w:p>
          <w:p>
            <w:pPr>
              <w:spacing w:after="20"/>
              <w:ind w:left="20"/>
              <w:jc w:val="both"/>
            </w:pPr>
            <w:r>
              <w:rPr>
                <w:rFonts w:ascii="Times New Roman"/>
                <w:b w:val="false"/>
                <w:i w:val="false"/>
                <w:color w:val="000000"/>
                <w:sz w:val="20"/>
              </w:rPr>
              <w:t>
274015.990.000033</w:t>
            </w:r>
          </w:p>
          <w:p>
            <w:pPr>
              <w:spacing w:after="20"/>
              <w:ind w:left="20"/>
              <w:jc w:val="both"/>
            </w:pPr>
            <w:r>
              <w:rPr>
                <w:rFonts w:ascii="Times New Roman"/>
                <w:b w:val="false"/>
                <w:i w:val="false"/>
                <w:color w:val="000000"/>
                <w:sz w:val="20"/>
              </w:rPr>
              <w:t>
274015.990.000034</w:t>
            </w:r>
          </w:p>
          <w:p>
            <w:pPr>
              <w:spacing w:after="20"/>
              <w:ind w:left="20"/>
              <w:jc w:val="both"/>
            </w:pPr>
            <w:r>
              <w:rPr>
                <w:rFonts w:ascii="Times New Roman"/>
                <w:b w:val="false"/>
                <w:i w:val="false"/>
                <w:color w:val="000000"/>
                <w:sz w:val="20"/>
              </w:rPr>
              <w:t>
274015.990.000035</w:t>
            </w:r>
          </w:p>
          <w:p>
            <w:pPr>
              <w:spacing w:after="20"/>
              <w:ind w:left="20"/>
              <w:jc w:val="both"/>
            </w:pPr>
            <w:r>
              <w:rPr>
                <w:rFonts w:ascii="Times New Roman"/>
                <w:b w:val="false"/>
                <w:i w:val="false"/>
                <w:color w:val="000000"/>
                <w:sz w:val="20"/>
              </w:rPr>
              <w:t>
274015.990.000036</w:t>
            </w:r>
          </w:p>
          <w:p>
            <w:pPr>
              <w:spacing w:after="20"/>
              <w:ind w:left="20"/>
              <w:jc w:val="both"/>
            </w:pPr>
            <w:r>
              <w:rPr>
                <w:rFonts w:ascii="Times New Roman"/>
                <w:b w:val="false"/>
                <w:i w:val="false"/>
                <w:color w:val="000000"/>
                <w:sz w:val="20"/>
              </w:rPr>
              <w:t>
274015.990.000037</w:t>
            </w:r>
          </w:p>
          <w:p>
            <w:pPr>
              <w:spacing w:after="20"/>
              <w:ind w:left="20"/>
              <w:jc w:val="both"/>
            </w:pPr>
            <w:r>
              <w:rPr>
                <w:rFonts w:ascii="Times New Roman"/>
                <w:b w:val="false"/>
                <w:i w:val="false"/>
                <w:color w:val="000000"/>
                <w:sz w:val="20"/>
              </w:rPr>
              <w:t>
274015.990.000038</w:t>
            </w:r>
          </w:p>
          <w:p>
            <w:pPr>
              <w:spacing w:after="20"/>
              <w:ind w:left="20"/>
              <w:jc w:val="both"/>
            </w:pPr>
            <w:r>
              <w:rPr>
                <w:rFonts w:ascii="Times New Roman"/>
                <w:b w:val="false"/>
                <w:i w:val="false"/>
                <w:color w:val="000000"/>
                <w:sz w:val="20"/>
              </w:rPr>
              <w:t>
274015.990.000039</w:t>
            </w:r>
          </w:p>
          <w:p>
            <w:pPr>
              <w:spacing w:after="20"/>
              <w:ind w:left="20"/>
              <w:jc w:val="both"/>
            </w:pPr>
            <w:r>
              <w:rPr>
                <w:rFonts w:ascii="Times New Roman"/>
                <w:b w:val="false"/>
                <w:i w:val="false"/>
                <w:color w:val="000000"/>
                <w:sz w:val="20"/>
              </w:rPr>
              <w:t>
274015.990.000040</w:t>
            </w:r>
          </w:p>
          <w:p>
            <w:pPr>
              <w:spacing w:after="20"/>
              <w:ind w:left="20"/>
              <w:jc w:val="both"/>
            </w:pPr>
            <w:r>
              <w:rPr>
                <w:rFonts w:ascii="Times New Roman"/>
                <w:b w:val="false"/>
                <w:i w:val="false"/>
                <w:color w:val="000000"/>
                <w:sz w:val="20"/>
              </w:rPr>
              <w:t>
274015.990.000041</w:t>
            </w:r>
          </w:p>
          <w:p>
            <w:pPr>
              <w:spacing w:after="20"/>
              <w:ind w:left="20"/>
              <w:jc w:val="both"/>
            </w:pPr>
            <w:r>
              <w:rPr>
                <w:rFonts w:ascii="Times New Roman"/>
                <w:b w:val="false"/>
                <w:i w:val="false"/>
                <w:color w:val="000000"/>
                <w:sz w:val="20"/>
              </w:rPr>
              <w:t>
274015.990.000042</w:t>
            </w:r>
          </w:p>
          <w:p>
            <w:pPr>
              <w:spacing w:after="20"/>
              <w:ind w:left="20"/>
              <w:jc w:val="both"/>
            </w:pPr>
            <w:r>
              <w:rPr>
                <w:rFonts w:ascii="Times New Roman"/>
                <w:b w:val="false"/>
                <w:i w:val="false"/>
                <w:color w:val="000000"/>
                <w:sz w:val="20"/>
              </w:rPr>
              <w:t>
274015.990.000043</w:t>
            </w:r>
          </w:p>
          <w:p>
            <w:pPr>
              <w:spacing w:after="20"/>
              <w:ind w:left="20"/>
              <w:jc w:val="both"/>
            </w:pPr>
            <w:r>
              <w:rPr>
                <w:rFonts w:ascii="Times New Roman"/>
                <w:b w:val="false"/>
                <w:i w:val="false"/>
                <w:color w:val="000000"/>
                <w:sz w:val="20"/>
              </w:rPr>
              <w:t>
274015.990.000044</w:t>
            </w:r>
          </w:p>
          <w:p>
            <w:pPr>
              <w:spacing w:after="20"/>
              <w:ind w:left="20"/>
              <w:jc w:val="both"/>
            </w:pPr>
            <w:r>
              <w:rPr>
                <w:rFonts w:ascii="Times New Roman"/>
                <w:b w:val="false"/>
                <w:i w:val="false"/>
                <w:color w:val="000000"/>
                <w:sz w:val="20"/>
              </w:rPr>
              <w:t>
274015.990.000045</w:t>
            </w:r>
          </w:p>
          <w:p>
            <w:pPr>
              <w:spacing w:after="20"/>
              <w:ind w:left="20"/>
              <w:jc w:val="both"/>
            </w:pPr>
            <w:r>
              <w:rPr>
                <w:rFonts w:ascii="Times New Roman"/>
                <w:b w:val="false"/>
                <w:i w:val="false"/>
                <w:color w:val="000000"/>
                <w:sz w:val="20"/>
              </w:rPr>
              <w:t>
274015.990.000046</w:t>
            </w:r>
          </w:p>
          <w:p>
            <w:pPr>
              <w:spacing w:after="20"/>
              <w:ind w:left="20"/>
              <w:jc w:val="both"/>
            </w:pPr>
            <w:r>
              <w:rPr>
                <w:rFonts w:ascii="Times New Roman"/>
                <w:b w:val="false"/>
                <w:i w:val="false"/>
                <w:color w:val="000000"/>
                <w:sz w:val="20"/>
              </w:rPr>
              <w:t>
274015.990.000047</w:t>
            </w:r>
          </w:p>
          <w:p>
            <w:pPr>
              <w:spacing w:after="20"/>
              <w:ind w:left="20"/>
              <w:jc w:val="both"/>
            </w:pPr>
            <w:r>
              <w:rPr>
                <w:rFonts w:ascii="Times New Roman"/>
                <w:b w:val="false"/>
                <w:i w:val="false"/>
                <w:color w:val="000000"/>
                <w:sz w:val="20"/>
              </w:rPr>
              <w:t>
274015.990.000048</w:t>
            </w:r>
          </w:p>
          <w:p>
            <w:pPr>
              <w:spacing w:after="20"/>
              <w:ind w:left="20"/>
              <w:jc w:val="both"/>
            </w:pPr>
            <w:r>
              <w:rPr>
                <w:rFonts w:ascii="Times New Roman"/>
                <w:b w:val="false"/>
                <w:i w:val="false"/>
                <w:color w:val="000000"/>
                <w:sz w:val="20"/>
              </w:rPr>
              <w:t>
274015.990.000049</w:t>
            </w:r>
          </w:p>
          <w:p>
            <w:pPr>
              <w:spacing w:after="20"/>
              <w:ind w:left="20"/>
              <w:jc w:val="both"/>
            </w:pPr>
            <w:r>
              <w:rPr>
                <w:rFonts w:ascii="Times New Roman"/>
                <w:b w:val="false"/>
                <w:i w:val="false"/>
                <w:color w:val="000000"/>
                <w:sz w:val="20"/>
              </w:rPr>
              <w:t>
274015.990.000050</w:t>
            </w:r>
          </w:p>
          <w:p>
            <w:pPr>
              <w:spacing w:after="20"/>
              <w:ind w:left="20"/>
              <w:jc w:val="both"/>
            </w:pPr>
            <w:r>
              <w:rPr>
                <w:rFonts w:ascii="Times New Roman"/>
                <w:b w:val="false"/>
                <w:i w:val="false"/>
                <w:color w:val="000000"/>
                <w:sz w:val="20"/>
              </w:rPr>
              <w:t>
274015.990.000051</w:t>
            </w:r>
          </w:p>
          <w:p>
            <w:pPr>
              <w:spacing w:after="20"/>
              <w:ind w:left="20"/>
              <w:jc w:val="both"/>
            </w:pPr>
            <w:r>
              <w:rPr>
                <w:rFonts w:ascii="Times New Roman"/>
                <w:b w:val="false"/>
                <w:i w:val="false"/>
                <w:color w:val="000000"/>
                <w:sz w:val="20"/>
              </w:rPr>
              <w:t>
274015.990.000052</w:t>
            </w:r>
          </w:p>
          <w:p>
            <w:pPr>
              <w:spacing w:after="20"/>
              <w:ind w:left="20"/>
              <w:jc w:val="both"/>
            </w:pPr>
            <w:r>
              <w:rPr>
                <w:rFonts w:ascii="Times New Roman"/>
                <w:b w:val="false"/>
                <w:i w:val="false"/>
                <w:color w:val="000000"/>
                <w:sz w:val="20"/>
              </w:rPr>
              <w:t>
274015.990.000053</w:t>
            </w:r>
          </w:p>
          <w:p>
            <w:pPr>
              <w:spacing w:after="20"/>
              <w:ind w:left="20"/>
              <w:jc w:val="both"/>
            </w:pPr>
            <w:r>
              <w:rPr>
                <w:rFonts w:ascii="Times New Roman"/>
                <w:b w:val="false"/>
                <w:i w:val="false"/>
                <w:color w:val="000000"/>
                <w:sz w:val="20"/>
              </w:rPr>
              <w:t>
274015.990.000054</w:t>
            </w:r>
          </w:p>
          <w:p>
            <w:pPr>
              <w:spacing w:after="20"/>
              <w:ind w:left="20"/>
              <w:jc w:val="both"/>
            </w:pPr>
            <w:r>
              <w:rPr>
                <w:rFonts w:ascii="Times New Roman"/>
                <w:b w:val="false"/>
                <w:i w:val="false"/>
                <w:color w:val="000000"/>
                <w:sz w:val="20"/>
              </w:rPr>
              <w:t>
274015.990.000055</w:t>
            </w:r>
          </w:p>
          <w:p>
            <w:pPr>
              <w:spacing w:after="20"/>
              <w:ind w:left="20"/>
              <w:jc w:val="both"/>
            </w:pPr>
            <w:r>
              <w:rPr>
                <w:rFonts w:ascii="Times New Roman"/>
                <w:b w:val="false"/>
                <w:i w:val="false"/>
                <w:color w:val="000000"/>
                <w:sz w:val="20"/>
              </w:rPr>
              <w:t>
274015.990.000056</w:t>
            </w:r>
          </w:p>
          <w:p>
            <w:pPr>
              <w:spacing w:after="20"/>
              <w:ind w:left="20"/>
              <w:jc w:val="both"/>
            </w:pPr>
            <w:r>
              <w:rPr>
                <w:rFonts w:ascii="Times New Roman"/>
                <w:b w:val="false"/>
                <w:i w:val="false"/>
                <w:color w:val="000000"/>
                <w:sz w:val="20"/>
              </w:rPr>
              <w:t>
274015.990.000057</w:t>
            </w:r>
          </w:p>
          <w:p>
            <w:pPr>
              <w:spacing w:after="20"/>
              <w:ind w:left="20"/>
              <w:jc w:val="both"/>
            </w:pPr>
            <w:r>
              <w:rPr>
                <w:rFonts w:ascii="Times New Roman"/>
                <w:b w:val="false"/>
                <w:i w:val="false"/>
                <w:color w:val="000000"/>
                <w:sz w:val="20"/>
              </w:rPr>
              <w:t>
274015.990.000058</w:t>
            </w:r>
          </w:p>
          <w:p>
            <w:pPr>
              <w:spacing w:after="20"/>
              <w:ind w:left="20"/>
              <w:jc w:val="both"/>
            </w:pPr>
            <w:r>
              <w:rPr>
                <w:rFonts w:ascii="Times New Roman"/>
                <w:b w:val="false"/>
                <w:i w:val="false"/>
                <w:color w:val="000000"/>
                <w:sz w:val="20"/>
              </w:rPr>
              <w:t>
274015.990.000059</w:t>
            </w:r>
          </w:p>
          <w:p>
            <w:pPr>
              <w:spacing w:after="20"/>
              <w:ind w:left="20"/>
              <w:jc w:val="both"/>
            </w:pPr>
            <w:r>
              <w:rPr>
                <w:rFonts w:ascii="Times New Roman"/>
                <w:b w:val="false"/>
                <w:i w:val="false"/>
                <w:color w:val="000000"/>
                <w:sz w:val="20"/>
              </w:rPr>
              <w:t>
274015.990.000060</w:t>
            </w:r>
          </w:p>
          <w:p>
            <w:pPr>
              <w:spacing w:after="20"/>
              <w:ind w:left="20"/>
              <w:jc w:val="both"/>
            </w:pPr>
            <w:r>
              <w:rPr>
                <w:rFonts w:ascii="Times New Roman"/>
                <w:b w:val="false"/>
                <w:i w:val="false"/>
                <w:color w:val="000000"/>
                <w:sz w:val="20"/>
              </w:rPr>
              <w:t>
274015.990.000061</w:t>
            </w:r>
          </w:p>
          <w:p>
            <w:pPr>
              <w:spacing w:after="20"/>
              <w:ind w:left="20"/>
              <w:jc w:val="both"/>
            </w:pPr>
            <w:r>
              <w:rPr>
                <w:rFonts w:ascii="Times New Roman"/>
                <w:b w:val="false"/>
                <w:i w:val="false"/>
                <w:color w:val="000000"/>
                <w:sz w:val="20"/>
              </w:rPr>
              <w:t>
274015.990.000062</w:t>
            </w:r>
          </w:p>
          <w:p>
            <w:pPr>
              <w:spacing w:after="20"/>
              <w:ind w:left="20"/>
              <w:jc w:val="both"/>
            </w:pPr>
            <w:r>
              <w:rPr>
                <w:rFonts w:ascii="Times New Roman"/>
                <w:b w:val="false"/>
                <w:i w:val="false"/>
                <w:color w:val="000000"/>
                <w:sz w:val="20"/>
              </w:rPr>
              <w:t>
274015.990.000063</w:t>
            </w:r>
          </w:p>
          <w:p>
            <w:pPr>
              <w:spacing w:after="20"/>
              <w:ind w:left="20"/>
              <w:jc w:val="both"/>
            </w:pPr>
            <w:r>
              <w:rPr>
                <w:rFonts w:ascii="Times New Roman"/>
                <w:b w:val="false"/>
                <w:i w:val="false"/>
                <w:color w:val="000000"/>
                <w:sz w:val="20"/>
              </w:rPr>
              <w:t>
274015.990.000064</w:t>
            </w:r>
          </w:p>
          <w:p>
            <w:pPr>
              <w:spacing w:after="20"/>
              <w:ind w:left="20"/>
              <w:jc w:val="both"/>
            </w:pPr>
            <w:r>
              <w:rPr>
                <w:rFonts w:ascii="Times New Roman"/>
                <w:b w:val="false"/>
                <w:i w:val="false"/>
                <w:color w:val="000000"/>
                <w:sz w:val="20"/>
              </w:rPr>
              <w:t>
274015.990.000065</w:t>
            </w:r>
          </w:p>
          <w:p>
            <w:pPr>
              <w:spacing w:after="20"/>
              <w:ind w:left="20"/>
              <w:jc w:val="both"/>
            </w:pPr>
            <w:r>
              <w:rPr>
                <w:rFonts w:ascii="Times New Roman"/>
                <w:b w:val="false"/>
                <w:i w:val="false"/>
                <w:color w:val="000000"/>
                <w:sz w:val="20"/>
              </w:rPr>
              <w:t>
274015.990.000066</w:t>
            </w:r>
          </w:p>
          <w:p>
            <w:pPr>
              <w:spacing w:after="20"/>
              <w:ind w:left="20"/>
              <w:jc w:val="both"/>
            </w:pPr>
            <w:r>
              <w:rPr>
                <w:rFonts w:ascii="Times New Roman"/>
                <w:b w:val="false"/>
                <w:i w:val="false"/>
                <w:color w:val="000000"/>
                <w:sz w:val="20"/>
              </w:rPr>
              <w:t>
274015.990.000067</w:t>
            </w:r>
          </w:p>
          <w:p>
            <w:pPr>
              <w:spacing w:after="20"/>
              <w:ind w:left="20"/>
              <w:jc w:val="both"/>
            </w:pPr>
            <w:r>
              <w:rPr>
                <w:rFonts w:ascii="Times New Roman"/>
                <w:b w:val="false"/>
                <w:i w:val="false"/>
                <w:color w:val="000000"/>
                <w:sz w:val="20"/>
              </w:rPr>
              <w:t>
274015.990.000068</w:t>
            </w:r>
          </w:p>
          <w:p>
            <w:pPr>
              <w:spacing w:after="20"/>
              <w:ind w:left="20"/>
              <w:jc w:val="both"/>
            </w:pPr>
            <w:r>
              <w:rPr>
                <w:rFonts w:ascii="Times New Roman"/>
                <w:b w:val="false"/>
                <w:i w:val="false"/>
                <w:color w:val="000000"/>
                <w:sz w:val="20"/>
              </w:rPr>
              <w:t>
274015.990.000069</w:t>
            </w:r>
          </w:p>
          <w:p>
            <w:pPr>
              <w:spacing w:after="20"/>
              <w:ind w:left="20"/>
              <w:jc w:val="both"/>
            </w:pPr>
            <w:r>
              <w:rPr>
                <w:rFonts w:ascii="Times New Roman"/>
                <w:b w:val="false"/>
                <w:i w:val="false"/>
                <w:color w:val="000000"/>
                <w:sz w:val="20"/>
              </w:rPr>
              <w:t>
274015.990.000070</w:t>
            </w:r>
          </w:p>
          <w:p>
            <w:pPr>
              <w:spacing w:after="20"/>
              <w:ind w:left="20"/>
              <w:jc w:val="both"/>
            </w:pPr>
            <w:r>
              <w:rPr>
                <w:rFonts w:ascii="Times New Roman"/>
                <w:b w:val="false"/>
                <w:i w:val="false"/>
                <w:color w:val="000000"/>
                <w:sz w:val="20"/>
              </w:rPr>
              <w:t>
274015.990.000071</w:t>
            </w:r>
          </w:p>
          <w:p>
            <w:pPr>
              <w:spacing w:after="20"/>
              <w:ind w:left="20"/>
              <w:jc w:val="both"/>
            </w:pPr>
            <w:r>
              <w:rPr>
                <w:rFonts w:ascii="Times New Roman"/>
                <w:b w:val="false"/>
                <w:i w:val="false"/>
                <w:color w:val="000000"/>
                <w:sz w:val="20"/>
              </w:rPr>
              <w:t>
274015.990.000072</w:t>
            </w:r>
          </w:p>
          <w:p>
            <w:pPr>
              <w:spacing w:after="20"/>
              <w:ind w:left="20"/>
              <w:jc w:val="both"/>
            </w:pPr>
            <w:r>
              <w:rPr>
                <w:rFonts w:ascii="Times New Roman"/>
                <w:b w:val="false"/>
                <w:i w:val="false"/>
                <w:color w:val="000000"/>
                <w:sz w:val="20"/>
              </w:rPr>
              <w:t>
274015.990.000073</w:t>
            </w:r>
          </w:p>
          <w:p>
            <w:pPr>
              <w:spacing w:after="20"/>
              <w:ind w:left="20"/>
              <w:jc w:val="both"/>
            </w:pPr>
            <w:r>
              <w:rPr>
                <w:rFonts w:ascii="Times New Roman"/>
                <w:b w:val="false"/>
                <w:i w:val="false"/>
                <w:color w:val="000000"/>
                <w:sz w:val="20"/>
              </w:rPr>
              <w:t>
274015.990.000074</w:t>
            </w:r>
          </w:p>
          <w:p>
            <w:pPr>
              <w:spacing w:after="20"/>
              <w:ind w:left="20"/>
              <w:jc w:val="both"/>
            </w:pPr>
            <w:r>
              <w:rPr>
                <w:rFonts w:ascii="Times New Roman"/>
                <w:b w:val="false"/>
                <w:i w:val="false"/>
                <w:color w:val="000000"/>
                <w:sz w:val="20"/>
              </w:rPr>
              <w:t>
274015.990.000075</w:t>
            </w:r>
          </w:p>
          <w:p>
            <w:pPr>
              <w:spacing w:after="20"/>
              <w:ind w:left="20"/>
              <w:jc w:val="both"/>
            </w:pPr>
            <w:r>
              <w:rPr>
                <w:rFonts w:ascii="Times New Roman"/>
                <w:b w:val="false"/>
                <w:i w:val="false"/>
                <w:color w:val="000000"/>
                <w:sz w:val="20"/>
              </w:rPr>
              <w:t>
274015.990.000076</w:t>
            </w:r>
          </w:p>
          <w:p>
            <w:pPr>
              <w:spacing w:after="20"/>
              <w:ind w:left="20"/>
              <w:jc w:val="both"/>
            </w:pPr>
            <w:r>
              <w:rPr>
                <w:rFonts w:ascii="Times New Roman"/>
                <w:b w:val="false"/>
                <w:i w:val="false"/>
                <w:color w:val="000000"/>
                <w:sz w:val="20"/>
              </w:rPr>
              <w:t>
274015.990.000077</w:t>
            </w:r>
          </w:p>
          <w:p>
            <w:pPr>
              <w:spacing w:after="20"/>
              <w:ind w:left="20"/>
              <w:jc w:val="both"/>
            </w:pPr>
            <w:r>
              <w:rPr>
                <w:rFonts w:ascii="Times New Roman"/>
                <w:b w:val="false"/>
                <w:i w:val="false"/>
                <w:color w:val="000000"/>
                <w:sz w:val="20"/>
              </w:rPr>
              <w:t>
274015.990.000078</w:t>
            </w:r>
          </w:p>
          <w:p>
            <w:pPr>
              <w:spacing w:after="20"/>
              <w:ind w:left="20"/>
              <w:jc w:val="both"/>
            </w:pPr>
            <w:r>
              <w:rPr>
                <w:rFonts w:ascii="Times New Roman"/>
                <w:b w:val="false"/>
                <w:i w:val="false"/>
                <w:color w:val="000000"/>
                <w:sz w:val="20"/>
              </w:rPr>
              <w:t>
274015.990.000079</w:t>
            </w:r>
          </w:p>
          <w:p>
            <w:pPr>
              <w:spacing w:after="20"/>
              <w:ind w:left="20"/>
              <w:jc w:val="both"/>
            </w:pPr>
            <w:r>
              <w:rPr>
                <w:rFonts w:ascii="Times New Roman"/>
                <w:b w:val="false"/>
                <w:i w:val="false"/>
                <w:color w:val="000000"/>
                <w:sz w:val="20"/>
              </w:rPr>
              <w:t>
274015.990.000080</w:t>
            </w:r>
          </w:p>
          <w:p>
            <w:pPr>
              <w:spacing w:after="20"/>
              <w:ind w:left="20"/>
              <w:jc w:val="both"/>
            </w:pPr>
            <w:r>
              <w:rPr>
                <w:rFonts w:ascii="Times New Roman"/>
                <w:b w:val="false"/>
                <w:i w:val="false"/>
                <w:color w:val="000000"/>
                <w:sz w:val="20"/>
              </w:rPr>
              <w:t>
274015.990.000081</w:t>
            </w:r>
          </w:p>
          <w:p>
            <w:pPr>
              <w:spacing w:after="20"/>
              <w:ind w:left="20"/>
              <w:jc w:val="both"/>
            </w:pPr>
            <w:r>
              <w:rPr>
                <w:rFonts w:ascii="Times New Roman"/>
                <w:b w:val="false"/>
                <w:i w:val="false"/>
                <w:color w:val="000000"/>
                <w:sz w:val="20"/>
              </w:rPr>
              <w:t>
274015.990.000082</w:t>
            </w:r>
          </w:p>
          <w:p>
            <w:pPr>
              <w:spacing w:after="20"/>
              <w:ind w:left="20"/>
              <w:jc w:val="both"/>
            </w:pPr>
            <w:r>
              <w:rPr>
                <w:rFonts w:ascii="Times New Roman"/>
                <w:b w:val="false"/>
                <w:i w:val="false"/>
                <w:color w:val="000000"/>
                <w:sz w:val="20"/>
              </w:rPr>
              <w:t>
274015.990.000083</w:t>
            </w:r>
          </w:p>
          <w:p>
            <w:pPr>
              <w:spacing w:after="20"/>
              <w:ind w:left="20"/>
              <w:jc w:val="both"/>
            </w:pPr>
            <w:r>
              <w:rPr>
                <w:rFonts w:ascii="Times New Roman"/>
                <w:b w:val="false"/>
                <w:i w:val="false"/>
                <w:color w:val="000000"/>
                <w:sz w:val="20"/>
              </w:rPr>
              <w:t>
274015.990.000084</w:t>
            </w:r>
          </w:p>
          <w:p>
            <w:pPr>
              <w:spacing w:after="20"/>
              <w:ind w:left="20"/>
              <w:jc w:val="both"/>
            </w:pPr>
            <w:r>
              <w:rPr>
                <w:rFonts w:ascii="Times New Roman"/>
                <w:b w:val="false"/>
                <w:i w:val="false"/>
                <w:color w:val="000000"/>
                <w:sz w:val="20"/>
              </w:rPr>
              <w:t>
274015.990.000085</w:t>
            </w:r>
          </w:p>
          <w:p>
            <w:pPr>
              <w:spacing w:after="20"/>
              <w:ind w:left="20"/>
              <w:jc w:val="both"/>
            </w:pPr>
            <w:r>
              <w:rPr>
                <w:rFonts w:ascii="Times New Roman"/>
                <w:b w:val="false"/>
                <w:i w:val="false"/>
                <w:color w:val="000000"/>
                <w:sz w:val="20"/>
              </w:rPr>
              <w:t>
274015.990.000086</w:t>
            </w:r>
          </w:p>
          <w:p>
            <w:pPr>
              <w:spacing w:after="20"/>
              <w:ind w:left="20"/>
              <w:jc w:val="both"/>
            </w:pPr>
            <w:r>
              <w:rPr>
                <w:rFonts w:ascii="Times New Roman"/>
                <w:b w:val="false"/>
                <w:i w:val="false"/>
                <w:color w:val="000000"/>
                <w:sz w:val="20"/>
              </w:rPr>
              <w:t>
274015.990.000087</w:t>
            </w:r>
          </w:p>
          <w:p>
            <w:pPr>
              <w:spacing w:after="20"/>
              <w:ind w:left="20"/>
              <w:jc w:val="both"/>
            </w:pPr>
            <w:r>
              <w:rPr>
                <w:rFonts w:ascii="Times New Roman"/>
                <w:b w:val="false"/>
                <w:i w:val="false"/>
                <w:color w:val="000000"/>
                <w:sz w:val="20"/>
              </w:rPr>
              <w:t>
274015.990.000088</w:t>
            </w:r>
          </w:p>
          <w:p>
            <w:pPr>
              <w:spacing w:after="20"/>
              <w:ind w:left="20"/>
              <w:jc w:val="both"/>
            </w:pPr>
            <w:r>
              <w:rPr>
                <w:rFonts w:ascii="Times New Roman"/>
                <w:b w:val="false"/>
                <w:i w:val="false"/>
                <w:color w:val="000000"/>
                <w:sz w:val="20"/>
              </w:rPr>
              <w:t>
274015.990.000089</w:t>
            </w:r>
          </w:p>
          <w:p>
            <w:pPr>
              <w:spacing w:after="20"/>
              <w:ind w:left="20"/>
              <w:jc w:val="both"/>
            </w:pPr>
            <w:r>
              <w:rPr>
                <w:rFonts w:ascii="Times New Roman"/>
                <w:b w:val="false"/>
                <w:i w:val="false"/>
                <w:color w:val="000000"/>
                <w:sz w:val="20"/>
              </w:rPr>
              <w:t>
274015.990.000090</w:t>
            </w:r>
          </w:p>
          <w:p>
            <w:pPr>
              <w:spacing w:after="20"/>
              <w:ind w:left="20"/>
              <w:jc w:val="both"/>
            </w:pPr>
            <w:r>
              <w:rPr>
                <w:rFonts w:ascii="Times New Roman"/>
                <w:b w:val="false"/>
                <w:i w:val="false"/>
                <w:color w:val="000000"/>
                <w:sz w:val="20"/>
              </w:rPr>
              <w:t>
274015.990.000091</w:t>
            </w:r>
          </w:p>
          <w:p>
            <w:pPr>
              <w:spacing w:after="20"/>
              <w:ind w:left="20"/>
              <w:jc w:val="both"/>
            </w:pPr>
            <w:r>
              <w:rPr>
                <w:rFonts w:ascii="Times New Roman"/>
                <w:b w:val="false"/>
                <w:i w:val="false"/>
                <w:color w:val="000000"/>
                <w:sz w:val="20"/>
              </w:rPr>
              <w:t>
274015.990.000092</w:t>
            </w:r>
          </w:p>
          <w:p>
            <w:pPr>
              <w:spacing w:after="20"/>
              <w:ind w:left="20"/>
              <w:jc w:val="both"/>
            </w:pPr>
            <w:r>
              <w:rPr>
                <w:rFonts w:ascii="Times New Roman"/>
                <w:b w:val="false"/>
                <w:i w:val="false"/>
                <w:color w:val="000000"/>
                <w:sz w:val="20"/>
              </w:rPr>
              <w:t>
274015.990.000093</w:t>
            </w:r>
          </w:p>
          <w:p>
            <w:pPr>
              <w:spacing w:after="20"/>
              <w:ind w:left="20"/>
              <w:jc w:val="both"/>
            </w:pPr>
            <w:r>
              <w:rPr>
                <w:rFonts w:ascii="Times New Roman"/>
                <w:b w:val="false"/>
                <w:i w:val="false"/>
                <w:color w:val="000000"/>
                <w:sz w:val="20"/>
              </w:rPr>
              <w:t>
274015.990.000094</w:t>
            </w:r>
          </w:p>
          <w:p>
            <w:pPr>
              <w:spacing w:after="20"/>
              <w:ind w:left="20"/>
              <w:jc w:val="both"/>
            </w:pPr>
            <w:r>
              <w:rPr>
                <w:rFonts w:ascii="Times New Roman"/>
                <w:b w:val="false"/>
                <w:i w:val="false"/>
                <w:color w:val="000000"/>
                <w:sz w:val="20"/>
              </w:rPr>
              <w:t>
274015.990.000095</w:t>
            </w:r>
          </w:p>
          <w:p>
            <w:pPr>
              <w:spacing w:after="20"/>
              <w:ind w:left="20"/>
              <w:jc w:val="both"/>
            </w:pPr>
            <w:r>
              <w:rPr>
                <w:rFonts w:ascii="Times New Roman"/>
                <w:b w:val="false"/>
                <w:i w:val="false"/>
                <w:color w:val="000000"/>
                <w:sz w:val="20"/>
              </w:rPr>
              <w:t>
274015.990.000096</w:t>
            </w:r>
          </w:p>
          <w:p>
            <w:pPr>
              <w:spacing w:after="20"/>
              <w:ind w:left="20"/>
              <w:jc w:val="both"/>
            </w:pPr>
            <w:r>
              <w:rPr>
                <w:rFonts w:ascii="Times New Roman"/>
                <w:b w:val="false"/>
                <w:i w:val="false"/>
                <w:color w:val="000000"/>
                <w:sz w:val="20"/>
              </w:rPr>
              <w:t>
274015.990.000097</w:t>
            </w:r>
          </w:p>
          <w:p>
            <w:pPr>
              <w:spacing w:after="20"/>
              <w:ind w:left="20"/>
              <w:jc w:val="both"/>
            </w:pPr>
            <w:r>
              <w:rPr>
                <w:rFonts w:ascii="Times New Roman"/>
                <w:b w:val="false"/>
                <w:i w:val="false"/>
                <w:color w:val="000000"/>
                <w:sz w:val="20"/>
              </w:rPr>
              <w:t>
274015.990.000098</w:t>
            </w:r>
          </w:p>
          <w:p>
            <w:pPr>
              <w:spacing w:after="20"/>
              <w:ind w:left="20"/>
              <w:jc w:val="both"/>
            </w:pPr>
            <w:r>
              <w:rPr>
                <w:rFonts w:ascii="Times New Roman"/>
                <w:b w:val="false"/>
                <w:i w:val="false"/>
                <w:color w:val="000000"/>
                <w:sz w:val="20"/>
              </w:rPr>
              <w:t>
274015.990.000099</w:t>
            </w:r>
          </w:p>
          <w:p>
            <w:pPr>
              <w:spacing w:after="20"/>
              <w:ind w:left="20"/>
              <w:jc w:val="both"/>
            </w:pPr>
            <w:r>
              <w:rPr>
                <w:rFonts w:ascii="Times New Roman"/>
                <w:b w:val="false"/>
                <w:i w:val="false"/>
                <w:color w:val="000000"/>
                <w:sz w:val="20"/>
              </w:rPr>
              <w:t>
274015.990.000100</w:t>
            </w:r>
          </w:p>
          <w:p>
            <w:pPr>
              <w:spacing w:after="20"/>
              <w:ind w:left="20"/>
              <w:jc w:val="both"/>
            </w:pPr>
            <w:r>
              <w:rPr>
                <w:rFonts w:ascii="Times New Roman"/>
                <w:b w:val="false"/>
                <w:i w:val="false"/>
                <w:color w:val="000000"/>
                <w:sz w:val="20"/>
              </w:rPr>
              <w:t>
274015.990.000101</w:t>
            </w:r>
          </w:p>
          <w:p>
            <w:pPr>
              <w:spacing w:after="20"/>
              <w:ind w:left="20"/>
              <w:jc w:val="both"/>
            </w:pPr>
            <w:r>
              <w:rPr>
                <w:rFonts w:ascii="Times New Roman"/>
                <w:b w:val="false"/>
                <w:i w:val="false"/>
                <w:color w:val="000000"/>
                <w:sz w:val="20"/>
              </w:rPr>
              <w:t>
274015.990.000102</w:t>
            </w:r>
          </w:p>
          <w:p>
            <w:pPr>
              <w:spacing w:after="20"/>
              <w:ind w:left="20"/>
              <w:jc w:val="both"/>
            </w:pPr>
            <w:r>
              <w:rPr>
                <w:rFonts w:ascii="Times New Roman"/>
                <w:b w:val="false"/>
                <w:i w:val="false"/>
                <w:color w:val="000000"/>
                <w:sz w:val="20"/>
              </w:rPr>
              <w:t>
274015.990.000103</w:t>
            </w:r>
          </w:p>
          <w:p>
            <w:pPr>
              <w:spacing w:after="20"/>
              <w:ind w:left="20"/>
              <w:jc w:val="both"/>
            </w:pPr>
            <w:r>
              <w:rPr>
                <w:rFonts w:ascii="Times New Roman"/>
                <w:b w:val="false"/>
                <w:i w:val="false"/>
                <w:color w:val="000000"/>
                <w:sz w:val="20"/>
              </w:rPr>
              <w:t>
274015.990.000104</w:t>
            </w:r>
          </w:p>
          <w:p>
            <w:pPr>
              <w:spacing w:after="20"/>
              <w:ind w:left="20"/>
              <w:jc w:val="both"/>
            </w:pPr>
            <w:r>
              <w:rPr>
                <w:rFonts w:ascii="Times New Roman"/>
                <w:b w:val="false"/>
                <w:i w:val="false"/>
                <w:color w:val="000000"/>
                <w:sz w:val="20"/>
              </w:rPr>
              <w:t>
274015.990.000105</w:t>
            </w:r>
          </w:p>
          <w:p>
            <w:pPr>
              <w:spacing w:after="20"/>
              <w:ind w:left="20"/>
              <w:jc w:val="both"/>
            </w:pPr>
            <w:r>
              <w:rPr>
                <w:rFonts w:ascii="Times New Roman"/>
                <w:b w:val="false"/>
                <w:i w:val="false"/>
                <w:color w:val="000000"/>
                <w:sz w:val="20"/>
              </w:rPr>
              <w:t>
274015.990.000106</w:t>
            </w:r>
          </w:p>
          <w:p>
            <w:pPr>
              <w:spacing w:after="20"/>
              <w:ind w:left="20"/>
              <w:jc w:val="both"/>
            </w:pPr>
            <w:r>
              <w:rPr>
                <w:rFonts w:ascii="Times New Roman"/>
                <w:b w:val="false"/>
                <w:i w:val="false"/>
                <w:color w:val="000000"/>
                <w:sz w:val="20"/>
              </w:rPr>
              <w:t>
274015.990.000107</w:t>
            </w:r>
          </w:p>
          <w:p>
            <w:pPr>
              <w:spacing w:after="20"/>
              <w:ind w:left="20"/>
              <w:jc w:val="both"/>
            </w:pPr>
            <w:r>
              <w:rPr>
                <w:rFonts w:ascii="Times New Roman"/>
                <w:b w:val="false"/>
                <w:i w:val="false"/>
                <w:color w:val="000000"/>
                <w:sz w:val="20"/>
              </w:rPr>
              <w:t>
274015.990.000108</w:t>
            </w:r>
          </w:p>
          <w:p>
            <w:pPr>
              <w:spacing w:after="20"/>
              <w:ind w:left="20"/>
              <w:jc w:val="both"/>
            </w:pPr>
            <w:r>
              <w:rPr>
                <w:rFonts w:ascii="Times New Roman"/>
                <w:b w:val="false"/>
                <w:i w:val="false"/>
                <w:color w:val="000000"/>
                <w:sz w:val="20"/>
              </w:rPr>
              <w:t>
274015.990.000109</w:t>
            </w:r>
          </w:p>
          <w:p>
            <w:pPr>
              <w:spacing w:after="20"/>
              <w:ind w:left="20"/>
              <w:jc w:val="both"/>
            </w:pPr>
            <w:r>
              <w:rPr>
                <w:rFonts w:ascii="Times New Roman"/>
                <w:b w:val="false"/>
                <w:i w:val="false"/>
                <w:color w:val="000000"/>
                <w:sz w:val="20"/>
              </w:rPr>
              <w:t>
274015.990.000110</w:t>
            </w:r>
          </w:p>
          <w:p>
            <w:pPr>
              <w:spacing w:after="20"/>
              <w:ind w:left="20"/>
              <w:jc w:val="both"/>
            </w:pPr>
            <w:r>
              <w:rPr>
                <w:rFonts w:ascii="Times New Roman"/>
                <w:b w:val="false"/>
                <w:i w:val="false"/>
                <w:color w:val="000000"/>
                <w:sz w:val="20"/>
              </w:rPr>
              <w:t>
274015.990.000111</w:t>
            </w:r>
          </w:p>
          <w:p>
            <w:pPr>
              <w:spacing w:after="20"/>
              <w:ind w:left="20"/>
              <w:jc w:val="both"/>
            </w:pPr>
            <w:r>
              <w:rPr>
                <w:rFonts w:ascii="Times New Roman"/>
                <w:b w:val="false"/>
                <w:i w:val="false"/>
                <w:color w:val="000000"/>
                <w:sz w:val="20"/>
              </w:rPr>
              <w:t>
274015.990.000112</w:t>
            </w:r>
          </w:p>
          <w:p>
            <w:pPr>
              <w:spacing w:after="20"/>
              <w:ind w:left="20"/>
              <w:jc w:val="both"/>
            </w:pPr>
            <w:r>
              <w:rPr>
                <w:rFonts w:ascii="Times New Roman"/>
                <w:b w:val="false"/>
                <w:i w:val="false"/>
                <w:color w:val="000000"/>
                <w:sz w:val="20"/>
              </w:rPr>
              <w:t>
274015.990.000113</w:t>
            </w:r>
          </w:p>
          <w:p>
            <w:pPr>
              <w:spacing w:after="20"/>
              <w:ind w:left="20"/>
              <w:jc w:val="both"/>
            </w:pPr>
            <w:r>
              <w:rPr>
                <w:rFonts w:ascii="Times New Roman"/>
                <w:b w:val="false"/>
                <w:i w:val="false"/>
                <w:color w:val="000000"/>
                <w:sz w:val="20"/>
              </w:rPr>
              <w:t>
274015.990.000114</w:t>
            </w:r>
          </w:p>
          <w:p>
            <w:pPr>
              <w:spacing w:after="20"/>
              <w:ind w:left="20"/>
              <w:jc w:val="both"/>
            </w:pPr>
            <w:r>
              <w:rPr>
                <w:rFonts w:ascii="Times New Roman"/>
                <w:b w:val="false"/>
                <w:i w:val="false"/>
                <w:color w:val="000000"/>
                <w:sz w:val="20"/>
              </w:rPr>
              <w:t>
274015.990.000115</w:t>
            </w:r>
          </w:p>
          <w:p>
            <w:pPr>
              <w:spacing w:after="20"/>
              <w:ind w:left="20"/>
              <w:jc w:val="both"/>
            </w:pPr>
            <w:r>
              <w:rPr>
                <w:rFonts w:ascii="Times New Roman"/>
                <w:b w:val="false"/>
                <w:i w:val="false"/>
                <w:color w:val="000000"/>
                <w:sz w:val="20"/>
              </w:rPr>
              <w:t>
274015.990.000116</w:t>
            </w:r>
          </w:p>
          <w:p>
            <w:pPr>
              <w:spacing w:after="20"/>
              <w:ind w:left="20"/>
              <w:jc w:val="both"/>
            </w:pPr>
            <w:r>
              <w:rPr>
                <w:rFonts w:ascii="Times New Roman"/>
                <w:b w:val="false"/>
                <w:i w:val="false"/>
                <w:color w:val="000000"/>
                <w:sz w:val="20"/>
              </w:rPr>
              <w:t>
274015.990.000117</w:t>
            </w:r>
          </w:p>
          <w:p>
            <w:pPr>
              <w:spacing w:after="20"/>
              <w:ind w:left="20"/>
              <w:jc w:val="both"/>
            </w:pPr>
            <w:r>
              <w:rPr>
                <w:rFonts w:ascii="Times New Roman"/>
                <w:b w:val="false"/>
                <w:i w:val="false"/>
                <w:color w:val="000000"/>
                <w:sz w:val="20"/>
              </w:rPr>
              <w:t>
274015.990.000118</w:t>
            </w:r>
          </w:p>
          <w:p>
            <w:pPr>
              <w:spacing w:after="20"/>
              <w:ind w:left="20"/>
              <w:jc w:val="both"/>
            </w:pPr>
            <w:r>
              <w:rPr>
                <w:rFonts w:ascii="Times New Roman"/>
                <w:b w:val="false"/>
                <w:i w:val="false"/>
                <w:color w:val="000000"/>
                <w:sz w:val="20"/>
              </w:rPr>
              <w:t>
274015.990.000119</w:t>
            </w:r>
          </w:p>
          <w:p>
            <w:pPr>
              <w:spacing w:after="20"/>
              <w:ind w:left="20"/>
              <w:jc w:val="both"/>
            </w:pPr>
            <w:r>
              <w:rPr>
                <w:rFonts w:ascii="Times New Roman"/>
                <w:b w:val="false"/>
                <w:i w:val="false"/>
                <w:color w:val="000000"/>
                <w:sz w:val="20"/>
              </w:rPr>
              <w:t>
274015.990.000120</w:t>
            </w:r>
          </w:p>
          <w:p>
            <w:pPr>
              <w:spacing w:after="20"/>
              <w:ind w:left="20"/>
              <w:jc w:val="both"/>
            </w:pPr>
            <w:r>
              <w:rPr>
                <w:rFonts w:ascii="Times New Roman"/>
                <w:b w:val="false"/>
                <w:i w:val="false"/>
                <w:color w:val="000000"/>
                <w:sz w:val="20"/>
              </w:rPr>
              <w:t>
274015.990.000121</w:t>
            </w:r>
          </w:p>
          <w:p>
            <w:pPr>
              <w:spacing w:after="20"/>
              <w:ind w:left="20"/>
              <w:jc w:val="both"/>
            </w:pPr>
            <w:r>
              <w:rPr>
                <w:rFonts w:ascii="Times New Roman"/>
                <w:b w:val="false"/>
                <w:i w:val="false"/>
                <w:color w:val="000000"/>
                <w:sz w:val="20"/>
              </w:rPr>
              <w:t>
274015.990.000122</w:t>
            </w:r>
          </w:p>
          <w:p>
            <w:pPr>
              <w:spacing w:after="20"/>
              <w:ind w:left="20"/>
              <w:jc w:val="both"/>
            </w:pPr>
            <w:r>
              <w:rPr>
                <w:rFonts w:ascii="Times New Roman"/>
                <w:b w:val="false"/>
                <w:i w:val="false"/>
                <w:color w:val="000000"/>
                <w:sz w:val="20"/>
              </w:rPr>
              <w:t>
274015.990.000123</w:t>
            </w:r>
          </w:p>
          <w:p>
            <w:pPr>
              <w:spacing w:after="20"/>
              <w:ind w:left="20"/>
              <w:jc w:val="both"/>
            </w:pPr>
            <w:r>
              <w:rPr>
                <w:rFonts w:ascii="Times New Roman"/>
                <w:b w:val="false"/>
                <w:i w:val="false"/>
                <w:color w:val="000000"/>
                <w:sz w:val="20"/>
              </w:rPr>
              <w:t>
274015.990.000124</w:t>
            </w:r>
          </w:p>
          <w:p>
            <w:pPr>
              <w:spacing w:after="20"/>
              <w:ind w:left="20"/>
              <w:jc w:val="both"/>
            </w:pPr>
            <w:r>
              <w:rPr>
                <w:rFonts w:ascii="Times New Roman"/>
                <w:b w:val="false"/>
                <w:i w:val="false"/>
                <w:color w:val="000000"/>
                <w:sz w:val="20"/>
              </w:rPr>
              <w:t>
274015.990.000125</w:t>
            </w:r>
          </w:p>
          <w:p>
            <w:pPr>
              <w:spacing w:after="20"/>
              <w:ind w:left="20"/>
              <w:jc w:val="both"/>
            </w:pPr>
            <w:r>
              <w:rPr>
                <w:rFonts w:ascii="Times New Roman"/>
                <w:b w:val="false"/>
                <w:i w:val="false"/>
                <w:color w:val="000000"/>
                <w:sz w:val="20"/>
              </w:rPr>
              <w:t>
274015.990.000126</w:t>
            </w:r>
          </w:p>
          <w:p>
            <w:pPr>
              <w:spacing w:after="20"/>
              <w:ind w:left="20"/>
              <w:jc w:val="both"/>
            </w:pPr>
            <w:r>
              <w:rPr>
                <w:rFonts w:ascii="Times New Roman"/>
                <w:b w:val="false"/>
                <w:i w:val="false"/>
                <w:color w:val="000000"/>
                <w:sz w:val="20"/>
              </w:rPr>
              <w:t>
274015.990.000127</w:t>
            </w:r>
          </w:p>
          <w:p>
            <w:pPr>
              <w:spacing w:after="20"/>
              <w:ind w:left="20"/>
              <w:jc w:val="both"/>
            </w:pPr>
            <w:r>
              <w:rPr>
                <w:rFonts w:ascii="Times New Roman"/>
                <w:b w:val="false"/>
                <w:i w:val="false"/>
                <w:color w:val="000000"/>
                <w:sz w:val="20"/>
              </w:rPr>
              <w:t>
274015.990.000128</w:t>
            </w:r>
          </w:p>
          <w:p>
            <w:pPr>
              <w:spacing w:after="20"/>
              <w:ind w:left="20"/>
              <w:jc w:val="both"/>
            </w:pPr>
            <w:r>
              <w:rPr>
                <w:rFonts w:ascii="Times New Roman"/>
                <w:b w:val="false"/>
                <w:i w:val="false"/>
                <w:color w:val="000000"/>
                <w:sz w:val="20"/>
              </w:rPr>
              <w:t>
274015.990.000129</w:t>
            </w:r>
          </w:p>
          <w:p>
            <w:pPr>
              <w:spacing w:after="20"/>
              <w:ind w:left="20"/>
              <w:jc w:val="both"/>
            </w:pPr>
            <w:r>
              <w:rPr>
                <w:rFonts w:ascii="Times New Roman"/>
                <w:b w:val="false"/>
                <w:i w:val="false"/>
                <w:color w:val="000000"/>
                <w:sz w:val="20"/>
              </w:rPr>
              <w:t>
274015.990.000130</w:t>
            </w:r>
          </w:p>
          <w:p>
            <w:pPr>
              <w:spacing w:after="20"/>
              <w:ind w:left="20"/>
              <w:jc w:val="both"/>
            </w:pPr>
            <w:r>
              <w:rPr>
                <w:rFonts w:ascii="Times New Roman"/>
                <w:b w:val="false"/>
                <w:i w:val="false"/>
                <w:color w:val="000000"/>
                <w:sz w:val="20"/>
              </w:rPr>
              <w:t>
274015.990.000131</w:t>
            </w:r>
          </w:p>
          <w:p>
            <w:pPr>
              <w:spacing w:after="20"/>
              <w:ind w:left="20"/>
              <w:jc w:val="both"/>
            </w:pPr>
            <w:r>
              <w:rPr>
                <w:rFonts w:ascii="Times New Roman"/>
                <w:b w:val="false"/>
                <w:i w:val="false"/>
                <w:color w:val="000000"/>
                <w:sz w:val="20"/>
              </w:rPr>
              <w:t>
274015.990.000132</w:t>
            </w:r>
          </w:p>
          <w:p>
            <w:pPr>
              <w:spacing w:after="20"/>
              <w:ind w:left="20"/>
              <w:jc w:val="both"/>
            </w:pPr>
            <w:r>
              <w:rPr>
                <w:rFonts w:ascii="Times New Roman"/>
                <w:b w:val="false"/>
                <w:i w:val="false"/>
                <w:color w:val="000000"/>
                <w:sz w:val="20"/>
              </w:rPr>
              <w:t>
274015.990.000133</w:t>
            </w:r>
          </w:p>
          <w:p>
            <w:pPr>
              <w:spacing w:after="20"/>
              <w:ind w:left="20"/>
              <w:jc w:val="both"/>
            </w:pPr>
            <w:r>
              <w:rPr>
                <w:rFonts w:ascii="Times New Roman"/>
                <w:b w:val="false"/>
                <w:i w:val="false"/>
                <w:color w:val="000000"/>
                <w:sz w:val="20"/>
              </w:rPr>
              <w:t>
274015.990.000134</w:t>
            </w:r>
          </w:p>
          <w:p>
            <w:pPr>
              <w:spacing w:after="20"/>
              <w:ind w:left="20"/>
              <w:jc w:val="both"/>
            </w:pPr>
            <w:r>
              <w:rPr>
                <w:rFonts w:ascii="Times New Roman"/>
                <w:b w:val="false"/>
                <w:i w:val="false"/>
                <w:color w:val="000000"/>
                <w:sz w:val="20"/>
              </w:rPr>
              <w:t>
274015.990.000135</w:t>
            </w:r>
          </w:p>
          <w:p>
            <w:pPr>
              <w:spacing w:after="20"/>
              <w:ind w:left="20"/>
              <w:jc w:val="both"/>
            </w:pPr>
            <w:r>
              <w:rPr>
                <w:rFonts w:ascii="Times New Roman"/>
                <w:b w:val="false"/>
                <w:i w:val="false"/>
                <w:color w:val="000000"/>
                <w:sz w:val="20"/>
              </w:rPr>
              <w:t>
274015.990.000136</w:t>
            </w:r>
          </w:p>
          <w:p>
            <w:pPr>
              <w:spacing w:after="20"/>
              <w:ind w:left="20"/>
              <w:jc w:val="both"/>
            </w:pPr>
            <w:r>
              <w:rPr>
                <w:rFonts w:ascii="Times New Roman"/>
                <w:b w:val="false"/>
                <w:i w:val="false"/>
                <w:color w:val="000000"/>
                <w:sz w:val="20"/>
              </w:rPr>
              <w:t>
274015.990.000137</w:t>
            </w:r>
          </w:p>
          <w:p>
            <w:pPr>
              <w:spacing w:after="20"/>
              <w:ind w:left="20"/>
              <w:jc w:val="both"/>
            </w:pPr>
            <w:r>
              <w:rPr>
                <w:rFonts w:ascii="Times New Roman"/>
                <w:b w:val="false"/>
                <w:i w:val="false"/>
                <w:color w:val="000000"/>
                <w:sz w:val="20"/>
              </w:rPr>
              <w:t>
274015.990.000138</w:t>
            </w:r>
          </w:p>
          <w:p>
            <w:pPr>
              <w:spacing w:after="20"/>
              <w:ind w:left="20"/>
              <w:jc w:val="both"/>
            </w:pPr>
            <w:r>
              <w:rPr>
                <w:rFonts w:ascii="Times New Roman"/>
                <w:b w:val="false"/>
                <w:i w:val="false"/>
                <w:color w:val="000000"/>
                <w:sz w:val="20"/>
              </w:rPr>
              <w:t>
274015.990.000139</w:t>
            </w:r>
          </w:p>
          <w:p>
            <w:pPr>
              <w:spacing w:after="20"/>
              <w:ind w:left="20"/>
              <w:jc w:val="both"/>
            </w:pPr>
            <w:r>
              <w:rPr>
                <w:rFonts w:ascii="Times New Roman"/>
                <w:b w:val="false"/>
                <w:i w:val="false"/>
                <w:color w:val="000000"/>
                <w:sz w:val="20"/>
              </w:rPr>
              <w:t>
274015.990.000140</w:t>
            </w:r>
          </w:p>
          <w:p>
            <w:pPr>
              <w:spacing w:after="20"/>
              <w:ind w:left="20"/>
              <w:jc w:val="both"/>
            </w:pPr>
            <w:r>
              <w:rPr>
                <w:rFonts w:ascii="Times New Roman"/>
                <w:b w:val="false"/>
                <w:i w:val="false"/>
                <w:color w:val="000000"/>
                <w:sz w:val="20"/>
              </w:rPr>
              <w:t>
274015.990.000141</w:t>
            </w:r>
          </w:p>
          <w:p>
            <w:pPr>
              <w:spacing w:after="20"/>
              <w:ind w:left="20"/>
              <w:jc w:val="both"/>
            </w:pPr>
            <w:r>
              <w:rPr>
                <w:rFonts w:ascii="Times New Roman"/>
                <w:b w:val="false"/>
                <w:i w:val="false"/>
                <w:color w:val="000000"/>
                <w:sz w:val="20"/>
              </w:rPr>
              <w:t>
274015.990.000142</w:t>
            </w:r>
          </w:p>
          <w:p>
            <w:pPr>
              <w:spacing w:after="20"/>
              <w:ind w:left="20"/>
              <w:jc w:val="both"/>
            </w:pPr>
            <w:r>
              <w:rPr>
                <w:rFonts w:ascii="Times New Roman"/>
                <w:b w:val="false"/>
                <w:i w:val="false"/>
                <w:color w:val="000000"/>
                <w:sz w:val="20"/>
              </w:rPr>
              <w:t>
274015.990.000143</w:t>
            </w:r>
          </w:p>
          <w:p>
            <w:pPr>
              <w:spacing w:after="20"/>
              <w:ind w:left="20"/>
              <w:jc w:val="both"/>
            </w:pPr>
            <w:r>
              <w:rPr>
                <w:rFonts w:ascii="Times New Roman"/>
                <w:b w:val="false"/>
                <w:i w:val="false"/>
                <w:color w:val="000000"/>
                <w:sz w:val="20"/>
              </w:rPr>
              <w:t>
274015.990.000144</w:t>
            </w:r>
          </w:p>
          <w:p>
            <w:pPr>
              <w:spacing w:after="20"/>
              <w:ind w:left="20"/>
              <w:jc w:val="both"/>
            </w:pPr>
            <w:r>
              <w:rPr>
                <w:rFonts w:ascii="Times New Roman"/>
                <w:b w:val="false"/>
                <w:i w:val="false"/>
                <w:color w:val="000000"/>
                <w:sz w:val="20"/>
              </w:rPr>
              <w:t>
274015.990.000145</w:t>
            </w:r>
          </w:p>
          <w:p>
            <w:pPr>
              <w:spacing w:after="20"/>
              <w:ind w:left="20"/>
              <w:jc w:val="both"/>
            </w:pPr>
            <w:r>
              <w:rPr>
                <w:rFonts w:ascii="Times New Roman"/>
                <w:b w:val="false"/>
                <w:i w:val="false"/>
                <w:color w:val="000000"/>
                <w:sz w:val="20"/>
              </w:rPr>
              <w:t>
274015.990.000146</w:t>
            </w:r>
          </w:p>
          <w:p>
            <w:pPr>
              <w:spacing w:after="20"/>
              <w:ind w:left="20"/>
              <w:jc w:val="both"/>
            </w:pPr>
            <w:r>
              <w:rPr>
                <w:rFonts w:ascii="Times New Roman"/>
                <w:b w:val="false"/>
                <w:i w:val="false"/>
                <w:color w:val="000000"/>
                <w:sz w:val="20"/>
              </w:rPr>
              <w:t>
274015.990.000147</w:t>
            </w:r>
          </w:p>
          <w:p>
            <w:pPr>
              <w:spacing w:after="20"/>
              <w:ind w:left="20"/>
              <w:jc w:val="both"/>
            </w:pPr>
            <w:r>
              <w:rPr>
                <w:rFonts w:ascii="Times New Roman"/>
                <w:b w:val="false"/>
                <w:i w:val="false"/>
                <w:color w:val="000000"/>
                <w:sz w:val="20"/>
              </w:rPr>
              <w:t>
274015.990.000148</w:t>
            </w:r>
          </w:p>
          <w:p>
            <w:pPr>
              <w:spacing w:after="20"/>
              <w:ind w:left="20"/>
              <w:jc w:val="both"/>
            </w:pPr>
            <w:r>
              <w:rPr>
                <w:rFonts w:ascii="Times New Roman"/>
                <w:b w:val="false"/>
                <w:i w:val="false"/>
                <w:color w:val="000000"/>
                <w:sz w:val="20"/>
              </w:rPr>
              <w:t>
274015.990.000149</w:t>
            </w:r>
          </w:p>
          <w:p>
            <w:pPr>
              <w:spacing w:after="20"/>
              <w:ind w:left="20"/>
              <w:jc w:val="both"/>
            </w:pPr>
            <w:r>
              <w:rPr>
                <w:rFonts w:ascii="Times New Roman"/>
                <w:b w:val="false"/>
                <w:i w:val="false"/>
                <w:color w:val="000000"/>
                <w:sz w:val="20"/>
              </w:rPr>
              <w:t>
274015.990.000150</w:t>
            </w:r>
          </w:p>
          <w:p>
            <w:pPr>
              <w:spacing w:after="20"/>
              <w:ind w:left="20"/>
              <w:jc w:val="both"/>
            </w:pPr>
            <w:r>
              <w:rPr>
                <w:rFonts w:ascii="Times New Roman"/>
                <w:b w:val="false"/>
                <w:i w:val="false"/>
                <w:color w:val="000000"/>
                <w:sz w:val="20"/>
              </w:rPr>
              <w:t>
274015.990.000151</w:t>
            </w:r>
          </w:p>
          <w:p>
            <w:pPr>
              <w:spacing w:after="20"/>
              <w:ind w:left="20"/>
              <w:jc w:val="both"/>
            </w:pPr>
            <w:r>
              <w:rPr>
                <w:rFonts w:ascii="Times New Roman"/>
                <w:b w:val="false"/>
                <w:i w:val="false"/>
                <w:color w:val="000000"/>
                <w:sz w:val="20"/>
              </w:rPr>
              <w:t>
274015.990.000152</w:t>
            </w:r>
          </w:p>
          <w:p>
            <w:pPr>
              <w:spacing w:after="20"/>
              <w:ind w:left="20"/>
              <w:jc w:val="both"/>
            </w:pPr>
            <w:r>
              <w:rPr>
                <w:rFonts w:ascii="Times New Roman"/>
                <w:b w:val="false"/>
                <w:i w:val="false"/>
                <w:color w:val="000000"/>
                <w:sz w:val="20"/>
              </w:rPr>
              <w:t>
274015.990.000153</w:t>
            </w:r>
          </w:p>
          <w:p>
            <w:pPr>
              <w:spacing w:after="20"/>
              <w:ind w:left="20"/>
              <w:jc w:val="both"/>
            </w:pPr>
            <w:r>
              <w:rPr>
                <w:rFonts w:ascii="Times New Roman"/>
                <w:b w:val="false"/>
                <w:i w:val="false"/>
                <w:color w:val="000000"/>
                <w:sz w:val="20"/>
              </w:rPr>
              <w:t>
274015.990.000154</w:t>
            </w:r>
          </w:p>
          <w:p>
            <w:pPr>
              <w:spacing w:after="20"/>
              <w:ind w:left="20"/>
              <w:jc w:val="both"/>
            </w:pPr>
            <w:r>
              <w:rPr>
                <w:rFonts w:ascii="Times New Roman"/>
                <w:b w:val="false"/>
                <w:i w:val="false"/>
                <w:color w:val="000000"/>
                <w:sz w:val="20"/>
              </w:rPr>
              <w:t>
274015.990.000155</w:t>
            </w:r>
          </w:p>
          <w:p>
            <w:pPr>
              <w:spacing w:after="20"/>
              <w:ind w:left="20"/>
              <w:jc w:val="both"/>
            </w:pPr>
            <w:r>
              <w:rPr>
                <w:rFonts w:ascii="Times New Roman"/>
                <w:b w:val="false"/>
                <w:i w:val="false"/>
                <w:color w:val="000000"/>
                <w:sz w:val="20"/>
              </w:rPr>
              <w:t>
274015.990.000156</w:t>
            </w:r>
          </w:p>
          <w:p>
            <w:pPr>
              <w:spacing w:after="20"/>
              <w:ind w:left="20"/>
              <w:jc w:val="both"/>
            </w:pPr>
            <w:r>
              <w:rPr>
                <w:rFonts w:ascii="Times New Roman"/>
                <w:b w:val="false"/>
                <w:i w:val="false"/>
                <w:color w:val="000000"/>
                <w:sz w:val="20"/>
              </w:rPr>
              <w:t>
274015.990.000157</w:t>
            </w:r>
          </w:p>
          <w:p>
            <w:pPr>
              <w:spacing w:after="20"/>
              <w:ind w:left="20"/>
              <w:jc w:val="both"/>
            </w:pPr>
            <w:r>
              <w:rPr>
                <w:rFonts w:ascii="Times New Roman"/>
                <w:b w:val="false"/>
                <w:i w:val="false"/>
                <w:color w:val="000000"/>
                <w:sz w:val="20"/>
              </w:rPr>
              <w:t>
274015.990.000158</w:t>
            </w:r>
          </w:p>
          <w:p>
            <w:pPr>
              <w:spacing w:after="20"/>
              <w:ind w:left="20"/>
              <w:jc w:val="both"/>
            </w:pPr>
            <w:r>
              <w:rPr>
                <w:rFonts w:ascii="Times New Roman"/>
                <w:b w:val="false"/>
                <w:i w:val="false"/>
                <w:color w:val="000000"/>
                <w:sz w:val="20"/>
              </w:rPr>
              <w:t>
274015.990.000159</w:t>
            </w:r>
          </w:p>
          <w:p>
            <w:pPr>
              <w:spacing w:after="20"/>
              <w:ind w:left="20"/>
              <w:jc w:val="both"/>
            </w:pPr>
            <w:r>
              <w:rPr>
                <w:rFonts w:ascii="Times New Roman"/>
                <w:b w:val="false"/>
                <w:i w:val="false"/>
                <w:color w:val="000000"/>
                <w:sz w:val="20"/>
              </w:rPr>
              <w:t>
274015.990.000160</w:t>
            </w:r>
          </w:p>
          <w:p>
            <w:pPr>
              <w:spacing w:after="20"/>
              <w:ind w:left="20"/>
              <w:jc w:val="both"/>
            </w:pPr>
            <w:r>
              <w:rPr>
                <w:rFonts w:ascii="Times New Roman"/>
                <w:b w:val="false"/>
                <w:i w:val="false"/>
                <w:color w:val="000000"/>
                <w:sz w:val="20"/>
              </w:rPr>
              <w:t>
274015.990.000161</w:t>
            </w:r>
          </w:p>
          <w:p>
            <w:pPr>
              <w:spacing w:after="20"/>
              <w:ind w:left="20"/>
              <w:jc w:val="both"/>
            </w:pPr>
            <w:r>
              <w:rPr>
                <w:rFonts w:ascii="Times New Roman"/>
                <w:b w:val="false"/>
                <w:i w:val="false"/>
                <w:color w:val="000000"/>
                <w:sz w:val="20"/>
              </w:rPr>
              <w:t>
274015.990.000162</w:t>
            </w:r>
          </w:p>
          <w:p>
            <w:pPr>
              <w:spacing w:after="20"/>
              <w:ind w:left="20"/>
              <w:jc w:val="both"/>
            </w:pPr>
            <w:r>
              <w:rPr>
                <w:rFonts w:ascii="Times New Roman"/>
                <w:b w:val="false"/>
                <w:i w:val="false"/>
                <w:color w:val="000000"/>
                <w:sz w:val="20"/>
              </w:rPr>
              <w:t>
274015.990.000163</w:t>
            </w:r>
          </w:p>
          <w:p>
            <w:pPr>
              <w:spacing w:after="20"/>
              <w:ind w:left="20"/>
              <w:jc w:val="both"/>
            </w:pPr>
            <w:r>
              <w:rPr>
                <w:rFonts w:ascii="Times New Roman"/>
                <w:b w:val="false"/>
                <w:i w:val="false"/>
                <w:color w:val="000000"/>
                <w:sz w:val="20"/>
              </w:rPr>
              <w:t>
274015.990.000164</w:t>
            </w:r>
          </w:p>
          <w:p>
            <w:pPr>
              <w:spacing w:after="20"/>
              <w:ind w:left="20"/>
              <w:jc w:val="both"/>
            </w:pPr>
            <w:r>
              <w:rPr>
                <w:rFonts w:ascii="Times New Roman"/>
                <w:b w:val="false"/>
                <w:i w:val="false"/>
                <w:color w:val="000000"/>
                <w:sz w:val="20"/>
              </w:rPr>
              <w:t>
274015.990.000165</w:t>
            </w:r>
          </w:p>
          <w:p>
            <w:pPr>
              <w:spacing w:after="20"/>
              <w:ind w:left="20"/>
              <w:jc w:val="both"/>
            </w:pPr>
            <w:r>
              <w:rPr>
                <w:rFonts w:ascii="Times New Roman"/>
                <w:b w:val="false"/>
                <w:i w:val="false"/>
                <w:color w:val="000000"/>
                <w:sz w:val="20"/>
              </w:rPr>
              <w:t>
274015.990.000166</w:t>
            </w:r>
          </w:p>
          <w:p>
            <w:pPr>
              <w:spacing w:after="20"/>
              <w:ind w:left="20"/>
              <w:jc w:val="both"/>
            </w:pPr>
            <w:r>
              <w:rPr>
                <w:rFonts w:ascii="Times New Roman"/>
                <w:b w:val="false"/>
                <w:i w:val="false"/>
                <w:color w:val="000000"/>
                <w:sz w:val="20"/>
              </w:rPr>
              <w:t>
274015.990.000167</w:t>
            </w:r>
          </w:p>
          <w:p>
            <w:pPr>
              <w:spacing w:after="20"/>
              <w:ind w:left="20"/>
              <w:jc w:val="both"/>
            </w:pPr>
            <w:r>
              <w:rPr>
                <w:rFonts w:ascii="Times New Roman"/>
                <w:b w:val="false"/>
                <w:i w:val="false"/>
                <w:color w:val="000000"/>
                <w:sz w:val="20"/>
              </w:rPr>
              <w:t>
274015.990.000168</w:t>
            </w:r>
          </w:p>
          <w:p>
            <w:pPr>
              <w:spacing w:after="20"/>
              <w:ind w:left="20"/>
              <w:jc w:val="both"/>
            </w:pPr>
            <w:r>
              <w:rPr>
                <w:rFonts w:ascii="Times New Roman"/>
                <w:b w:val="false"/>
                <w:i w:val="false"/>
                <w:color w:val="000000"/>
                <w:sz w:val="20"/>
              </w:rPr>
              <w:t>
274015.990.000169</w:t>
            </w:r>
          </w:p>
          <w:p>
            <w:pPr>
              <w:spacing w:after="20"/>
              <w:ind w:left="20"/>
              <w:jc w:val="both"/>
            </w:pPr>
            <w:r>
              <w:rPr>
                <w:rFonts w:ascii="Times New Roman"/>
                <w:b w:val="false"/>
                <w:i w:val="false"/>
                <w:color w:val="000000"/>
                <w:sz w:val="20"/>
              </w:rPr>
              <w:t>
274015.990.000170</w:t>
            </w:r>
          </w:p>
          <w:p>
            <w:pPr>
              <w:spacing w:after="20"/>
              <w:ind w:left="20"/>
              <w:jc w:val="both"/>
            </w:pPr>
            <w:r>
              <w:rPr>
                <w:rFonts w:ascii="Times New Roman"/>
                <w:b w:val="false"/>
                <w:i w:val="false"/>
                <w:color w:val="000000"/>
                <w:sz w:val="20"/>
              </w:rPr>
              <w:t>
274015.990.000171</w:t>
            </w:r>
          </w:p>
          <w:p>
            <w:pPr>
              <w:spacing w:after="20"/>
              <w:ind w:left="20"/>
              <w:jc w:val="both"/>
            </w:pPr>
            <w:r>
              <w:rPr>
                <w:rFonts w:ascii="Times New Roman"/>
                <w:b w:val="false"/>
                <w:i w:val="false"/>
                <w:color w:val="000000"/>
                <w:sz w:val="20"/>
              </w:rPr>
              <w:t>
274015.990.000172</w:t>
            </w:r>
          </w:p>
          <w:p>
            <w:pPr>
              <w:spacing w:after="20"/>
              <w:ind w:left="20"/>
              <w:jc w:val="both"/>
            </w:pPr>
            <w:r>
              <w:rPr>
                <w:rFonts w:ascii="Times New Roman"/>
                <w:b w:val="false"/>
                <w:i w:val="false"/>
                <w:color w:val="000000"/>
                <w:sz w:val="20"/>
              </w:rPr>
              <w:t>
274015.990.000173</w:t>
            </w:r>
          </w:p>
          <w:p>
            <w:pPr>
              <w:spacing w:after="20"/>
              <w:ind w:left="20"/>
              <w:jc w:val="both"/>
            </w:pPr>
            <w:r>
              <w:rPr>
                <w:rFonts w:ascii="Times New Roman"/>
                <w:b w:val="false"/>
                <w:i w:val="false"/>
                <w:color w:val="000000"/>
                <w:sz w:val="20"/>
              </w:rPr>
              <w:t>
274015.990.000174</w:t>
            </w:r>
          </w:p>
          <w:p>
            <w:pPr>
              <w:spacing w:after="20"/>
              <w:ind w:left="20"/>
              <w:jc w:val="both"/>
            </w:pPr>
            <w:r>
              <w:rPr>
                <w:rFonts w:ascii="Times New Roman"/>
                <w:b w:val="false"/>
                <w:i w:val="false"/>
                <w:color w:val="000000"/>
                <w:sz w:val="20"/>
              </w:rPr>
              <w:t>
274015.990.000175</w:t>
            </w:r>
          </w:p>
          <w:p>
            <w:pPr>
              <w:spacing w:after="20"/>
              <w:ind w:left="20"/>
              <w:jc w:val="both"/>
            </w:pPr>
            <w:r>
              <w:rPr>
                <w:rFonts w:ascii="Times New Roman"/>
                <w:b w:val="false"/>
                <w:i w:val="false"/>
                <w:color w:val="000000"/>
                <w:sz w:val="20"/>
              </w:rPr>
              <w:t>
274015.990.000176</w:t>
            </w:r>
          </w:p>
          <w:p>
            <w:pPr>
              <w:spacing w:after="20"/>
              <w:ind w:left="20"/>
              <w:jc w:val="both"/>
            </w:pPr>
            <w:r>
              <w:rPr>
                <w:rFonts w:ascii="Times New Roman"/>
                <w:b w:val="false"/>
                <w:i w:val="false"/>
                <w:color w:val="000000"/>
                <w:sz w:val="20"/>
              </w:rPr>
              <w:t>
274015.990.000177</w:t>
            </w:r>
          </w:p>
          <w:p>
            <w:pPr>
              <w:spacing w:after="20"/>
              <w:ind w:left="20"/>
              <w:jc w:val="both"/>
            </w:pPr>
            <w:r>
              <w:rPr>
                <w:rFonts w:ascii="Times New Roman"/>
                <w:b w:val="false"/>
                <w:i w:val="false"/>
                <w:color w:val="000000"/>
                <w:sz w:val="20"/>
              </w:rPr>
              <w:t>
274015.990.000178</w:t>
            </w:r>
          </w:p>
          <w:p>
            <w:pPr>
              <w:spacing w:after="20"/>
              <w:ind w:left="20"/>
              <w:jc w:val="both"/>
            </w:pPr>
            <w:r>
              <w:rPr>
                <w:rFonts w:ascii="Times New Roman"/>
                <w:b w:val="false"/>
                <w:i w:val="false"/>
                <w:color w:val="000000"/>
                <w:sz w:val="20"/>
              </w:rPr>
              <w:t>
274015.990.000179</w:t>
            </w:r>
          </w:p>
          <w:p>
            <w:pPr>
              <w:spacing w:after="20"/>
              <w:ind w:left="20"/>
              <w:jc w:val="both"/>
            </w:pPr>
            <w:r>
              <w:rPr>
                <w:rFonts w:ascii="Times New Roman"/>
                <w:b w:val="false"/>
                <w:i w:val="false"/>
                <w:color w:val="000000"/>
                <w:sz w:val="20"/>
              </w:rPr>
              <w:t>
274015.990.000180</w:t>
            </w:r>
          </w:p>
          <w:p>
            <w:pPr>
              <w:spacing w:after="20"/>
              <w:ind w:left="20"/>
              <w:jc w:val="both"/>
            </w:pPr>
            <w:r>
              <w:rPr>
                <w:rFonts w:ascii="Times New Roman"/>
                <w:b w:val="false"/>
                <w:i w:val="false"/>
                <w:color w:val="000000"/>
                <w:sz w:val="20"/>
              </w:rPr>
              <w:t>
274015.990.000181</w:t>
            </w:r>
          </w:p>
          <w:p>
            <w:pPr>
              <w:spacing w:after="20"/>
              <w:ind w:left="20"/>
              <w:jc w:val="both"/>
            </w:pPr>
            <w:r>
              <w:rPr>
                <w:rFonts w:ascii="Times New Roman"/>
                <w:b w:val="false"/>
                <w:i w:val="false"/>
                <w:color w:val="000000"/>
                <w:sz w:val="20"/>
              </w:rPr>
              <w:t>
274015.990.000182</w:t>
            </w:r>
          </w:p>
          <w:p>
            <w:pPr>
              <w:spacing w:after="20"/>
              <w:ind w:left="20"/>
              <w:jc w:val="both"/>
            </w:pPr>
            <w:r>
              <w:rPr>
                <w:rFonts w:ascii="Times New Roman"/>
                <w:b w:val="false"/>
                <w:i w:val="false"/>
                <w:color w:val="000000"/>
                <w:sz w:val="20"/>
              </w:rPr>
              <w:t>
274015.990.000183</w:t>
            </w:r>
          </w:p>
          <w:p>
            <w:pPr>
              <w:spacing w:after="20"/>
              <w:ind w:left="20"/>
              <w:jc w:val="both"/>
            </w:pPr>
            <w:r>
              <w:rPr>
                <w:rFonts w:ascii="Times New Roman"/>
                <w:b w:val="false"/>
                <w:i w:val="false"/>
                <w:color w:val="000000"/>
                <w:sz w:val="20"/>
              </w:rPr>
              <w:t>
274015.990.000184</w:t>
            </w:r>
          </w:p>
          <w:p>
            <w:pPr>
              <w:spacing w:after="20"/>
              <w:ind w:left="20"/>
              <w:jc w:val="both"/>
            </w:pPr>
            <w:r>
              <w:rPr>
                <w:rFonts w:ascii="Times New Roman"/>
                <w:b w:val="false"/>
                <w:i w:val="false"/>
                <w:color w:val="000000"/>
                <w:sz w:val="20"/>
              </w:rPr>
              <w:t>
274015.990.000185</w:t>
            </w:r>
          </w:p>
          <w:p>
            <w:pPr>
              <w:spacing w:after="20"/>
              <w:ind w:left="20"/>
              <w:jc w:val="both"/>
            </w:pPr>
            <w:r>
              <w:rPr>
                <w:rFonts w:ascii="Times New Roman"/>
                <w:b w:val="false"/>
                <w:i w:val="false"/>
                <w:color w:val="000000"/>
                <w:sz w:val="20"/>
              </w:rPr>
              <w:t>
274015.990.000186</w:t>
            </w:r>
          </w:p>
          <w:p>
            <w:pPr>
              <w:spacing w:after="20"/>
              <w:ind w:left="20"/>
              <w:jc w:val="both"/>
            </w:pPr>
            <w:r>
              <w:rPr>
                <w:rFonts w:ascii="Times New Roman"/>
                <w:b w:val="false"/>
                <w:i w:val="false"/>
                <w:color w:val="000000"/>
                <w:sz w:val="20"/>
              </w:rPr>
              <w:t>
274015.990.000187</w:t>
            </w:r>
          </w:p>
          <w:p>
            <w:pPr>
              <w:spacing w:after="20"/>
              <w:ind w:left="20"/>
              <w:jc w:val="both"/>
            </w:pPr>
            <w:r>
              <w:rPr>
                <w:rFonts w:ascii="Times New Roman"/>
                <w:b w:val="false"/>
                <w:i w:val="false"/>
                <w:color w:val="000000"/>
                <w:sz w:val="20"/>
              </w:rPr>
              <w:t>
274015.990.000188</w:t>
            </w:r>
          </w:p>
          <w:p>
            <w:pPr>
              <w:spacing w:after="20"/>
              <w:ind w:left="20"/>
              <w:jc w:val="both"/>
            </w:pPr>
            <w:r>
              <w:rPr>
                <w:rFonts w:ascii="Times New Roman"/>
                <w:b w:val="false"/>
                <w:i w:val="false"/>
                <w:color w:val="000000"/>
                <w:sz w:val="20"/>
              </w:rPr>
              <w:t>
274015.990.000189</w:t>
            </w:r>
          </w:p>
          <w:p>
            <w:pPr>
              <w:spacing w:after="20"/>
              <w:ind w:left="20"/>
              <w:jc w:val="both"/>
            </w:pPr>
            <w:r>
              <w:rPr>
                <w:rFonts w:ascii="Times New Roman"/>
                <w:b w:val="false"/>
                <w:i w:val="false"/>
                <w:color w:val="000000"/>
                <w:sz w:val="20"/>
              </w:rPr>
              <w:t>
274015.990.000190</w:t>
            </w:r>
          </w:p>
          <w:p>
            <w:pPr>
              <w:spacing w:after="20"/>
              <w:ind w:left="20"/>
              <w:jc w:val="both"/>
            </w:pPr>
            <w:r>
              <w:rPr>
                <w:rFonts w:ascii="Times New Roman"/>
                <w:b w:val="false"/>
                <w:i w:val="false"/>
                <w:color w:val="000000"/>
                <w:sz w:val="20"/>
              </w:rPr>
              <w:t>
274015.990.000191</w:t>
            </w:r>
          </w:p>
          <w:p>
            <w:pPr>
              <w:spacing w:after="20"/>
              <w:ind w:left="20"/>
              <w:jc w:val="both"/>
            </w:pPr>
            <w:r>
              <w:rPr>
                <w:rFonts w:ascii="Times New Roman"/>
                <w:b w:val="false"/>
                <w:i w:val="false"/>
                <w:color w:val="000000"/>
                <w:sz w:val="20"/>
              </w:rPr>
              <w:t>
274015.990.000192</w:t>
            </w:r>
          </w:p>
          <w:p>
            <w:pPr>
              <w:spacing w:after="20"/>
              <w:ind w:left="20"/>
              <w:jc w:val="both"/>
            </w:pPr>
            <w:r>
              <w:rPr>
                <w:rFonts w:ascii="Times New Roman"/>
                <w:b w:val="false"/>
                <w:i w:val="false"/>
                <w:color w:val="000000"/>
                <w:sz w:val="20"/>
              </w:rPr>
              <w:t>
274015.990.000193</w:t>
            </w:r>
          </w:p>
          <w:p>
            <w:pPr>
              <w:spacing w:after="20"/>
              <w:ind w:left="20"/>
              <w:jc w:val="both"/>
            </w:pPr>
            <w:r>
              <w:rPr>
                <w:rFonts w:ascii="Times New Roman"/>
                <w:b w:val="false"/>
                <w:i w:val="false"/>
                <w:color w:val="000000"/>
                <w:sz w:val="20"/>
              </w:rPr>
              <w:t>
274015.990.000194</w:t>
            </w:r>
          </w:p>
          <w:p>
            <w:pPr>
              <w:spacing w:after="20"/>
              <w:ind w:left="20"/>
              <w:jc w:val="both"/>
            </w:pPr>
            <w:r>
              <w:rPr>
                <w:rFonts w:ascii="Times New Roman"/>
                <w:b w:val="false"/>
                <w:i w:val="false"/>
                <w:color w:val="000000"/>
                <w:sz w:val="20"/>
              </w:rPr>
              <w:t>
274015.990.000195</w:t>
            </w:r>
          </w:p>
          <w:p>
            <w:pPr>
              <w:spacing w:after="20"/>
              <w:ind w:left="20"/>
              <w:jc w:val="both"/>
            </w:pPr>
            <w:r>
              <w:rPr>
                <w:rFonts w:ascii="Times New Roman"/>
                <w:b w:val="false"/>
                <w:i w:val="false"/>
                <w:color w:val="000000"/>
                <w:sz w:val="20"/>
              </w:rPr>
              <w:t>
274015.990.000196</w:t>
            </w:r>
          </w:p>
          <w:p>
            <w:pPr>
              <w:spacing w:after="20"/>
              <w:ind w:left="20"/>
              <w:jc w:val="both"/>
            </w:pPr>
            <w:r>
              <w:rPr>
                <w:rFonts w:ascii="Times New Roman"/>
                <w:b w:val="false"/>
                <w:i w:val="false"/>
                <w:color w:val="000000"/>
                <w:sz w:val="20"/>
              </w:rPr>
              <w:t>
274015.990.000197</w:t>
            </w:r>
          </w:p>
          <w:p>
            <w:pPr>
              <w:spacing w:after="20"/>
              <w:ind w:left="20"/>
              <w:jc w:val="both"/>
            </w:pPr>
            <w:r>
              <w:rPr>
                <w:rFonts w:ascii="Times New Roman"/>
                <w:b w:val="false"/>
                <w:i w:val="false"/>
                <w:color w:val="000000"/>
                <w:sz w:val="20"/>
              </w:rPr>
              <w:t>
274015.990.000198</w:t>
            </w:r>
          </w:p>
          <w:p>
            <w:pPr>
              <w:spacing w:after="20"/>
              <w:ind w:left="20"/>
              <w:jc w:val="both"/>
            </w:pPr>
            <w:r>
              <w:rPr>
                <w:rFonts w:ascii="Times New Roman"/>
                <w:b w:val="false"/>
                <w:i w:val="false"/>
                <w:color w:val="000000"/>
                <w:sz w:val="20"/>
              </w:rPr>
              <w:t>
274015.990.000199</w:t>
            </w:r>
          </w:p>
          <w:p>
            <w:pPr>
              <w:spacing w:after="20"/>
              <w:ind w:left="20"/>
              <w:jc w:val="both"/>
            </w:pPr>
            <w:r>
              <w:rPr>
                <w:rFonts w:ascii="Times New Roman"/>
                <w:b w:val="false"/>
                <w:i w:val="false"/>
                <w:color w:val="000000"/>
                <w:sz w:val="20"/>
              </w:rPr>
              <w:t>
274015.990.000200</w:t>
            </w:r>
          </w:p>
          <w:p>
            <w:pPr>
              <w:spacing w:after="20"/>
              <w:ind w:left="20"/>
              <w:jc w:val="both"/>
            </w:pPr>
            <w:r>
              <w:rPr>
                <w:rFonts w:ascii="Times New Roman"/>
                <w:b w:val="false"/>
                <w:i w:val="false"/>
                <w:color w:val="000000"/>
                <w:sz w:val="20"/>
              </w:rPr>
              <w:t>
274015.990.000201</w:t>
            </w:r>
          </w:p>
          <w:p>
            <w:pPr>
              <w:spacing w:after="20"/>
              <w:ind w:left="20"/>
              <w:jc w:val="both"/>
            </w:pPr>
            <w:r>
              <w:rPr>
                <w:rFonts w:ascii="Times New Roman"/>
                <w:b w:val="false"/>
                <w:i w:val="false"/>
                <w:color w:val="000000"/>
                <w:sz w:val="20"/>
              </w:rPr>
              <w:t>
274015.990.000202</w:t>
            </w:r>
          </w:p>
          <w:p>
            <w:pPr>
              <w:spacing w:after="20"/>
              <w:ind w:left="20"/>
              <w:jc w:val="both"/>
            </w:pPr>
            <w:r>
              <w:rPr>
                <w:rFonts w:ascii="Times New Roman"/>
                <w:b w:val="false"/>
                <w:i w:val="false"/>
                <w:color w:val="000000"/>
                <w:sz w:val="20"/>
              </w:rPr>
              <w:t>
274015.990.000203</w:t>
            </w:r>
          </w:p>
          <w:p>
            <w:pPr>
              <w:spacing w:after="20"/>
              <w:ind w:left="20"/>
              <w:jc w:val="both"/>
            </w:pPr>
            <w:r>
              <w:rPr>
                <w:rFonts w:ascii="Times New Roman"/>
                <w:b w:val="false"/>
                <w:i w:val="false"/>
                <w:color w:val="000000"/>
                <w:sz w:val="20"/>
              </w:rPr>
              <w:t>
274015.990.000204</w:t>
            </w:r>
          </w:p>
          <w:p>
            <w:pPr>
              <w:spacing w:after="20"/>
              <w:ind w:left="20"/>
              <w:jc w:val="both"/>
            </w:pPr>
            <w:r>
              <w:rPr>
                <w:rFonts w:ascii="Times New Roman"/>
                <w:b w:val="false"/>
                <w:i w:val="false"/>
                <w:color w:val="000000"/>
                <w:sz w:val="20"/>
              </w:rPr>
              <w:t>
274015.990.000205</w:t>
            </w:r>
          </w:p>
          <w:p>
            <w:pPr>
              <w:spacing w:after="20"/>
              <w:ind w:left="20"/>
              <w:jc w:val="both"/>
            </w:pPr>
            <w:r>
              <w:rPr>
                <w:rFonts w:ascii="Times New Roman"/>
                <w:b w:val="false"/>
                <w:i w:val="false"/>
                <w:color w:val="000000"/>
                <w:sz w:val="20"/>
              </w:rPr>
              <w:t>
274015.990.000206</w:t>
            </w:r>
          </w:p>
          <w:p>
            <w:pPr>
              <w:spacing w:after="20"/>
              <w:ind w:left="20"/>
              <w:jc w:val="both"/>
            </w:pPr>
            <w:r>
              <w:rPr>
                <w:rFonts w:ascii="Times New Roman"/>
                <w:b w:val="false"/>
                <w:i w:val="false"/>
                <w:color w:val="000000"/>
                <w:sz w:val="20"/>
              </w:rPr>
              <w:t>
274015.990.000207</w:t>
            </w:r>
          </w:p>
          <w:p>
            <w:pPr>
              <w:spacing w:after="20"/>
              <w:ind w:left="20"/>
              <w:jc w:val="both"/>
            </w:pPr>
            <w:r>
              <w:rPr>
                <w:rFonts w:ascii="Times New Roman"/>
                <w:b w:val="false"/>
                <w:i w:val="false"/>
                <w:color w:val="000000"/>
                <w:sz w:val="20"/>
              </w:rPr>
              <w:t>
274015.990.000208</w:t>
            </w:r>
          </w:p>
          <w:p>
            <w:pPr>
              <w:spacing w:after="20"/>
              <w:ind w:left="20"/>
              <w:jc w:val="both"/>
            </w:pPr>
            <w:r>
              <w:rPr>
                <w:rFonts w:ascii="Times New Roman"/>
                <w:b w:val="false"/>
                <w:i w:val="false"/>
                <w:color w:val="000000"/>
                <w:sz w:val="20"/>
              </w:rPr>
              <w:t>
274015.990.000209</w:t>
            </w:r>
          </w:p>
          <w:p>
            <w:pPr>
              <w:spacing w:after="20"/>
              <w:ind w:left="20"/>
              <w:jc w:val="both"/>
            </w:pPr>
            <w:r>
              <w:rPr>
                <w:rFonts w:ascii="Times New Roman"/>
                <w:b w:val="false"/>
                <w:i w:val="false"/>
                <w:color w:val="000000"/>
                <w:sz w:val="20"/>
              </w:rPr>
              <w:t>
274015.990.000210</w:t>
            </w:r>
          </w:p>
          <w:p>
            <w:pPr>
              <w:spacing w:after="20"/>
              <w:ind w:left="20"/>
              <w:jc w:val="both"/>
            </w:pPr>
            <w:r>
              <w:rPr>
                <w:rFonts w:ascii="Times New Roman"/>
                <w:b w:val="false"/>
                <w:i w:val="false"/>
                <w:color w:val="000000"/>
                <w:sz w:val="20"/>
              </w:rPr>
              <w:t>
274015.990.000211</w:t>
            </w:r>
          </w:p>
          <w:p>
            <w:pPr>
              <w:spacing w:after="20"/>
              <w:ind w:left="20"/>
              <w:jc w:val="both"/>
            </w:pPr>
            <w:r>
              <w:rPr>
                <w:rFonts w:ascii="Times New Roman"/>
                <w:b w:val="false"/>
                <w:i w:val="false"/>
                <w:color w:val="000000"/>
                <w:sz w:val="20"/>
              </w:rPr>
              <w:t>
274015.990.000212</w:t>
            </w:r>
          </w:p>
          <w:p>
            <w:pPr>
              <w:spacing w:after="20"/>
              <w:ind w:left="20"/>
              <w:jc w:val="both"/>
            </w:pPr>
            <w:r>
              <w:rPr>
                <w:rFonts w:ascii="Times New Roman"/>
                <w:b w:val="false"/>
                <w:i w:val="false"/>
                <w:color w:val="000000"/>
                <w:sz w:val="20"/>
              </w:rPr>
              <w:t>
274015.990.000213</w:t>
            </w:r>
          </w:p>
          <w:p>
            <w:pPr>
              <w:spacing w:after="20"/>
              <w:ind w:left="20"/>
              <w:jc w:val="both"/>
            </w:pPr>
            <w:r>
              <w:rPr>
                <w:rFonts w:ascii="Times New Roman"/>
                <w:b w:val="false"/>
                <w:i w:val="false"/>
                <w:color w:val="000000"/>
                <w:sz w:val="20"/>
              </w:rPr>
              <w:t>
274015.990.000217</w:t>
            </w:r>
          </w:p>
          <w:p>
            <w:pPr>
              <w:spacing w:after="20"/>
              <w:ind w:left="20"/>
              <w:jc w:val="both"/>
            </w:pPr>
            <w:r>
              <w:rPr>
                <w:rFonts w:ascii="Times New Roman"/>
                <w:b w:val="false"/>
                <w:i w:val="false"/>
                <w:color w:val="000000"/>
                <w:sz w:val="20"/>
              </w:rPr>
              <w:t>
274015.990.000218</w:t>
            </w:r>
          </w:p>
          <w:p>
            <w:pPr>
              <w:spacing w:after="20"/>
              <w:ind w:left="20"/>
              <w:jc w:val="both"/>
            </w:pPr>
            <w:r>
              <w:rPr>
                <w:rFonts w:ascii="Times New Roman"/>
                <w:b w:val="false"/>
                <w:i w:val="false"/>
                <w:color w:val="000000"/>
                <w:sz w:val="20"/>
              </w:rPr>
              <w:t>
274015.990.000219</w:t>
            </w:r>
          </w:p>
          <w:p>
            <w:pPr>
              <w:spacing w:after="20"/>
              <w:ind w:left="20"/>
              <w:jc w:val="both"/>
            </w:pPr>
            <w:r>
              <w:rPr>
                <w:rFonts w:ascii="Times New Roman"/>
                <w:b w:val="false"/>
                <w:i w:val="false"/>
                <w:color w:val="000000"/>
                <w:sz w:val="20"/>
              </w:rPr>
              <w:t>
274015.990.000220</w:t>
            </w:r>
          </w:p>
          <w:p>
            <w:pPr>
              <w:spacing w:after="20"/>
              <w:ind w:left="20"/>
              <w:jc w:val="both"/>
            </w:pPr>
            <w:r>
              <w:rPr>
                <w:rFonts w:ascii="Times New Roman"/>
                <w:b w:val="false"/>
                <w:i w:val="false"/>
                <w:color w:val="000000"/>
                <w:sz w:val="20"/>
              </w:rPr>
              <w:t>
274015.990.000221</w:t>
            </w:r>
          </w:p>
          <w:p>
            <w:pPr>
              <w:spacing w:after="20"/>
              <w:ind w:left="20"/>
              <w:jc w:val="both"/>
            </w:pPr>
            <w:r>
              <w:rPr>
                <w:rFonts w:ascii="Times New Roman"/>
                <w:b w:val="false"/>
                <w:i w:val="false"/>
                <w:color w:val="000000"/>
                <w:sz w:val="20"/>
              </w:rPr>
              <w:t>
274015.990.000222</w:t>
            </w:r>
          </w:p>
          <w:p>
            <w:pPr>
              <w:spacing w:after="20"/>
              <w:ind w:left="20"/>
              <w:jc w:val="both"/>
            </w:pPr>
            <w:r>
              <w:rPr>
                <w:rFonts w:ascii="Times New Roman"/>
                <w:b w:val="false"/>
                <w:i w:val="false"/>
                <w:color w:val="000000"/>
                <w:sz w:val="20"/>
              </w:rPr>
              <w:t>
274015.990.000223</w:t>
            </w:r>
          </w:p>
          <w:p>
            <w:pPr>
              <w:spacing w:after="20"/>
              <w:ind w:left="20"/>
              <w:jc w:val="both"/>
            </w:pPr>
            <w:r>
              <w:rPr>
                <w:rFonts w:ascii="Times New Roman"/>
                <w:b w:val="false"/>
                <w:i w:val="false"/>
                <w:color w:val="000000"/>
                <w:sz w:val="20"/>
              </w:rPr>
              <w:t>
274015.990.000224</w:t>
            </w:r>
          </w:p>
          <w:p>
            <w:pPr>
              <w:spacing w:after="20"/>
              <w:ind w:left="20"/>
              <w:jc w:val="both"/>
            </w:pPr>
            <w:r>
              <w:rPr>
                <w:rFonts w:ascii="Times New Roman"/>
                <w:b w:val="false"/>
                <w:i w:val="false"/>
                <w:color w:val="000000"/>
                <w:sz w:val="20"/>
              </w:rPr>
              <w:t>
274015.990.000225</w:t>
            </w:r>
          </w:p>
          <w:p>
            <w:pPr>
              <w:spacing w:after="20"/>
              <w:ind w:left="20"/>
              <w:jc w:val="both"/>
            </w:pPr>
            <w:r>
              <w:rPr>
                <w:rFonts w:ascii="Times New Roman"/>
                <w:b w:val="false"/>
                <w:i w:val="false"/>
                <w:color w:val="000000"/>
                <w:sz w:val="20"/>
              </w:rPr>
              <w:t>
274015.990.000226</w:t>
            </w:r>
          </w:p>
          <w:p>
            <w:pPr>
              <w:spacing w:after="20"/>
              <w:ind w:left="20"/>
              <w:jc w:val="both"/>
            </w:pPr>
            <w:r>
              <w:rPr>
                <w:rFonts w:ascii="Times New Roman"/>
                <w:b w:val="false"/>
                <w:i w:val="false"/>
                <w:color w:val="000000"/>
                <w:sz w:val="20"/>
              </w:rPr>
              <w:t>
274015.990.000227</w:t>
            </w:r>
          </w:p>
          <w:p>
            <w:pPr>
              <w:spacing w:after="20"/>
              <w:ind w:left="20"/>
              <w:jc w:val="both"/>
            </w:pPr>
            <w:r>
              <w:rPr>
                <w:rFonts w:ascii="Times New Roman"/>
                <w:b w:val="false"/>
                <w:i w:val="false"/>
                <w:color w:val="000000"/>
                <w:sz w:val="20"/>
              </w:rPr>
              <w:t>
274015.990.000228</w:t>
            </w:r>
          </w:p>
          <w:p>
            <w:pPr>
              <w:spacing w:after="20"/>
              <w:ind w:left="20"/>
              <w:jc w:val="both"/>
            </w:pPr>
            <w:r>
              <w:rPr>
                <w:rFonts w:ascii="Times New Roman"/>
                <w:b w:val="false"/>
                <w:i w:val="false"/>
                <w:color w:val="000000"/>
                <w:sz w:val="20"/>
              </w:rPr>
              <w:t>
274015.990.000229</w:t>
            </w:r>
          </w:p>
          <w:p>
            <w:pPr>
              <w:spacing w:after="20"/>
              <w:ind w:left="20"/>
              <w:jc w:val="both"/>
            </w:pPr>
            <w:r>
              <w:rPr>
                <w:rFonts w:ascii="Times New Roman"/>
                <w:b w:val="false"/>
                <w:i w:val="false"/>
                <w:color w:val="000000"/>
                <w:sz w:val="20"/>
              </w:rPr>
              <w:t>
274015.990.000249</w:t>
            </w:r>
          </w:p>
          <w:p>
            <w:pPr>
              <w:spacing w:after="20"/>
              <w:ind w:left="20"/>
              <w:jc w:val="both"/>
            </w:pPr>
            <w:r>
              <w:rPr>
                <w:rFonts w:ascii="Times New Roman"/>
                <w:b w:val="false"/>
                <w:i w:val="false"/>
                <w:color w:val="000000"/>
                <w:sz w:val="20"/>
              </w:rPr>
              <w:t>
274039.100.000000</w:t>
            </w:r>
          </w:p>
          <w:p>
            <w:pPr>
              <w:spacing w:after="20"/>
              <w:ind w:left="20"/>
              <w:jc w:val="both"/>
            </w:pPr>
            <w:r>
              <w:rPr>
                <w:rFonts w:ascii="Times New Roman"/>
                <w:b w:val="false"/>
                <w:i w:val="false"/>
                <w:color w:val="000000"/>
                <w:sz w:val="20"/>
              </w:rPr>
              <w:t>
274039.100.000001</w:t>
            </w:r>
          </w:p>
          <w:p>
            <w:pPr>
              <w:spacing w:after="20"/>
              <w:ind w:left="20"/>
              <w:jc w:val="both"/>
            </w:pPr>
            <w:r>
              <w:rPr>
                <w:rFonts w:ascii="Times New Roman"/>
                <w:b w:val="false"/>
                <w:i w:val="false"/>
                <w:color w:val="000000"/>
                <w:sz w:val="20"/>
              </w:rPr>
              <w:t>
274039.100.000002</w:t>
            </w:r>
          </w:p>
          <w:p>
            <w:pPr>
              <w:spacing w:after="20"/>
              <w:ind w:left="20"/>
              <w:jc w:val="both"/>
            </w:pPr>
            <w:r>
              <w:rPr>
                <w:rFonts w:ascii="Times New Roman"/>
                <w:b w:val="false"/>
                <w:i w:val="false"/>
                <w:color w:val="000000"/>
                <w:sz w:val="20"/>
              </w:rPr>
              <w:t>
274039.100.000003</w:t>
            </w:r>
          </w:p>
          <w:p>
            <w:pPr>
              <w:spacing w:after="20"/>
              <w:ind w:left="20"/>
              <w:jc w:val="both"/>
            </w:pPr>
            <w:r>
              <w:rPr>
                <w:rFonts w:ascii="Times New Roman"/>
                <w:b w:val="false"/>
                <w:i w:val="false"/>
                <w:color w:val="000000"/>
                <w:sz w:val="20"/>
              </w:rPr>
              <w:t>
274039.100.000004</w:t>
            </w:r>
          </w:p>
          <w:p>
            <w:pPr>
              <w:spacing w:after="20"/>
              <w:ind w:left="20"/>
              <w:jc w:val="both"/>
            </w:pPr>
            <w:r>
              <w:rPr>
                <w:rFonts w:ascii="Times New Roman"/>
                <w:b w:val="false"/>
                <w:i w:val="false"/>
                <w:color w:val="000000"/>
                <w:sz w:val="20"/>
              </w:rPr>
              <w:t>
274039.100.000005</w:t>
            </w:r>
          </w:p>
          <w:p>
            <w:pPr>
              <w:spacing w:after="20"/>
              <w:ind w:left="20"/>
              <w:jc w:val="both"/>
            </w:pPr>
            <w:r>
              <w:rPr>
                <w:rFonts w:ascii="Times New Roman"/>
                <w:b w:val="false"/>
                <w:i w:val="false"/>
                <w:color w:val="000000"/>
                <w:sz w:val="20"/>
              </w:rPr>
              <w:t>
274039.900.000014</w:t>
            </w:r>
          </w:p>
          <w:p>
            <w:pPr>
              <w:spacing w:after="20"/>
              <w:ind w:left="20"/>
              <w:jc w:val="both"/>
            </w:pPr>
            <w:r>
              <w:rPr>
                <w:rFonts w:ascii="Times New Roman"/>
                <w:b w:val="false"/>
                <w:i w:val="false"/>
                <w:color w:val="000000"/>
                <w:sz w:val="20"/>
              </w:rPr>
              <w:t>
274039.900.000015</w:t>
            </w:r>
          </w:p>
          <w:p>
            <w:pPr>
              <w:spacing w:after="20"/>
              <w:ind w:left="20"/>
              <w:jc w:val="both"/>
            </w:pPr>
            <w:r>
              <w:rPr>
                <w:rFonts w:ascii="Times New Roman"/>
                <w:b w:val="false"/>
                <w:i w:val="false"/>
                <w:color w:val="000000"/>
                <w:sz w:val="20"/>
              </w:rPr>
              <w:t>
274039.900.000016</w:t>
            </w:r>
          </w:p>
          <w:p>
            <w:pPr>
              <w:spacing w:after="20"/>
              <w:ind w:left="20"/>
              <w:jc w:val="both"/>
            </w:pPr>
            <w:r>
              <w:rPr>
                <w:rFonts w:ascii="Times New Roman"/>
                <w:b w:val="false"/>
                <w:i w:val="false"/>
                <w:color w:val="000000"/>
                <w:sz w:val="20"/>
              </w:rPr>
              <w:t>
274039.900.000017</w:t>
            </w:r>
          </w:p>
          <w:p>
            <w:pPr>
              <w:spacing w:after="20"/>
              <w:ind w:left="20"/>
              <w:jc w:val="both"/>
            </w:pPr>
            <w:r>
              <w:rPr>
                <w:rFonts w:ascii="Times New Roman"/>
                <w:b w:val="false"/>
                <w:i w:val="false"/>
                <w:color w:val="000000"/>
                <w:sz w:val="20"/>
              </w:rPr>
              <w:t>
274039.900.000018</w:t>
            </w:r>
          </w:p>
          <w:p>
            <w:pPr>
              <w:spacing w:after="20"/>
              <w:ind w:left="20"/>
              <w:jc w:val="both"/>
            </w:pPr>
            <w:r>
              <w:rPr>
                <w:rFonts w:ascii="Times New Roman"/>
                <w:b w:val="false"/>
                <w:i w:val="false"/>
                <w:color w:val="000000"/>
                <w:sz w:val="20"/>
              </w:rPr>
              <w:t>
274039.900.000019</w:t>
            </w:r>
          </w:p>
          <w:p>
            <w:pPr>
              <w:spacing w:after="20"/>
              <w:ind w:left="20"/>
              <w:jc w:val="both"/>
            </w:pPr>
            <w:r>
              <w:rPr>
                <w:rFonts w:ascii="Times New Roman"/>
                <w:b w:val="false"/>
                <w:i w:val="false"/>
                <w:color w:val="000000"/>
                <w:sz w:val="20"/>
              </w:rPr>
              <w:t>
274039.900.000020</w:t>
            </w:r>
          </w:p>
          <w:p>
            <w:pPr>
              <w:spacing w:after="20"/>
              <w:ind w:left="20"/>
              <w:jc w:val="both"/>
            </w:pPr>
            <w:r>
              <w:rPr>
                <w:rFonts w:ascii="Times New Roman"/>
                <w:b w:val="false"/>
                <w:i w:val="false"/>
                <w:color w:val="000000"/>
                <w:sz w:val="20"/>
              </w:rPr>
              <w:t>
274039.900.000021</w:t>
            </w:r>
          </w:p>
          <w:p>
            <w:pPr>
              <w:spacing w:after="20"/>
              <w:ind w:left="20"/>
              <w:jc w:val="both"/>
            </w:pPr>
            <w:r>
              <w:rPr>
                <w:rFonts w:ascii="Times New Roman"/>
                <w:b w:val="false"/>
                <w:i w:val="false"/>
                <w:color w:val="000000"/>
                <w:sz w:val="20"/>
              </w:rPr>
              <w:t>
274039.900.000022</w:t>
            </w:r>
          </w:p>
          <w:p>
            <w:pPr>
              <w:spacing w:after="20"/>
              <w:ind w:left="20"/>
              <w:jc w:val="both"/>
            </w:pPr>
            <w:r>
              <w:rPr>
                <w:rFonts w:ascii="Times New Roman"/>
                <w:b w:val="false"/>
                <w:i w:val="false"/>
                <w:color w:val="000000"/>
                <w:sz w:val="20"/>
              </w:rPr>
              <w:t>
274039.900.000023</w:t>
            </w:r>
          </w:p>
          <w:p>
            <w:pPr>
              <w:spacing w:after="20"/>
              <w:ind w:left="20"/>
              <w:jc w:val="both"/>
            </w:pPr>
            <w:r>
              <w:rPr>
                <w:rFonts w:ascii="Times New Roman"/>
                <w:b w:val="false"/>
                <w:i w:val="false"/>
                <w:color w:val="000000"/>
                <w:sz w:val="20"/>
              </w:rPr>
              <w:t>
274039.900.000024</w:t>
            </w:r>
          </w:p>
          <w:p>
            <w:pPr>
              <w:spacing w:after="20"/>
              <w:ind w:left="20"/>
              <w:jc w:val="both"/>
            </w:pPr>
            <w:r>
              <w:rPr>
                <w:rFonts w:ascii="Times New Roman"/>
                <w:b w:val="false"/>
                <w:i w:val="false"/>
                <w:color w:val="000000"/>
                <w:sz w:val="20"/>
              </w:rPr>
              <w:t>
274039.900.000025</w:t>
            </w:r>
          </w:p>
          <w:p>
            <w:pPr>
              <w:spacing w:after="20"/>
              <w:ind w:left="20"/>
              <w:jc w:val="both"/>
            </w:pPr>
            <w:r>
              <w:rPr>
                <w:rFonts w:ascii="Times New Roman"/>
                <w:b w:val="false"/>
                <w:i w:val="false"/>
                <w:color w:val="000000"/>
                <w:sz w:val="20"/>
              </w:rPr>
              <w:t>
274039.900.000027</w:t>
            </w:r>
          </w:p>
          <w:p>
            <w:pPr>
              <w:spacing w:after="20"/>
              <w:ind w:left="20"/>
              <w:jc w:val="both"/>
            </w:pPr>
            <w:r>
              <w:rPr>
                <w:rFonts w:ascii="Times New Roman"/>
                <w:b w:val="false"/>
                <w:i w:val="false"/>
                <w:color w:val="000000"/>
                <w:sz w:val="20"/>
              </w:rPr>
              <w:t>
274039.900.000028</w:t>
            </w:r>
          </w:p>
          <w:p>
            <w:pPr>
              <w:spacing w:after="20"/>
              <w:ind w:left="20"/>
              <w:jc w:val="both"/>
            </w:pPr>
            <w:r>
              <w:rPr>
                <w:rFonts w:ascii="Times New Roman"/>
                <w:b w:val="false"/>
                <w:i w:val="false"/>
                <w:color w:val="000000"/>
                <w:sz w:val="20"/>
              </w:rPr>
              <w:t>
274039.900.000029</w:t>
            </w:r>
          </w:p>
          <w:p>
            <w:pPr>
              <w:spacing w:after="20"/>
              <w:ind w:left="20"/>
              <w:jc w:val="both"/>
            </w:pPr>
            <w:r>
              <w:rPr>
                <w:rFonts w:ascii="Times New Roman"/>
                <w:b w:val="false"/>
                <w:i w:val="false"/>
                <w:color w:val="000000"/>
                <w:sz w:val="20"/>
              </w:rPr>
              <w:t>
274039.900.000030</w:t>
            </w:r>
          </w:p>
          <w:p>
            <w:pPr>
              <w:spacing w:after="20"/>
              <w:ind w:left="20"/>
              <w:jc w:val="both"/>
            </w:pPr>
            <w:r>
              <w:rPr>
                <w:rFonts w:ascii="Times New Roman"/>
                <w:b w:val="false"/>
                <w:i w:val="false"/>
                <w:color w:val="000000"/>
                <w:sz w:val="20"/>
              </w:rPr>
              <w:t>
274039.900.000031</w:t>
            </w:r>
          </w:p>
          <w:p>
            <w:pPr>
              <w:spacing w:after="20"/>
              <w:ind w:left="20"/>
              <w:jc w:val="both"/>
            </w:pPr>
            <w:r>
              <w:rPr>
                <w:rFonts w:ascii="Times New Roman"/>
                <w:b w:val="false"/>
                <w:i w:val="false"/>
                <w:color w:val="000000"/>
                <w:sz w:val="20"/>
              </w:rPr>
              <w:t>
274039.900.000032</w:t>
            </w:r>
          </w:p>
          <w:p>
            <w:pPr>
              <w:spacing w:after="20"/>
              <w:ind w:left="20"/>
              <w:jc w:val="both"/>
            </w:pPr>
            <w:r>
              <w:rPr>
                <w:rFonts w:ascii="Times New Roman"/>
                <w:b w:val="false"/>
                <w:i w:val="false"/>
                <w:color w:val="000000"/>
                <w:sz w:val="20"/>
              </w:rPr>
              <w:t>
274039.900.000033</w:t>
            </w:r>
          </w:p>
          <w:p>
            <w:pPr>
              <w:spacing w:after="20"/>
              <w:ind w:left="20"/>
              <w:jc w:val="both"/>
            </w:pPr>
            <w:r>
              <w:rPr>
                <w:rFonts w:ascii="Times New Roman"/>
                <w:b w:val="false"/>
                <w:i w:val="false"/>
                <w:color w:val="000000"/>
                <w:sz w:val="20"/>
              </w:rPr>
              <w:t>
274039.900.000034</w:t>
            </w:r>
          </w:p>
          <w:p>
            <w:pPr>
              <w:spacing w:after="20"/>
              <w:ind w:left="20"/>
              <w:jc w:val="both"/>
            </w:pPr>
            <w:r>
              <w:rPr>
                <w:rFonts w:ascii="Times New Roman"/>
                <w:b w:val="false"/>
                <w:i w:val="false"/>
                <w:color w:val="000000"/>
                <w:sz w:val="20"/>
              </w:rPr>
              <w:t>
274039.900.000036</w:t>
            </w:r>
          </w:p>
          <w:p>
            <w:pPr>
              <w:spacing w:after="20"/>
              <w:ind w:left="20"/>
              <w:jc w:val="both"/>
            </w:pPr>
            <w:r>
              <w:rPr>
                <w:rFonts w:ascii="Times New Roman"/>
                <w:b w:val="false"/>
                <w:i w:val="false"/>
                <w:color w:val="000000"/>
                <w:sz w:val="20"/>
              </w:rPr>
              <w:t>
274039.900.000037</w:t>
            </w:r>
          </w:p>
          <w:p>
            <w:pPr>
              <w:spacing w:after="20"/>
              <w:ind w:left="20"/>
              <w:jc w:val="both"/>
            </w:pPr>
            <w:r>
              <w:rPr>
                <w:rFonts w:ascii="Times New Roman"/>
                <w:b w:val="false"/>
                <w:i w:val="false"/>
                <w:color w:val="000000"/>
                <w:sz w:val="20"/>
              </w:rPr>
              <w:t>
274039.900.000038</w:t>
            </w:r>
          </w:p>
          <w:p>
            <w:pPr>
              <w:spacing w:after="20"/>
              <w:ind w:left="20"/>
              <w:jc w:val="both"/>
            </w:pPr>
            <w:r>
              <w:rPr>
                <w:rFonts w:ascii="Times New Roman"/>
                <w:b w:val="false"/>
                <w:i w:val="false"/>
                <w:color w:val="000000"/>
                <w:sz w:val="20"/>
              </w:rPr>
              <w:t>
274039.900.000039</w:t>
            </w:r>
          </w:p>
          <w:p>
            <w:pPr>
              <w:spacing w:after="20"/>
              <w:ind w:left="20"/>
              <w:jc w:val="both"/>
            </w:pPr>
            <w:r>
              <w:rPr>
                <w:rFonts w:ascii="Times New Roman"/>
                <w:b w:val="false"/>
                <w:i w:val="false"/>
                <w:color w:val="000000"/>
                <w:sz w:val="20"/>
              </w:rPr>
              <w:t>
274039.900.000040</w:t>
            </w:r>
          </w:p>
          <w:p>
            <w:pPr>
              <w:spacing w:after="20"/>
              <w:ind w:left="20"/>
              <w:jc w:val="both"/>
            </w:pPr>
            <w:r>
              <w:rPr>
                <w:rFonts w:ascii="Times New Roman"/>
                <w:b w:val="false"/>
                <w:i w:val="false"/>
                <w:color w:val="000000"/>
                <w:sz w:val="20"/>
              </w:rPr>
              <w:t>
274039.900.000041</w:t>
            </w:r>
          </w:p>
          <w:p>
            <w:pPr>
              <w:spacing w:after="20"/>
              <w:ind w:left="20"/>
              <w:jc w:val="both"/>
            </w:pPr>
            <w:r>
              <w:rPr>
                <w:rFonts w:ascii="Times New Roman"/>
                <w:b w:val="false"/>
                <w:i w:val="false"/>
                <w:color w:val="000000"/>
                <w:sz w:val="20"/>
              </w:rPr>
              <w:t>
274039.900.000042</w:t>
            </w:r>
          </w:p>
          <w:p>
            <w:pPr>
              <w:spacing w:after="20"/>
              <w:ind w:left="20"/>
              <w:jc w:val="both"/>
            </w:pPr>
            <w:r>
              <w:rPr>
                <w:rFonts w:ascii="Times New Roman"/>
                <w:b w:val="false"/>
                <w:i w:val="false"/>
                <w:color w:val="000000"/>
                <w:sz w:val="20"/>
              </w:rPr>
              <w:t>
274039.900.000043</w:t>
            </w:r>
          </w:p>
          <w:p>
            <w:pPr>
              <w:spacing w:after="20"/>
              <w:ind w:left="20"/>
              <w:jc w:val="both"/>
            </w:pPr>
            <w:r>
              <w:rPr>
                <w:rFonts w:ascii="Times New Roman"/>
                <w:b w:val="false"/>
                <w:i w:val="false"/>
                <w:color w:val="000000"/>
                <w:sz w:val="20"/>
              </w:rPr>
              <w:t>
274039.900.000044</w:t>
            </w:r>
          </w:p>
          <w:p>
            <w:pPr>
              <w:spacing w:after="20"/>
              <w:ind w:left="20"/>
              <w:jc w:val="both"/>
            </w:pPr>
            <w:r>
              <w:rPr>
                <w:rFonts w:ascii="Times New Roman"/>
                <w:b w:val="false"/>
                <w:i w:val="false"/>
                <w:color w:val="000000"/>
                <w:sz w:val="20"/>
              </w:rPr>
              <w:t>
274039.900.000045</w:t>
            </w:r>
          </w:p>
          <w:p>
            <w:pPr>
              <w:spacing w:after="20"/>
              <w:ind w:left="20"/>
              <w:jc w:val="both"/>
            </w:pPr>
            <w:r>
              <w:rPr>
                <w:rFonts w:ascii="Times New Roman"/>
                <w:b w:val="false"/>
                <w:i w:val="false"/>
                <w:color w:val="000000"/>
                <w:sz w:val="20"/>
              </w:rPr>
              <w:t>
274039.900.000046</w:t>
            </w:r>
          </w:p>
          <w:p>
            <w:pPr>
              <w:spacing w:after="20"/>
              <w:ind w:left="20"/>
              <w:jc w:val="both"/>
            </w:pPr>
            <w:r>
              <w:rPr>
                <w:rFonts w:ascii="Times New Roman"/>
                <w:b w:val="false"/>
                <w:i w:val="false"/>
                <w:color w:val="000000"/>
                <w:sz w:val="20"/>
              </w:rPr>
              <w:t>
274039.900.000047</w:t>
            </w:r>
          </w:p>
          <w:p>
            <w:pPr>
              <w:spacing w:after="20"/>
              <w:ind w:left="20"/>
              <w:jc w:val="both"/>
            </w:pPr>
            <w:r>
              <w:rPr>
                <w:rFonts w:ascii="Times New Roman"/>
                <w:b w:val="false"/>
                <w:i w:val="false"/>
                <w:color w:val="000000"/>
                <w:sz w:val="20"/>
              </w:rPr>
              <w:t>
274039.900.000048</w:t>
            </w:r>
          </w:p>
          <w:p>
            <w:pPr>
              <w:spacing w:after="20"/>
              <w:ind w:left="20"/>
              <w:jc w:val="both"/>
            </w:pPr>
            <w:r>
              <w:rPr>
                <w:rFonts w:ascii="Times New Roman"/>
                <w:b w:val="false"/>
                <w:i w:val="false"/>
                <w:color w:val="000000"/>
                <w:sz w:val="20"/>
              </w:rPr>
              <w:t>
274039.900.000049</w:t>
            </w:r>
          </w:p>
          <w:p>
            <w:pPr>
              <w:spacing w:after="20"/>
              <w:ind w:left="20"/>
              <w:jc w:val="both"/>
            </w:pPr>
            <w:r>
              <w:rPr>
                <w:rFonts w:ascii="Times New Roman"/>
                <w:b w:val="false"/>
                <w:i w:val="false"/>
                <w:color w:val="000000"/>
                <w:sz w:val="20"/>
              </w:rPr>
              <w:t>
274039.900.000050</w:t>
            </w:r>
          </w:p>
          <w:p>
            <w:pPr>
              <w:spacing w:after="20"/>
              <w:ind w:left="20"/>
              <w:jc w:val="both"/>
            </w:pPr>
            <w:r>
              <w:rPr>
                <w:rFonts w:ascii="Times New Roman"/>
                <w:b w:val="false"/>
                <w:i w:val="false"/>
                <w:color w:val="000000"/>
                <w:sz w:val="20"/>
              </w:rPr>
              <w:t>
274039.900.000051</w:t>
            </w:r>
          </w:p>
          <w:p>
            <w:pPr>
              <w:spacing w:after="20"/>
              <w:ind w:left="20"/>
              <w:jc w:val="both"/>
            </w:pPr>
            <w:r>
              <w:rPr>
                <w:rFonts w:ascii="Times New Roman"/>
                <w:b w:val="false"/>
                <w:i w:val="false"/>
                <w:color w:val="000000"/>
                <w:sz w:val="20"/>
              </w:rPr>
              <w:t>
274039.900.000052</w:t>
            </w:r>
          </w:p>
          <w:p>
            <w:pPr>
              <w:spacing w:after="20"/>
              <w:ind w:left="20"/>
              <w:jc w:val="both"/>
            </w:pPr>
            <w:r>
              <w:rPr>
                <w:rFonts w:ascii="Times New Roman"/>
                <w:b w:val="false"/>
                <w:i w:val="false"/>
                <w:color w:val="000000"/>
                <w:sz w:val="20"/>
              </w:rPr>
              <w:t>
274039.900.000059</w:t>
            </w:r>
          </w:p>
          <w:p>
            <w:pPr>
              <w:spacing w:after="20"/>
              <w:ind w:left="20"/>
              <w:jc w:val="both"/>
            </w:pPr>
            <w:r>
              <w:rPr>
                <w:rFonts w:ascii="Times New Roman"/>
                <w:b w:val="false"/>
                <w:i w:val="false"/>
                <w:color w:val="000000"/>
                <w:sz w:val="20"/>
              </w:rPr>
              <w:t>
274039.900.000061</w:t>
            </w:r>
          </w:p>
          <w:p>
            <w:pPr>
              <w:spacing w:after="20"/>
              <w:ind w:left="20"/>
              <w:jc w:val="both"/>
            </w:pPr>
            <w:r>
              <w:rPr>
                <w:rFonts w:ascii="Times New Roman"/>
                <w:b w:val="false"/>
                <w:i w:val="false"/>
                <w:color w:val="000000"/>
                <w:sz w:val="20"/>
              </w:rPr>
              <w:t>
274039.900.000062</w:t>
            </w:r>
          </w:p>
          <w:p>
            <w:pPr>
              <w:spacing w:after="20"/>
              <w:ind w:left="20"/>
              <w:jc w:val="both"/>
            </w:pPr>
            <w:r>
              <w:rPr>
                <w:rFonts w:ascii="Times New Roman"/>
                <w:b w:val="false"/>
                <w:i w:val="false"/>
                <w:color w:val="000000"/>
                <w:sz w:val="20"/>
              </w:rPr>
              <w:t>
274039.900.000065</w:t>
            </w:r>
          </w:p>
          <w:p>
            <w:pPr>
              <w:spacing w:after="20"/>
              <w:ind w:left="20"/>
              <w:jc w:val="both"/>
            </w:pPr>
            <w:r>
              <w:rPr>
                <w:rFonts w:ascii="Times New Roman"/>
                <w:b w:val="false"/>
                <w:i w:val="false"/>
                <w:color w:val="000000"/>
                <w:sz w:val="20"/>
              </w:rPr>
              <w:t>
274039.900.000066</w:t>
            </w:r>
          </w:p>
          <w:p>
            <w:pPr>
              <w:spacing w:after="20"/>
              <w:ind w:left="20"/>
              <w:jc w:val="both"/>
            </w:pPr>
            <w:r>
              <w:rPr>
                <w:rFonts w:ascii="Times New Roman"/>
                <w:b w:val="false"/>
                <w:i w:val="false"/>
                <w:color w:val="000000"/>
                <w:sz w:val="20"/>
              </w:rPr>
              <w:t>
274039.900.000067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кернеуі 250 В (қоса алғанда) дейінгі электр желісінен қоректенетін және тұрғын және кеңсе үй-жайларында пайдалануға арналған теледидарлар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264020.900.000001</w:t>
            </w:r>
          </w:p>
          <w:p>
            <w:pPr>
              <w:spacing w:after="20"/>
              <w:ind w:left="20"/>
              <w:jc w:val="both"/>
            </w:pPr>
            <w:r>
              <w:rPr>
                <w:rFonts w:ascii="Times New Roman"/>
                <w:b w:val="false"/>
                <w:i w:val="false"/>
                <w:color w:val="000000"/>
                <w:sz w:val="20"/>
              </w:rPr>
              <w:t>
264020.900.000002</w:t>
            </w:r>
          </w:p>
          <w:p>
            <w:pPr>
              <w:spacing w:after="20"/>
              <w:ind w:left="20"/>
              <w:jc w:val="both"/>
            </w:pPr>
            <w:r>
              <w:rPr>
                <w:rFonts w:ascii="Times New Roman"/>
                <w:b w:val="false"/>
                <w:i w:val="false"/>
                <w:color w:val="000000"/>
                <w:sz w:val="20"/>
              </w:rPr>
              <w:t>
264020.900.000003</w:t>
            </w:r>
          </w:p>
          <w:p>
            <w:pPr>
              <w:spacing w:after="20"/>
              <w:ind w:left="20"/>
              <w:jc w:val="both"/>
            </w:pPr>
            <w:r>
              <w:rPr>
                <w:rFonts w:ascii="Times New Roman"/>
                <w:b w:val="false"/>
                <w:i w:val="false"/>
                <w:color w:val="000000"/>
                <w:sz w:val="20"/>
              </w:rPr>
              <w:t>
264020.900.000004</w:t>
            </w:r>
          </w:p>
          <w:p>
            <w:pPr>
              <w:spacing w:after="20"/>
              <w:ind w:left="20"/>
              <w:jc w:val="both"/>
            </w:pPr>
            <w:r>
              <w:rPr>
                <w:rFonts w:ascii="Times New Roman"/>
                <w:b w:val="false"/>
                <w:i w:val="false"/>
                <w:color w:val="000000"/>
                <w:sz w:val="20"/>
              </w:rPr>
              <w:t>
264020.900.000005</w:t>
            </w:r>
          </w:p>
          <w:p>
            <w:pPr>
              <w:spacing w:after="20"/>
              <w:ind w:left="20"/>
              <w:jc w:val="both"/>
            </w:pPr>
            <w:r>
              <w:rPr>
                <w:rFonts w:ascii="Times New Roman"/>
                <w:b w:val="false"/>
                <w:i w:val="false"/>
                <w:color w:val="000000"/>
                <w:sz w:val="20"/>
              </w:rPr>
              <w:t>
264020.900.000006</w:t>
            </w:r>
          </w:p>
          <w:p>
            <w:pPr>
              <w:spacing w:after="20"/>
              <w:ind w:left="20"/>
              <w:jc w:val="both"/>
            </w:pPr>
            <w:r>
              <w:rPr>
                <w:rFonts w:ascii="Times New Roman"/>
                <w:b w:val="false"/>
                <w:i w:val="false"/>
                <w:color w:val="000000"/>
                <w:sz w:val="20"/>
              </w:rPr>
              <w:t>
264020.900.000007</w:t>
            </w:r>
          </w:p>
          <w:p>
            <w:pPr>
              <w:spacing w:after="20"/>
              <w:ind w:left="20"/>
              <w:jc w:val="both"/>
            </w:pPr>
            <w:r>
              <w:rPr>
                <w:rFonts w:ascii="Times New Roman"/>
                <w:b w:val="false"/>
                <w:i w:val="false"/>
                <w:color w:val="000000"/>
                <w:sz w:val="20"/>
              </w:rPr>
              <w:t>
264020.900.000008</w:t>
            </w:r>
          </w:p>
          <w:p>
            <w:pPr>
              <w:spacing w:after="20"/>
              <w:ind w:left="20"/>
              <w:jc w:val="both"/>
            </w:pPr>
            <w:r>
              <w:rPr>
                <w:rFonts w:ascii="Times New Roman"/>
                <w:b w:val="false"/>
                <w:i w:val="false"/>
                <w:color w:val="000000"/>
                <w:sz w:val="20"/>
              </w:rPr>
              <w:t>
264020.900.000009</w:t>
            </w:r>
          </w:p>
          <w:p>
            <w:pPr>
              <w:spacing w:after="20"/>
              <w:ind w:left="20"/>
              <w:jc w:val="both"/>
            </w:pPr>
            <w:r>
              <w:rPr>
                <w:rFonts w:ascii="Times New Roman"/>
                <w:b w:val="false"/>
                <w:i w:val="false"/>
                <w:color w:val="000000"/>
                <w:sz w:val="20"/>
              </w:rPr>
              <w:t>
264020.900.000010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мақсаттарда (өндірісте, саудада және қызмет көрсету саласында) қолданылуы мүмкін, номиналды кернеуі 250 В (қоса алғанда) дейінгі айнымалы ток желісінен қоректенетін тұрмыстық автоматты кір жуғыш машиналар, желіден қоректендірумен қатар электр батареяларынан (аккумуляторлардан) жұмыс істей алатын кір жуғыш машиналар, сондай-ақ орнатылатын кір жуғыш машиналар құрама кір жуу-кептіру машиналарын қоспағанда,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275113.300.000000</w:t>
            </w:r>
          </w:p>
          <w:p>
            <w:pPr>
              <w:spacing w:after="20"/>
              <w:ind w:left="20"/>
              <w:jc w:val="both"/>
            </w:pPr>
            <w:r>
              <w:rPr>
                <w:rFonts w:ascii="Times New Roman"/>
                <w:b w:val="false"/>
                <w:i w:val="false"/>
                <w:color w:val="000000"/>
                <w:sz w:val="20"/>
              </w:rPr>
              <w:t>
275113.500.000000</w:t>
            </w:r>
          </w:p>
          <w:p>
            <w:pPr>
              <w:spacing w:after="20"/>
              <w:ind w:left="20"/>
              <w:jc w:val="both"/>
            </w:pPr>
            <w:r>
              <w:rPr>
                <w:rFonts w:ascii="Times New Roman"/>
                <w:b w:val="false"/>
                <w:i w:val="false"/>
                <w:color w:val="000000"/>
                <w:sz w:val="20"/>
              </w:rPr>
              <w:t>
289422.300.000001</w:t>
            </w:r>
          </w:p>
          <w:p>
            <w:pPr>
              <w:spacing w:after="20"/>
              <w:ind w:left="20"/>
              <w:jc w:val="both"/>
            </w:pPr>
            <w:r>
              <w:rPr>
                <w:rFonts w:ascii="Times New Roman"/>
                <w:b w:val="false"/>
                <w:i w:val="false"/>
                <w:color w:val="000000"/>
                <w:sz w:val="20"/>
              </w:rPr>
              <w:t>
289422.300.000002</w:t>
            </w:r>
          </w:p>
          <w:p>
            <w:pPr>
              <w:spacing w:after="20"/>
              <w:ind w:left="20"/>
              <w:jc w:val="both"/>
            </w:pPr>
            <w:r>
              <w:rPr>
                <w:rFonts w:ascii="Times New Roman"/>
                <w:b w:val="false"/>
                <w:i w:val="false"/>
                <w:color w:val="000000"/>
                <w:sz w:val="20"/>
              </w:rPr>
              <w:t>
289422.300.000003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кернеуі 230 В дейінгі айнымалы ток желісінен қоректенетін, оның ішінде тұрмыстық емес мақсаттарда қолданылатын, сондай-ақ электр батареяларынан (аккумуляторлардан) жұмыс істеуге қабілетті және кіріктірілген тұрмыстық ыдыс жуатын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275112.000.000000</w:t>
            </w:r>
          </w:p>
          <w:p>
            <w:pPr>
              <w:spacing w:after="20"/>
              <w:ind w:left="20"/>
              <w:jc w:val="both"/>
            </w:pPr>
            <w:r>
              <w:rPr>
                <w:rFonts w:ascii="Times New Roman"/>
                <w:b w:val="false"/>
                <w:i w:val="false"/>
                <w:color w:val="000000"/>
                <w:sz w:val="20"/>
              </w:rPr>
              <w:t>
275112.000.000001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айнымалы ток желісінен, оның ішінде айнымалы ток желісінен қуат алуға арналған компьютерлер мен серверлер сыртқы немесе ішкі қуат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262011.100.000000</w:t>
            </w:r>
          </w:p>
          <w:p>
            <w:pPr>
              <w:spacing w:after="20"/>
              <w:ind w:left="20"/>
              <w:jc w:val="both"/>
            </w:pPr>
            <w:r>
              <w:rPr>
                <w:rFonts w:ascii="Times New Roman"/>
                <w:b w:val="false"/>
                <w:i w:val="false"/>
                <w:color w:val="000000"/>
                <w:sz w:val="20"/>
              </w:rPr>
              <w:t>
262011.100.000001</w:t>
            </w:r>
          </w:p>
          <w:p>
            <w:pPr>
              <w:spacing w:after="20"/>
              <w:ind w:left="20"/>
              <w:jc w:val="both"/>
            </w:pPr>
            <w:r>
              <w:rPr>
                <w:rFonts w:ascii="Times New Roman"/>
                <w:b w:val="false"/>
                <w:i w:val="false"/>
                <w:color w:val="000000"/>
                <w:sz w:val="20"/>
              </w:rPr>
              <w:t>
262011.100.000002</w:t>
            </w:r>
          </w:p>
          <w:p>
            <w:pPr>
              <w:spacing w:after="20"/>
              <w:ind w:left="20"/>
              <w:jc w:val="both"/>
            </w:pPr>
            <w:r>
              <w:rPr>
                <w:rFonts w:ascii="Times New Roman"/>
                <w:b w:val="false"/>
                <w:i w:val="false"/>
                <w:color w:val="000000"/>
                <w:sz w:val="20"/>
              </w:rPr>
              <w:t>
262011.100.000003</w:t>
            </w:r>
          </w:p>
          <w:p>
            <w:pPr>
              <w:spacing w:after="20"/>
              <w:ind w:left="20"/>
              <w:jc w:val="both"/>
            </w:pPr>
            <w:r>
              <w:rPr>
                <w:rFonts w:ascii="Times New Roman"/>
                <w:b w:val="false"/>
                <w:i w:val="false"/>
                <w:color w:val="000000"/>
                <w:sz w:val="20"/>
              </w:rPr>
              <w:t>
262011.100.000004</w:t>
            </w:r>
          </w:p>
          <w:p>
            <w:pPr>
              <w:spacing w:after="20"/>
              <w:ind w:left="20"/>
              <w:jc w:val="both"/>
            </w:pPr>
            <w:r>
              <w:rPr>
                <w:rFonts w:ascii="Times New Roman"/>
                <w:b w:val="false"/>
                <w:i w:val="false"/>
                <w:color w:val="000000"/>
                <w:sz w:val="20"/>
              </w:rPr>
              <w:t>
262011.100.000006</w:t>
            </w:r>
          </w:p>
          <w:p>
            <w:pPr>
              <w:spacing w:after="20"/>
              <w:ind w:left="20"/>
              <w:jc w:val="both"/>
            </w:pPr>
            <w:r>
              <w:rPr>
                <w:rFonts w:ascii="Times New Roman"/>
                <w:b w:val="false"/>
                <w:i w:val="false"/>
                <w:color w:val="000000"/>
                <w:sz w:val="20"/>
              </w:rPr>
              <w:t>
262011.100.000007</w:t>
            </w:r>
          </w:p>
          <w:p>
            <w:pPr>
              <w:spacing w:after="20"/>
              <w:ind w:left="20"/>
              <w:jc w:val="both"/>
            </w:pPr>
            <w:r>
              <w:rPr>
                <w:rFonts w:ascii="Times New Roman"/>
                <w:b w:val="false"/>
                <w:i w:val="false"/>
                <w:color w:val="000000"/>
                <w:sz w:val="20"/>
              </w:rPr>
              <w:t>
262011.100.000008</w:t>
            </w:r>
          </w:p>
          <w:p>
            <w:pPr>
              <w:spacing w:after="20"/>
              <w:ind w:left="20"/>
              <w:jc w:val="both"/>
            </w:pPr>
            <w:r>
              <w:rPr>
                <w:rFonts w:ascii="Times New Roman"/>
                <w:b w:val="false"/>
                <w:i w:val="false"/>
                <w:color w:val="000000"/>
                <w:sz w:val="20"/>
              </w:rPr>
              <w:t>
262013.000.000011</w:t>
            </w:r>
          </w:p>
          <w:p>
            <w:pPr>
              <w:spacing w:after="20"/>
              <w:ind w:left="20"/>
              <w:jc w:val="both"/>
            </w:pPr>
            <w:r>
              <w:rPr>
                <w:rFonts w:ascii="Times New Roman"/>
                <w:b w:val="false"/>
                <w:i w:val="false"/>
                <w:color w:val="000000"/>
                <w:sz w:val="20"/>
              </w:rPr>
              <w:t>
262013.000.000016</w:t>
            </w:r>
          </w:p>
          <w:p>
            <w:pPr>
              <w:spacing w:after="20"/>
              <w:ind w:left="20"/>
              <w:jc w:val="both"/>
            </w:pPr>
            <w:r>
              <w:rPr>
                <w:rFonts w:ascii="Times New Roman"/>
                <w:b w:val="false"/>
                <w:i w:val="false"/>
                <w:color w:val="000000"/>
                <w:sz w:val="20"/>
              </w:rPr>
              <w:t>
262013.000.000017</w:t>
            </w:r>
          </w:p>
          <w:p>
            <w:pPr>
              <w:spacing w:after="20"/>
              <w:ind w:left="20"/>
              <w:jc w:val="both"/>
            </w:pPr>
            <w:r>
              <w:rPr>
                <w:rFonts w:ascii="Times New Roman"/>
                <w:b w:val="false"/>
                <w:i w:val="false"/>
                <w:color w:val="000000"/>
                <w:sz w:val="20"/>
              </w:rPr>
              <w:t>
262013.000.000018</w:t>
            </w:r>
          </w:p>
          <w:p>
            <w:pPr>
              <w:spacing w:after="20"/>
              <w:ind w:left="20"/>
              <w:jc w:val="both"/>
            </w:pPr>
            <w:r>
              <w:rPr>
                <w:rFonts w:ascii="Times New Roman"/>
                <w:b w:val="false"/>
                <w:i w:val="false"/>
                <w:color w:val="000000"/>
                <w:sz w:val="20"/>
              </w:rPr>
              <w:t>
262013.000.000019</w:t>
            </w:r>
          </w:p>
          <w:p>
            <w:pPr>
              <w:spacing w:after="20"/>
              <w:ind w:left="20"/>
              <w:jc w:val="both"/>
            </w:pPr>
            <w:r>
              <w:rPr>
                <w:rFonts w:ascii="Times New Roman"/>
                <w:b w:val="false"/>
                <w:i w:val="false"/>
                <w:color w:val="000000"/>
                <w:sz w:val="20"/>
              </w:rPr>
              <w:t>
262013.000.000020</w:t>
            </w:r>
          </w:p>
          <w:p>
            <w:pPr>
              <w:spacing w:after="20"/>
              <w:ind w:left="20"/>
              <w:jc w:val="both"/>
            </w:pPr>
            <w:r>
              <w:rPr>
                <w:rFonts w:ascii="Times New Roman"/>
                <w:b w:val="false"/>
                <w:i w:val="false"/>
                <w:color w:val="000000"/>
                <w:sz w:val="20"/>
              </w:rPr>
              <w:t>
262013.000.000021</w:t>
            </w:r>
          </w:p>
          <w:p>
            <w:pPr>
              <w:spacing w:after="20"/>
              <w:ind w:left="20"/>
              <w:jc w:val="both"/>
            </w:pPr>
            <w:r>
              <w:rPr>
                <w:rFonts w:ascii="Times New Roman"/>
                <w:b w:val="false"/>
                <w:i w:val="false"/>
                <w:color w:val="000000"/>
                <w:sz w:val="20"/>
              </w:rPr>
              <w:t>
262013.000.000022</w:t>
            </w:r>
          </w:p>
          <w:p>
            <w:pPr>
              <w:spacing w:after="20"/>
              <w:ind w:left="20"/>
              <w:jc w:val="both"/>
            </w:pPr>
            <w:r>
              <w:rPr>
                <w:rFonts w:ascii="Times New Roman"/>
                <w:b w:val="false"/>
                <w:i w:val="false"/>
                <w:color w:val="000000"/>
                <w:sz w:val="20"/>
              </w:rPr>
              <w:t>
262013.000.000023</w:t>
            </w:r>
          </w:p>
          <w:p>
            <w:pPr>
              <w:spacing w:after="20"/>
              <w:ind w:left="20"/>
              <w:jc w:val="both"/>
            </w:pPr>
            <w:r>
              <w:rPr>
                <w:rFonts w:ascii="Times New Roman"/>
                <w:b w:val="false"/>
                <w:i w:val="false"/>
                <w:color w:val="000000"/>
                <w:sz w:val="20"/>
              </w:rPr>
              <w:t>
262013.000.000024</w:t>
            </w:r>
          </w:p>
          <w:p>
            <w:pPr>
              <w:spacing w:after="20"/>
              <w:ind w:left="20"/>
              <w:jc w:val="both"/>
            </w:pPr>
            <w:r>
              <w:rPr>
                <w:rFonts w:ascii="Times New Roman"/>
                <w:b w:val="false"/>
                <w:i w:val="false"/>
                <w:color w:val="000000"/>
                <w:sz w:val="20"/>
              </w:rPr>
              <w:t>
262013.000.000025</w:t>
            </w:r>
          </w:p>
          <w:p>
            <w:pPr>
              <w:spacing w:after="20"/>
              <w:ind w:left="20"/>
              <w:jc w:val="both"/>
            </w:pPr>
            <w:r>
              <w:rPr>
                <w:rFonts w:ascii="Times New Roman"/>
                <w:b w:val="false"/>
                <w:i w:val="false"/>
                <w:color w:val="000000"/>
                <w:sz w:val="20"/>
              </w:rPr>
              <w:t>
264051.700.000000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циркуляциялық сорғылар автономды және интеграцияланған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271161.000.000034</w:t>
            </w:r>
          </w:p>
          <w:p>
            <w:pPr>
              <w:spacing w:after="20"/>
              <w:ind w:left="20"/>
              <w:jc w:val="both"/>
            </w:pPr>
            <w:r>
              <w:rPr>
                <w:rFonts w:ascii="Times New Roman"/>
                <w:b w:val="false"/>
                <w:i w:val="false"/>
                <w:color w:val="000000"/>
                <w:sz w:val="20"/>
              </w:rPr>
              <w:t>
279032.000.000081</w:t>
            </w:r>
          </w:p>
          <w:p>
            <w:pPr>
              <w:spacing w:after="20"/>
              <w:ind w:left="20"/>
              <w:jc w:val="both"/>
            </w:pPr>
            <w:r>
              <w:rPr>
                <w:rFonts w:ascii="Times New Roman"/>
                <w:b w:val="false"/>
                <w:i w:val="false"/>
                <w:color w:val="000000"/>
                <w:sz w:val="20"/>
              </w:rPr>
              <w:t>
281213.200.000000</w:t>
            </w:r>
          </w:p>
          <w:p>
            <w:pPr>
              <w:spacing w:after="20"/>
              <w:ind w:left="20"/>
              <w:jc w:val="both"/>
            </w:pPr>
            <w:r>
              <w:rPr>
                <w:rFonts w:ascii="Times New Roman"/>
                <w:b w:val="false"/>
                <w:i w:val="false"/>
                <w:color w:val="000000"/>
                <w:sz w:val="20"/>
              </w:rPr>
              <w:t>
281213.200.000002</w:t>
            </w:r>
          </w:p>
          <w:p>
            <w:pPr>
              <w:spacing w:after="20"/>
              <w:ind w:left="20"/>
              <w:jc w:val="both"/>
            </w:pPr>
            <w:r>
              <w:rPr>
                <w:rFonts w:ascii="Times New Roman"/>
                <w:b w:val="false"/>
                <w:i w:val="false"/>
                <w:color w:val="000000"/>
                <w:sz w:val="20"/>
              </w:rPr>
              <w:t>
281215.800.000000</w:t>
            </w:r>
          </w:p>
          <w:p>
            <w:pPr>
              <w:spacing w:after="20"/>
              <w:ind w:left="20"/>
              <w:jc w:val="both"/>
            </w:pPr>
            <w:r>
              <w:rPr>
                <w:rFonts w:ascii="Times New Roman"/>
                <w:b w:val="false"/>
                <w:i w:val="false"/>
                <w:color w:val="000000"/>
                <w:sz w:val="20"/>
              </w:rPr>
              <w:t>
281215.800.000001</w:t>
            </w:r>
          </w:p>
          <w:p>
            <w:pPr>
              <w:spacing w:after="20"/>
              <w:ind w:left="20"/>
              <w:jc w:val="both"/>
            </w:pPr>
            <w:r>
              <w:rPr>
                <w:rFonts w:ascii="Times New Roman"/>
                <w:b w:val="false"/>
                <w:i w:val="false"/>
                <w:color w:val="000000"/>
                <w:sz w:val="20"/>
              </w:rPr>
              <w:t>
281311.300.000000</w:t>
            </w:r>
          </w:p>
          <w:p>
            <w:pPr>
              <w:spacing w:after="20"/>
              <w:ind w:left="20"/>
              <w:jc w:val="both"/>
            </w:pPr>
            <w:r>
              <w:rPr>
                <w:rFonts w:ascii="Times New Roman"/>
                <w:b w:val="false"/>
                <w:i w:val="false"/>
                <w:color w:val="000000"/>
                <w:sz w:val="20"/>
              </w:rPr>
              <w:t>
281311.300.000001</w:t>
            </w:r>
          </w:p>
          <w:p>
            <w:pPr>
              <w:spacing w:after="20"/>
              <w:ind w:left="20"/>
              <w:jc w:val="both"/>
            </w:pPr>
            <w:r>
              <w:rPr>
                <w:rFonts w:ascii="Times New Roman"/>
                <w:b w:val="false"/>
                <w:i w:val="false"/>
                <w:color w:val="000000"/>
                <w:sz w:val="20"/>
              </w:rPr>
              <w:t>
281311.900.000000</w:t>
            </w:r>
          </w:p>
          <w:p>
            <w:pPr>
              <w:spacing w:after="20"/>
              <w:ind w:left="20"/>
              <w:jc w:val="both"/>
            </w:pPr>
            <w:r>
              <w:rPr>
                <w:rFonts w:ascii="Times New Roman"/>
                <w:b w:val="false"/>
                <w:i w:val="false"/>
                <w:color w:val="000000"/>
                <w:sz w:val="20"/>
              </w:rPr>
              <w:t>
281311.900.000001</w:t>
            </w:r>
          </w:p>
          <w:p>
            <w:pPr>
              <w:spacing w:after="20"/>
              <w:ind w:left="20"/>
              <w:jc w:val="both"/>
            </w:pPr>
            <w:r>
              <w:rPr>
                <w:rFonts w:ascii="Times New Roman"/>
                <w:b w:val="false"/>
                <w:i w:val="false"/>
                <w:color w:val="000000"/>
                <w:sz w:val="20"/>
              </w:rPr>
              <w:t>
281313.900.000000</w:t>
            </w:r>
          </w:p>
          <w:p>
            <w:pPr>
              <w:spacing w:after="20"/>
              <w:ind w:left="20"/>
              <w:jc w:val="both"/>
            </w:pPr>
            <w:r>
              <w:rPr>
                <w:rFonts w:ascii="Times New Roman"/>
                <w:b w:val="false"/>
                <w:i w:val="false"/>
                <w:color w:val="000000"/>
                <w:sz w:val="20"/>
              </w:rPr>
              <w:t>
281314.900.000000</w:t>
            </w:r>
          </w:p>
          <w:p>
            <w:pPr>
              <w:spacing w:after="20"/>
              <w:ind w:left="20"/>
              <w:jc w:val="both"/>
            </w:pPr>
            <w:r>
              <w:rPr>
                <w:rFonts w:ascii="Times New Roman"/>
                <w:b w:val="false"/>
                <w:i w:val="false"/>
                <w:color w:val="000000"/>
                <w:sz w:val="20"/>
              </w:rPr>
              <w:t>
281314.900.000001</w:t>
            </w:r>
          </w:p>
          <w:p>
            <w:pPr>
              <w:spacing w:after="20"/>
              <w:ind w:left="20"/>
              <w:jc w:val="both"/>
            </w:pPr>
            <w:r>
              <w:rPr>
                <w:rFonts w:ascii="Times New Roman"/>
                <w:b w:val="false"/>
                <w:i w:val="false"/>
                <w:color w:val="000000"/>
                <w:sz w:val="20"/>
              </w:rPr>
              <w:t>
281314.900.000002</w:t>
            </w:r>
          </w:p>
          <w:p>
            <w:pPr>
              <w:spacing w:after="20"/>
              <w:ind w:left="20"/>
              <w:jc w:val="both"/>
            </w:pPr>
            <w:r>
              <w:rPr>
                <w:rFonts w:ascii="Times New Roman"/>
                <w:b w:val="false"/>
                <w:i w:val="false"/>
                <w:color w:val="000000"/>
                <w:sz w:val="20"/>
              </w:rPr>
              <w:t>
281314.900.000004</w:t>
            </w:r>
          </w:p>
          <w:p>
            <w:pPr>
              <w:spacing w:after="20"/>
              <w:ind w:left="20"/>
              <w:jc w:val="both"/>
            </w:pPr>
            <w:r>
              <w:rPr>
                <w:rFonts w:ascii="Times New Roman"/>
                <w:b w:val="false"/>
                <w:i w:val="false"/>
                <w:color w:val="000000"/>
                <w:sz w:val="20"/>
              </w:rPr>
              <w:t>
281314.900.000005</w:t>
            </w:r>
          </w:p>
          <w:p>
            <w:pPr>
              <w:spacing w:after="20"/>
              <w:ind w:left="20"/>
              <w:jc w:val="both"/>
            </w:pPr>
            <w:r>
              <w:rPr>
                <w:rFonts w:ascii="Times New Roman"/>
                <w:b w:val="false"/>
                <w:i w:val="false"/>
                <w:color w:val="000000"/>
                <w:sz w:val="20"/>
              </w:rPr>
              <w:t>
281314.900.000006</w:t>
            </w:r>
          </w:p>
          <w:p>
            <w:pPr>
              <w:spacing w:after="20"/>
              <w:ind w:left="20"/>
              <w:jc w:val="both"/>
            </w:pPr>
            <w:r>
              <w:rPr>
                <w:rFonts w:ascii="Times New Roman"/>
                <w:b w:val="false"/>
                <w:i w:val="false"/>
                <w:color w:val="000000"/>
                <w:sz w:val="20"/>
              </w:rPr>
              <w:t>
281314.900.000007</w:t>
            </w:r>
          </w:p>
          <w:p>
            <w:pPr>
              <w:spacing w:after="20"/>
              <w:ind w:left="20"/>
              <w:jc w:val="both"/>
            </w:pPr>
            <w:r>
              <w:rPr>
                <w:rFonts w:ascii="Times New Roman"/>
                <w:b w:val="false"/>
                <w:i w:val="false"/>
                <w:color w:val="000000"/>
                <w:sz w:val="20"/>
              </w:rPr>
              <w:t>
281314.900.000008</w:t>
            </w:r>
          </w:p>
          <w:p>
            <w:pPr>
              <w:spacing w:after="20"/>
              <w:ind w:left="20"/>
              <w:jc w:val="both"/>
            </w:pPr>
            <w:r>
              <w:rPr>
                <w:rFonts w:ascii="Times New Roman"/>
                <w:b w:val="false"/>
                <w:i w:val="false"/>
                <w:color w:val="000000"/>
                <w:sz w:val="20"/>
              </w:rPr>
              <w:t>
281314.900.000009</w:t>
            </w:r>
          </w:p>
          <w:p>
            <w:pPr>
              <w:spacing w:after="20"/>
              <w:ind w:left="20"/>
              <w:jc w:val="both"/>
            </w:pPr>
            <w:r>
              <w:rPr>
                <w:rFonts w:ascii="Times New Roman"/>
                <w:b w:val="false"/>
                <w:i w:val="false"/>
                <w:color w:val="000000"/>
                <w:sz w:val="20"/>
              </w:rPr>
              <w:t>
281314.900.000010</w:t>
            </w:r>
          </w:p>
          <w:p>
            <w:pPr>
              <w:spacing w:after="20"/>
              <w:ind w:left="20"/>
              <w:jc w:val="both"/>
            </w:pPr>
            <w:r>
              <w:rPr>
                <w:rFonts w:ascii="Times New Roman"/>
                <w:b w:val="false"/>
                <w:i w:val="false"/>
                <w:color w:val="000000"/>
                <w:sz w:val="20"/>
              </w:rPr>
              <w:t>
281314.900.000011</w:t>
            </w:r>
          </w:p>
          <w:p>
            <w:pPr>
              <w:spacing w:after="20"/>
              <w:ind w:left="20"/>
              <w:jc w:val="both"/>
            </w:pPr>
            <w:r>
              <w:rPr>
                <w:rFonts w:ascii="Times New Roman"/>
                <w:b w:val="false"/>
                <w:i w:val="false"/>
                <w:color w:val="000000"/>
                <w:sz w:val="20"/>
              </w:rPr>
              <w:t>
281314.900.000012</w:t>
            </w:r>
          </w:p>
          <w:p>
            <w:pPr>
              <w:spacing w:after="20"/>
              <w:ind w:left="20"/>
              <w:jc w:val="both"/>
            </w:pPr>
            <w:r>
              <w:rPr>
                <w:rFonts w:ascii="Times New Roman"/>
                <w:b w:val="false"/>
                <w:i w:val="false"/>
                <w:color w:val="000000"/>
                <w:sz w:val="20"/>
              </w:rPr>
              <w:t>
281314.900.000013</w:t>
            </w:r>
          </w:p>
          <w:p>
            <w:pPr>
              <w:spacing w:after="20"/>
              <w:ind w:left="20"/>
              <w:jc w:val="both"/>
            </w:pPr>
            <w:r>
              <w:rPr>
                <w:rFonts w:ascii="Times New Roman"/>
                <w:b w:val="false"/>
                <w:i w:val="false"/>
                <w:color w:val="000000"/>
                <w:sz w:val="20"/>
              </w:rPr>
              <w:t>
281314.900.000014</w:t>
            </w:r>
          </w:p>
          <w:p>
            <w:pPr>
              <w:spacing w:after="20"/>
              <w:ind w:left="20"/>
              <w:jc w:val="both"/>
            </w:pPr>
            <w:r>
              <w:rPr>
                <w:rFonts w:ascii="Times New Roman"/>
                <w:b w:val="false"/>
                <w:i w:val="false"/>
                <w:color w:val="000000"/>
                <w:sz w:val="20"/>
              </w:rPr>
              <w:t>
281314.900.000015</w:t>
            </w:r>
          </w:p>
          <w:p>
            <w:pPr>
              <w:spacing w:after="20"/>
              <w:ind w:left="20"/>
              <w:jc w:val="both"/>
            </w:pPr>
            <w:r>
              <w:rPr>
                <w:rFonts w:ascii="Times New Roman"/>
                <w:b w:val="false"/>
                <w:i w:val="false"/>
                <w:color w:val="000000"/>
                <w:sz w:val="20"/>
              </w:rPr>
              <w:t>
281314.900.000016</w:t>
            </w:r>
          </w:p>
          <w:p>
            <w:pPr>
              <w:spacing w:after="20"/>
              <w:ind w:left="20"/>
              <w:jc w:val="both"/>
            </w:pPr>
            <w:r>
              <w:rPr>
                <w:rFonts w:ascii="Times New Roman"/>
                <w:b w:val="false"/>
                <w:i w:val="false"/>
                <w:color w:val="000000"/>
                <w:sz w:val="20"/>
              </w:rPr>
              <w:t>
281314.900.000017</w:t>
            </w:r>
          </w:p>
          <w:p>
            <w:pPr>
              <w:spacing w:after="20"/>
              <w:ind w:left="20"/>
              <w:jc w:val="both"/>
            </w:pPr>
            <w:r>
              <w:rPr>
                <w:rFonts w:ascii="Times New Roman"/>
                <w:b w:val="false"/>
                <w:i w:val="false"/>
                <w:color w:val="000000"/>
                <w:sz w:val="20"/>
              </w:rPr>
              <w:t>
281314.900.000018</w:t>
            </w:r>
          </w:p>
          <w:p>
            <w:pPr>
              <w:spacing w:after="20"/>
              <w:ind w:left="20"/>
              <w:jc w:val="both"/>
            </w:pPr>
            <w:r>
              <w:rPr>
                <w:rFonts w:ascii="Times New Roman"/>
                <w:b w:val="false"/>
                <w:i w:val="false"/>
                <w:color w:val="000000"/>
                <w:sz w:val="20"/>
              </w:rPr>
              <w:t>
281314.900.000019</w:t>
            </w:r>
          </w:p>
          <w:p>
            <w:pPr>
              <w:spacing w:after="20"/>
              <w:ind w:left="20"/>
              <w:jc w:val="both"/>
            </w:pPr>
            <w:r>
              <w:rPr>
                <w:rFonts w:ascii="Times New Roman"/>
                <w:b w:val="false"/>
                <w:i w:val="false"/>
                <w:color w:val="000000"/>
                <w:sz w:val="20"/>
              </w:rPr>
              <w:t>
281314.900.000020</w:t>
            </w:r>
          </w:p>
          <w:p>
            <w:pPr>
              <w:spacing w:after="20"/>
              <w:ind w:left="20"/>
              <w:jc w:val="both"/>
            </w:pPr>
            <w:r>
              <w:rPr>
                <w:rFonts w:ascii="Times New Roman"/>
                <w:b w:val="false"/>
                <w:i w:val="false"/>
                <w:color w:val="000000"/>
                <w:sz w:val="20"/>
              </w:rPr>
              <w:t>
281314.900.000021</w:t>
            </w:r>
          </w:p>
          <w:p>
            <w:pPr>
              <w:spacing w:after="20"/>
              <w:ind w:left="20"/>
              <w:jc w:val="both"/>
            </w:pPr>
            <w:r>
              <w:rPr>
                <w:rFonts w:ascii="Times New Roman"/>
                <w:b w:val="false"/>
                <w:i w:val="false"/>
                <w:color w:val="000000"/>
                <w:sz w:val="20"/>
              </w:rPr>
              <w:t>
281314.900.000022</w:t>
            </w:r>
          </w:p>
          <w:p>
            <w:pPr>
              <w:spacing w:after="20"/>
              <w:ind w:left="20"/>
              <w:jc w:val="both"/>
            </w:pPr>
            <w:r>
              <w:rPr>
                <w:rFonts w:ascii="Times New Roman"/>
                <w:b w:val="false"/>
                <w:i w:val="false"/>
                <w:color w:val="000000"/>
                <w:sz w:val="20"/>
              </w:rPr>
              <w:t>
281314.900.000023</w:t>
            </w:r>
          </w:p>
          <w:p>
            <w:pPr>
              <w:spacing w:after="20"/>
              <w:ind w:left="20"/>
              <w:jc w:val="both"/>
            </w:pPr>
            <w:r>
              <w:rPr>
                <w:rFonts w:ascii="Times New Roman"/>
                <w:b w:val="false"/>
                <w:i w:val="false"/>
                <w:color w:val="000000"/>
                <w:sz w:val="20"/>
              </w:rPr>
              <w:t>
281314.900.000024</w:t>
            </w:r>
          </w:p>
          <w:p>
            <w:pPr>
              <w:spacing w:after="20"/>
              <w:ind w:left="20"/>
              <w:jc w:val="both"/>
            </w:pPr>
            <w:r>
              <w:rPr>
                <w:rFonts w:ascii="Times New Roman"/>
                <w:b w:val="false"/>
                <w:i w:val="false"/>
                <w:color w:val="000000"/>
                <w:sz w:val="20"/>
              </w:rPr>
              <w:t>
281314.900.000025</w:t>
            </w:r>
          </w:p>
          <w:p>
            <w:pPr>
              <w:spacing w:after="20"/>
              <w:ind w:left="20"/>
              <w:jc w:val="both"/>
            </w:pPr>
            <w:r>
              <w:rPr>
                <w:rFonts w:ascii="Times New Roman"/>
                <w:b w:val="false"/>
                <w:i w:val="false"/>
                <w:color w:val="000000"/>
                <w:sz w:val="20"/>
              </w:rPr>
              <w:t>
281314.900.000026</w:t>
            </w:r>
          </w:p>
          <w:p>
            <w:pPr>
              <w:spacing w:after="20"/>
              <w:ind w:left="20"/>
              <w:jc w:val="both"/>
            </w:pPr>
            <w:r>
              <w:rPr>
                <w:rFonts w:ascii="Times New Roman"/>
                <w:b w:val="false"/>
                <w:i w:val="false"/>
                <w:color w:val="000000"/>
                <w:sz w:val="20"/>
              </w:rPr>
              <w:t>
281314.900.000027</w:t>
            </w:r>
          </w:p>
          <w:p>
            <w:pPr>
              <w:spacing w:after="20"/>
              <w:ind w:left="20"/>
              <w:jc w:val="both"/>
            </w:pPr>
            <w:r>
              <w:rPr>
                <w:rFonts w:ascii="Times New Roman"/>
                <w:b w:val="false"/>
                <w:i w:val="false"/>
                <w:color w:val="000000"/>
                <w:sz w:val="20"/>
              </w:rPr>
              <w:t>
281314.900.000028</w:t>
            </w:r>
          </w:p>
          <w:p>
            <w:pPr>
              <w:spacing w:after="20"/>
              <w:ind w:left="20"/>
              <w:jc w:val="both"/>
            </w:pPr>
            <w:r>
              <w:rPr>
                <w:rFonts w:ascii="Times New Roman"/>
                <w:b w:val="false"/>
                <w:i w:val="false"/>
                <w:color w:val="000000"/>
                <w:sz w:val="20"/>
              </w:rPr>
              <w:t>
281314.900.000029</w:t>
            </w:r>
          </w:p>
          <w:p>
            <w:pPr>
              <w:spacing w:after="20"/>
              <w:ind w:left="20"/>
              <w:jc w:val="both"/>
            </w:pPr>
            <w:r>
              <w:rPr>
                <w:rFonts w:ascii="Times New Roman"/>
                <w:b w:val="false"/>
                <w:i w:val="false"/>
                <w:color w:val="000000"/>
                <w:sz w:val="20"/>
              </w:rPr>
              <w:t>
281314.900.000030</w:t>
            </w:r>
          </w:p>
          <w:p>
            <w:pPr>
              <w:spacing w:after="20"/>
              <w:ind w:left="20"/>
              <w:jc w:val="both"/>
            </w:pPr>
            <w:r>
              <w:rPr>
                <w:rFonts w:ascii="Times New Roman"/>
                <w:b w:val="false"/>
                <w:i w:val="false"/>
                <w:color w:val="000000"/>
                <w:sz w:val="20"/>
              </w:rPr>
              <w:t>
281314.900.000031</w:t>
            </w:r>
          </w:p>
          <w:p>
            <w:pPr>
              <w:spacing w:after="20"/>
              <w:ind w:left="20"/>
              <w:jc w:val="both"/>
            </w:pPr>
            <w:r>
              <w:rPr>
                <w:rFonts w:ascii="Times New Roman"/>
                <w:b w:val="false"/>
                <w:i w:val="false"/>
                <w:color w:val="000000"/>
                <w:sz w:val="20"/>
              </w:rPr>
              <w:t>
281314.900.000032</w:t>
            </w:r>
          </w:p>
          <w:p>
            <w:pPr>
              <w:spacing w:after="20"/>
              <w:ind w:left="20"/>
              <w:jc w:val="both"/>
            </w:pPr>
            <w:r>
              <w:rPr>
                <w:rFonts w:ascii="Times New Roman"/>
                <w:b w:val="false"/>
                <w:i w:val="false"/>
                <w:color w:val="000000"/>
                <w:sz w:val="20"/>
              </w:rPr>
              <w:t>
281314.900.000033</w:t>
            </w:r>
          </w:p>
          <w:p>
            <w:pPr>
              <w:spacing w:after="20"/>
              <w:ind w:left="20"/>
              <w:jc w:val="both"/>
            </w:pPr>
            <w:r>
              <w:rPr>
                <w:rFonts w:ascii="Times New Roman"/>
                <w:b w:val="false"/>
                <w:i w:val="false"/>
                <w:color w:val="000000"/>
                <w:sz w:val="20"/>
              </w:rPr>
              <w:t>
281314.900.000034</w:t>
            </w:r>
          </w:p>
          <w:p>
            <w:pPr>
              <w:spacing w:after="20"/>
              <w:ind w:left="20"/>
              <w:jc w:val="both"/>
            </w:pPr>
            <w:r>
              <w:rPr>
                <w:rFonts w:ascii="Times New Roman"/>
                <w:b w:val="false"/>
                <w:i w:val="false"/>
                <w:color w:val="000000"/>
                <w:sz w:val="20"/>
              </w:rPr>
              <w:t>
281314.900.000035</w:t>
            </w:r>
          </w:p>
          <w:p>
            <w:pPr>
              <w:spacing w:after="20"/>
              <w:ind w:left="20"/>
              <w:jc w:val="both"/>
            </w:pPr>
            <w:r>
              <w:rPr>
                <w:rFonts w:ascii="Times New Roman"/>
                <w:b w:val="false"/>
                <w:i w:val="false"/>
                <w:color w:val="000000"/>
                <w:sz w:val="20"/>
              </w:rPr>
              <w:t>
281314.900.000036</w:t>
            </w:r>
          </w:p>
          <w:p>
            <w:pPr>
              <w:spacing w:after="20"/>
              <w:ind w:left="20"/>
              <w:jc w:val="both"/>
            </w:pPr>
            <w:r>
              <w:rPr>
                <w:rFonts w:ascii="Times New Roman"/>
                <w:b w:val="false"/>
                <w:i w:val="false"/>
                <w:color w:val="000000"/>
                <w:sz w:val="20"/>
              </w:rPr>
              <w:t>
281314.900.000037</w:t>
            </w:r>
          </w:p>
          <w:p>
            <w:pPr>
              <w:spacing w:after="20"/>
              <w:ind w:left="20"/>
              <w:jc w:val="both"/>
            </w:pPr>
            <w:r>
              <w:rPr>
                <w:rFonts w:ascii="Times New Roman"/>
                <w:b w:val="false"/>
                <w:i w:val="false"/>
                <w:color w:val="000000"/>
                <w:sz w:val="20"/>
              </w:rPr>
              <w:t>
281314.900.000038</w:t>
            </w:r>
          </w:p>
          <w:p>
            <w:pPr>
              <w:spacing w:after="20"/>
              <w:ind w:left="20"/>
              <w:jc w:val="both"/>
            </w:pPr>
            <w:r>
              <w:rPr>
                <w:rFonts w:ascii="Times New Roman"/>
                <w:b w:val="false"/>
                <w:i w:val="false"/>
                <w:color w:val="000000"/>
                <w:sz w:val="20"/>
              </w:rPr>
              <w:t>
281314.900.000039</w:t>
            </w:r>
          </w:p>
          <w:p>
            <w:pPr>
              <w:spacing w:after="20"/>
              <w:ind w:left="20"/>
              <w:jc w:val="both"/>
            </w:pPr>
            <w:r>
              <w:rPr>
                <w:rFonts w:ascii="Times New Roman"/>
                <w:b w:val="false"/>
                <w:i w:val="false"/>
                <w:color w:val="000000"/>
                <w:sz w:val="20"/>
              </w:rPr>
              <w:t>
281314.900.000040</w:t>
            </w:r>
          </w:p>
          <w:p>
            <w:pPr>
              <w:spacing w:after="20"/>
              <w:ind w:left="20"/>
              <w:jc w:val="both"/>
            </w:pPr>
            <w:r>
              <w:rPr>
                <w:rFonts w:ascii="Times New Roman"/>
                <w:b w:val="false"/>
                <w:i w:val="false"/>
                <w:color w:val="000000"/>
                <w:sz w:val="20"/>
              </w:rPr>
              <w:t>
281314.900.000041</w:t>
            </w:r>
          </w:p>
          <w:p>
            <w:pPr>
              <w:spacing w:after="20"/>
              <w:ind w:left="20"/>
              <w:jc w:val="both"/>
            </w:pPr>
            <w:r>
              <w:rPr>
                <w:rFonts w:ascii="Times New Roman"/>
                <w:b w:val="false"/>
                <w:i w:val="false"/>
                <w:color w:val="000000"/>
                <w:sz w:val="20"/>
              </w:rPr>
              <w:t>
281314.900.000042</w:t>
            </w:r>
          </w:p>
          <w:p>
            <w:pPr>
              <w:spacing w:after="20"/>
              <w:ind w:left="20"/>
              <w:jc w:val="both"/>
            </w:pPr>
            <w:r>
              <w:rPr>
                <w:rFonts w:ascii="Times New Roman"/>
                <w:b w:val="false"/>
                <w:i w:val="false"/>
                <w:color w:val="000000"/>
                <w:sz w:val="20"/>
              </w:rPr>
              <w:t>
281314.900.000084</w:t>
            </w:r>
          </w:p>
          <w:p>
            <w:pPr>
              <w:spacing w:after="20"/>
              <w:ind w:left="20"/>
              <w:jc w:val="both"/>
            </w:pPr>
            <w:r>
              <w:rPr>
                <w:rFonts w:ascii="Times New Roman"/>
                <w:b w:val="false"/>
                <w:i w:val="false"/>
                <w:color w:val="000000"/>
                <w:sz w:val="20"/>
              </w:rPr>
              <w:t>
281314.900.000085</w:t>
            </w:r>
          </w:p>
          <w:p>
            <w:pPr>
              <w:spacing w:after="20"/>
              <w:ind w:left="20"/>
              <w:jc w:val="both"/>
            </w:pPr>
            <w:r>
              <w:rPr>
                <w:rFonts w:ascii="Times New Roman"/>
                <w:b w:val="false"/>
                <w:i w:val="false"/>
                <w:color w:val="000000"/>
                <w:sz w:val="20"/>
              </w:rPr>
              <w:t>
281314.900.000100</w:t>
            </w:r>
          </w:p>
          <w:p>
            <w:pPr>
              <w:spacing w:after="20"/>
              <w:ind w:left="20"/>
              <w:jc w:val="both"/>
            </w:pPr>
            <w:r>
              <w:rPr>
                <w:rFonts w:ascii="Times New Roman"/>
                <w:b w:val="false"/>
                <w:i w:val="false"/>
                <w:color w:val="000000"/>
                <w:sz w:val="20"/>
              </w:rPr>
              <w:t>
281314.900.000101</w:t>
            </w:r>
          </w:p>
          <w:p>
            <w:pPr>
              <w:spacing w:after="20"/>
              <w:ind w:left="20"/>
              <w:jc w:val="both"/>
            </w:pPr>
            <w:r>
              <w:rPr>
                <w:rFonts w:ascii="Times New Roman"/>
                <w:b w:val="false"/>
                <w:i w:val="false"/>
                <w:color w:val="000000"/>
                <w:sz w:val="20"/>
              </w:rPr>
              <w:t>
281314.900.000102</w:t>
            </w:r>
          </w:p>
          <w:p>
            <w:pPr>
              <w:spacing w:after="20"/>
              <w:ind w:left="20"/>
              <w:jc w:val="both"/>
            </w:pPr>
            <w:r>
              <w:rPr>
                <w:rFonts w:ascii="Times New Roman"/>
                <w:b w:val="false"/>
                <w:i w:val="false"/>
                <w:color w:val="000000"/>
                <w:sz w:val="20"/>
              </w:rPr>
              <w:t>
281314.900.000103</w:t>
            </w:r>
          </w:p>
          <w:p>
            <w:pPr>
              <w:spacing w:after="20"/>
              <w:ind w:left="20"/>
              <w:jc w:val="both"/>
            </w:pPr>
            <w:r>
              <w:rPr>
                <w:rFonts w:ascii="Times New Roman"/>
                <w:b w:val="false"/>
                <w:i w:val="false"/>
                <w:color w:val="000000"/>
                <w:sz w:val="20"/>
              </w:rPr>
              <w:t>
281314.900.000104</w:t>
            </w:r>
          </w:p>
          <w:p>
            <w:pPr>
              <w:spacing w:after="20"/>
              <w:ind w:left="20"/>
              <w:jc w:val="both"/>
            </w:pPr>
            <w:r>
              <w:rPr>
                <w:rFonts w:ascii="Times New Roman"/>
                <w:b w:val="false"/>
                <w:i w:val="false"/>
                <w:color w:val="000000"/>
                <w:sz w:val="20"/>
              </w:rPr>
              <w:t>
281314.900.000105</w:t>
            </w:r>
          </w:p>
          <w:p>
            <w:pPr>
              <w:spacing w:after="20"/>
              <w:ind w:left="20"/>
              <w:jc w:val="both"/>
            </w:pPr>
            <w:r>
              <w:rPr>
                <w:rFonts w:ascii="Times New Roman"/>
                <w:b w:val="false"/>
                <w:i w:val="false"/>
                <w:color w:val="000000"/>
                <w:sz w:val="20"/>
              </w:rPr>
              <w:t>
281314.900.000106</w:t>
            </w:r>
          </w:p>
          <w:p>
            <w:pPr>
              <w:spacing w:after="20"/>
              <w:ind w:left="20"/>
              <w:jc w:val="both"/>
            </w:pPr>
            <w:r>
              <w:rPr>
                <w:rFonts w:ascii="Times New Roman"/>
                <w:b w:val="false"/>
                <w:i w:val="false"/>
                <w:color w:val="000000"/>
                <w:sz w:val="20"/>
              </w:rPr>
              <w:t>
281314.900.000107</w:t>
            </w:r>
          </w:p>
          <w:p>
            <w:pPr>
              <w:spacing w:after="20"/>
              <w:ind w:left="20"/>
              <w:jc w:val="both"/>
            </w:pPr>
            <w:r>
              <w:rPr>
                <w:rFonts w:ascii="Times New Roman"/>
                <w:b w:val="false"/>
                <w:i w:val="false"/>
                <w:color w:val="000000"/>
                <w:sz w:val="20"/>
              </w:rPr>
              <w:t>
281314.900.000108</w:t>
            </w:r>
          </w:p>
          <w:p>
            <w:pPr>
              <w:spacing w:after="20"/>
              <w:ind w:left="20"/>
              <w:jc w:val="both"/>
            </w:pPr>
            <w:r>
              <w:rPr>
                <w:rFonts w:ascii="Times New Roman"/>
                <w:b w:val="false"/>
                <w:i w:val="false"/>
                <w:color w:val="000000"/>
                <w:sz w:val="20"/>
              </w:rPr>
              <w:t>
281314.900.000109</w:t>
            </w:r>
          </w:p>
          <w:p>
            <w:pPr>
              <w:spacing w:after="20"/>
              <w:ind w:left="20"/>
              <w:jc w:val="both"/>
            </w:pPr>
            <w:r>
              <w:rPr>
                <w:rFonts w:ascii="Times New Roman"/>
                <w:b w:val="false"/>
                <w:i w:val="false"/>
                <w:color w:val="000000"/>
                <w:sz w:val="20"/>
              </w:rPr>
              <w:t>
281314.900.000110</w:t>
            </w:r>
          </w:p>
          <w:p>
            <w:pPr>
              <w:spacing w:after="20"/>
              <w:ind w:left="20"/>
              <w:jc w:val="both"/>
            </w:pPr>
            <w:r>
              <w:rPr>
                <w:rFonts w:ascii="Times New Roman"/>
                <w:b w:val="false"/>
                <w:i w:val="false"/>
                <w:color w:val="000000"/>
                <w:sz w:val="20"/>
              </w:rPr>
              <w:t>
281314.900.000111</w:t>
            </w:r>
          </w:p>
          <w:p>
            <w:pPr>
              <w:spacing w:after="20"/>
              <w:ind w:left="20"/>
              <w:jc w:val="both"/>
            </w:pPr>
            <w:r>
              <w:rPr>
                <w:rFonts w:ascii="Times New Roman"/>
                <w:b w:val="false"/>
                <w:i w:val="false"/>
                <w:color w:val="000000"/>
                <w:sz w:val="20"/>
              </w:rPr>
              <w:t>
281314.900.000112</w:t>
            </w:r>
          </w:p>
          <w:p>
            <w:pPr>
              <w:spacing w:after="20"/>
              <w:ind w:left="20"/>
              <w:jc w:val="both"/>
            </w:pPr>
            <w:r>
              <w:rPr>
                <w:rFonts w:ascii="Times New Roman"/>
                <w:b w:val="false"/>
                <w:i w:val="false"/>
                <w:color w:val="000000"/>
                <w:sz w:val="20"/>
              </w:rPr>
              <w:t>
281314.900.000113</w:t>
            </w:r>
          </w:p>
          <w:p>
            <w:pPr>
              <w:spacing w:after="20"/>
              <w:ind w:left="20"/>
              <w:jc w:val="both"/>
            </w:pPr>
            <w:r>
              <w:rPr>
                <w:rFonts w:ascii="Times New Roman"/>
                <w:b w:val="false"/>
                <w:i w:val="false"/>
                <w:color w:val="000000"/>
                <w:sz w:val="20"/>
              </w:rPr>
              <w:t>
281314.900.000114</w:t>
            </w:r>
          </w:p>
          <w:p>
            <w:pPr>
              <w:spacing w:after="20"/>
              <w:ind w:left="20"/>
              <w:jc w:val="both"/>
            </w:pPr>
            <w:r>
              <w:rPr>
                <w:rFonts w:ascii="Times New Roman"/>
                <w:b w:val="false"/>
                <w:i w:val="false"/>
                <w:color w:val="000000"/>
                <w:sz w:val="20"/>
              </w:rPr>
              <w:t>
281314.900.000115</w:t>
            </w:r>
          </w:p>
          <w:p>
            <w:pPr>
              <w:spacing w:after="20"/>
              <w:ind w:left="20"/>
              <w:jc w:val="both"/>
            </w:pPr>
            <w:r>
              <w:rPr>
                <w:rFonts w:ascii="Times New Roman"/>
                <w:b w:val="false"/>
                <w:i w:val="false"/>
                <w:color w:val="000000"/>
                <w:sz w:val="20"/>
              </w:rPr>
              <w:t>
281314.900.000116</w:t>
            </w:r>
          </w:p>
          <w:p>
            <w:pPr>
              <w:spacing w:after="20"/>
              <w:ind w:left="20"/>
              <w:jc w:val="both"/>
            </w:pPr>
            <w:r>
              <w:rPr>
                <w:rFonts w:ascii="Times New Roman"/>
                <w:b w:val="false"/>
                <w:i w:val="false"/>
                <w:color w:val="000000"/>
                <w:sz w:val="20"/>
              </w:rPr>
              <w:t>
281314.900.000117</w:t>
            </w:r>
          </w:p>
          <w:p>
            <w:pPr>
              <w:spacing w:after="20"/>
              <w:ind w:left="20"/>
              <w:jc w:val="both"/>
            </w:pPr>
            <w:r>
              <w:rPr>
                <w:rFonts w:ascii="Times New Roman"/>
                <w:b w:val="false"/>
                <w:i w:val="false"/>
                <w:color w:val="000000"/>
                <w:sz w:val="20"/>
              </w:rPr>
              <w:t>
281314.900.000118</w:t>
            </w:r>
          </w:p>
          <w:p>
            <w:pPr>
              <w:spacing w:after="20"/>
              <w:ind w:left="20"/>
              <w:jc w:val="both"/>
            </w:pPr>
            <w:r>
              <w:rPr>
                <w:rFonts w:ascii="Times New Roman"/>
                <w:b w:val="false"/>
                <w:i w:val="false"/>
                <w:color w:val="000000"/>
                <w:sz w:val="20"/>
              </w:rPr>
              <w:t>
281314.900.000119</w:t>
            </w:r>
          </w:p>
          <w:p>
            <w:pPr>
              <w:spacing w:after="20"/>
              <w:ind w:left="20"/>
              <w:jc w:val="both"/>
            </w:pPr>
            <w:r>
              <w:rPr>
                <w:rFonts w:ascii="Times New Roman"/>
                <w:b w:val="false"/>
                <w:i w:val="false"/>
                <w:color w:val="000000"/>
                <w:sz w:val="20"/>
              </w:rPr>
              <w:t>
281314.900.000120</w:t>
            </w:r>
          </w:p>
          <w:p>
            <w:pPr>
              <w:spacing w:after="20"/>
              <w:ind w:left="20"/>
              <w:jc w:val="both"/>
            </w:pPr>
            <w:r>
              <w:rPr>
                <w:rFonts w:ascii="Times New Roman"/>
                <w:b w:val="false"/>
                <w:i w:val="false"/>
                <w:color w:val="000000"/>
                <w:sz w:val="20"/>
              </w:rPr>
              <w:t>
281314.900.000121</w:t>
            </w:r>
          </w:p>
          <w:p>
            <w:pPr>
              <w:spacing w:after="20"/>
              <w:ind w:left="20"/>
              <w:jc w:val="both"/>
            </w:pPr>
            <w:r>
              <w:rPr>
                <w:rFonts w:ascii="Times New Roman"/>
                <w:b w:val="false"/>
                <w:i w:val="false"/>
                <w:color w:val="000000"/>
                <w:sz w:val="20"/>
              </w:rPr>
              <w:t>
281314.900.000122</w:t>
            </w:r>
          </w:p>
          <w:p>
            <w:pPr>
              <w:spacing w:after="20"/>
              <w:ind w:left="20"/>
              <w:jc w:val="both"/>
            </w:pPr>
            <w:r>
              <w:rPr>
                <w:rFonts w:ascii="Times New Roman"/>
                <w:b w:val="false"/>
                <w:i w:val="false"/>
                <w:color w:val="000000"/>
                <w:sz w:val="20"/>
              </w:rPr>
              <w:t>
281314.900.000123</w:t>
            </w:r>
          </w:p>
          <w:p>
            <w:pPr>
              <w:spacing w:after="20"/>
              <w:ind w:left="20"/>
              <w:jc w:val="both"/>
            </w:pPr>
            <w:r>
              <w:rPr>
                <w:rFonts w:ascii="Times New Roman"/>
                <w:b w:val="false"/>
                <w:i w:val="false"/>
                <w:color w:val="000000"/>
                <w:sz w:val="20"/>
              </w:rPr>
              <w:t>
281314.900.000124</w:t>
            </w:r>
          </w:p>
          <w:p>
            <w:pPr>
              <w:spacing w:after="20"/>
              <w:ind w:left="20"/>
              <w:jc w:val="both"/>
            </w:pPr>
            <w:r>
              <w:rPr>
                <w:rFonts w:ascii="Times New Roman"/>
                <w:b w:val="false"/>
                <w:i w:val="false"/>
                <w:color w:val="000000"/>
                <w:sz w:val="20"/>
              </w:rPr>
              <w:t>
281314.900.000125</w:t>
            </w:r>
          </w:p>
          <w:p>
            <w:pPr>
              <w:spacing w:after="20"/>
              <w:ind w:left="20"/>
              <w:jc w:val="both"/>
            </w:pPr>
            <w:r>
              <w:rPr>
                <w:rFonts w:ascii="Times New Roman"/>
                <w:b w:val="false"/>
                <w:i w:val="false"/>
                <w:color w:val="000000"/>
                <w:sz w:val="20"/>
              </w:rPr>
              <w:t>
281314.900.000126</w:t>
            </w:r>
          </w:p>
          <w:p>
            <w:pPr>
              <w:spacing w:after="20"/>
              <w:ind w:left="20"/>
              <w:jc w:val="both"/>
            </w:pPr>
            <w:r>
              <w:rPr>
                <w:rFonts w:ascii="Times New Roman"/>
                <w:b w:val="false"/>
                <w:i w:val="false"/>
                <w:color w:val="000000"/>
                <w:sz w:val="20"/>
              </w:rPr>
              <w:t>
281314.900.000127</w:t>
            </w:r>
          </w:p>
          <w:p>
            <w:pPr>
              <w:spacing w:after="20"/>
              <w:ind w:left="20"/>
              <w:jc w:val="both"/>
            </w:pPr>
            <w:r>
              <w:rPr>
                <w:rFonts w:ascii="Times New Roman"/>
                <w:b w:val="false"/>
                <w:i w:val="false"/>
                <w:color w:val="000000"/>
                <w:sz w:val="20"/>
              </w:rPr>
              <w:t>
281314.900.000128</w:t>
            </w:r>
          </w:p>
          <w:p>
            <w:pPr>
              <w:spacing w:after="20"/>
              <w:ind w:left="20"/>
              <w:jc w:val="both"/>
            </w:pPr>
            <w:r>
              <w:rPr>
                <w:rFonts w:ascii="Times New Roman"/>
                <w:b w:val="false"/>
                <w:i w:val="false"/>
                <w:color w:val="000000"/>
                <w:sz w:val="20"/>
              </w:rPr>
              <w:t>
281314.900.000130</w:t>
            </w:r>
          </w:p>
          <w:p>
            <w:pPr>
              <w:spacing w:after="20"/>
              <w:ind w:left="20"/>
              <w:jc w:val="both"/>
            </w:pPr>
            <w:r>
              <w:rPr>
                <w:rFonts w:ascii="Times New Roman"/>
                <w:b w:val="false"/>
                <w:i w:val="false"/>
                <w:color w:val="000000"/>
                <w:sz w:val="20"/>
              </w:rPr>
              <w:t>
281314.900.000132</w:t>
            </w:r>
          </w:p>
          <w:p>
            <w:pPr>
              <w:spacing w:after="20"/>
              <w:ind w:left="20"/>
              <w:jc w:val="both"/>
            </w:pPr>
            <w:r>
              <w:rPr>
                <w:rFonts w:ascii="Times New Roman"/>
                <w:b w:val="false"/>
                <w:i w:val="false"/>
                <w:color w:val="000000"/>
                <w:sz w:val="20"/>
              </w:rPr>
              <w:t>
281314.900.000135</w:t>
            </w:r>
          </w:p>
          <w:p>
            <w:pPr>
              <w:spacing w:after="20"/>
              <w:ind w:left="20"/>
              <w:jc w:val="both"/>
            </w:pPr>
            <w:r>
              <w:rPr>
                <w:rFonts w:ascii="Times New Roman"/>
                <w:b w:val="false"/>
                <w:i w:val="false"/>
                <w:color w:val="000000"/>
                <w:sz w:val="20"/>
              </w:rPr>
              <w:t>
281332.000.000390</w:t>
            </w:r>
          </w:p>
          <w:p>
            <w:pPr>
              <w:spacing w:after="20"/>
              <w:ind w:left="20"/>
              <w:jc w:val="both"/>
            </w:pPr>
            <w:r>
              <w:rPr>
                <w:rFonts w:ascii="Times New Roman"/>
                <w:b w:val="false"/>
                <w:i w:val="false"/>
                <w:color w:val="000000"/>
                <w:sz w:val="20"/>
              </w:rPr>
              <w:t>
281332.000.000393</w:t>
            </w:r>
          </w:p>
          <w:p>
            <w:pPr>
              <w:spacing w:after="20"/>
              <w:ind w:left="20"/>
              <w:jc w:val="both"/>
            </w:pPr>
            <w:r>
              <w:rPr>
                <w:rFonts w:ascii="Times New Roman"/>
                <w:b w:val="false"/>
                <w:i w:val="false"/>
                <w:color w:val="000000"/>
                <w:sz w:val="20"/>
              </w:rPr>
              <w:t>
282982.500.000033</w:t>
            </w:r>
          </w:p>
          <w:p>
            <w:pPr>
              <w:spacing w:after="20"/>
              <w:ind w:left="20"/>
              <w:jc w:val="both"/>
            </w:pPr>
            <w:r>
              <w:rPr>
                <w:rFonts w:ascii="Times New Roman"/>
                <w:b w:val="false"/>
                <w:i w:val="false"/>
                <w:color w:val="000000"/>
                <w:sz w:val="20"/>
              </w:rPr>
              <w:t>
289261.300.000197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125 Вт-тан (қоса алғанда) 500 кВт-қа дейін (қоса алғанда) және қоректендіру кернеуі 1000 В-қа дейін (қоса алғанда) және тұрақты тогы 1500 В-қа дейін (қоса алғанда) электр жетегі бар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275115.300.000000</w:t>
            </w:r>
          </w:p>
          <w:p>
            <w:pPr>
              <w:spacing w:after="20"/>
              <w:ind w:left="20"/>
              <w:jc w:val="both"/>
            </w:pPr>
            <w:r>
              <w:rPr>
                <w:rFonts w:ascii="Times New Roman"/>
                <w:b w:val="false"/>
                <w:i w:val="false"/>
                <w:color w:val="000000"/>
                <w:sz w:val="20"/>
              </w:rPr>
              <w:t>
275115.300.000001</w:t>
            </w:r>
          </w:p>
          <w:p>
            <w:pPr>
              <w:spacing w:after="20"/>
              <w:ind w:left="20"/>
              <w:jc w:val="both"/>
            </w:pPr>
            <w:r>
              <w:rPr>
                <w:rFonts w:ascii="Times New Roman"/>
                <w:b w:val="false"/>
                <w:i w:val="false"/>
                <w:color w:val="000000"/>
                <w:sz w:val="20"/>
              </w:rPr>
              <w:t>
275115.300.000002</w:t>
            </w:r>
          </w:p>
          <w:p>
            <w:pPr>
              <w:spacing w:after="20"/>
              <w:ind w:left="20"/>
              <w:jc w:val="both"/>
            </w:pPr>
            <w:r>
              <w:rPr>
                <w:rFonts w:ascii="Times New Roman"/>
                <w:b w:val="false"/>
                <w:i w:val="false"/>
                <w:color w:val="000000"/>
                <w:sz w:val="20"/>
              </w:rPr>
              <w:t>
275115.300.000003</w:t>
            </w:r>
          </w:p>
          <w:p>
            <w:pPr>
              <w:spacing w:after="20"/>
              <w:ind w:left="20"/>
              <w:jc w:val="both"/>
            </w:pPr>
            <w:r>
              <w:rPr>
                <w:rFonts w:ascii="Times New Roman"/>
                <w:b w:val="false"/>
                <w:i w:val="false"/>
                <w:color w:val="000000"/>
                <w:sz w:val="20"/>
              </w:rPr>
              <w:t>
275115.300.000004</w:t>
            </w:r>
          </w:p>
          <w:p>
            <w:pPr>
              <w:spacing w:after="20"/>
              <w:ind w:left="20"/>
              <w:jc w:val="both"/>
            </w:pPr>
            <w:r>
              <w:rPr>
                <w:rFonts w:ascii="Times New Roman"/>
                <w:b w:val="false"/>
                <w:i w:val="false"/>
                <w:color w:val="000000"/>
                <w:sz w:val="20"/>
              </w:rPr>
              <w:t>
275115.300.000005</w:t>
            </w:r>
          </w:p>
          <w:p>
            <w:pPr>
              <w:spacing w:after="20"/>
              <w:ind w:left="20"/>
              <w:jc w:val="both"/>
            </w:pPr>
            <w:r>
              <w:rPr>
                <w:rFonts w:ascii="Times New Roman"/>
                <w:b w:val="false"/>
                <w:i w:val="false"/>
                <w:color w:val="000000"/>
                <w:sz w:val="20"/>
              </w:rPr>
              <w:t>
275115.300.000006</w:t>
            </w:r>
          </w:p>
          <w:p>
            <w:pPr>
              <w:spacing w:after="20"/>
              <w:ind w:left="20"/>
              <w:jc w:val="both"/>
            </w:pPr>
            <w:r>
              <w:rPr>
                <w:rFonts w:ascii="Times New Roman"/>
                <w:b w:val="false"/>
                <w:i w:val="false"/>
                <w:color w:val="000000"/>
                <w:sz w:val="20"/>
              </w:rPr>
              <w:t>
275115.300.000007</w:t>
            </w:r>
          </w:p>
          <w:p>
            <w:pPr>
              <w:spacing w:after="20"/>
              <w:ind w:left="20"/>
              <w:jc w:val="both"/>
            </w:pPr>
            <w:r>
              <w:rPr>
                <w:rFonts w:ascii="Times New Roman"/>
                <w:b w:val="false"/>
                <w:i w:val="false"/>
                <w:color w:val="000000"/>
                <w:sz w:val="20"/>
              </w:rPr>
              <w:t>
275115.300.000008</w:t>
            </w:r>
          </w:p>
          <w:p>
            <w:pPr>
              <w:spacing w:after="20"/>
              <w:ind w:left="20"/>
              <w:jc w:val="both"/>
            </w:pPr>
            <w:r>
              <w:rPr>
                <w:rFonts w:ascii="Times New Roman"/>
                <w:b w:val="false"/>
                <w:i w:val="false"/>
                <w:color w:val="000000"/>
                <w:sz w:val="20"/>
              </w:rPr>
              <w:t>
275115.300.000009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мақсаттарда (өндірісте, саудада және қызмет көрсету саласында) қолданылуы мүмкін тоқыма бұйымдарына арналған, ауаны электрмен немесе газбен жылыту құрылғысы бар ауыспалы ток желісінен қоректенетін барабанды типтегі кептіргіш тұрмыстық машиналар, оның ішінде центрифугалар мен құрама бөлшектердің құрамына кіретін кептіргіш машиналарды қоспағанда, кіріктірілген барабанды типті кептіргіш машиналар кір жуу-кептіру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275113.700.000000</w:t>
            </w:r>
          </w:p>
          <w:p>
            <w:pPr>
              <w:spacing w:after="20"/>
              <w:ind w:left="20"/>
              <w:jc w:val="both"/>
            </w:pPr>
            <w:r>
              <w:rPr>
                <w:rFonts w:ascii="Times New Roman"/>
                <w:b w:val="false"/>
                <w:i w:val="false"/>
                <w:color w:val="000000"/>
                <w:sz w:val="20"/>
              </w:rPr>
              <w:t>
275113.700.000001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және (немесе) жылыту үшін номиналды қуаты 12 кВт-тан аспайтын электр желісінен қоректенетін ауа кондиционерлері, сондай-ақ номиналды тұтыну қуаты 125 кВт-тан аспайтын бөлме желдеткіштері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282512.300.000000</w:t>
            </w:r>
          </w:p>
          <w:p>
            <w:pPr>
              <w:spacing w:after="20"/>
              <w:ind w:left="20"/>
              <w:jc w:val="both"/>
            </w:pPr>
            <w:r>
              <w:rPr>
                <w:rFonts w:ascii="Times New Roman"/>
                <w:b w:val="false"/>
                <w:i w:val="false"/>
                <w:color w:val="000000"/>
                <w:sz w:val="20"/>
              </w:rPr>
              <w:t>
282512.300.000009</w:t>
            </w:r>
          </w:p>
          <w:p>
            <w:pPr>
              <w:spacing w:after="20"/>
              <w:ind w:left="20"/>
              <w:jc w:val="both"/>
            </w:pPr>
            <w:r>
              <w:rPr>
                <w:rFonts w:ascii="Times New Roman"/>
                <w:b w:val="false"/>
                <w:i w:val="false"/>
                <w:color w:val="000000"/>
                <w:sz w:val="20"/>
              </w:rPr>
              <w:t>
282512.300.000010</w:t>
            </w:r>
          </w:p>
          <w:p>
            <w:pPr>
              <w:spacing w:after="20"/>
              <w:ind w:left="20"/>
              <w:jc w:val="both"/>
            </w:pPr>
            <w:r>
              <w:rPr>
                <w:rFonts w:ascii="Times New Roman"/>
                <w:b w:val="false"/>
                <w:i w:val="false"/>
                <w:color w:val="000000"/>
                <w:sz w:val="20"/>
              </w:rPr>
              <w:t>
282512.300.000021</w:t>
            </w:r>
          </w:p>
          <w:p>
            <w:pPr>
              <w:spacing w:after="20"/>
              <w:ind w:left="20"/>
              <w:jc w:val="both"/>
            </w:pPr>
            <w:r>
              <w:rPr>
                <w:rFonts w:ascii="Times New Roman"/>
                <w:b w:val="false"/>
                <w:i w:val="false"/>
                <w:color w:val="000000"/>
                <w:sz w:val="20"/>
              </w:rPr>
              <w:t>
282512.500.000027</w:t>
            </w:r>
          </w:p>
          <w:p>
            <w:pPr>
              <w:spacing w:after="20"/>
              <w:ind w:left="20"/>
              <w:jc w:val="both"/>
            </w:pPr>
            <w:r>
              <w:rPr>
                <w:rFonts w:ascii="Times New Roman"/>
                <w:b w:val="false"/>
                <w:i w:val="false"/>
                <w:color w:val="000000"/>
                <w:sz w:val="20"/>
              </w:rPr>
              <w:t>
282512.500.000028</w:t>
            </w:r>
          </w:p>
          <w:p>
            <w:pPr>
              <w:spacing w:after="20"/>
              <w:ind w:left="20"/>
              <w:jc w:val="both"/>
            </w:pPr>
            <w:r>
              <w:rPr>
                <w:rFonts w:ascii="Times New Roman"/>
                <w:b w:val="false"/>
                <w:i w:val="false"/>
                <w:color w:val="000000"/>
                <w:sz w:val="20"/>
              </w:rPr>
              <w:t>
282512.500.000029</w:t>
            </w:r>
          </w:p>
          <w:p>
            <w:pPr>
              <w:spacing w:after="20"/>
              <w:ind w:left="20"/>
              <w:jc w:val="both"/>
            </w:pPr>
            <w:r>
              <w:rPr>
                <w:rFonts w:ascii="Times New Roman"/>
                <w:b w:val="false"/>
                <w:i w:val="false"/>
                <w:color w:val="000000"/>
                <w:sz w:val="20"/>
              </w:rPr>
              <w:t>
282512.500.000030</w:t>
            </w:r>
          </w:p>
          <w:p>
            <w:pPr>
              <w:spacing w:after="20"/>
              <w:ind w:left="20"/>
              <w:jc w:val="both"/>
            </w:pPr>
            <w:r>
              <w:rPr>
                <w:rFonts w:ascii="Times New Roman"/>
                <w:b w:val="false"/>
                <w:i w:val="false"/>
                <w:color w:val="000000"/>
                <w:sz w:val="20"/>
              </w:rPr>
              <w:t>
282512.500.000031</w:t>
            </w:r>
          </w:p>
          <w:p>
            <w:pPr>
              <w:spacing w:after="20"/>
              <w:ind w:left="20"/>
              <w:jc w:val="both"/>
            </w:pPr>
            <w:r>
              <w:rPr>
                <w:rFonts w:ascii="Times New Roman"/>
                <w:b w:val="false"/>
                <w:i w:val="false"/>
                <w:color w:val="000000"/>
                <w:sz w:val="20"/>
              </w:rPr>
              <w:t>
282512.500.000032</w:t>
            </w:r>
          </w:p>
          <w:p>
            <w:pPr>
              <w:spacing w:after="20"/>
              <w:ind w:left="20"/>
              <w:jc w:val="both"/>
            </w:pPr>
            <w:r>
              <w:rPr>
                <w:rFonts w:ascii="Times New Roman"/>
                <w:b w:val="false"/>
                <w:i w:val="false"/>
                <w:color w:val="000000"/>
                <w:sz w:val="20"/>
              </w:rPr>
              <w:t>
282512.500.000033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режимде жұмыс істеуге арналған қысқа тұйықталған роторы бар, полюстер саны 2-ден 6-ға дейінгі, номиналды кернеуі 1000 В-қа дейінгі, номиналды жиілігі 50 немесе 50/60 Гц және номиналды қуаты 0,75-тен 375 кВт-қа дейінгі бір жылдамдықты үш фазалы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271110.100.000001</w:t>
            </w:r>
          </w:p>
          <w:p>
            <w:pPr>
              <w:spacing w:after="20"/>
              <w:ind w:left="20"/>
              <w:jc w:val="both"/>
            </w:pPr>
            <w:r>
              <w:rPr>
                <w:rFonts w:ascii="Times New Roman"/>
                <w:b w:val="false"/>
                <w:i w:val="false"/>
                <w:color w:val="000000"/>
                <w:sz w:val="20"/>
              </w:rPr>
              <w:t>
271124.300.000001</w:t>
            </w:r>
          </w:p>
          <w:p>
            <w:pPr>
              <w:spacing w:after="20"/>
              <w:ind w:left="20"/>
              <w:jc w:val="both"/>
            </w:pPr>
            <w:r>
              <w:rPr>
                <w:rFonts w:ascii="Times New Roman"/>
                <w:b w:val="false"/>
                <w:i w:val="false"/>
                <w:color w:val="000000"/>
                <w:sz w:val="20"/>
              </w:rPr>
              <w:t>
271124.500.000001</w:t>
            </w:r>
          </w:p>
          <w:p>
            <w:pPr>
              <w:spacing w:after="20"/>
              <w:ind w:left="20"/>
              <w:jc w:val="both"/>
            </w:pPr>
            <w:r>
              <w:rPr>
                <w:rFonts w:ascii="Times New Roman"/>
                <w:b w:val="false"/>
                <w:i w:val="false"/>
                <w:color w:val="000000"/>
                <w:sz w:val="20"/>
              </w:rPr>
              <w:t>
271124.700.000002</w:t>
            </w:r>
          </w:p>
          <w:p>
            <w:pPr>
              <w:spacing w:after="20"/>
              <w:ind w:left="20"/>
              <w:jc w:val="both"/>
            </w:pPr>
            <w:r>
              <w:rPr>
                <w:rFonts w:ascii="Times New Roman"/>
                <w:b w:val="false"/>
                <w:i w:val="false"/>
                <w:color w:val="000000"/>
                <w:sz w:val="20"/>
              </w:rPr>
              <w:t>
271125.900.000002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суды айдауға арналған автономды және біріктірілген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271161.000.000074</w:t>
            </w:r>
          </w:p>
          <w:p>
            <w:pPr>
              <w:spacing w:after="20"/>
              <w:ind w:left="20"/>
              <w:jc w:val="both"/>
            </w:pPr>
            <w:r>
              <w:rPr>
                <w:rFonts w:ascii="Times New Roman"/>
                <w:b w:val="false"/>
                <w:i w:val="false"/>
                <w:color w:val="000000"/>
                <w:sz w:val="20"/>
              </w:rPr>
              <w:t>
281314.130.000000</w:t>
            </w:r>
          </w:p>
          <w:p>
            <w:pPr>
              <w:spacing w:after="20"/>
              <w:ind w:left="20"/>
              <w:jc w:val="both"/>
            </w:pPr>
            <w:r>
              <w:rPr>
                <w:rFonts w:ascii="Times New Roman"/>
                <w:b w:val="false"/>
                <w:i w:val="false"/>
                <w:color w:val="000000"/>
                <w:sz w:val="20"/>
              </w:rPr>
              <w:t>
281314.130.000001</w:t>
            </w:r>
          </w:p>
          <w:p>
            <w:pPr>
              <w:spacing w:after="20"/>
              <w:ind w:left="20"/>
              <w:jc w:val="both"/>
            </w:pPr>
            <w:r>
              <w:rPr>
                <w:rFonts w:ascii="Times New Roman"/>
                <w:b w:val="false"/>
                <w:i w:val="false"/>
                <w:color w:val="000000"/>
                <w:sz w:val="20"/>
              </w:rPr>
              <w:t>
281314.130.000002</w:t>
            </w:r>
          </w:p>
          <w:p>
            <w:pPr>
              <w:spacing w:after="20"/>
              <w:ind w:left="20"/>
              <w:jc w:val="both"/>
            </w:pPr>
            <w:r>
              <w:rPr>
                <w:rFonts w:ascii="Times New Roman"/>
                <w:b w:val="false"/>
                <w:i w:val="false"/>
                <w:color w:val="000000"/>
                <w:sz w:val="20"/>
              </w:rPr>
              <w:t>
281314.130.000004</w:t>
            </w:r>
          </w:p>
          <w:p>
            <w:pPr>
              <w:spacing w:after="20"/>
              <w:ind w:left="20"/>
              <w:jc w:val="both"/>
            </w:pPr>
            <w:r>
              <w:rPr>
                <w:rFonts w:ascii="Times New Roman"/>
                <w:b w:val="false"/>
                <w:i w:val="false"/>
                <w:color w:val="000000"/>
                <w:sz w:val="20"/>
              </w:rPr>
              <w:t>
281314.900.000045</w:t>
            </w:r>
          </w:p>
          <w:p>
            <w:pPr>
              <w:spacing w:after="20"/>
              <w:ind w:left="20"/>
              <w:jc w:val="both"/>
            </w:pPr>
            <w:r>
              <w:rPr>
                <w:rFonts w:ascii="Times New Roman"/>
                <w:b w:val="false"/>
                <w:i w:val="false"/>
                <w:color w:val="000000"/>
                <w:sz w:val="20"/>
              </w:rPr>
              <w:t>
281314.900.000046</w:t>
            </w:r>
          </w:p>
          <w:p>
            <w:pPr>
              <w:spacing w:after="20"/>
              <w:ind w:left="20"/>
              <w:jc w:val="both"/>
            </w:pPr>
            <w:r>
              <w:rPr>
                <w:rFonts w:ascii="Times New Roman"/>
                <w:b w:val="false"/>
                <w:i w:val="false"/>
                <w:color w:val="000000"/>
                <w:sz w:val="20"/>
              </w:rPr>
              <w:t>
281314.900.000047</w:t>
            </w:r>
          </w:p>
          <w:p>
            <w:pPr>
              <w:spacing w:after="20"/>
              <w:ind w:left="20"/>
              <w:jc w:val="both"/>
            </w:pPr>
            <w:r>
              <w:rPr>
                <w:rFonts w:ascii="Times New Roman"/>
                <w:b w:val="false"/>
                <w:i w:val="false"/>
                <w:color w:val="000000"/>
                <w:sz w:val="20"/>
              </w:rPr>
              <w:t>
281314.900.000048</w:t>
            </w:r>
          </w:p>
          <w:p>
            <w:pPr>
              <w:spacing w:after="20"/>
              <w:ind w:left="20"/>
              <w:jc w:val="both"/>
            </w:pPr>
            <w:r>
              <w:rPr>
                <w:rFonts w:ascii="Times New Roman"/>
                <w:b w:val="false"/>
                <w:i w:val="false"/>
                <w:color w:val="000000"/>
                <w:sz w:val="20"/>
              </w:rPr>
              <w:t>
281314.900.000049</w:t>
            </w:r>
          </w:p>
          <w:p>
            <w:pPr>
              <w:spacing w:after="20"/>
              <w:ind w:left="20"/>
              <w:jc w:val="both"/>
            </w:pPr>
            <w:r>
              <w:rPr>
                <w:rFonts w:ascii="Times New Roman"/>
                <w:b w:val="false"/>
                <w:i w:val="false"/>
                <w:color w:val="000000"/>
                <w:sz w:val="20"/>
              </w:rPr>
              <w:t>
281314.900.000050</w:t>
            </w:r>
          </w:p>
          <w:p>
            <w:pPr>
              <w:spacing w:after="20"/>
              <w:ind w:left="20"/>
              <w:jc w:val="both"/>
            </w:pPr>
            <w:r>
              <w:rPr>
                <w:rFonts w:ascii="Times New Roman"/>
                <w:b w:val="false"/>
                <w:i w:val="false"/>
                <w:color w:val="000000"/>
                <w:sz w:val="20"/>
              </w:rPr>
              <w:t>
281314.900.000051</w:t>
            </w:r>
          </w:p>
          <w:p>
            <w:pPr>
              <w:spacing w:after="20"/>
              <w:ind w:left="20"/>
              <w:jc w:val="both"/>
            </w:pPr>
            <w:r>
              <w:rPr>
                <w:rFonts w:ascii="Times New Roman"/>
                <w:b w:val="false"/>
                <w:i w:val="false"/>
                <w:color w:val="000000"/>
                <w:sz w:val="20"/>
              </w:rPr>
              <w:t>
281314.900.000052</w:t>
            </w:r>
          </w:p>
          <w:p>
            <w:pPr>
              <w:spacing w:after="20"/>
              <w:ind w:left="20"/>
              <w:jc w:val="both"/>
            </w:pPr>
            <w:r>
              <w:rPr>
                <w:rFonts w:ascii="Times New Roman"/>
                <w:b w:val="false"/>
                <w:i w:val="false"/>
                <w:color w:val="000000"/>
                <w:sz w:val="20"/>
              </w:rPr>
              <w:t>
281314.900.000053</w:t>
            </w:r>
          </w:p>
          <w:p>
            <w:pPr>
              <w:spacing w:after="20"/>
              <w:ind w:left="20"/>
              <w:jc w:val="both"/>
            </w:pPr>
            <w:r>
              <w:rPr>
                <w:rFonts w:ascii="Times New Roman"/>
                <w:b w:val="false"/>
                <w:i w:val="false"/>
                <w:color w:val="000000"/>
                <w:sz w:val="20"/>
              </w:rPr>
              <w:t>
281314.900.000054</w:t>
            </w:r>
          </w:p>
          <w:p>
            <w:pPr>
              <w:spacing w:after="20"/>
              <w:ind w:left="20"/>
              <w:jc w:val="both"/>
            </w:pPr>
            <w:r>
              <w:rPr>
                <w:rFonts w:ascii="Times New Roman"/>
                <w:b w:val="false"/>
                <w:i w:val="false"/>
                <w:color w:val="000000"/>
                <w:sz w:val="20"/>
              </w:rPr>
              <w:t>
281314.900.000134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271141.300.000003</w:t>
            </w:r>
          </w:p>
          <w:p>
            <w:pPr>
              <w:spacing w:after="20"/>
              <w:ind w:left="20"/>
              <w:jc w:val="both"/>
            </w:pPr>
            <w:r>
              <w:rPr>
                <w:rFonts w:ascii="Times New Roman"/>
                <w:b w:val="false"/>
                <w:i w:val="false"/>
                <w:color w:val="000000"/>
                <w:sz w:val="20"/>
              </w:rPr>
              <w:t>
271141.300.000004</w:t>
            </w:r>
          </w:p>
          <w:p>
            <w:pPr>
              <w:spacing w:after="20"/>
              <w:ind w:left="20"/>
              <w:jc w:val="both"/>
            </w:pPr>
            <w:r>
              <w:rPr>
                <w:rFonts w:ascii="Times New Roman"/>
                <w:b w:val="false"/>
                <w:i w:val="false"/>
                <w:color w:val="000000"/>
                <w:sz w:val="20"/>
              </w:rPr>
              <w:t>
271141.300.000005</w:t>
            </w:r>
          </w:p>
          <w:p>
            <w:pPr>
              <w:spacing w:after="20"/>
              <w:ind w:left="20"/>
              <w:jc w:val="both"/>
            </w:pPr>
            <w:r>
              <w:rPr>
                <w:rFonts w:ascii="Times New Roman"/>
                <w:b w:val="false"/>
                <w:i w:val="false"/>
                <w:color w:val="000000"/>
                <w:sz w:val="20"/>
              </w:rPr>
              <w:t>
271141.300.000006</w:t>
            </w:r>
          </w:p>
          <w:p>
            <w:pPr>
              <w:spacing w:after="20"/>
              <w:ind w:left="20"/>
              <w:jc w:val="both"/>
            </w:pPr>
            <w:r>
              <w:rPr>
                <w:rFonts w:ascii="Times New Roman"/>
                <w:b w:val="false"/>
                <w:i w:val="false"/>
                <w:color w:val="000000"/>
                <w:sz w:val="20"/>
              </w:rPr>
              <w:t>
271141.300.000007</w:t>
            </w:r>
          </w:p>
          <w:p>
            <w:pPr>
              <w:spacing w:after="20"/>
              <w:ind w:left="20"/>
              <w:jc w:val="both"/>
            </w:pPr>
            <w:r>
              <w:rPr>
                <w:rFonts w:ascii="Times New Roman"/>
                <w:b w:val="false"/>
                <w:i w:val="false"/>
                <w:color w:val="000000"/>
                <w:sz w:val="20"/>
              </w:rPr>
              <w:t>
271141.300.000008</w:t>
            </w:r>
          </w:p>
          <w:p>
            <w:pPr>
              <w:spacing w:after="20"/>
              <w:ind w:left="20"/>
              <w:jc w:val="both"/>
            </w:pPr>
            <w:r>
              <w:rPr>
                <w:rFonts w:ascii="Times New Roman"/>
                <w:b w:val="false"/>
                <w:i w:val="false"/>
                <w:color w:val="000000"/>
                <w:sz w:val="20"/>
              </w:rPr>
              <w:t>
271141.300.000009</w:t>
            </w:r>
          </w:p>
          <w:p>
            <w:pPr>
              <w:spacing w:after="20"/>
              <w:ind w:left="20"/>
              <w:jc w:val="both"/>
            </w:pPr>
            <w:r>
              <w:rPr>
                <w:rFonts w:ascii="Times New Roman"/>
                <w:b w:val="false"/>
                <w:i w:val="false"/>
                <w:color w:val="000000"/>
                <w:sz w:val="20"/>
              </w:rPr>
              <w:t>
271141.300.000010</w:t>
            </w:r>
          </w:p>
          <w:p>
            <w:pPr>
              <w:spacing w:after="20"/>
              <w:ind w:left="20"/>
              <w:jc w:val="both"/>
            </w:pPr>
            <w:r>
              <w:rPr>
                <w:rFonts w:ascii="Times New Roman"/>
                <w:b w:val="false"/>
                <w:i w:val="false"/>
                <w:color w:val="000000"/>
                <w:sz w:val="20"/>
              </w:rPr>
              <w:t>
271141.300.000011</w:t>
            </w:r>
          </w:p>
          <w:p>
            <w:pPr>
              <w:spacing w:after="20"/>
              <w:ind w:left="20"/>
              <w:jc w:val="both"/>
            </w:pPr>
            <w:r>
              <w:rPr>
                <w:rFonts w:ascii="Times New Roman"/>
                <w:b w:val="false"/>
                <w:i w:val="false"/>
                <w:color w:val="000000"/>
                <w:sz w:val="20"/>
              </w:rPr>
              <w:t>
271141.300.000012</w:t>
            </w:r>
          </w:p>
          <w:p>
            <w:pPr>
              <w:spacing w:after="20"/>
              <w:ind w:left="20"/>
              <w:jc w:val="both"/>
            </w:pPr>
            <w:r>
              <w:rPr>
                <w:rFonts w:ascii="Times New Roman"/>
                <w:b w:val="false"/>
                <w:i w:val="false"/>
                <w:color w:val="000000"/>
                <w:sz w:val="20"/>
              </w:rPr>
              <w:t>
271141.300.000013</w:t>
            </w:r>
          </w:p>
          <w:p>
            <w:pPr>
              <w:spacing w:after="20"/>
              <w:ind w:left="20"/>
              <w:jc w:val="both"/>
            </w:pPr>
            <w:r>
              <w:rPr>
                <w:rFonts w:ascii="Times New Roman"/>
                <w:b w:val="false"/>
                <w:i w:val="false"/>
                <w:color w:val="000000"/>
                <w:sz w:val="20"/>
              </w:rPr>
              <w:t>
271141.300.000014</w:t>
            </w:r>
          </w:p>
          <w:p>
            <w:pPr>
              <w:spacing w:after="20"/>
              <w:ind w:left="20"/>
              <w:jc w:val="both"/>
            </w:pPr>
            <w:r>
              <w:rPr>
                <w:rFonts w:ascii="Times New Roman"/>
                <w:b w:val="false"/>
                <w:i w:val="false"/>
                <w:color w:val="000000"/>
                <w:sz w:val="20"/>
              </w:rPr>
              <w:t>
271141.300.000015</w:t>
            </w:r>
          </w:p>
          <w:p>
            <w:pPr>
              <w:spacing w:after="20"/>
              <w:ind w:left="20"/>
              <w:jc w:val="both"/>
            </w:pPr>
            <w:r>
              <w:rPr>
                <w:rFonts w:ascii="Times New Roman"/>
                <w:b w:val="false"/>
                <w:i w:val="false"/>
                <w:color w:val="000000"/>
                <w:sz w:val="20"/>
              </w:rPr>
              <w:t>
271141.300.000016</w:t>
            </w:r>
          </w:p>
          <w:p>
            <w:pPr>
              <w:spacing w:after="20"/>
              <w:ind w:left="20"/>
              <w:jc w:val="both"/>
            </w:pPr>
            <w:r>
              <w:rPr>
                <w:rFonts w:ascii="Times New Roman"/>
                <w:b w:val="false"/>
                <w:i w:val="false"/>
                <w:color w:val="000000"/>
                <w:sz w:val="20"/>
              </w:rPr>
              <w:t>
271141.300.000021</w:t>
            </w:r>
          </w:p>
          <w:p>
            <w:pPr>
              <w:spacing w:after="20"/>
              <w:ind w:left="20"/>
              <w:jc w:val="both"/>
            </w:pPr>
            <w:r>
              <w:rPr>
                <w:rFonts w:ascii="Times New Roman"/>
                <w:b w:val="false"/>
                <w:i w:val="false"/>
                <w:color w:val="000000"/>
                <w:sz w:val="20"/>
              </w:rPr>
              <w:t>
271141.300.000022</w:t>
            </w:r>
          </w:p>
          <w:p>
            <w:pPr>
              <w:spacing w:after="20"/>
              <w:ind w:left="20"/>
              <w:jc w:val="both"/>
            </w:pPr>
            <w:r>
              <w:rPr>
                <w:rFonts w:ascii="Times New Roman"/>
                <w:b w:val="false"/>
                <w:i w:val="false"/>
                <w:color w:val="000000"/>
                <w:sz w:val="20"/>
              </w:rPr>
              <w:t>
271141.300.000031</w:t>
            </w:r>
          </w:p>
          <w:p>
            <w:pPr>
              <w:spacing w:after="20"/>
              <w:ind w:left="20"/>
              <w:jc w:val="both"/>
            </w:pPr>
            <w:r>
              <w:rPr>
                <w:rFonts w:ascii="Times New Roman"/>
                <w:b w:val="false"/>
                <w:i w:val="false"/>
                <w:color w:val="000000"/>
                <w:sz w:val="20"/>
              </w:rPr>
              <w:t>
271141.300.000033</w:t>
            </w:r>
          </w:p>
          <w:p>
            <w:pPr>
              <w:spacing w:after="20"/>
              <w:ind w:left="20"/>
              <w:jc w:val="both"/>
            </w:pPr>
            <w:r>
              <w:rPr>
                <w:rFonts w:ascii="Times New Roman"/>
                <w:b w:val="false"/>
                <w:i w:val="false"/>
                <w:color w:val="000000"/>
                <w:sz w:val="20"/>
              </w:rPr>
              <w:t>
271141.350.000000</w:t>
            </w:r>
          </w:p>
          <w:p>
            <w:pPr>
              <w:spacing w:after="20"/>
              <w:ind w:left="20"/>
              <w:jc w:val="both"/>
            </w:pPr>
            <w:r>
              <w:rPr>
                <w:rFonts w:ascii="Times New Roman"/>
                <w:b w:val="false"/>
                <w:i w:val="false"/>
                <w:color w:val="000000"/>
                <w:sz w:val="20"/>
              </w:rPr>
              <w:t>
271141.500.000002</w:t>
            </w:r>
          </w:p>
          <w:p>
            <w:pPr>
              <w:spacing w:after="20"/>
              <w:ind w:left="20"/>
              <w:jc w:val="both"/>
            </w:pPr>
            <w:r>
              <w:rPr>
                <w:rFonts w:ascii="Times New Roman"/>
                <w:b w:val="false"/>
                <w:i w:val="false"/>
                <w:color w:val="000000"/>
                <w:sz w:val="20"/>
              </w:rPr>
              <w:t>
271141.530.000000</w:t>
            </w:r>
          </w:p>
          <w:p>
            <w:pPr>
              <w:spacing w:after="20"/>
              <w:ind w:left="20"/>
              <w:jc w:val="both"/>
            </w:pPr>
            <w:r>
              <w:rPr>
                <w:rFonts w:ascii="Times New Roman"/>
                <w:b w:val="false"/>
                <w:i w:val="false"/>
                <w:color w:val="000000"/>
                <w:sz w:val="20"/>
              </w:rPr>
              <w:t>
271141.530.000002</w:t>
            </w:r>
          </w:p>
          <w:p>
            <w:pPr>
              <w:spacing w:after="20"/>
              <w:ind w:left="20"/>
              <w:jc w:val="both"/>
            </w:pPr>
            <w:r>
              <w:rPr>
                <w:rFonts w:ascii="Times New Roman"/>
                <w:b w:val="false"/>
                <w:i w:val="false"/>
                <w:color w:val="000000"/>
                <w:sz w:val="20"/>
              </w:rPr>
              <w:t>
271141.530.000005</w:t>
            </w:r>
          </w:p>
          <w:p>
            <w:pPr>
              <w:spacing w:after="20"/>
              <w:ind w:left="20"/>
              <w:jc w:val="both"/>
            </w:pPr>
            <w:r>
              <w:rPr>
                <w:rFonts w:ascii="Times New Roman"/>
                <w:b w:val="false"/>
                <w:i w:val="false"/>
                <w:color w:val="000000"/>
                <w:sz w:val="20"/>
              </w:rPr>
              <w:t>
271141.530.000006</w:t>
            </w:r>
          </w:p>
          <w:p>
            <w:pPr>
              <w:spacing w:after="20"/>
              <w:ind w:left="20"/>
              <w:jc w:val="both"/>
            </w:pPr>
            <w:r>
              <w:rPr>
                <w:rFonts w:ascii="Times New Roman"/>
                <w:b w:val="false"/>
                <w:i w:val="false"/>
                <w:color w:val="000000"/>
                <w:sz w:val="20"/>
              </w:rPr>
              <w:t>
271141.700.000022</w:t>
            </w:r>
          </w:p>
          <w:p>
            <w:pPr>
              <w:spacing w:after="20"/>
              <w:ind w:left="20"/>
              <w:jc w:val="both"/>
            </w:pPr>
            <w:r>
              <w:rPr>
                <w:rFonts w:ascii="Times New Roman"/>
                <w:b w:val="false"/>
                <w:i w:val="false"/>
                <w:color w:val="000000"/>
                <w:sz w:val="20"/>
              </w:rPr>
              <w:t>
271141.700.000037</w:t>
            </w:r>
          </w:p>
          <w:p>
            <w:pPr>
              <w:spacing w:after="20"/>
              <w:ind w:left="20"/>
              <w:jc w:val="both"/>
            </w:pPr>
            <w:r>
              <w:rPr>
                <w:rFonts w:ascii="Times New Roman"/>
                <w:b w:val="false"/>
                <w:i w:val="false"/>
                <w:color w:val="000000"/>
                <w:sz w:val="20"/>
              </w:rPr>
              <w:t>
271143.500.000043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жабдықтарын жөндеу/жаңғырту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331212.310.000000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жабдықтарды / вентиляциялық жүйелер мен жабдықтарды жөндеу/жаңғырту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331218.100.000001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 тазартуға арналған жабдықтарды жөндеу/жаңғырту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331229.900.000002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Энергиялық тиімді жарықты қамтамасыз ету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331319.900.000003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қозғалтқыштарын/генераторларды және ұқсас жабдықтарды (көлікте қолданылатындардан басқа) жөндеу/жаңғырту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331411.100.000001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қозғалтқыштарына арналған жабдықтарды енгізу/орнату/жақсарту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331411.100.000002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ғимараттарды / құрылыстарды салу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410030.200.000000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ғимараттарын/ғимараттарды/үй-жайларды жөндеу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410030.200.000001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 құрылыстарды / үй-жайларды қайта құру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410030.200.000002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ғимараттарды/құрылыстарды/жайларды қалпына келтіру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410030.200.000003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 / құрылыстарды салу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410040.300.000000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ғимараттарды/ғимараттарды/үй-жайларды жөндеу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410040.300.000001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 / құрылыстарды / үй-жайларды қайта құру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410040.300.000002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ғимараттарды/құрылыстарды/жайларды қалпына келтіру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410040.300.000003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ғимараттардың/құрылыстардың/үй-жайлардың жеке элементтерді (жабдықтардан, инженерлік жүйелер мен коммуникациядан басқа) жөндеу / қайта құру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410040.300.000004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жабдық пен жүйлереді/желдету жүйелер мен жабдықты орнату/монтаждау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432212.200.000000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Компьютерлік/перифериялық оргтехниканы/жабдықтарды жөндеу/жаңғырту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951110.000.000001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көмескі жарықты ұстау/қамтамасыз ету бойынша қызмет көрсетулер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432110.900.000001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Ғимарат/үймарат/құрылым мен жапсарлас аумақтарға күтім жасау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811010.000.000000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конструкцияларына/жарықдиодты конструкцияларға/жарықдиодты экрандарда және ұқсас жабдықтар мен конструкцияларға қызмет көрсету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960919.900.000008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