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28a0" w14:textId="d9828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Тұтынушылық қасиеттері жоғалғаннан кейін пайда болатын қалдықтарды жинауды, тасымалдауды, қайта пайдалануға дайындауды, сұрыптауды, өңдеуді, қайта өңдеуді, залалсыздандыруды және (немесе) кәдеге жаратуды қамтамасыз ететін жеке және заңды тұлғалар Қазақстан Республикасының аумағында өндіретін және (немесе) Қазақстан Республикасының аумағына әкелетін өнімнің (тауарлардың) жекелеген түрлерінің тізбесін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9 қарашадағы № 689 бұйрығы. Қазақстан Республикасының Әділет министрлігінде 2022 жылғы 10 қарашада № 30484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Республикасының Экология кодексінің 386-бабының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Тұтынушылық қасиеттері жоғалғаннан кейін пайда болатын қалдықтарды жинауды, тасымалдауды, қайта пайдалануға дайындауды, сұрыптауды, өңдеуді, қайта өңдеуді, залалсыздандыруды және (немесе) кәдеге жаратуды қамтамасыз ететін жеке және заңды тұлғалар Қазақстан Республикасының аумағында өндіретін және (немесе) Қазақстан Республикасының аумағына әкелетін өнімнің (тауарлардың) жекелеген түрлерінің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кейбір нормативтік құқықтық актілердің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министрлігінің Қалдықтарды басқаруда мемлекеттік саясат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ұсынылуын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геология және </w:t>
            </w:r>
          </w:p>
          <w:p>
            <w:pPr>
              <w:spacing w:after="20"/>
              <w:ind w:left="20"/>
              <w:jc w:val="both"/>
            </w:pPr>
            <w:r>
              <w:rPr>
                <w:rFonts w:ascii="Times New Roman"/>
                <w:b w:val="false"/>
                <w:i/>
                <w:color w:val="000000"/>
                <w:sz w:val="20"/>
              </w:rPr>
              <w:t>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9 қарашадағы</w:t>
            </w:r>
            <w:r>
              <w:br/>
            </w:r>
            <w:r>
              <w:rPr>
                <w:rFonts w:ascii="Times New Roman"/>
                <w:b w:val="false"/>
                <w:i w:val="false"/>
                <w:color w:val="000000"/>
                <w:sz w:val="20"/>
              </w:rPr>
              <w:t>№ 689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Тұтынушылық қасиеттері жоғалғаннан кейін пайда болатын қалдықтарды жинауды, тасымалдауды, қайта пайдалануға дайындауды, сұрыптауды, өңдеуді, қайта өңдеуді, залалсыздандыруды және (немесе) кәдеге жаратуды қамтамасыз ететін жеке және заңды тұлғалар Қазақстан Республикасының аумағында өндіретін және (немесе) Қазақстан Республикасының аумағына әкелетін өнімнің (тауарлардың) жекелеген түрлерінің тізбесін бекіту туралы</w:t>
      </w:r>
    </w:p>
    <w:bookmarkEnd w:id="9"/>
    <w:p>
      <w:pPr>
        <w:spacing w:after="0"/>
        <w:ind w:left="0"/>
        <w:jc w:val="both"/>
      </w:pPr>
      <w:r>
        <w:rPr>
          <w:rFonts w:ascii="Times New Roman"/>
          <w:b w:val="false"/>
          <w:i w:val="false"/>
          <w:color w:val="ff0000"/>
          <w:sz w:val="28"/>
        </w:rPr>
        <w:t xml:space="preserve">
      Ескерту. Тізбеге өзгеріс енгізілді - ҚР Экология және табиғи ресурстар министрінің м.а. 13.10.2023 </w:t>
      </w:r>
      <w:r>
        <w:rPr>
          <w:rFonts w:ascii="Times New Roman"/>
          <w:b w:val="false"/>
          <w:i w:val="false"/>
          <w:color w:val="ff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Темір жол немесе трамвай жылжымалы құрамынан басқа, жерүсті көлігі құралдары және олардың бөліктері мен керек-жарақтары СЭҚ ТН ЕАЭО 8702, 8703, 8705 кодтары бойынша гуманитарлық көмек шеңберінде ұсынылатын көлік техникасын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тіркемелерге арналған доңғалақты тракторлар: тек ішкі жану поршенді қозғалтқышы бар (дизель немесе жартылай дизель): жаңа: ершіткі тартқыштар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тіркемелерге арналған доңғалақты тракторлар: тек ішкі жану поршенді қозғалтқышы бар (дизель немесе жартылай дизель): қолданыстан шыққан: ершіткі тартқыштар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8701 22 101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тіркемелерге арналған доңғалақты тракторлар: қысу арқылы тұтанатын поршенді ішкі жану қозғалтқышы ретінде басқарылады</w:t>
            </w:r>
          </w:p>
          <w:p>
            <w:pPr>
              <w:spacing w:after="20"/>
              <w:ind w:left="20"/>
              <w:jc w:val="both"/>
            </w:pPr>
            <w:r>
              <w:rPr>
                <w:rFonts w:ascii="Times New Roman"/>
                <w:b w:val="false"/>
                <w:i w:val="false"/>
                <w:color w:val="000000"/>
                <w:sz w:val="20"/>
              </w:rPr>
              <w:t>
(дизель немесе жартылай дизель) және де электр қозғалтқышымен: жаңа: ершіткі тартқыштар**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8701 22 901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тіркемелерге арналған доңғалақты тракторлар: қысу арқылы тұтанатын поршенді ішкі жану қозғалтқышы ретінде басқарылады</w:t>
            </w:r>
          </w:p>
          <w:p>
            <w:pPr>
              <w:spacing w:after="20"/>
              <w:ind w:left="20"/>
              <w:jc w:val="both"/>
            </w:pPr>
            <w:r>
              <w:rPr>
                <w:rFonts w:ascii="Times New Roman"/>
                <w:b w:val="false"/>
                <w:i w:val="false"/>
                <w:color w:val="000000"/>
                <w:sz w:val="20"/>
              </w:rPr>
              <w:t>
(дизель немесе жартылай дизель) және де электр қозғалтқышымен: қолданыстан шыққан: ершіткі тартқыштар**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8701 23 101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тіркемелерге арналған доңғалақты тракторлар: ұшқынмен тұтанатын поршеньді ішкі жану қозғалтқышымен де, электр қозғалтқышымен де жұмыс істейтін: жаңа: ершіткі тартқыштар**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8701 23 901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тіркемелерге арналған доңғалақты тракторлар: ұшқынмен тұтанатын поршеньді ішкі жану қозғалтқышымен де, электр қозғалтқышымен де жұмыс істейтін: қолданыстан шыққан: ершіткі тартқыштар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8701 24 101 0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тіркемелерге арналған доңғалақты тракторлар: тек электр қозғалтқышымен басқарылатын:жаңа: ершіткі тартқыштар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8701 24 901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тіркемелерге арналған доңғалақты тракторлар: тек электр қозғалтқышымен басқарылатын: қолданыстан шыққан: ершіткі тартқыштар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8701 29 101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тіркемелерге арналған доңғалақты тракторлар: өзге де: жаңа: ершіткі тартқыштар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8701 29 901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тіркемелерге арналған доңғалақты тракторлар: өзге де: қолданыстан шыққан: ершіткі тартқыштар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моторлы көлік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 автомобильдері-фургондар мен жарыс автомобильдерін қоса алғанда, негізінен адамдарды тасымалдауға арналған жеңіл автомобильдер және өзге де моторлы көлік құралдары (8702 тауар позициясының моторлы көлік құралдарынан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моторлы көлік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немесе жүктерді тасымалдау үшін пайдаланылатындардан басқа арнайы мақсаттағы моторлы көлік құралдары (мысалы, авариялық жүк автомобильдері, автокрандар, өрт сөндіру көлік құралдары, автобетон араластырғыштар, жолдарды жинауға арналған автомобильдер, суармалы жуу автомобильдері, автомастерханалар, рентген қондырғылары бар автомобильдер)**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тауар позициясының моторлы көлік құралдарына арналған қозғалтқыштар орнатылған шассилер: өзге 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Каучук, резеңке және олардан жасалған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автомобильдерге арналған шиналар және пневматикалық жаңа: резеңке тыстар (жүк-жолаушы автомобильдер-фургондар мен спорттық автомобильдерді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немесе жүк тасымалдайтын моторлы көлік құралдарына арналған шиналар және пневматикалық жаңа резеңке тыстар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кемелерінде пайдалануға арналған: шиналар және пневматикалық жаңа резеңке тыстар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Мотоциклдерге арналған: шиналар және пневматикалық жаңа резеңке тыстар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4011 50 000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Велосипедтерге арналған: шиналар және пневматикалық жаңа резеңке тыстар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4011 70 000 0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немесе орман шаруашылығы көлік құралдарына және машиналарға арналған: шиналар және пневматикалық жаңа резеңке тыстар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4011 80 000 0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 тау-кен ісінде, немесе өнеркәсіпте пайдаланылатын көлік құралдары мен машиналарға арналған: шиналар және пневматикалық жаңа резеңке тыстар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 және пневматикалық жаңа резеңке тыстар: өзге 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резеңке, қалпына келтірілген немесе бұрын пайдалануда болған шиналар және тыстар; үлкен дөңгелек немесе жартылай пневматикалық шиналар және тыстар, шина протекторлары мен жиектік ленталар, қалпына келтірілген: жеңіл автомобильдер үшін жасалған (жүк-жолаушы автомобиль-фургондар мен спорттық автомобильдерді қоса алғанда) шиналар және дөңгелек тыстары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резеңке, қалпына келтірілген немесе бұрын пайдалануда болған шиналар және тыстар; үлкен дөңгелек немесе жартылай пневматикалық шиналар және тыстар, шина протекторлары мен жиектік ленталар, қалпына келтірілген, автобустар мен жүк тасымалдауға арналған моторлы көлік құралдарына шиналар мен дөңгелек тыстары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4012 13 000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кемелерінде пайдалануға арналған пневматикалық резеңке, қалпына келтірілген немесе бұрын пайдалануда болған шиналар және тыстар; үлкен дөңгелек немесе жартылай пневматикалық шиналар және тыстар, шина протекторлары мен жиектік ленталар, резеңке, қалпына келтірілген, шиналар мен дөңгелек тыстар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резеңке, қалпына келтірілген немесе бұрын пайдалануда болған шиналар және тыстар; үлкен дөңгелек немесе жартылай пневматикалық шиналар және тыстар, шина протекторлары мен жиектік ленталар, қалпына келтірілген шина және дөңгелек тыстары, басқалары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4012 20 000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резеңке, қалпына келтірілген немесе бұрын пайдалануда болған шиналар және тыстар; үлкен дөңгелек немесе жартылай пневматикалық шиналар және тыстар, шина протекторлары мен жиектік ленталар, резеңке, бұрын қолданыста болған шиналар мен дөңгелек тыстары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Электр аккумуляторлар және оларға арналған сепараторларды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Поршенды қозғалтқышты іске қосу үшін пайдаланылатын тікбұрышты (соның ішінде төртбұрышты) немесе басқа пішіндегі қорғасынды электр аккумуляторлары, оған қоса сепараторлар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Тікбұрышты (соның ішінде төртбұрышты) немесе басқа пішіндегі электр аккумуляторлары, оған қоса сепараторлар, өзге қорғасынды аккумуляторлар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Тікбұрышты (соның ішінде төртбұрышты) немесе басқа пішіндегі электр аккумуляторлары, оған қоса сепараторлар, никельді-кадмий аккумуляторлар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Тікбұрышты (соның ішінде төртбұрышты) немесе басқа пішіндегі электр аккумуляторлары, оған қоса сепараторлар, гидридті-никель аккумуляторлары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Тікбұрышты (соның ішінде төртбұрышты) немесе басқа пішіндегі электр аккумуляторлары, оған қоса сепараторлар, литий-ионды аккумуляторлар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8507 80 000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арналған сепараторларды қоса алғанда, тік бұрышты (оның ішінде шаршы) немесе өзге нысандағы электр аккумуляторлары, өзге де аккумуляторлар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Битумды жыныстардан алынған мұнай және мұнай өнімдері (шикілерден басқасы) және басқа жерде аталмаған немесе қосылмаған, құрамында 70 және одан артық маc. % мұнай немесе мұнай өнімдері бар, битумды жыныстардан алынған өнімдер, бұл ретте осы мұнай өнімдері құрамында биодизель және пайдаланылған мұнай өнімдері барларын қоспағанда, өнімдердің негізгі құрауыштары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мас. % бар өнімдер. битуминозды жыныстардан алынған мұнайдың немесе мұнай өнімдерінің % немесе одан көп бөлігі, бұл мұнай өнімдері өнімдердің негізгі құрамдас бөлігі болып табылады; пайдаланылған мұнай өнімдері: битуминозды жыныстардан алынған мұнай және мұнай өнімдері (шикізаттан басқа) және басқа жерде аталмаған немесе қосылмаған, құрамында 70 мас. % бар өнімдер. құрамында биодизель және пайдаланылған мұнай өнімдерін қоспағанда, бұл мұнай өнімдері өнімдердің негізгі құрамдас бөлігі болып табылады: өзгелері: ауыр дистилляттар: майлау майлары; өзге де майлар: өзге де мақсаттар үшін: мотор майлары, компрессорлық майлау майлары, турбиналық майлау майы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мас. % бар өнімдер. битуминозды жыныстардан алынған мұнайдың немесе мұнай өнімдерінің % немесе одан көп бөлігі, бұл мұнай өнімдері өнімдердің негізгі құрамдас бөлігі болып табылады; пайдаланылған мұнай өнімдері: битуминозды жыныстардан алынған мұнай және мұнай өнімдері (шикізаттан басқа) және басқа жерде аталмаған немесе қосылмаған, құрамында 70 мас % бар өнімдер. құрамында биодизель және пайдаланылған мұнай өнімдерін қоспағанда, бұл мұнай өнімдері өнімдердің негізгі құрамдас бөлігі болып табылады: өзгелері: ауыр дистилляттар: майлау майлары; өзге де майлар: өзге де мақсаттар үшін: гидравликалық мақсаттарға арналған сұйықтықтар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мас. % бар өнімдер. битуминозды жыныстардан алынған мұнайдың немесе мұнай өнімдерінің % немесе одан көп бөлігі, бұл мұнай өнімдері өнімдердің негізгі құрамдас бөлігі болып табылады; пайдаланылған мұнай өнімдері: битуминозды жыныстардан алынған мұнай және мұнай өнімдері (шикізаттан басқа) және басқа жерде аталмаған немесе қосылмаған, құрамында 70 мас. % бар өнімдер. құрамында биодизель және пайдаланылған мұнай өнімдерін қоспағанда, бұл мұнай өнімдері өнімдердің негізгі құрамдас бөлігі болып табылады: өзгелері: ауыр дистилляттар: майлау майлары; өзге де майлар: өзге де мақсаттар үшін: ашық түсті майлар, вазелин майы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мас. % бар өнімдер. битуминозды жыныстардан алынған мұнайдың немесе мұнай өнімдерінің % немесе одан көп бөлігі, бұл мұнай өнімдері өнімдердің негізгі құрамдас бөлігі болып табылады; пайдаланылған мұнай өнімдері: битуминозды жыныстардан алынған мұнай және мұнай өнімдері (шикізаттан басқа) және басқа жерде аталмаған немесе қосылмаған, құрамында 70 мас. % бар өнімдер. құрамында биодизель және пайдаланылған мұнай өнімдерін қоспағанда, бұл мұнай өнімдері өнімдердің негізгі құрамдас бөлігі болып табылады: өзгелері: ауыр дистилляттар: майлау майлары; өзге де майлар: өзге де мақсаттар үшін: жетектерге арналған май және редукторларға арналған май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Өзге де химия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гидравликалық сұйықтықтар және гидравликалық берілістерге арналған, құрамында 70 және одан кем мас.% мұнай немесе мұнай өнімдері жоқ немесе бар, битумды жыныстардан алынған дайын өзге де сұйықтықтар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Антифриздер және мұздануға қарсы дайын сұйықтықтар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Полимер, шыны, қағаз, картон, металл орамалар, құрамдастырылған материалдардан жасалған орама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кеуекті емес және арматураланбаған, қабатталмаған, төсемсіз және ұқсас тәсілмен басқа материалдармен қосылмаған, этилен полимерлерінен жасалған тақталар, табақтар, пленкалар және жолақтар немесе таспалар,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кеуекті емес және арматураланбаған, қабатталмаған, төсемсіз және ұқсас тәсілмен басқа материалдармен қосылмаған, пропилен полимерлерінен жасалған тақталар, табақтар, пленкалар және жолақтар немесе таспалар,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кеуекті емес және арқауланбаған, қабатталмаған, төсемсіз және полиэтилентерефталаттан жасалған басқа материалдармен ұқсас тәсілмен қосылмаған тақталар, табақтар, пленка және жолақтар немесе таспалар,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тауарларды тасымалдауға немесе буып-түюге арналған бұйымдар; пластмассадан жасалған тығындар, қақпақтар, қалпақшалар және басқа да тығындау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4809 немесе 4810 тауар позициясының тауарларынан басқа кез келген мөлшердегі орамдарда немесе тікбұрышты (квадратты қоса алғанда) парақтарда қапталған, сіңдірілген, ламинатталған, боялған немесе безендірілген немесе басылған целлюлоза талшықтарынан жасалған қағаз, картон, целлюлоза жүні және кенеп: жабыны бар, сіңдірілген немесе пластмассамен ламинатталған қағаз және картон (желімдерді қоспағанда): ағартылған, салмағы 1 м2 150 г-нан асатын: өзге 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4809 немесе 4810 тауар позициясының тауарларынан басқа кез келген мөлшердегі орамдарда немесе тікбұрышты (квадратты қоса алғанда) парақтарда қапталған, сіңдірілген, ламинатталған, боялған немесе безендірілген немесе басылған целлюлоза талшықтарынан жасалған Қағаз, картон, целлюлоза жүні және кенеп: жабыны бар, сіңдірілген немесе пластмассамен ламинатталған қағаз және картон (желімдерді қоспағанда): өзге де: өзге 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целлюлоза мақтасынан немесе целлюлоза талшықтарынан жасалған жаймадан жасалған картондар, жәшіктер, қораптар, қаптар, пакеттер және басқа да буып-түю ыдыстары; мекемелерде, дүкендерде немесе ұқсас мақсаттарда пайдаланылатын қағаздан немесе картоннан жасалған картотекаларға арналған қораптар, хаттарға арналған науалар және ұқсас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тасымалдауға немесе буып-түюге арналған шөлмектер, шөлмектер, Құтылар, құмыралар, құмыралар, банкілер, ампулалар және өзге де шыны ыдыстар; консервілеуге арналған шыны банкілер; шыныдан жасалған сақтандыру тығындары, тығындар, қақпақтар және өзге де осыған ұқсас шыны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Бөшкелер, барабандар, канистрлер, жәшіктер және ұқсас үшін қара металдардан жасалған ыдыстар кез келген заттар (сығылған немесе сұйытылған газ) сыйымдылығы 300 л-ден астам, қаптаумен немесе жылу оқшаулаумен немесе онсыз, бірақ механикалық немесе сыйымдылығы 50 л-ден кем жылу техникалық жабдық, дәнекерлеумен немесе жиектеумен жабылатын консерві банкілері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Цистерналар, бөшкелер, барабандар, канистрлер, жәшіктер және ұқсас үшін қара металдардан жасалған ыдыстар кез келген заттар (сығылған немесе сұйытылған газ) сыйымдылығы 300 л-ден астам, қаптаумен немесе жылу оқшаулаумен немесе онсыз, бірақ механикалық немесе сыйымдылығы 50 л кем жылу техникалық жабдық,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заттарға (сығылған немесе сұйытылған газдан басқа) арналған, сыйымдылығы 300 л-ден аспайтын, қаптамасымен немесе термооқшаулағышпен немесе оларсыз, бірақ механикалық немесе жылу техникалық жабдықсыз алюминийден жасалған бөшкелер, барабандар, банкілер, жәшіктер және ұқсас сыйымдылықтар (қатты немесе деформацияланатын құбырлы сыйымдылықтарды қоса алғанда), өзгелері, аэрозольдер үшін пайдаланылатын сыйымдылықтар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Бөшкелер, барабандар, банкалар, жәшіктер және</w:t>
            </w:r>
          </w:p>
          <w:p>
            <w:pPr>
              <w:spacing w:after="20"/>
              <w:ind w:left="20"/>
              <w:jc w:val="both"/>
            </w:pPr>
            <w:r>
              <w:rPr>
                <w:rFonts w:ascii="Times New Roman"/>
                <w:b w:val="false"/>
                <w:i w:val="false"/>
                <w:color w:val="000000"/>
                <w:sz w:val="20"/>
              </w:rPr>
              <w:t>
ұқсас сыйымдылықтар (қоса алғанда қатты немесе Деформацияланатын құбырлы ыдыстар) алюминий кез келген заттар үшін (сығылған заттардан басқа немесе сұйытылған газ) сыйымдылығы 300 л артық емес, қаптаумен немесе с қызуды шығармайтын немесе онсыз, бірақ механикалық немесе жылу техникалық жабдықтар: өзге 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Пластмассадан жасалған асхана және ас үй ыдыстары, асхана және ас үй жарақтары, үй тұрмысына қажетті және гигиеналық немесе дәретханаға арналған басқа да заттар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асхана және ас үй ыдыстары, асхана және ас үй жарақтары, үй тұрмысына қажетті және гигиеналық немесе дәретханаға арналған басқа да заттар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Иллюстрацияланған немесе иллюстрацияланбаған, құрамында жарнама материалы бар немесе жоқ газеттер, журналдар мен өзге де мерзімді басылымдар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Иллюстрацияланған немесе иллюстрацияланбаған, құрамында жарнама материалы бар немесе жоқ газеттер, журналдар мен өзге де мерзімді басылымдар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Қолдан жасалған, жылтырлатылмаған, хат жазу, баспа немесе басқа да графикалық мақсаттарда пайдаланатын қағаз және картон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құйылған қағаз және картон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 Бастапқы элементтер және бастапқы батареялар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элементтер және бастапқы батареялар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11-бөлім. Электрлік қыздыру немесе газразрядтышамдар, герметикалық бағытталған жарықшамдарын қосқанда, сондай-ақ ультракүлгін немесе инфрақызылшамдар; құрамында сынап бар доғалықшамдар: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немесе газ разрядты, электр, оның ішінде бағытталған жарықтың герметикалық шамдары, сондай-ақ ультракүлгін немесе инфрақызыл шамдар; доғалы шамдар; жарықдиодты жарық көздері (LED):газразрядты шамдар, ультрақызыл сәулелену шамдарын: термокатодты люминесценттік шамдарды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немесе газ разрядты, электр, оның ішінде бағытталған жарықтың герметикалық шамдары, сондай-ақ ультракүлгін немесе инфрақызыл шамдар; доғалы шамдар; жарықдиодты жарық көздері (LED): газразрядты шамдар, ультрақызыл сәулелену шамдарын қоспағанда: сынаптық немесе натрий шамдары; металл-галогендік шамдар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немесе газ разрядты, электр, оның ішінде бағытталған жарықтың герметикалық шамдары, сондай-ақ ультракүлгін немесе инфрақызыл шамдар; доғалы шамдар; жарықдиодты жарық көздері (LED): газразрядты шамдар, ультрақызыл сәулелену шамдарын қоспағанда: өзге 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немесе газ разрядты, электр, оның ішінде бағытталған жарықтың герметикалық шамдары, сондай-ақ ультракүлгін немесе инфрақызыл шамдар; доғалы шамдар; жарықдиодты жарық көздері (LED): ультракүлгін немесе инфрақызыл шамдар; доғалы шамдар: доғалық шамдар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немесе газ разрядты, электр, оның ішінде бағытталған жарықтың герметикалық шамдары, сондай-ақ ультракүлгін немесе инфрақызыл шамдар; доғалы шамдар; жарықдиодты жарық көздері (LED): ультракүлгін немесе инфрақызыл сәулелену шамдары өзге 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12-бөлім. Құрамында сынап бар медициналық немесе ветеринариялық термометрлер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батырылған кезде әрекет ететін ареометрлер мен ұқсас аспаптар, термометрлер, пирометрлер, барометрлер, гигрометрлер және психрометрлер, жазғыш құрылғысы бар немесе жазғыш құрылғысы жоқ және осы аспаптардың кез келген комбинациясы: басқа аспаптармен біріктірілмеген термометрлер мен пирометрлер: сұйық, тікелей оқылатын: медициналық немесе ветеринарлық термометрлер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13-бөлім. Ірі габаритті электр және электрондық жабдық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жылыту-пісіру пештері және тамақ дайындауға арналған пештер (орталық жылытудың қосалқы қазандықтары бар пештерді қоса алғанда), қуырғыштар, қуырғыштар, плиталарға арналған қыздырғыштар, тағамды жылытуға арналған жылытқыштар және ұқсас электрлік емес тұрмыстық құрылғылар және олардың қара металдардан жасалған бөліктері: тағамды дайындауға және жылытуға арналған құрылғылар: тек газбен немесе газбен газ және басқа да отын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жуғыш машиналар; бөтелкелерді немесе басқа ыдыстарды жууға немесе кептіруге арналған жабдық; толтыруға арналған жабдық; бөтелкелерді, банкаларды бітеп тастау, жәшіктерді, қаптарды немесе басқа ыдыстарды тығыздау немесе жапсыру үшін жабу; бөтелкелерді, банкаларды, түтіктерді және ұқсас ыдыстарды қақпақтармен немесе қақпақтармен герметикалық жабуға арналған жабдық; буып-түюге немесе орауға арналған жабдық (жабдықты қоса алғанда орау матриалын жылумен кішірейтетін тауарды орау) өзге де; сусындарды газдандыруға арналған жабдық: ыдыс жуғыш машиналар: тұрмыстық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жуғыш машиналар; бөтелкелерді немесе басқа ыдыстарды жууға немесе кептіруге арналған жабдық; толтыруға арналған жабдық; бөтелкелерді, банкаларды бітеп тастау, жәшіктерді, қаптарды немесе басқа ыдыстарды тығыздау немесе жапсыру үшін жабу; бөтелкелерді, банкаларды, түтіктерді және ұқсас ыдыстарды қақпақтармен немесе қақпақтармен герметикалық жабуға арналған жабдық; буып-түюге немесе орауға арналған жабдық (жабдықты қоса алғанда орау матриалын жылумен кішірейтетін тауарды орау) өзгелері; сусындарды газдандыруға арналған жабдық: ыдыс жуғыш машиналар: өзге 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Сығу құрылғысымен жабдықталған машиналарды қоса алғанда, кір жуу, тұрмыстық немесе кір жуу машиналары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8451 21 000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Жууға, тазалауға, сығуға, кептіруге, үтіктеуге, престеуге (материалдарды термофиксациялауға арналған престерді қоса алғанда), ағартуға, бояуға, аппреттеуге, әрлеуге, тоқыма иірімін, тоқыма материалдарын немесе дайын тоқыма бұйымдарын жабуға немесе сіңдіруге арналған жабдықтар (8450 тауар позициясының машиналарынан басқа) және тоқыма немесе басқа негізге паста жағуға арналған машиналар, линолеум сияқты еден жабындарын өндіруде қолданылатын; тоқыма материалдарын орауға, орауға, бүктеуге, кесуге немесе тесуге арналған машиналар: кептіру машиналары: сыйымдылығы 10 килограмнан аспайтын құрғақ киім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Жууға, тазалауға, сығуға, кептіруге, үтіктеуге, престеуге (материалдарды термофиксациялауға арналған престерді қоса алғанда), ағартуға, бояуға, аппреттеуге, әрлеуге, тоқыма иірімін, тоқыма материалдарын немесе дайын тоқыма бұйымдарын жабуға немесе сіңдіруге арналған жабдықтар (8450 тауар позициясының машиналарынан басқа) және тоқыма немесе басқа негізге паста жағуға арналған машиналар, линолеум сияқты еден жабындарын өндіруде пайдаланылатын; тоқыма материалдарын орауға, орауға, бүктеуге, кесуге немесе тесуге арналған машиналар: кептіргіш машиналар: өзге 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өзге де пештер; электр плиталары, электр плиталары, пісіру электр қазандықтары; грильдер мен қуырғыштар: электр плиталары (кем дегенде пеші және пісіру панелі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өзге де пештер; электр плиталары, электр плиталары, пісіру электр қазандары; грильдер мен қуырғыштар:кіріктірілген пештер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өзге де пештер; электр плиталары, электр плиталары, пісіру электр қазандары; грильдер мен қуырғыштар: өзге 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14-бөлім. Жылу тасығыштары бар электр және электрондық жабдық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тауар позициясының ауаны баптауға арналған қондырғыларынан басқа, электр немесе басқа типтегі тоңазытқыштар, мұздатқыштар және өзге де тоңазытқыш немесе мұздатқыш жабдықтар; жылу сорғылары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және ауа ылғалдылығын өзгертіп тұруға арналған қозғалтқышы және аспаптары бар, желдеткішпен жабдықталған, ауаны жақсартуға арналған қондырғылар, ылғалдылығы жеке реттелмейтін, терезеге қабырғаға, төбеге, еденге</w:t>
            </w:r>
          </w:p>
          <w:p>
            <w:pPr>
              <w:spacing w:after="20"/>
              <w:ind w:left="20"/>
              <w:jc w:val="both"/>
            </w:pPr>
            <w:r>
              <w:rPr>
                <w:rFonts w:ascii="Times New Roman"/>
                <w:b w:val="false"/>
                <w:i w:val="false"/>
                <w:color w:val="000000"/>
                <w:sz w:val="20"/>
              </w:rPr>
              <w:t>
орнатылатын немесе қабырғалық типтегі бір корпусты немесе "сплит-жүйелі" кондиционерлерді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ағынды немесе жинақтаушы (сыйымды) электр су жылытқыштар және тұрмыстық батырылатын электр жылытқыштар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жылытудың электр жабдықтары</w:t>
            </w:r>
          </w:p>
          <w:p>
            <w:pPr>
              <w:spacing w:after="20"/>
              <w:ind w:left="20"/>
              <w:jc w:val="both"/>
            </w:pPr>
            <w:r>
              <w:rPr>
                <w:rFonts w:ascii="Times New Roman"/>
                <w:b w:val="false"/>
                <w:i w:val="false"/>
                <w:color w:val="000000"/>
                <w:sz w:val="20"/>
              </w:rPr>
              <w:t>
кеңістікті және топырақты жылытуды, жылу жинақтағыш радиаторларды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электр жабдықтары</w:t>
            </w:r>
          </w:p>
          <w:p>
            <w:pPr>
              <w:spacing w:after="20"/>
              <w:ind w:left="20"/>
              <w:jc w:val="both"/>
            </w:pPr>
            <w:r>
              <w:rPr>
                <w:rFonts w:ascii="Times New Roman"/>
                <w:b w:val="false"/>
                <w:i w:val="false"/>
                <w:color w:val="000000"/>
                <w:sz w:val="20"/>
              </w:rPr>
              <w:t>
кеңістікті жылыту және жылыту</w:t>
            </w:r>
          </w:p>
          <w:p>
            <w:pPr>
              <w:spacing w:after="20"/>
              <w:ind w:left="20"/>
              <w:jc w:val="both"/>
            </w:pPr>
            <w:r>
              <w:rPr>
                <w:rFonts w:ascii="Times New Roman"/>
                <w:b w:val="false"/>
                <w:i w:val="false"/>
                <w:color w:val="000000"/>
                <w:sz w:val="20"/>
              </w:rPr>
              <w:t>
топырақ: басқалары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15-бөлім. Экрандармен және мониторлармен жабдықталған электрлік және электрондық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Құрамына қабылдағыш телевизиялық аппаратураны қамтымайтын мониторлар мен проекторлар, құрамына кең тарататын радиоқабылдағышты немесе дыбысты немесе бейнені жазатын немесе жаңғыртатын аппаратураны қамтитын немесе қамтымайтын телевизиялық байланысқа арналған қабылдау аппаратурасы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16-бөлім. Ұсақ габаритті электр және электрондық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 тауар позициясының пластиналары, цилиндрлері және басқа да баспа нысандары арқылы басып шығару үшін пайдаланылатын баспа машиналары; біріктірілген немесе біріктірілмеген өзге де принтерлер, көшірме аппараттары және факсимильді аппараттар; олардың бөліктері мен керек-жарақтары: есептеу машинасына немесе желіге қосылуға мүмкіндігі бар басып шығару, көшірме жасау немесе факс арқылы жөнелту сияқты екі немесе одан да көп қызметтерді атқаратын машиналар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 тауар позициясының пластиналары, цилиндрлері және басқа да баспа нысандары арқылы басып шығару үшін пайдаланылатын баспа машиналары; біріктірілген немесе біріктірілмеген өзге де принтерлер, көшірме аппараттары және факсимильді аппараттар; олардың бөліктері мен керек-жарақтары:</w:t>
            </w:r>
          </w:p>
          <w:p>
            <w:pPr>
              <w:spacing w:after="20"/>
              <w:ind w:left="20"/>
              <w:jc w:val="both"/>
            </w:pPr>
            <w:r>
              <w:rPr>
                <w:rFonts w:ascii="Times New Roman"/>
                <w:b w:val="false"/>
                <w:i w:val="false"/>
                <w:color w:val="000000"/>
                <w:sz w:val="20"/>
              </w:rPr>
              <w:t>
принтерлер, көшірме</w:t>
            </w:r>
          </w:p>
          <w:p>
            <w:pPr>
              <w:spacing w:after="20"/>
              <w:ind w:left="20"/>
              <w:jc w:val="both"/>
            </w:pPr>
            <w:r>
              <w:rPr>
                <w:rFonts w:ascii="Times New Roman"/>
                <w:b w:val="false"/>
                <w:i w:val="false"/>
                <w:color w:val="000000"/>
                <w:sz w:val="20"/>
              </w:rPr>
              <w:t>
аппараттар және факсимильді</w:t>
            </w:r>
          </w:p>
          <w:p>
            <w:pPr>
              <w:spacing w:after="20"/>
              <w:ind w:left="20"/>
              <w:jc w:val="both"/>
            </w:pPr>
            <w:r>
              <w:rPr>
                <w:rFonts w:ascii="Times New Roman"/>
                <w:b w:val="false"/>
                <w:i w:val="false"/>
                <w:color w:val="000000"/>
                <w:sz w:val="20"/>
              </w:rPr>
              <w:t>
есептеу машинасына немесе желіге қосылу мүмкіндігі бар өзге де аппараттар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8443 39 100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 тауар позициясының пластиналары, цилиндрлері және басқа да баспа нысандары арқылы басып шығару үшін пайдаланылатын баспа машиналары; біріктірілген немесе біріктірілмеген өзге де принтерлер, көшірме аппараттары және факсимильді аппараттар; олардың бөліктері мен керек-жарақтары:</w:t>
            </w:r>
          </w:p>
          <w:p>
            <w:pPr>
              <w:spacing w:after="20"/>
              <w:ind w:left="20"/>
              <w:jc w:val="both"/>
            </w:pPr>
            <w:r>
              <w:rPr>
                <w:rFonts w:ascii="Times New Roman"/>
                <w:b w:val="false"/>
                <w:i w:val="false"/>
                <w:color w:val="000000"/>
                <w:sz w:val="20"/>
              </w:rPr>
              <w:t>
түпнұсқаны сканерлеу арқылы көшірмесін жасау және көшірмелерді электр статикалық әдіспен басып шығару қызметін атқаратын машиналар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8443 39 310 0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 тауар позициясының пластиналары, цилиндрлері және басқа да баспа нысандары арқылы басып шығару үшін пайдаланылатын баспа машиналары; біріктірілген немесе біріктірілмеген өзге де принтерлер, көшірме аппараттары және факсимильді аппараттар; олардың бөліктері мен керек-жарақтары:</w:t>
            </w:r>
          </w:p>
          <w:p>
            <w:pPr>
              <w:spacing w:after="20"/>
              <w:ind w:left="20"/>
              <w:jc w:val="both"/>
            </w:pPr>
            <w:r>
              <w:rPr>
                <w:rFonts w:ascii="Times New Roman"/>
                <w:b w:val="false"/>
                <w:i w:val="false"/>
                <w:color w:val="000000"/>
                <w:sz w:val="20"/>
              </w:rPr>
              <w:t>
кіріктірілген оптикалық жүйесі бар басқа да көшіру аппараттары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 тауар позициясының кітап блоктарын тігуге арналған машиналардан басқа, тігін машиналары; тігін машиналарына арнайы арналған жиһаз, негіздер мен қаптар; тігін машиналарына арналған инелер: тұрмыстық тігін машиналары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тауар позициясында көрсетілгендерден басқа, кіріктірілген электр қозғалтқышы бар тұрмыстық электр механикалық машиналар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гидравликалық немесе кіріктірілген электрлі немесе электрлі емес қозғалтқышты қол аспаптары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машиналары және олардың блоктары, магниттік немесе оптикалық есептеуіш қондырғылар, деректерді кодталған формадағы ақпаратты тасымалдағыштарға көшіруге арналған машиналар және басқа жерде аты аталмаған немесе қосылмаған осындай ақпаратты өңдеуге арналған машиналар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тауар позициясында көрсетілгендерден басқа, кіріктірілген электр қозғалтқышы бар тұрмыстық электромеханикалық машиналар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ұстаралар, шаш қырғыштар және кіріктірілген электр қозғалтқышы бар эпиляцияға арналған құрылғылар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8516 31 000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шашты күтуге немесе қолды кептіруге арналған электротермиялық аппараттар: шаш кептіргіштер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тұрмыстық электр үтіктер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микротолқынды пештер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өзге де пештер; электр плиталары, электр плиталары, пісіру электр қазандықтары; грильдер мен қуырғыштар: электр плиталары, пісіру электр қазандықтары және пісіру панельдері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өзге де пештер; электр плиталары, электр плиталары, пісіру электр қазандықтары; грильдер мен қуырғыштар: грильдер мен қуырғыштар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өзге де электр жылыту аспаптары: кофе немесе шай дайындауға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өзге де электр жылыту аспаптары: тостерлер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өзге де электр жылыту аспаптары: өзге 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желілеріне немесе басқа сымсыз байланыс желілеріне арналған смартфондар мен өзге де телефон аппараттарын қоса алғанда, телефон аппараттары; тауар позициясын беретін немесе қабылдайтын аппаратурадан басқа, сымды немесе сымсыз байланыс желісіндегі (мысалы, жергілікті немесе ғаламдық байланыс желісіндегі) коммуникацияға арналған аппаратураны қоса алғанда, дауысты, бейнелерді немесе басқа деректерді беруге немесе қабылдауға арналған өзге де аппаратура 8443, 8525, 8527 немесе 8528: қабылдау және беру немесе дауысты қалпына келтіруге арналған құрылғылар, суреттер немесе басқа деректер, коммуникацияға арналған сымды және сымсыз байланыс құрылғылар: өзге 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17-бөлім. Шағын ақпараттық электр және электрондық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функциялары бар деректерді жазуға, көбейтуге және көрнекі түрде ұсынуға арналған есептегіш машиналар мен қалта машиналары; бухгалтерлік машиналар, пошталық таңбалау машиналары, билет аппараттары және санау құрылғылары бар басқа да ұқсас машиналар; кассалық аппараттар: сыртқы қуат беру көзінсіз жұмыс істеуге бейім электрондық калькуляторлар, және есептеу қызметтері бар деректерді жазып алуға, көрсетуге және сырттай қарап шығуға арналған қалта машиналары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желілеріне немесе басқа сымсыз байланыс желілеріне арналған смартфондар мен өзге де телефон аппараттарын қоса алғанда, телефон аппараттары; тауар позициясын беретін немесе қабылдайтын аппаратурадан басқа, сымды немесе сымсыз байланыс желісіндегі (мысалы, жергілікті немесе ғаламдық байланыс желісіндегі) коммуникацияға арналған аппаратураны қоса алғанда, дауысты, бейнелерді немесе басқа деректерді беруге немесе қабылдауға арналған өзге де аппаратура 8443, 8525, 8527 немесе 8528: ұялы байланыс желілеріне немесе басқа сымсыз байланыс желілеріне арналған смартфондар мен басқа да телефон аппараттарын қоса алғанда, телефон аппараттары: сымсыз тұтқалы байланыс жасайтын телефон аппараттары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желілеріне немесе басқа сымсыз байланыс желілеріне арналған смартфондар мен өзге де телефон аппараттарын қоса алғанда, телефон аппараттары; тауар позициясын беретін немесе қабылдайтын аппаратурадан басқа, сымды немесе сымсыз байланыс желісіндегі (мысалы, жергілікті немесе ғаламдық байланыс желісіндегі) коммуникацияға арналған аппаратураны қоса алғанда, дауысты, бейнелерді немесе басқа деректерді беруге немесе қабылдауға арналған өзге де аппаратура 8443, 8525, 8527 немесе 8528: ұялы байланыс желілеріне немесе басқа сымсыз байланыс желілеріне арналған смартфондар мен басқа да телефон аппараттарын қоса алғанда, телефон аппараттары: смартфондар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8517 18 000 0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желілеріне немесе басқа сымсыз байланыс желілеріне арналған смартфондар мен өзге де телефон аппараттарын қоса алғанда, телефон аппараттары; тауар позициясын беретін немесе қабылдайтын аппаратурадан басқа, сымды немесе сымсыз байланыс желісіндегі (мысалы, жергілікті немесе ғаламдық байланыс желісіндегі) коммуникацияға арналған аппаратураны қоса алғанда, дауысты, бейнелерді немесе басқа деректерді беруге немесе қабылдауға арналған өзге де аппаратура 8443, 8525, 8527 немесе 8528: телефон аппараттары, соның ішінде смартфондар және басқа да аппараттар ұялы желілерге арналған телефон немесе басқа сымсыз байланыс байланыс желілері,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жазатын Аппаратура немесе</w:t>
            </w:r>
          </w:p>
          <w:p>
            <w:pPr>
              <w:spacing w:after="20"/>
              <w:ind w:left="20"/>
              <w:jc w:val="both"/>
            </w:pPr>
            <w:r>
              <w:rPr>
                <w:rFonts w:ascii="Times New Roman"/>
                <w:b w:val="false"/>
                <w:i w:val="false"/>
                <w:color w:val="000000"/>
                <w:sz w:val="20"/>
              </w:rPr>
              <w:t>
дыбыс шығаратын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корпуста дыбыс жазатын немесе дыбыс шығаратын аппаратурамен немесе сағатпен біріктірілген немесе біріктірілмеген радиохабар таратуға арналған қабылдау аппаратурасы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корпуста дыбыс жазатын немесе дыбыс шығаратын аппаратурамен немесе сағатпен біріктірілген немесе біріктірілмеген радиохабар таратуға арналған қабылдау аппаратурасы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8525 81 300 0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дыбыс жазу немесе дыбыс шығару аппаратурасын қамтитын немесе құрамына кірмейтін радиохабар тарату немесе теледидар үшін таратушы Аппаратура; телевизиялық камералар, цифрлық камералар және жазатын бейнекамералар: телевизиялық камералар, цифрлық камералар және жазатын бейнекамералар: осы топқа 1-субпозицияға ескертпеде көрсетілген жоғары жылдамдықты бұйымдар: цифрлық камералар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 (кинокамералардан басқа); 8539 тауар позициясындағы газ разрядты шамдардан басқа фото жарқылдар мен жарқыл-шамдар: дайын суреттерді лезде алатын фотокамералар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 (кинокамералардан басқа); 8539 тауар позициясындағы газ разрядты шамдардан басқа фото жарқылдар мен жарқыл-шамдар: ені 35 миллиметр катушка түріндегі фотопленкаға арналған басқа да фотокамералар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9006 59 000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 (кинокамералардан басқа); 8539 тауар позициясындағы газ разрядты шамдардан басқа фото жарқылдар мен жарқыл-шамдар: өзге де фотокамералар: өзге 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9006 61 000 0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 (кинокамералардан басқа); 8539 тауар позициясындағы газ разрядты шамдардан басқа фото жарқылдар мен жарқыл-шамдар: өзге де фотокамералар: разрядтық фотожарқылдар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9006 69 000 0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 (кинокамералардан басқа); 8539 тауар позициясындағы газ разрядты шамдардан басқа фото жарқылдар мен жарқыл-шамдар: өзге де фотокамералар: фотожарқылдар және жарқыл шамдар өзге 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9504 50 000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Консольдер мен бейне ойын жабдықтары, үстел ойындары немесе жабық ойындар, соның ішінде пинбол үстелдері, бильярд, арнайы казино ойын үстелдері және автоматты боулинг жабдықтары, монеталар, банкноттар, банк карталары, жетондар немесе кез келген басқа төлем құралдарымен басқарылатын Ойын автоматтары: Бейне ойын консольдері және бейне ойын жабдықтары, субпозицияда көрсетілгендерден басқа 9504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18-бөлім. Өндірушілердің (импорттаушылардың) кеңейтілген міндеттемелері қолданылатын өнім (тауарлар), қаптамасына (полимер, шыны, қағаз, картон, металл және (немесе) құрама материалдардан жасалған)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тұздықтағы, кептірілген немесе қақталған ет және ет тағамдық қосымша өнімдер, еттен немесе ет тағамдық қосымша өнімдерден ұсақ және ірі иленген тағам 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сүбесі мен 0304 тауар позициясының балық етін қоспағанда, мұздатылған балық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ұсталған, салқындатылған немесе мұздатылған балық сүбесі (балық фаршын қоса алғанда) және басқа балық 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тұздалған немесе тұздық; ысталған балық, жоқ ұшыраған немесе ұшыраған дейінгі немесе процесінде ыстау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 тәрізділер, қабығында немесе онсыз қабық, тірі, жаңа піскен, салқындатылған, мұздатылған, кептірілген, тұздалған немесе тұздық судағы; ысталған шаян тәрізділер, қабығында немесе қабықсыз, немесе алғашқы өңдеуге ұшыраған жылу дейін немесе процесінде өңдеу ысталған; сауыттағы шаян тәрізділер, буға пісірілген немесе қайнаған су, салқындатылған немесе тоңазытылмаған, мұздатылған немесе мұздатылмаған, кептірілген немесе кептірілмеген, тұздалған немесе тұздалмаған, тұздықта немесе тұздықта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Раковинадағы немесе раковинасыз, тірі, жас, тоңазытылған, мұздатылған, кептірілген, тұздалған немесе тұздық судағы моллюскалар; ысталған, раковинадағы немесе раковинасыз, темекі шегуге дейін немесе процесінде жылумен өңдеуге ұшырамаған немесе ұшырамаған моллюскалар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 тәрізділер мен ұлулардан басқа, тірі, жас, тоңазытылған, мұздатылған, кептірілген, тұздалған немесе тұздықтағы су омыртқасыздары; шаян тәрізділер мен ұлулардан басқа, ысталған, ысталғанға дейін немесе ыстау процесінде жылумен өңдеуге ұшырамаған немесе ұшыраған су омыртқасыздары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Қоюлатылмаған және қант немесе басқа да тәттілендіретін заттар қосылмаған сүт және кілегей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немесе қант немесе басқа да тәттілендіретін заттар қосылған сүт және кілегей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 айран, ұйытылған сүт және кілегей, йогурт, айран және өзге де ферменттелген немесе ашытылған сүт және кілегей, қоюлатылған немесе қоюлатылмаған, қант немесе басқа да тәттілендіретін заттар қосылған немесе қосылмаған, дәмді-хош иісті қоспалары бар немесе оларсыз, жемістер, жаңғақтар немесе какао қосылған немесе қосылмаған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тәттілендіретін заттар қосылған немесе қосылмаған қоюлатылған немесе қоюлатылмаған сүт сарысуы;</w:t>
            </w:r>
          </w:p>
          <w:p>
            <w:pPr>
              <w:spacing w:after="20"/>
              <w:ind w:left="20"/>
              <w:jc w:val="both"/>
            </w:pPr>
            <w:r>
              <w:rPr>
                <w:rFonts w:ascii="Times New Roman"/>
                <w:b w:val="false"/>
                <w:i w:val="false"/>
                <w:color w:val="000000"/>
                <w:sz w:val="20"/>
              </w:rPr>
              <w:t>
басқа жерде аталмаған немесе енгізілмеген, қант немесе басқа да тәттілендіретін заттар қосылған немесе қосылмаған сүттің табиғи компоненттерінен жасалған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сүттен дайындалған өзге де тоң майлар мен майлар; сүт пасталары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Құстардың қабықтағы, жас, консервіленген немесе қайнатылған жұмыртқалары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Құстардың қабығы жоқ жұмыртқалары және жұмыртқаның сарысы, жас, кептірілген, буға немесе қайнаған суға пісірілген, пішінделген, мұздатылған немесе басқа тәсілмен консервіленген, қант немесе басқа да тәттілендіретін заттар қосылған немесе қосылмаған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жәндіктер және жануарлардан алынатын өзге де тамақ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салқындатылған картоп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қызанақтар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басты пияз, шалот пиязы, сарымсақ, порей пиязы және өзге де пиязшық көкөністер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салқындатылған қауданды қырыққабат, түрлі-түсті қырыққабат, кольраби, жапырақты қырыққабат және Brassica тектес ұқсас жеуге жарамды көкөністер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Салат-латук (Lactuca sativa) және цикорий (Cichorium spp.), жас немесе салқындатылған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салқындатылған сәбіз, шалқан, асханалық қызылша, қойжелкек, тамырлы балдыркөк, шалғам және өзге де осыған ұқсас жеуге жарамды тамыржемістілер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салқындатылған қияр мен корнишондар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 немесе аршылмаған, жас немесе салқындатылған бұршақ тұқымдас көкөністер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өзге де көкөністер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көкөністер (шикі немесе суда немесе буға пісірілген)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сақтау үшін консервіленген, бірақ мұндай түрде тікелей тамаққа пайдалануға жарамсыз көкөністер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бүтін, бөліктерге, тілімдерге кесілген, ұсақталған немесе ұнтақ түріндегі, бірақ одан әрі өңдеуге ұшырамаған көкөністер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аршылған, тұқым қабығынан тазартылған немесе тазартылмаған, жарылған немесе жарылмаған бұршақ тұқымдас көкөністер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салқындатылған, мұздатылған немесе кептірілген, бүтін немесе тілімдерге кесілген немесе түйіршіктер түріндегі маниок, маранта, салеп, жер алмұрты немесе топинамбур, тәтті картоп немесе батат және құрамында крахмал немесе инулин көп болатын осыған ұқсас тамыржемістілер мен түйнек жемістілер; саго пальмасының өзегі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қабықтан тазартылған немесе тазартылмаған, қабығымен немесе қабықсыз кокос жаңғағы, бразилия жаңғағы және кешью жаңғағы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қабықтан тазартылған немесе тазартылмаған, қабығымен немесе қабықсыз өзге де жаңғақтар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Плантайндарды қоса алғанда, жаңа піскен немесе кептірілген банандар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 інжір, ананас, авокадо, гуайява, манго және мангостан немесе гарциния, жаңа піскен немесе кептірілген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цитрус жемістері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жүзім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қауындар (қарбыздарды қоса алғанда) және папайя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алма, алмұрт және айва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өрік, шие және қызыл шие, шабдалы (нектариндерді қоса алғанда), қара өрік және терн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жаңа піскен жемістер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Қайнаған суда немесе буда жылумен өңдеуге ұшыраған немесе ұшырамаған, мұздатылған, қант немесе басқа да тәттілендіретін заттар қосылған немесе қосылмаған жемістер мен жаңғақтар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сақтау үшін консервіленген, бірақ бұл түрдегі жемістер мен жаңғақтар тікелей тұтынуға жарамсыз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0801 - 0806 тауар позицияларының жемістерінен басқа, кептірілген жемістер; осы топтың жаңғақтарының немесе кептірілген жемістерінің қоспалары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мұздатылған, кептірілген немесе тұздықта, күкіртті суда немесе басқа да уақытша консервілейтін ерітіндіде қысқа мерзімге сақтау үшін консервіленген цитрус жемістерінің қабығы немесе қауын қабығы (қарбыз қабығын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Кофеині бар немесе кофеинсіз қуырылған немесе қуырылмаған кофе; кофе қауызы және кофе дәндерінің қабығы; кез келген пропорцияда кофесі бар кофені алмастырғыштар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Дәмді-хош иісті қоспалары бар немесе оларсыз шай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 немесе парагвай шайы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Piper тұқымының бұрышы; Capsicum тұқымының немесе Pimenta тұқымының жемістері, кептірілген немесе ұсақталған немесе ұнтақталған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Даршын және даршын ағашының гүлдері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Қалампыр (тұтас жемістер, гүлдер мен гүлсабақ)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Мускат жаңғағы, мацис және кардамон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Анис, бадьян, фенхель, кориандр, рим зире, немесе волош зире, немесе зире тұқымдары; арша жидектері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Зімбір, шафран, турмерик (куркума), жебір немесе тасшөп, лавр жапырағы, карри және өзге де дәмдеуіштер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тары және субидайық; өзге де дәнді дақылдар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немесе бидай-қарабидай 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немесе бидай-қарабидайдан басқа, дәнді дақылдар дәнінен жасалған ұн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ірі тартылған ұн және дәнді дақылдардан жасалған түйіршіктер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тауар позициясының күрішінен басқа, басқа тәсілдермен өңделген астық тұқымдастар дәні (мысалы, аршылған, жанышталған, үлпектерге қайта өңделген, кесілген немесе ұсақталған); тұтас, жанышталған, үлпектер түріндегі немесе ұнтақталған дәнді дақылдар дәнінің ұрықтары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ұн, ұнтақ, үлпектер, картоп түйіршіктері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ұн және 0713 тауар позициясының кептірілген бұршақ көкөністерінен, саго пальмасы өзегінен, 0714 тауар позициясының тамыржемістерінен немесе түйнек жемістерінен немесе 08 тобы өнімдерінен жасалған ұнтақ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Қуырылған немесе қуырылмаған уыт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инулин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ұнтақталмаған соя бұршақтары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Қуырылмаған немесе қандай да бір басқа тәсілмен дайындалмаған, аршылған немесе аршылмаған, ұсатылған немесе ұсатылмаған жержаңғақ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ұнтақталмаған күнбағыс тұқымдары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тұқымдарынан басқа, майлы дақылдардың тұқымдарынан немесе жемістерінен жасалған майда және ірі тартылған ұн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немесе 1503 тауар позициясының тоң майынан басқа, шошқа тоң майы (лярдты қоса алғанда) және үй құсының тоң майы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 тауар позициясының тоң майынан басқа, ірі қара малдың, қойдың немесе ешкінің тоң майы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химиялық құрамы өзгермеген балықтан немесе теңіз сүтқоректілерінен алынған тоң майлар, майлар және олардың фракциялары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химиялық құрамы өзгермеген жануарлардан алынатын өзге де майлар мен майлар және олардың фракциялары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химиялық құрамы өзгермеген зәйтүн майы және оның фракциялары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 тауар позициясының майлары немесе фракциялары бар осы майлардың немесе фракциялардың қоспаларын қоса алғанда, тек зәйтүннен немесе зәйтүннен алынатын, тазартылмаған немесе тазартылған, бірақ химиялық құрамы өзгермеген өзге де майлар және олардың фракциялары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химиялық құрамы өзгермеген күнбағыс, мақсары немесе мақта майы және олардың фракциялары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өсімдіктерден немесе микробиологиялық тектес майлар мен майлар және олардың фракциялары толық немесе ішінара гидрогенизацияланған, трансэтерификацияланған, реэтерификацияланған немесе элаидинделген, тазартылмаған немесе тазартылған, бірақ одан әрі өңдеуге ұшырамаған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1516 тауар позициясындағы жеуге жарамды майлар мен майлардан немесе олардың фракцияларынан басқа, жануарлардан, өсімдіктерден немесе микробиологиялық тектес майлардан немесе осы топтағы әртүрлі майлар немесе майлар фракцияларынан тағамға қолдануға жарамды қоспалар немесе дайын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Шұжықтар және еттен, қосымша ет өнімдерінен немесе қаннан немесе жәндіктерден жасалған ұқсас өнімдер; олардың негізінде дайындалған дайын тамақ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қосымша ет өнімдерінен, қаннан немесе басқа да жәндіктерден жасалған дайын немесе консервіленген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балықтан немесе шаян тәрізділерден, ұлулардан немесе өзге де су омыртқасыздарынан алынған сығындылар мен шырындар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балық; бекіре уылдырығы және балық жұмыртқаларынан жасалған оны алмастырғыштар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шаян тәрізділер, ұлулар және өзге де су омыртқасыздары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Құрақ немесе қызылша қанты және қатты күйдегі химиялық таза сахароза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күйдегі химиялық таза лактозаны, мальтозаны, глюкозаны және фруктозаны қоса алғанда, өзге де қанттар; дәмді-хош иісті немесе бояғыш заттар қосылмаған қант шәрбаттары; табиғи балмен араластырылған немесе араластырылмаған жасанды бал; карамель кулер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жоқ қанттан жасалған кондитерлік өнімдер (ақ шоколадты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қоспалары немесе басқа да тәттілендіретін заттар жоқ какао ұнтағы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және құрамында какао бар өзге де дайын тамақ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сығындысы; құрамында какао жоқ немесе құрамында толық майсыздандырылған негізге қайта есептегенде 40 мас. % кем какао бар, басқа жерде аталмаған немесе енгізілмеген, майда немесе ірі тартылған ұннан, жармадан, крахмалдан немесе уыт сығындысынан жасалған дайын тамақ өнімдері; 0401 - 0404 тауар позицияларының шикізатынан алынған, құрамында толық майсыздандырылған негізге қайта есептегенде 5 мас. % кем какао жоқ немесе бар, басқа жерде аталмаған немесе енгізілмеген дайын тамақ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өңдеуге ұшыраған немесе ұшырамаған, салмасы бар (еттен немесе өзге де өнімдерден) немесе салмасы жоқ немесе спагетти, макарон, үзбе кеспе, лазанья, тұшпара, равиоли, каннеллони сияқты басқа тәсілмен дайындалған немесе дайындалмаған макарон өнімдері; дайындалған немесе дайындалмаған кускус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дәндерін немесе астық өнімдерін үрлеу немесе қуыру арқылы алынған дайын тамақ өнімдері (мысалы, жүгері үлпектері); алдын ала қайнатылған немесе өзге тәсілмен дайындалған, басқа жерде аталмаған немесе енгізілмеген астық түріндегі немесе үлпектер немесе өзге тәсілмен өңделген астық түріндегі (майда және ірі тартылған ұнды қоспағанда, жарма) жарма (жүгері дәнінен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какаосы бар немесе жоқ нан, ұннан жасалған кондитерлік өнімдер, пирожныйлар, печенье және өзге де нан-тоқаш және ұннан жасалған кондитерлік өнімдер; фармацевтикалық мақсаттарда пайдалануға жарамды вафельді пластиналар, бос капсулалар, желімдеуге арналған вафельді қабықтар, күріш қағазы және ұқсас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қосылып дайындалған немесе консервіленген көкөністер, жемістер, жаңғақтар және өсімдіктердің басқа да жеуге жарамды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қосылмай дайындалған немесе консервіленген қызанақтар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қосылмай дайындалған немесе консервіленген саңырауқұлақтар мен трюфельдер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тауар позициясының өнімдерінен басқа, сірке суы немесе сірке қышқылы қосылмай дайындалған немесе консервіленген, мұздатылған өзге де көкөністер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тауар позициясының өнімдерінен басқа, сірке суы немесе сірке қышқылы қосылмай дайындалған немесе консервіленген, мұздатылмаған өзге де көкөністер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көмегімен консервіленген (қант шәрбаты сіңірілген, жылтыратылған немесе қантталған) көкөністер, жемістер, жаңғақтар, жемістердің қабығы және өсімдіктердің басқа да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 оның ішінде қант немесе басқа да тәттілендіретін заттар қосу арқылы алынған джемдер, жеміс желесі, мармеладтар, жеміс немесе жаңғақ пюресі, жеміс немесе жаңғақ пастасы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құрамында қант қоспалары немесе басқа да тәттілендіретін заттар немесе спирт бар немесе жоқ, өзге тәсілмен дайындалған немесе консервіленген жемістер, жаңғақтар және өсімдіктердің өзге де жеуге жарамды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шырындары немесе жаңғақты (жүзім ашытқысын және кокос суын қоса алғанда) және ашытылмаған және құрамында спирт қоспалары жоқ, қант немесе басқа да тәттілендіретін заттар қосылған немесе қосылмаған көкөніс шырындары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шай немесе мате, немесе Парагвай шайының сығындылары, эссенциялары және концентраттары және олардың негізіндегі немесе кофе, шай немесе мате, немесе Парагвай шайының негізіндегі дайын өнімдер; қуырылған цикорий және өзге де қуырылған кофе алмастырғыштар және олардан алынған сығындылар, эссенциялар және концентраттар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Ашытқылар (белсенді немесе белсенді емес); өзге де өлі бір клеткалы микроорганизмдер (3002 тауар позициясының вакциналарынан басқа); дайын наубайханалық ұнтақтар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Тұздықтар дайындауға арналған өнімдер және дайын тұздықтар; дәмдік қоспалар және аралас дәмдеуіштер; қыша ұнтағы және дайын қыша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сорпалар мен сорпалар және оларды дайындауға арналған дайындамалар; гомогенделген құрамдас дайын тамақ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жоқ немесе жоқ балмұздақ және тағамдық мұздың өзге де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тамақ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тәттілендіретін немесе дәмді-хош иісті заттар қосылмаған табиғи немесе жасанды минералды, газдалған суларды қоса алғанда, сулар; мұз және қар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тауар позициясының жеміс немесе жаңғақты, көкөніс шырындарын қоспағанда, құрамында қант немесе басқа да тәттілендіретін немесе дәмді-хош иісті заттар қоспалары бар минералды және газдалған суларды қоса алғанда, сулар және өзге де алкогольсіз сусындар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сырасы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ашытқысы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немесе хош иісті заттар қосылған вермуттар және өзге де табиғи жүзім шараптары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ашытылған сусындар (мысалы, сидр, перри немесе алмұрт сидрі, бал сусыны, сакэ); басқа жерде аталмаған немесе енгізілмеген ашытылған сусындардан жасалған қоспалар және ашытылған сусындар мен алкогольсіз сусындардың қоспалары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көлемд. % немесе одан астам спирт концентрациясы бар денатуратталмаған этил спирті; кез келген концентрациядағы денатуратталған этил спирті және өзге де спирт тұнбалары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көлемд. % төмен спирт концентрациясы бар денатуратталмаған этил спирті; спирт тұнбалары, ликерлер және өзге де спиртті ішімдіктер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қышқылынан алынған сірке суы және оның алмастырғыштары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Сигаралар, ұштары кесілген сигаралар, сигариллалар және темекіден немесе оны алмастырғыштардан жасалған сигареттер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өнеркәсіптік өндірілген темекі және темекіні өнеркәсіптік алмастырғыштар; "гомогенизацияланған" немесе "қалпына келтірілген" темекі; темекі сығындылары мен эссенциялары: құрамында кез келген пропорцияда темекі алмастырғыштары бар немесе жоқ темекі шегетін темекі: осы топқа 1-субпозицияға ескертпеде көрсетілген кальянға арналған темекі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w:t>
            </w:r>
          </w:p>
          <w:p>
            <w:pPr>
              <w:spacing w:after="20"/>
              <w:ind w:left="20"/>
              <w:jc w:val="both"/>
            </w:pPr>
            <w:r>
              <w:rPr>
                <w:rFonts w:ascii="Times New Roman"/>
                <w:b w:val="false"/>
                <w:i w:val="false"/>
                <w:color w:val="000000"/>
                <w:sz w:val="20"/>
              </w:rPr>
              <w:t>
өндірілген темекі және</w:t>
            </w:r>
          </w:p>
          <w:p>
            <w:pPr>
              <w:spacing w:after="20"/>
              <w:ind w:left="20"/>
              <w:jc w:val="both"/>
            </w:pPr>
            <w:r>
              <w:rPr>
                <w:rFonts w:ascii="Times New Roman"/>
                <w:b w:val="false"/>
                <w:i w:val="false"/>
                <w:color w:val="000000"/>
                <w:sz w:val="20"/>
              </w:rPr>
              <w:t>
өнеркәсіптік темекі алмастырғыштар;</w:t>
            </w:r>
          </w:p>
          <w:p>
            <w:pPr>
              <w:spacing w:after="20"/>
              <w:ind w:left="20"/>
              <w:jc w:val="both"/>
            </w:pPr>
            <w:r>
              <w:rPr>
                <w:rFonts w:ascii="Times New Roman"/>
                <w:b w:val="false"/>
                <w:i w:val="false"/>
                <w:color w:val="000000"/>
                <w:sz w:val="20"/>
              </w:rPr>
              <w:t>
темекі "гомогенизацияланған" немесе</w:t>
            </w:r>
          </w:p>
          <w:p>
            <w:pPr>
              <w:spacing w:after="20"/>
              <w:ind w:left="20"/>
              <w:jc w:val="both"/>
            </w:pPr>
            <w:r>
              <w:rPr>
                <w:rFonts w:ascii="Times New Roman"/>
                <w:b w:val="false"/>
                <w:i w:val="false"/>
                <w:color w:val="000000"/>
                <w:sz w:val="20"/>
              </w:rPr>
              <w:t>
"қалпына келтірілген"; темекі</w:t>
            </w:r>
          </w:p>
          <w:p>
            <w:pPr>
              <w:spacing w:after="20"/>
              <w:ind w:left="20"/>
              <w:jc w:val="both"/>
            </w:pPr>
            <w:r>
              <w:rPr>
                <w:rFonts w:ascii="Times New Roman"/>
                <w:b w:val="false"/>
                <w:i w:val="false"/>
                <w:color w:val="000000"/>
                <w:sz w:val="20"/>
              </w:rPr>
              <w:t>
сығындылар мен эссенциялар: өзге де: өзге де: шайнайтын және иіскейтін темекі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(асханалық және денатуратталған тұзды қоса алғанда) және таза натрий хлориді, суда ерітілген немесе ерітілмеген немесе құрамында жабысуға кедергі келтіретін немесе сусымалылықты қамтамасыз ететін агенттердің қоспалары бар немесе жоқ; теңіз 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глиноземді цемент, қож цементі, суперсульфатты цемент және ұқсас гидравликалық цементтер, боялмаған немесе боялған, дайын немесе клинкер түрінде: сазтопырақ цементі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глиноземді цемент, қож цементі, суперсульфатты цемент және ұқсас гидравликалық цементтер, боялмаған немесе боялған, дайын немесе клинкер түрінде: гидравликалық цементтер өзге 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және таскөмір шайырын жоғары температурада айдаудың басқа да өнімдері; хош иісті құрамдас бөліктерінің массасы хош иісті емес шайырдың массасынан асатын ұқсас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лактар; осы топқа 3-ескертпеде көрсетілген түсті лактар негізіндегі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 эмаль немесе шыны өндірісінде пайдаланылатын дайын пигменттер, дайын шыны сөндіргіштер және дайын бояулар, эмальдар мен шыны тәрізді глазурьдер, ангобтар (шликерлер), сұйық жылтырақтар және ұқсас препараттар; шыны тәрізді фритта және ұнтақтағы, түйіршіктердегі немесе үлпектердегі өзге де шыны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полимерлер немесе химиялық түрлендірілген табиғи полимерлер негізіндегі, диспергирленген немесе сулы емес ортада ерітілген бояулар мен лактар (эмальдар мен политурларды қоса алғанда); осы топқа 4-ескертпеде көрсетілген ерітінділер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полимерлер немесе химиялық түрлендірілген табиғи полимерлер негізіндегі, диспергирленген немесе сулы ортада ерітілген бояулар мен лактар (эмальдар мен политурларды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бояулар мен лактар( эмальдарды, политураларды және желім бояуларын қоса алғанда); теріні өңдеу үшін пайдаланылатын дайын су пигменттері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Бояуларды (эмальдарды қоса алғанда) өндіру кезінде пайдаланылатын Сулы емес ортада диспергирленген, сұйық немесе паста тәрізді пигменттер( металл ұнтақтар мен үлпектерді қоса алғанда); өрнектеуге арналған фольга; бөлшек сауда үшін қалыптарға немесе орамдарға өлшеніп салынған бояғыштар мен өзге де бояғыш заттар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Суретшілер, студенттер пайдаланатын немесе маңдайшаларды безендіру үшін пайдаланылатын көркем бояулар, лессирлеу бояулары, бос уақытқа арналған бояулар және таблеткалардағы, түтіктердегі, банкалардағы, құтыдағы, науалардағы немесе ұқсас нысандардағы немесе орамдардағы ұқсас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бақша сылақтары, шайырлы цементтер, тығыздауға арналған құрамдар және өзге де мастикалар; сырлау жұмыстарына арналған тығыздағыштар; қасбеттердің, ғимараттардың ішкі қабырғаларының, едендердің, төбелердің беттерін дайындауға арналған отқа төзімді емес құрамдар немесе осыған ұқсастар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бояу, жазуға немесе сурет салуға арналған сия немесе тушь және концентрацияланған немесе концентрацияланбаған, қатты немесе қатты емес өзге де сиялар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Әтір және иіссу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құралдар немесе макияжға арналған құралдар және күнге күюге қарсы немесе күнге күюге арналған құралдарды қоса алғанда, теріні күтуге арналған құралдар (дәрілік заттардан басқа); маникюрге немесе педикюрге арналған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Шашқа арналған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протездеріне арналған бекіткіш ұнтақтар мен пасталарды қоса алғанда, ауыз қуысы немесе тіс гигиенасына арналған құралдар; бөлшек сауда үшін жеке орамдағы тіс аралық аралықтарды тазалау үшін пайдаланылатын жіптер (тіс жібегі)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дейін, қырыну кезінде немесе одан кейін пайдаланылатын құралдар, Жеке мақсаттағы дезодоранттар, ванна қабылдауға арналған құрамдар, шашты кетіруге арналған құралдар және басқа жерде аталмаған немесе енгізілмеген өзге де парфюмерлік, косметикалық немесе дәретхана құралдары; хош иістендірілген немесе хош иістендірілмеген, дезинфекциялау қасиеттері бар немесе жоқ үй-жайларға арналған дезодоранттар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сабын ретінде қолданылатын, құрамында сабын бар немесе жоқ беттік-белсенді органикалық заттар мен құралдар; құрамында сабын бар немесе жоқ, сұйық немесе крем түріндегі және бөлшек сауда үшін өлшеніп салынған беттік-белсенді органикалық заттар мен теріні жууға арналған құралдар; сабын немесе жуу құралы сіңірілген немесе жабылған қағаз, мақта, киіз немесе фетр және тоқылмаған материалдар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Беттік-белсенді органикалық заттар (сабыннан басқа); беттік-белсенді құралдар, жуу құралдары (қосалқы жуу құралдарын қоса алғанда) және құрамында сабын бар немесе жоқ тазалау құралдары (3401 тауар позициясының құралдарынан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 (кесетін құралдарға арналған майлаушы-салқындататын эмульсияларды қоса алғанда, бұрандамаларды немесе сомындарды бұрауды жеңілдетуге арналған құралдар, тотты кетіруге арналған құралдар немесе майлаулар негізінде дайындалған қалыптан жасалған бұйымдарды алуды жеңілдетуге арналған коррозияға қарсы құралдар мен препараттар) және негізгі компоненттер ретінде құрамында битуминозды жыныстардан алынған 70 мас.% немесе одан да көп мұнай немесе мұнай өнімдері бар құралдардан басқа, тоқыма материалдарын, теріні, үлбірді немесе өзге де материалдарды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балауыздар және дайын балауыздар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тауар позициясының балауыздарынан басқа, аяқ киімге арналған вакстар мен кремдер, жиһазға, еденге, көлік құралдарының шанақтарына, шыныға немесе металға арналған жылтыратпалар мен мастикалар, тазалағыш пасталар мен ұнтақтар және ұқсас құралдар (оның ішінде қағаз, мақта, киіз немесе фетр, тоқыма емес материалдар, осындай құралдармен сіңірілген немесе қапталған кеуекті пластмассалар немесе кеуекті резеңке)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Шырақтар, жіңішке балауыз шырақтар және ұқсас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пластилинді қоса алғанда, жабыстыруға арналған пасталар; "тіс дәрігерлік балауыз" немесе бөлшек саудаға арналған жинақтарға, қаптамаларға өлшеп салынған немесе плиткалар түрінде, таға нысанында, брускаларда немесе ұқсас нысандарда; гипс (кальцийленген гипс немесе кальций сульфаты) негізіндегі өзге де тіс дәрігерлік мақсаттарға арналған құрамдар)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 казеинаттар және казеиннің өзге де туындылары; казеин желімдері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Альбуминдер (құрғақ затқа есептегенде сарысулық ақуыздардың 80-нен астам мас.% бар екі немесе одан да көп сарысулық ақуыз концентраттарын қоса алғанда), альбуминаттар және альбуминнің өзге де туындылары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(оның ішінде тік бұрышты (шаршыны қоса алғанда) парақтарда, үстіңгі беті өңделген немесе өңделмеген, боялған немесе боялмаған) және желатин туындылары; балық желімі; 3501 тауар позициясының казеиндерінен басқа, жануарлардан алынатын өзге де желімдер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Пептондар және олардың туындылары; басқа жерде аталмаған немесе енгізілмеген өзге де белоктық заттар және олардың туындылары; хромдалған немесе хромдалмаған былғарыдан немесе гольден жасалған ұнтақ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Декстриндер және өзге де түрлендірілген крахмалдар (мысалы, алдын ала желатинделген немесе күрделі эфирге айналған крахмалдар); крахмалдар немесе декстриндер немесе өзге де түрлендірілген крахмалдар негізіндегі желімдер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желімдер және басқа жерде аталмаған немесе енгізілмеген өзге де дайын адгезивтер; желімдер немесе адгезивтер ретінде пайдалану үшін жарамды, желімдер немесе адгезивтер ретінде бөлшек сауда үшін өлшеніп салынған, нетто-массасы 1 кг-нан аспайтын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Ферменттер; басқа жерде аталмаған немесе енгізілмеген ферменттік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Отшашулар, сигналдық зымырандар, жаңбыр зымырандары, тұманға қарсы сигналдар және өзге де пиротехникалық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 тауар позициясының пиротехникалық бұйымдарынан басқа сіріңкелер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немесе тоқымадан басқа кез келген материалдардан жасалған жалпақ, сенсибилизацияланған, экспонизацияланбаған фотопластинкалар мен фотопленкалар; орауышта немесе орауышта емес сенсибилизацияланған, экспонизацияланбаған, жедел фотосуретке арналған жазық пленкалар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немесе тоқымадан басқа кез келген материалдардан жасалған, сенсибилизацияланған, экспонизацияланбаған орамдардағы фотопленка; сенсибилизацияланған, экспонизацияланбаған орамдардағы лезде фотосуретке арналған пленка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Сенсибилизацияланған, экспонизацияланбаған фотографиялық қағаз, картон және тоқыма материалдары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Экспонирленген, бірақ көрсетілмеген фотографиялық пластинкалар, пленка, қағаз, картон және тоқыма материалдар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Кинопленкадан басқа, экспонирленген және көрсетілген фотопластинкалар мен фотопленка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жолы бар немесе дыбыс жолы жоқ немесе тек дыбыс жолы бар экспонирленген және шығарылған кинопленка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Фотохимикаттар (лактардан, желімдерден, адгезивтерден және ұқсас препараттардан басқа); фотографиялық мақсаттар үшін пайдаланылатын, өлшенген дозаларда ұсынылған немесе бөлшек сауда үшін пайдалануға дайын түрде буып-түйілген араласпаған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жыныстардан алынған құрамында 70 мас.% кем мұнай немесе мұнай өнімдері жоқ немесе бар гидравликалық тежегіш сұйықтықтар және гидравликалық берілістерге арналған өзге де дайын сұйықтықтар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Антифриздер және мұздануға қарсы дайын сұйықтықтар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өздігінен жабысатын немесе өздігінен жабыспайтын, орамдардағы немесе пластиналардағы еденге арналған жабындар; қағаздан басқа, кез келген материалдан жасалған төсемге бекітілген пластмассадан тұратын, осы топқа 9 екертпеде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ванналар, себезгілер, су ағызуға арналған раковиналар, жуынуға арналған раковиналар, биде, унитаздар, орындықтар мен оларға арналған қақпақтар, ағызу бөшкелері және ұқсас санитариялық-техникалық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асхана және ас үй ыдыстары, асхана аспаптары және ас үй керек-жарақтары, үй тұрмысындағы өзге де заттар және гигиена немесе дәретхана заттары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пластмассадан жасалған құрылыс бөлшектері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бұйымдар және 3901-3914 тауар позицияларының өзге де материалдарынан жасалған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вулканизацияланған резеңкеден жасалған, қатты резеңкеден жасалған фитингтері бар немесе оларсыз гигиеналық немесе фармацевтикалық бұйымдар (емізіктерді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мақсаттарға арналған қатты резеңкеден басқа, вулканизацияланған резеңкеден жасалған киім және киімге керек-жарақтар (қолғаптарды, қолғаптарды және митенкілерді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материалдан дайындалған қайыс-ер бұйымдары және кез келген жануарларға арналған әбзелдер (тізгіндерді, тізеқаптарды, тұмылдырықтарды, көрпелерді, сыпыру сөмкелерін, ит көрпелерін және ұқсас бұйымдарды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сандықтары, чемодандар, косметикалық құралдарға немесе жеке гигиенаға арналған жиынтықтарға арналған чемодандар, іскерлік қағаздарға арналған кейстер, портфельдер, мектеп сөмкелері мен сөмкелері, көзілдіріктерге, бинокльдерге, фотоаппараттарға, музыкалық аспаптарға, мылтықтарға, кобураға арналған футлярлар және ұқсас бұйымдар; жол сөмкелері, тамақ өнімдеріне немесе сусындарға арналған термос-сөмкелер, косметикалық құралдарға немесе жеке гигиенаға арналған жиынтықтарға арналған сөмкелер, рюкзактар, әйелдер және ерлер сөмкелері, шаруашылық сөмкелері, әмияндар, географиялық карталарға арналған футлярлар, портсигарлар, кисеттер, жұмыс құралына арналған сөмкелер, спорттық сөмкелер, шөлмектерге арналған футлярлар, зергерлік бұйымдарға арналған шкатулкалар, опа қалыптар, кесетін заттарға арналған футлярлар және ұқсас бұйымдар, табиғи немесе композициялық былғарыдан, пластмасса, тоқыма материалдарынан, вулканизацияланған талшықтардан немесе картоннан жасалған немесе толығымен немесе көбінесе осындай материалдармен немесе қағазбен қапталған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былғарыдан немесе композициялық былғарыдан жасалған киім заттары және киімге керек-жарақтар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былғарыдан немесе композициялық былғарыдан жасалған өзге де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ағзалардан (жібеккөбелектің жібек бөлу бездерінен басқа), синюгадан, көпіршіктерден немесе сіңірлерден жасалған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теріден жасалған киім заттары, киімге керек-жарақтар және өзге де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тері және одан жасалған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Суреттерге, фотосуреттерге, айналарға немесе ұқсас заттарға арналған ағаш жақтаулар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құрал-саймандарға арналған құрал-саймандар, корпустар және тұтқалар, сыпырғыштардың немесе щеткалардың ағаш бөліктері мен тұтқалары; етікке арналған ағаш қалыптар және аяқ киімге арналған созғыштар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және ас үйлік, ағаш керек-жарақтар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Мозаикалық және инкрустелген ағаш бұйымдар; зергерлік немесе пышақ және ұқсас бұйымдарға арналған ағаш қобдишалар мен қораптар, ағаштан жасалған мүсіншелер және өзге де сәндік бұйымдар; тауарлық позицияларда көрсетілмеген жиһаздың ағаш заттары 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ағаш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Өруге арналған материалдардан жасалған, жолақтарға немесе ленталарға жалғанған немесе қосылмаған өрілген және ұқсас бұйымдар; өруге арналған материалдар, өруге арналған материалдардан жасалған өрілген және ұқсас бұйымдар, параллель жіптерге байланған немесе тоқылған, Парақ түріндегі, аяқталған немесе аяқталмаған (мысалы, кілемшелер, төсеніштер, ширмалар)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нысан бойынша тоқуға арналған материалдардан немесе 4601 тауар позициясының тауарларынан дайындалған себеттік, өрілген және басқа да бұйымдар; люфадан жасалған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немесе парақтардағы газет қағазы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 баспа немесе басқа да графикалық мақсаттар үшін пайдаланылатын борланбаған қағаз және картон және 4801 немесе 4803 тауар позициясының қағаздарынан басқа кез келген мөлшердегі орамдардағы немесе тік бұрышты (шаршыны қоса алғанда) парақтардағы перфорацияланбаған карталар және перфорацияланбаған қағаз ленталар; қолмен құйылған қағаз және картон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Бетке арналған қағаз дәретхана салфеткалары немесе салфеткалар, сүлгілер және шаруашылық-тұрмыстық немесе санитариялық-гигиеналық мақсаттағы қағаздың басқа да түрлері, целлюлоза мақтасы және целлюлоза талшықтарынан жасалған жайма, бекітілген немесе бекітілмеген, гофрленген немесе бедерленбеген, бедерленген немесе бедерленбеген, перфорацияланған немесе перфорацияланбаған, беті боялған немесе боялмаған, басылған немесе басылмаған, орамдарда немесе парақтарда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немесе 4803 тауар позициясында көрсетілгендерден басқа, орамдардағы немесе парақтардағы борланбаған крафт-қағаз және крафт-картон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3-ескертуде көрсетілгендей одан әрі өңделмеген немесе өңделген орамдардағы немесе парақтардағы борланбаған өзге де қағаз және картон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немесе парақтардағы өсімдік пергаменті, май өткізбейтін қағаз, калька және пергамин және өзге де жылтыр мөлдір немесе жартылай мөлдір қағаз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беті жабылмаған немесе сіңірілмеген, арматураланған немесе арматураланбаған, орамдардағы немесе парақтардағы көп қабатты қағаз және картон (қағаздың немесе картонның жазық қабаттарын адгезивтің көмегімен желімдеу жолымен дайындалған)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тауар позициясында көрсетілгендерден басқа, гофрленген (сыртқы тегіс парақтармен желімделген немесе желімделмеген), бекітілген, бедерленген немесе тесілген, орамдардағы немесе парақтардағы қағаз және картон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немесе парақтардағы басылған немесе басылмаған көшіру, өздігінен көшіру және өзге де көшіру немесе аудару қағазы (көшіру аппараттарының трафареттеріне немесе офсеттік пластиналарға арналған жабылған немесе сіңдірілген қағазды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жағынан немесе екі жағынан каолинмен (Қытай сазымен) немесе басқа да бейорганикалық заттармен, байланыстырғыш затты пайдалана отырып немесе онсыз және қандай да бір басқа жабынсыз, боялған немесе боялмаған, безендірілген немесе безендірілмеген беті бар, басылған немесе басылмаған, орамдарда немесе кез келген мөлшердегі тікбұрышты (шаршыны қоса алғанда) парақтарда қапталған қағаз және картон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4809 немесе 4810 тауар позициясының тауарларынан басқа, жабыны бар, сіңірілген, ламинатталған, беті боялған немесе безендірілген немесе кез келген мөлшердегі орамдардағы немесе тікбұрышты (шаршыны қоса алғанда) парақтардағы Қағаз, картон, целлюлоза мақтасы және целлюлоза талшықтарынан жасалған жайма қағаз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массасынан жасалған блоктар, тақталар және сүзгіш пластиналар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немесе кітапша немесе түтік пішіні бойынша кесілген немесе кесілмеген мата қағаз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Түсқағаздар және ұқсас қабырға жабындары; терезелерге арналған мөлдір қағаз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 өздігінен көшіру және өзге де көшіру немесе аудару қағазы (4809 тауар позициясындағы қағаздан басқа), көшіру аппараттарына арналған трафареттер және қораптарға буып-түйілген немесе буып-түйілмеген қағаздан жасалған офсеттік пластиналар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немесе картоннан жасалған конверттер, хаттарға арналған карточкалар, суреттері жоқ пошта ашық хаттары және хат жазысуға арналған карточкалар; қағаздан немесе картоннан жасалған қағаз немесе кеңсе керек-жарақтарының жиынтығы бар қораптар, сөмкелер, футлярлар мен компендиумдар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36 см-ден аспайтын орамдардағы немесе мөлшері немесе нысаны бойынша кесілген Дәретхана қағазы және ұқсас қағаз, целлюлоза мақтасы немесе шаруашылық-тұрмыстық немесе санитариялық-гигиеналық мақсаттағы целлюлоза талшықтарынан жасалған жайма қағаз; қол орамалдар, косметикалық майлықтар, Сүлгілер, дастархандар, майлықтар, ақ жаймалар және шаруашылық-тұрмыстық, санитариялық-гигиеналық немесе медициналық мақсаттағы ұқсас бұйымдар, киім заттары және киімге керек-жарақтар, қағаз массасынан, қағаздан, целлюлоза мақтасынан немесе целлюлоза талшықтарынан жасалған жаймадан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целлюлоза мақтасынан немесе целлюлоза талшықтарынан жасалған жаймадан жасалған картондар, жәшіктер, қораптар, қаптар, пакеттер және басқа да буып-түю ыдыстары; мекемелерде, дүкендерде немесе ұқсас мақсаттарда пайдаланылатын қағаздан немесе картоннан жасалған картотекаларға арналған қораптар, хаттарға арналған науалар және ұқсас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журналдары, бухгалтерлік кітаптар, жазу кітапшалары, тапсырыстар кітаптары, түбіртек кітапшалары, хаттарға, естелік жазбаларға арналған блокноттар, күнделіктер және ұқсас бұйымдар, дәптерлер, промок қағазбен жасалған блокноттар, алмалы-салмалы бүктемелер (ауыстырмалы табақтар үшін немесе басқалар үшін), папкалар, тез тігілетін папкалар, өздігінен көшірілетін іскерлік бланкілер, парақтап салынған көшіру жиынтықтары және қағаздан немесе картоннан жасалған өзге де кеңсе тауарлары; қағазға немесе картоннан жасалған үлгілерге немесе коллекцияларға арналған альбомдар және кітаптарға арналған мұқабалар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Басылған немесе басылмаған қағаздан немесе картоннан жасалған жапсырмалар мен заттаңбалардың барлық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массасынан, қағаздан немесе картоннан жасалған (перфорацияланған немесе перфорацияланбаған, арматураланған немесе арматураланбаған) бобиналар, катушкалар, шпулалар және ұқсас ұстағыштар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немесе нысаны бойынша кесілген қағаз, картон, целлюлоза мақтасы және целлюлоза талшықтарынан жасалған жайма, өзгелері; қағаз массасынан, қағаздан, картоннан, целлюлоза мақтасынан немесе целлюлоза талшықтарынан жасалған жаймадан бұйымдар, өзгедері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Брошюраланған немесе жекелеген парақтар түріндегі баспа кітаптары, брошюралар, үнпарақтар және ұқсас баспа материалдары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Иллюстрацияланған немесе иллюстрацияланбаған, жарнамалық материалдары бар немесе жоқ газеттер, журналдар және өзге де мерзімді басылымдар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кітап-суреттер, сурет салуға немесе бояуға арналған кітаптар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Басылған немесе қолмен жазылған, түптелген немесе қайта түптелмеген, иллюстрацияланған немесе иллюстрацияланбаған ноталар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Атластарды, қабырға карталарын, топографиялық жоспарларды және басылған глобустарды қоса алғанда, географиялық және гидрографиялық карталар немесе барлық түрдегі ұқсас карталар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Түпнұсқаларды білдіретін, қолдан жасалған сәулет, инженерлік, өнеркәсіптік, коммерциялық, топографиялық немесе ұқсас мақсаттарға арналған жоспарлар мен сызбалар; қолжазба мәтіндері; сенсибилизацияланған қағаздағы фоторепродукциялар және жоғарыда аталған тауарлардың көшірілген даналары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 танылған елде өшірілмеген, ағымдағы немесе жаңа шығарылған пошта маркалары, мемлекеттік баж маркалары немесе ұқсас маркалар; Елтаңбалық қағаз; банкноттар; чек кітапшалары; акциялар, облигациялар немесе бондар және бағалы қағаздардың ұқсас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Аударылған суреттер (декалькомания)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Басылған немесе иллюстрацияланған пошталық ашық хаттар; иллюстрацияланған немесе иллюстрацияланбаған, конверттері бар немесе конверттері жоқ, құттықтаулары, жолдаулары немесе хабарламалары бар карточкалар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Жыртылмалы күнтізбелерді қоса алғанда, барлық түрдегі баспа күнтізбелер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репродукциялары мен фотосуреттерін қоса алғанда, өзге де баспа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салынған жібек жібі және жібек қалдықтарынан жасалған иірімжіп; жібеккөбелектің жібек бөлу бездерінен жасалған талшық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сату үшін өлшеніп салынған жануарлардың жүнінен немесе биязы қылынан жасалған иірімжіп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салынған мақта-мата иірімжіп (тігін жіптерінен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салынған кешенді химиялық жіптер (тігін жіптерінен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сату үшін өлшеніп салынған химиялық талшықтардан жасалған иірімжіп (тігін жіптерінен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материалдарынан жасалған мақта және одан жасалған бұйымдар; ұзындығы 5 мм-ден аспайтын тоқыма талшықтары (мамық), тоқыма шаңы және түйіндер: тоқыма материалдарынан жасалған мақта және одан жасалған бұйымдар: мақта талшықтарынан жасалған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материалдарынан жасалған мақта және одан жасалған бұйымдар; ұзындығы 5 мм-ден аспайтын тоқыма талшықтары (мамық), тоқыма шаңы және түйіндер: тоқыма материалдарынан жасалған мақта және одан жасалған бұйымдар: химиялық талшықтарынан жасалған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материалдардан жасалған мақта және одан жасалған бұйымдар; ұзындығы бойынша 5 мм-ден аспайтын тоқыма талшықтары( түбіт), тоқыма шаңы және түйіндер: тоқыма материалдарынан жасалған мақта және одан жасалған бұйымдар: өзге 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Тораптық кілемдер және дайын немесе дайын емес өзге де еденге төселетін тоқыма жабындар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"килим", "сумах", "кермани" және қолдан жасалған ұқсас кілемдерді қоса алғанда, тоқылған кілемдер және өзге де тафтингтік емес немесе флокирленбеген еденге төсейтін тоқыма жабындар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және өзге де еденге төселетін тоқыма жабындар (қылшықты (turf) қоса алғанда), тафтингтік, дайын немесе дайын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Киізден немесе фетрден жасалған кілемдер және өзге де еденге төселетін тоқыма жабындар тафтингтік емес немесе флокирленбеген, дайын немесе дайын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дайын емес кілемдер және өзге де еденге төселетін тоқыма жабындар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тауар позициясының бұйымдарынан басқа, ерлерге немесе ұл балаларға арналған машинамен немесе қолмен тоқылған трикотаж пальто, қысқа пальто, жамылғы, плащ, күртеше (шаңғылықты қоса алғанда), ветровкалар, штормовкалар және ұқсас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тауар позициясының бұйымдарынан басқа, әйелдерге немесе қыз балаларға арналған машинамен немесе қолдан тоқылған трикотаж пальто, қысқа пальто, жамылғы, плащ, күртеше (шаңғылықты қоса алғанда), ветровкалар, штормовкалар және ұқсас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машинамен немесе қолмен тоқылған трикотаж костюмдер, жиынтықтар, пиджактар, блайзерлер, шалбарлар, кеудешелері мен баулары бар комбинезондар, бриджилер мен шорттар (суға түсетіндерден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машинамен немесе қолмен тоқылған трикотаж костюмдер, жиынтықтар, пиджактар, блайзерлер, шалбарлар, кеудешелері мен баулары бар комбинезондар, бриджилер мен шорттар (суға түсетіндерден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машинамен немесе қолмен тоқылған трикотаж жейделер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әйелдерге немесе қыз балаларға арналған трикотаж блузкалар, блузкалар және блузондар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машинамен немесе қолмен тоқылған трикотаж кальсондар, трусилер, түнгі жейделер, пижамалар, суға түсу халаттары, үй халаттары және ұқсас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машинамен немесе қолмен тоқылған трикотаж комбинациялар, төменгі юбкалар, трусилер, панталондар, түнгі жейделер, пижамалар, пеньюарлар, суға түсу халаттары, үй халаттары және ұқсас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майкалар, жеңдері бар фуфайкалар және өзге де іштен киетін фуфайкалар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қолдан тоқылған трикотаж свитерлер, пуловерлер, кардигандар, кеудешелер және ұқсас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балалар киімі және балалар киімінің керек-жарақтары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спорттық, шаңғы және суға түсетін трикотаж костюмдер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5906 немесе 5907 тауар позициясының машинамен немесе қолмен тоқылған трикотаж жаймасынан жасалған киім заттары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трикотаж киім заттары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қысым тарататын компрессиялық шұлық-ұйық бұйымдарын (мысалы, көктамырдың варикозды кеңеюінен зардап шегетіндерге арналған шұлықтар) қоса алғанда, колготкалар, шұлықтар, гольфтар, шұлықтар және подследниктер және өзге де шұлық-ұйық бұйымдары және табансыз аяқ киім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қолғаптар, биялайлар және митенкалар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дайын трикотаж киім керек-жарақтары; машинамен немесе қолмен тоқылған трикотаж киім бөлшектері немесе киім керек-жарақтары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6203-тауар позициясының бұйымдарынан басқа, ерлерге немесе ұл балаларға арналған пальто, қысқа пальто, жамылғы, плащ, күртеше (шаңғылықты қоса алғанда), ветровкалар, штормовкалар және ұқсас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6204-тауар позициясының бұйымдарынан басқа, әйелдерге немесе қыз балаларға арналған пальто, қысқа пальто, жамылғы, плащ, күртеше (шаңғылықты қоса алғанда), ветровкалар, штормовкалар және ұқсас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костюмдер, жиынтықтар, пиджактар, блайзерлер, шалбарлар, кеудешелері мен баулары бар комбинезондар, бриджилер мен шорттар (суға түсетіндерден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костюмдер, жиынтықтар, жакеттер, блайзерлер, көйлектер, юбкалар, юбка-шалбарлар, шалбарлар, кеудешелері мен баулары бар комбинезондар, бриджилер мен шорттар (суға түсетіндерден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жейделер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блузкалар, блузкалар және блузондар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майкалар және өзге де іштен киетін фуфайкалар, кальсондар, трусилер, түнгі жейделер, пижамалар, суға түсетін халаттар, үй халаттары және ұқсас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майкалар және өзге де іштен киетін фуфайкалар, комбинациялар, ішкі юбкалар, трусилер, панталондар, түнгі жейделер, пижамалар, пенюарлар, суға түсетін халаттар, үй халаттары және ұқсас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киімі және балалар киімдеріне керек-жарақтар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5603, 5903, 5906 немесе 5907 тауар позициясының материалдарынан дайындалған киім заттары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шаңғы және суға түсуге арналған костюмдер; өзге де киім заттары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немесе трикотаж емес трикотаж бюстгальтер, белдіктер, корсеттер, тартқыштар, байлағыштар және ұқсас бұйымдар және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Шәлі, шарф, кашне, мантиль, вуаль және ұқсас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садақ галстук және мойын орамал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 биялайлар және митенкалар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өзге де киім керек-жарақтары; 6212 тауар позициясына енгізілгендерден басқа, киімнің бөліктері немесе киім керек-жарақтары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пледтері мен көрпелері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асхана, дәретхана және ас үй іш киімдері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(портьерлерді қоса алғанда) және ішкі перделер; ламбрекендер немесе кереуеттерге арналған жиектер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тауар позициясының бұйымдарынан басқа, өзге де безендіру бұйымдары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қаптар мен пакеттер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Тенттер, бастырмалар және маркиздер; шатырлар( уақытша шатырларды және ұқсас бұйымдарды қоса алғанда); қайықтарға, виндсерфингке арналған тақтайларға немесе құрлықтағы көлік құралдарына арналған желкендер; кемпингке арналған жарақтар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үлгілерін қоса алғанда, өзге де дайын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бар және үсті резеңкеден немесе пластмассадан жасалған су өткізбейтін аяқ киім, оның үсті табанға бекітілмейді және оған жіппен де, түйреуішпен де, шегемен де, бұрандамен де, тойтармамен де, қандай да бір ұқсас тәсілмен біріктірілмейді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бар және үсті резеңкеден немесе пластмассадан жасалған өзге де аяқ киім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резеңкеден, пластмассадан, табиғи немесе композициялық былғарыдан жасалған және үсті табиғи былғарыдан жасалған аяқ киім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резеңкеден, пластмассадан, табиғи немесе композициялық былғарыдан жасалған және үсті тоқыма материалдардан жасалған аяқ киім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аяқ киім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Фетрден жасалған шляпа қалыптары, шляпа дайындамалары және қалпақтар, қалыпталмаған, жиектері жоқ; фетрден жасалған жалпақ және цилиндрлік дайындамалар (бойлық кесілгендерді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Өрілген немесе кез келген материалдан жасалған жолақтарды қосу арқылы дайындалған, қалыпталмаған, жиексіз, астарсыз және әрлеусіз жартылай шляпа фабрикаттары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Өрілген немесе жолақтарды кез келген материалдан біріктіру жолымен дайындалған, астары бар немесе астары жоқ, әрлеуі бар немесе әрлеуі жоқ шляпалар және өзге де бас киімдер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немесе шілтердің, фетрдің немесе өзге де тоқыма материалдарының тұтас кесегінен (бірақ жолақтардан емес) жасалған, астары бар немесе астары жоқ немесе әрлеуі бар немесе әрлеуі жоқ шляпалар және өзге де бас киімдер; астары бар немесе астары жоқ немесе әрлеуі бар немесе әрлеуі жоқ кез келген материалдан жасалған шашқа арналған торлар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бар немесе астары жоқ немесе әрленген немесе әрленбеген өзге де бас киімдер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киімдерге арналған таспалар, астарлар, тыстар, негіздер, қаңқалар, күнқағарлар және баулар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Қолшатырлар және күннен қорғайтын қолшатырлар (қолшатыр-таяқтарды, бақша қолшатырларын және ұқсас қолшатырларды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Таяқтар, таяқ-орындықтар, шыбықтар, атқа мінуге арналған қамшылар және ұқсас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 немесе 6602 тауар позициясының бұйымдарына арналған бөлшектер, әрлеу бөлшектері және керек-жарақтар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гүлдер, жапырақтар мен жемістер және олардың бөліктері; жасанды гүлдерден, жапырақтардан немесе жемістерден жасалған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шашынан немесе жануарлардың қылынан немесе тоқыма материалдарынан жасалған париктер, жапсырма сақалдар, қастар мен кірпіктер, жапсырмалар және ұқсас бұйымдар; басқа жерде аталмаған немесе енгізілмеген адам шашынан жасалған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Тегістеуге, қайрауға, жылтыратуға, қиыстыруға немесе кесуге арналған диірмен тастар, қайрақ тастар, ажарлау шеңберлері және тірек конструкциялары жоқ ұқсас бұйымдар, қолдан қайрауға немесе жалтыратуға арналған тастар және табиғи тастан, агломерацияланған табиғи немесе жасанды абразивтерден немесе керамикадан жасалған, басқа материалдардан жасалған бөлшектермен бірге немесе осы бөлшектерсіз жасалған бөлшектер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Жабынқыш, дефлекторлар, түтін мұржаларының үстіндегі қолшатырлар, түтін мұржаларының бөліктері, сәулет әшекейлері және қыштан жасалған өзге де құрылыс бөлшектері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тақталар, едендерге, пештерге, каминдерге немесе қыш қабырғаларға арналған қаптауыш тақтайшалар; мозаикалық жұмыстарға арналған қыш кубиктер және негізіндегі немесе онсыз ұқсас бұйымдар; әрлеу қыш бұйымдары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Раковиналар, қол жуғыштар, раковиналардың консольдері, ванналар, биде, унитаздар, ағызу бактары, писсуарлар және қыштан жасалған ұқсас санитариялық-техникалық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асхана, ас үй ыдыстары және өзге де шаруашылық және дәретхана бұйымдары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басқа, асханалық ыдыс, ас үйлік және қыштан жасалған өзге де шаруашылық және дәретхана бұйымдары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Мүсіншелер және қыштан жасалған өзге де сәндік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керамика бұйымдары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көру айналарын қоса алғанда, рамалы немесе рамасыз шыны айналар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ыдыстары, дәретхана және кеңсе керек-жарақтары, үй жабдығына немесе ұқсас мақсаттарға арналған шыны бұйымдар (7010 немесе 7018 тауар позициясының бұйымдарынан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металдардан немесе бағалы металдар жалатылған металдардан жасалған зергерлік бұйымдар және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Шеберлердің алтын немесе күміс істерінің бұйымдары және олардың бағалы металдардан немесе бағалы металдар жалатылған металдардан жасалған бөлшектері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металдардан немесе бағалы металдар жалатылған металдардан жасалған өзге де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өсірілген інжу-маржаннан, қымбат бағалы немесе жартылай қымбат бағалы тастардан (табиғи, жасанды немесе қайта жаңартылған) жасалған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бұрандалар, болттар, сомындар, глухарлар, бұрама ілмектер, тойтармалар, сыналар, шплинттер, шайбалар (серіппелерді қоса алғанда) және ұқсас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тігін инелері, тоқу инелері, шила, тоқу ілгектері, деккер инелері және қолдан жасалған ұқсас бұйымдар; басқа тауар позицияларында аталмаған немесе енгізілмеген қара металдардан жасалған ағылшын және өзге де түйреуіштер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жылыту-пісіру пештері және тамақ дайындауға арналған пештер (орталық жылытудың қосалқы қазандықтары бар пештерді қоса алғанда), қуырғыштар, қуырғыштар, плиталарға арналған қыздырғыштар, тағамды жылытуға арналған жылытқыштар және ұқсас электр емес тұрмыстық құрылғылар және олардың қара металдардан жасалған бөліктері: тағамды дайындауға және жылытуға арналған құрылғылар: тек газда немесе пеште газ және басқа да отын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асхана, ас үй бұйымдары немесе тұрмыстық қажеттіліктерге арналған өзге де бұйымдар және олардың бөліктері; қара металдардан жасалған" жүн"; қара металдардан жасалған ас үй ыдыстарын тазалауға арналған жөкелер, тазалауға немесе жылтыратуға арналған жастықшалар, қолғаптар және ұқсас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санитариялық-техникалық жабдық және оның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құйылған бұйымдар: өзге 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Шегелер, бастырмалар, сызу бастырмалары, қапсырмалар (8305 тауар позициясына жататындардан басқа) және мыстан жасалған немесе мыс бастиектері бар қара металдардан жасалған ұқсас бұйымдар; бұрамалар, бұрандамалар, сомындар, глухарлар, бұрама ілмектер, тойтармалар, сыналар, шплинттер, шайбалар (серіппелерді қоса алғанда) және мыстан жасалған ұқсас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жасалған асхана, ас үй бұйымдары немесе тұрмыстық қажеттіліктерге арналған өзге де бұйымдар және олардың бөліктері; ас үй ыдыстарын тазалауға арналған жөкелер, тазалауға немесе жылтыратуға арналған жастықшалар, қолғаптар және мыстан жасалған ұқсас бұйымдар; мыстан жасалған санитариялық-техникалық жабдық және оның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жасалған бұйымдар. өзге 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асхана, ас үй бұйымдары немесе тұрмыстық қажеттілікке арналған өзге де бұйымдар және олардың бөліктері; алюминийден жасалған ас үй ыдыстарын тазалауға арналған жөкелер, тазалауға немесе жылтыратуға арналған жастықшалар, қолғаптар және ұқсас бұйымдар; алюминийден жасалған санитариялық-техникалық жабдық және оның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құралдары: найза және күрек күректер, кетпендер, қайлалар, ұсақтағыштар, айыр және тырмалар; балталар, секачалар және ұқсас шабатын құралдар; барлық түрдегі секаторлар; шөп шабуға арналған өрімдер, орақтар, пышақтар, бақша қайшылары, сүректі жаруға арналған сыналар және ауыл шаруашылығында, бағбандықта немесе орман шаруашылығында пайдаланылатын өзге де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аралар; барлық үлгідегі араларға арналған жаймалар (ұзына бойы кесуге арналған, ойықтарды атуға арналған немесе тіссіз араларды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Егеулер, қылауықтар, рашпильдер, қысқыштар (тістеуіктерді қоса алғанда), тістеуіктер, пассатиждер, пинцеттер, қысқыштар, металл кесуге арналған қайшылар, құбыр кесетін құрылғылар, бұрандама кесетін қайшылар, тескіштер және ұқсас қол аспаптары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гайкалық кілттер( торсиометрлері бар гайкалық кілттерді қоса алғанда, бірақ жағаларды қоспағанда); тұтқалары бар немесе оларсыз гайкалық кілттерге арналған ауыстырмалы бастиектер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қол аспаптары (алмазы шыны кескіштерді қоса алғанда); дәнекерлеу шамдары; станоктардың немесе су ағысты кесу машиналарының керек-жарақтары мен бөліктерінен басқа, қыспақтар, қысқыштар және ұқсас бұйымдар; төбешіктер; тасымалданатын көріктер; қол немесе аяқ жетегі бар тірек конструкциялары бар ажарлағыш дөңгелектер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арналған жиынтықтағы 8202 - 8205 тауар позицияларының екі немесе одан да көп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созуға немесе экструдтауға арналған фильерлерді, жартас жыныстарын немесе топырақтарды бұрғылауға арналған құралдарды қоса алғанда, механикалық жетегі бар немесе онсыз қол аспаптарына арналған немесе станоктарға арналған (мысалы, престеуге, штамптауға, кесуге, бұрауға, бұрғылауға, қашауға, созуға, фрезерлеуге, токарлық өңдеуге немесе бұрауға арналған) ауысымдық жұмыс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Машиналарға немесе механикалық құрылғыларға арналған пышақтар және кесетін жүздер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керамикадан жасалған, оларға орнатылмаған құралдар үшін пластиналар, штангалар, кеңестер және ұқсас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немесе сусындарды дайындауға, өңдеуге немесе беруге арналған салмағы 10 кг немесе одан кем механикалық қол құрылғылары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 тауар позициясының пышақтарынан басқа, кесетін жүздері, ара тәріздес немесе жоқ пышақтар (ағаштарды кесуге арналған пышақтарды қоса алғанда) және оларға арналған жүздер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Ұстаралар мен оларға арналған жүздер (жүздерге арналған жолақтық дайындамаларды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Қайшылар, тігінші қайшылар және ұқсас қайшылар және оларға арналған жүздер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кесетін бұйымдар( мысалы, шаш қиюға арналған машинкалар, қасапшыларға арналған арнайы пышақтар немесе арнайы ас үй пышақтары мен кесіктер, қағазға арналған пышақтар); маникюр немесе педикюр жиынтықтары мен құралдары (тырнақ егегіштерді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Қасықтар, шанышқылар, ожаулар, шумовкалар, торттарға арналған күрекшелер, балыққа, майға арналған пышақтар, қантқа арналған қысқыштар және ұқсас ас үй немесе асхана аспаптары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есіктер, баспалдақтар, терезелер, перделер үшін, көлік құралдарының салондарында, қайыс бұйымдарында, чемодандарда, жәшіктерде, қобдишаларда немесе ұқсас бұйымдарда пайдаланылатын бекіту арматурасы, фурнитура және қымбат бағалы емес металдардан жасалған ұқсас бұйымдар; қалпақтарға арналған ілгіштер, қалпақтарға арналған ілгектер, кронштейндер және қымбат бағалы емес металдардан жасалған ұқсас бұйымдар; қымбат бағалы емес металдардан жасалған бекіту құрылғылары бар жиһаз дөңгелектері; есіктерді жабуға арналған қымбат бағалы емес металдардан жасалған автоматты құрылғылар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металдардан жасалған, киімге немесе киім керек-жарақтарына, аяқкиімге, зергерлік бұйымдарға, қол сағаттарына, кітаптарға, тенттерге, былғарыдан жасалған бұйымдарға, жол керек-жарақтарына немесе қайыс-ер бұйымдарына немесе басқа да дайын бұйымдарға пайдаланылатын ілгектер, ілмектері, айылбастары, бүрмелері және ұқсас бұйымдар; қымбат бағалы емес металдардан жасалған құбырлы немесе қосарланған тойтармалар; қымбат бағалы емес металдардан жасалған моншақтар мен жылтырақтар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жеке реттелмейтін кондиционерлерді қоса алғанда, ауаның температурасы мен ылғалдылығын өзгертуге арналған двигателі мен аспаптары бар желдеткішпен жабдықталған, терезе, қабырға, төбе немесе еден үлгісіндегі, бірыңғай корпустағы немесе "сплит-жүйесі" бар ауаны баптауға арналған қондырғылар"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тауар позициясының ауаны баптауға арналған қондырғыларынан басқа, электр немесе басқа типтегі тоңазытқыштар, мұздатқыштар және өзге де тоңазытқыш немесе мұздатқыш жабдықтар; жылу сорғылары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жуғыш машиналар; бөтелкелерді немесе басқа ыдыстарды жууға немесе кептіруге арналған жабдық; бөтелкелерді, банкаларды толтыруға, бітеуге, жәшіктерді, қаптарды немесе басқа ыдыстарды жабуға, оларды мөрлеуге немесе жапсыруға арналған жабдық; бөтелкелердің, банкалардың, түтіктердің және ұқсас ыдыстардың қақпақтарымен немесе қақпақтарымен герметикалық жабуға арналған жабдық; буып-түюге немесе орауға арналған жабдық (жабдықты қоса алғанда, орау материалын жылумен кішірейтетін тауарды орау) өзге де; сусындарды газдандыруға арналған жабдық: ыдыс жуғыш машиналар: тұрмыстық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жуғыш машиналар; бөтелкелерді немесе басқа ыдыстарды жууға немесе кептіруге арналған жабдық; бөтелкелерді, банкаларды толтыруға, бітеуге, жәшіктерді, қаптарды немесе басқа ыдыстарды жабуға, оларды мөрлеуге немесе жапсыруға арналған жабдық; бөтелкелердің, банкалардың, түтіктердің және ұқсас ыдыстардың қақпақтарымен немесе қақпақтарымен герметикалық жабуға арналған жабдық; буып-түюге немесе орауға арналған жабдық (жабдықты қоса алғанда, орау материалын жылумен кішірейтетін тауарды орау) өзге де; сусындарды газдандыруға арналған жабдық: ыдыс жуғыш машиналар: өзге 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 тауар позициясының пластиналары, цилиндрлері және басқа да баспа нысандары арқылы басып шығару үшін пайдаланылатын баспа машиналары; біріктірілген немесе біріктірілмеген өзге де принтерлер, көшірме аппараттары және факсимильді аппараттар; олардың бөліктері мен керек-жарақтары:</w:t>
            </w:r>
          </w:p>
          <w:p>
            <w:pPr>
              <w:spacing w:after="20"/>
              <w:ind w:left="20"/>
              <w:jc w:val="both"/>
            </w:pPr>
            <w:r>
              <w:rPr>
                <w:rFonts w:ascii="Times New Roman"/>
                <w:b w:val="false"/>
                <w:i w:val="false"/>
                <w:color w:val="000000"/>
                <w:sz w:val="20"/>
              </w:rPr>
              <w:t>
біріктірілген немесе біріктірілмеген принтерлер, көшіру аппараттары және факсимильді аппараттар, өзге де: басып шығару, көшіру немесе факсимильді жіберу сияқты екі немесе одан да көп функцияларды орындайтын, компьютерге немесе желіге қосылу мүмкіндігі бар машиналар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 тауар позициясының пластиналары, цилиндрлері және басқа да баспа нысандары арқылы басып шығару үшін пайдаланылатын баспа машиналары; біріктірілген немесе біріктірілмеген өзге де принтерлер, көшірме аппараттары және факсимильді аппараттар; олардың бөліктері мен керек-жарақтары:</w:t>
            </w:r>
          </w:p>
          <w:p>
            <w:pPr>
              <w:spacing w:after="20"/>
              <w:ind w:left="20"/>
              <w:jc w:val="both"/>
            </w:pPr>
            <w:r>
              <w:rPr>
                <w:rFonts w:ascii="Times New Roman"/>
                <w:b w:val="false"/>
                <w:i w:val="false"/>
                <w:color w:val="000000"/>
                <w:sz w:val="20"/>
              </w:rPr>
              <w:t>
біріктірілген немесе біріктірілмеген принтерлер, көшіру аппараттары және факсимильді аппараттар, өзге де: өзге де: есептеу машинасына немесе желіге қосылу мүмкіндігі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8443 39 100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 тауар позициясының пластиналары, цилиндрлері және басқа да баспа нысандары арқылы басып шығару үшін пайдаланылатын баспа машиналары; біріктірілген немесе біріктірілмеген өзге де принтерлер, көшірме аппараттары және факсимильді аппараттар; олардың бөліктері мен керек-жарақтары:</w:t>
            </w:r>
          </w:p>
          <w:p>
            <w:pPr>
              <w:spacing w:after="20"/>
              <w:ind w:left="20"/>
              <w:jc w:val="both"/>
            </w:pPr>
            <w:r>
              <w:rPr>
                <w:rFonts w:ascii="Times New Roman"/>
                <w:b w:val="false"/>
                <w:i w:val="false"/>
                <w:color w:val="000000"/>
                <w:sz w:val="20"/>
              </w:rPr>
              <w:t>
біріктірілген немесе біріктірілмеген принтерлер, көшіру аппараттары және факсимильді аппараттар, өзге де: өзге де: түпнұсқаны сканерлеу және көшірмелерді электростатикалық тәсілмен басып шығару арқылы көшіру функциясын орындайтын машиналар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8443 39 310 0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 тауар позициясының пластиналары, цилиндрлері және басқа да баспа нысандары арқылы басып шығару үшін пайдаланылатын баспа машиналары; біріктірілген немесе біріктірілмеген өзге де принтерлер, көшірме аппараттары және факсимиль аппараттары; олардың бөліктері мен керек-жарақтары: біріктірілген немесе біріктірілмеген принтерлер, көшірме аппараттары және факсимиль аппараттары, өзгелері: өзге де көшірме аппараттары: кіріктірілген оптикалық жүйесі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тұрмыстық немесе кір жуатын машиналар, оның ішінде сығу құрылғысымен жабдықталған машиналар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8451 21 000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Жууға, тазалауға, сығуға, кептіруге, үтіктеуге, престеуге (материалдарды термофиксациялауға арналған престерді қоса алғанда), ағартуға, бояуға, аппреттеуге, әрлеуге, тоқыма иірімін, тоқыма материалдарын немесе дайын тоқыма бұйымдарын жабуға немесе сіңдіруге арналған жабдық (8450 тауар позициясының машиналарынан басқа) және тоқыма немесе басқа негізге паста жағуға арналған машиналар, линолеум сияқты еден жабындарын өндіруде қолданылады; тоқыма материалдарын орауға, орауға, бүктеуге, кесуге немесе тесуге арналған машиналар: сыйымдылығы 10 кг құрғақ кірден аспайтын кептіру машиналары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Жууға, тазалауға, сығуға, кептіруге, үтіктеуге, престеуге (материалдарды термофиксациялауға арналған престерді қоса алғанда), ағартуға, бояуға, аппреттеуге, әрлеуге, тоқыма иірімін, тоқыма материалдарын немесе дайын тоқыма бұйымдарын жабуға немесе сіңдіруге арналған жабдық (8450 тауар позициясының машиналарынан басқа) және тоқыма немесе басқа негізге паста жағуға арналған машиналар, линолеум сияқты еден жабындарын өндіруде қолданылады; тоқыма материалдарын орауға, орауға, бүктеуге, кесуге немесе тесуге арналған машиналар: кептіргіш машиналар: өзге 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 тауар позициясының кітап блоктарын тігуге арналған машиналардан басқа, тігін машиналары; тігін машиналарына арнайы арналған жиһаз, негіздер мен қаптар; тігін машиналарына арналған инелер: тұрмыстық іс машиналар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гидравликалық немесе электрлік немесе электрлік емес қозғалтқышы бар қол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функциялары бар деректерді жазуға, көбейтуге және көрнекі түрде ұсынуға арналған есептегіш машиналар мен қалта машиналары; бухгалтерлік машиналар, пошталық таңбалау машиналары, билет аппараттары және санау құрылғылары бар басқа да ұқсас машиналар; кассалық аппараттар: сыртқы қоректендіру көзінсіз жұмыс істеуге қабілетті электрондық калькуляторлар және есептеу функциялары бар деректерді жазуға, жаңғыртуға және көзбен көрсетуге арналған қалта машиналары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машиналары және олардың блоктары, магниттік немесе оптикалық есептеуіш құрылғылар, деректерді кодталған нысандағы ақпарат тасығыштарға тасымалдауға арналған машиналар және басқа жерде аталмаған немесе енгізілмеген ұқсас ақпаратты өңдеуге арналған машиналар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электр қозғалтқышы бар шаңсорғыштар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тауар позициясының шаңсорғыштарынан басқа, электр қозғалтқышы қоса салынған тұрмыстық электр механикалық машиналар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қиюға арналған машиналар және электр қозғалтқышы бар шашты кетіруге арналған құрылғылар, электр ұстаралар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ағынды немесе жинақтаушы (сыйымды) электр су жылытқыштар және батырылатын электр жылытқыштар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кеңістікті жылытуға және топырақты жылытуға арналған электр жабдықтары: жылу сақтайтын радиаторлар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шаш күтіміне немесе қолды кептіруге арналған электротермиялық аппараттар: кеңістікті жылытуға және топырақты жылытуға арналған электр жабдықтары:өзге 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8516 31 000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шаш күтіміне немесе қолды кептіруге арналған электротермиялық аппараттар: шаш кептіргіштер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шаш күтіміне немесе қолды кептіруге арналған электротермиялық аппараттар: электроүтіктер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8545:қысқа толқынды пештер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өзге де пештер; электр плиталары, электр плиталары, пісіру электр қазандықтары; грильдер мен қуырғыштар: электр плиталары (кем дегенде пеші және пісіру панелі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өзге де пештер; электр плиталары, электр плиталары, пісіру электр қазандықтары; грильдер мен қуырғыштар: электр плиталары, электр қазандықтары және плиталар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өзге де пештер; электр плиталары, электр плиталары, пісіру электр қазандықтары; грильдер мен қуырғыштар: грильдер мен қуырғыштар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өзге де пештер; электр плиталары, электр плиталары, пісіру электр қазандықтары; грильдер мен қуырғыштар: ендірілген пештер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өзге де пештер; электр плиталары, электр плиталары, пісіру электр қазандықтары; грильдер мен қуырғыштар: өзге 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өзге де электр жылыту аспаптары: кофе немесе шай дайындауға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өзге де электр жылыту аспаптары: өзге де: қуырғыштар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өзге де электр жылыту аспаптары: өзге де: өзге 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жазатын немесе дыбыс шығаратын аппаратура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желілеріне немесе басқа сымсыз байланыс желілеріне арналған смартфондар мен өзге де телефон аппараттарын қоса алғанда, телефон аппараттары; тауар позициясын беретін немесе қабылдайтын аппаратурадан басқа, сымды немесе сымсыз байланыс желісіндегі (мысалы, жергілікті немесе ғаламдық байланыс желісіндегі) коммуникацияға арналған аппаратураны қоса алғанда, дауысты, бейнелерді немесе басқа деректерді беруге немесе қабылдауға арналған өзге де аппаратура 8443, 8525, 8527 немесе 8528: ұялы байланыс желілеріне немесе басқа сымсыз байланыс желілеріне арналған смартфондар мен басқа телефон аппараттарын қоса алғанда, телефон аппараттары: смартфондар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8517 18 000 0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желілеріне немесе басқа сымсыз байланыс желілеріне арналған смартфондар мен өзге де телефон аппараттарын қоса алғанда, телефон аппараттары; тауар позициясын беретін немесе қабылдайтын аппаратурадан басқа, сымды немесе сымсыз байланыс желісіндегі (мысалы, жергілікті немесе ғаламдық байланыс желісіндегі) коммуникацияға арналған аппаратураны қоса алғанда, дауысты, бейнелерді немесе басқа деректерді беруге немесе қабылдауға арналған өзге де аппаратура 8443, 8525, 8527 немесе 8528: ұялы байланыс желілеріне немесе басқа сымсыз желілерге арналған смартфондар мен өзге де телефон аппараттарын қоса алғанда, телефон аппараттары</w:t>
            </w:r>
          </w:p>
          <w:p>
            <w:pPr>
              <w:spacing w:after="20"/>
              <w:ind w:left="20"/>
              <w:jc w:val="both"/>
            </w:pPr>
            <w:r>
              <w:rPr>
                <w:rFonts w:ascii="Times New Roman"/>
                <w:b w:val="false"/>
                <w:i w:val="false"/>
                <w:color w:val="000000"/>
                <w:sz w:val="20"/>
              </w:rPr>
              <w:t>
байланыс желілері: өзге 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желілеріне немесе басқа сымсыз байланыс желілеріне арналған смартфондар мен өзге де телефон аппараттарын қоса алғанда, телефон аппараттары; 8443, 8525, 8527 немесе 8528 тауар позициясының беру немесе қабылдау аппаратурасынан басқа, сымды немесе сымсыз байланыс желісіндегі коммуникацияға арналған аппаратураны (мысалы, жергілікті немесе ғаламдық байланыс желісінде) қоса алғанда, дауысты, бейнелерді немесе басқа да деректерді беруге немесе қабылдауға арналған аппаратура: дауысты, бейнелерді немесе басқа деректерді беруге немесе қабылдауға арналған аппаратура сымды немесе сымсыз байланыс желісіндегі (мысалы, жергілікті немесе ғаламдық байланыс желісіндегі) коммуникацияға арналған аппаратураны қоса алғанда, өзгелері: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Бейнетюнермен біріктірілген немесе біріктірілмеген бейнежазбалы немесе бейнежазбалы Аппаратура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8525 81 300 0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дыбыс жазу немесе дыбыс шығару аппаратурасын қамтитын немесе құрамына кірмейтін радиохабар тарату немесе теледидар үшін таратушы Аппаратура; телевизиялық камералар, цифрлық камералар және жазатын бейнекамералар: телевизиялық камералар, цифрлық камералар және жазатын бейнекамералар: осы топқа 1-субпозицияға ескертпеде көрсетілген жоғары жылдамдықты бұйымдар: сандық камералар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аппаратурасы</w:t>
            </w:r>
          </w:p>
          <w:p>
            <w:pPr>
              <w:spacing w:after="20"/>
              <w:ind w:left="20"/>
              <w:jc w:val="both"/>
            </w:pPr>
            <w:r>
              <w:rPr>
                <w:rFonts w:ascii="Times New Roman"/>
                <w:b w:val="false"/>
                <w:i w:val="false"/>
                <w:color w:val="000000"/>
                <w:sz w:val="20"/>
              </w:rPr>
              <w:t>
біріктірілген немесе жоқ радиохабарлар</w:t>
            </w:r>
          </w:p>
          <w:p>
            <w:pPr>
              <w:spacing w:after="20"/>
              <w:ind w:left="20"/>
              <w:jc w:val="both"/>
            </w:pPr>
            <w:r>
              <w:rPr>
                <w:rFonts w:ascii="Times New Roman"/>
                <w:b w:val="false"/>
                <w:i w:val="false"/>
                <w:color w:val="000000"/>
                <w:sz w:val="20"/>
              </w:rPr>
              <w:t>
дыбыс жазатын немесе дыбыс шығаратын аппаратурасы бар бір корпуста біріктірілген</w:t>
            </w:r>
          </w:p>
          <w:p>
            <w:pPr>
              <w:spacing w:after="20"/>
              <w:ind w:left="20"/>
              <w:jc w:val="both"/>
            </w:pPr>
            <w:r>
              <w:rPr>
                <w:rFonts w:ascii="Times New Roman"/>
                <w:b w:val="false"/>
                <w:i w:val="false"/>
                <w:color w:val="000000"/>
                <w:sz w:val="20"/>
              </w:rPr>
              <w:t>
немесе бірнеше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құрамына қабылдау телевизиялық аппаратурасын, телевизиялық байланысқа арналған қабылдау аппаратурасын қамтымайтын мониторлар мен проекторлар, оның құрамына хабар тарату радиоқабылдағышын немесе дыбысты немесе бейнені жазатын немесе жаңғыртатын аппаратураны қосатын немесе қоспайтын аппаратура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Бағытталған жарықтың герметикалық шамдарын, сондай-ақ ультракүлгін немесе инфрақызыл шамдарды қоса алғанда, қыздыру немесе газ разрядты, электрлік шамдар; доғалы шамдар; жарықдиодты жарық көздері (LED): ультракүлгін сәулелену шамдарын қоспағанда, газ разрядты шамдар: термокатодпен люминесцентті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Бағытталған жарықтың герметикалық шамдарын, сондай-ақ ультракүлгін немесе инфрақызыл шамдарды қоса алғанда, қыздыру немесе газ разрядты, электрлік шамдар; доғалы шамдар; жарықдиодты жарық көздері (LED): ультракүлгін сәулелену шамдарын қоспағанда, газ разрядты шамдар: сынап немесе натрий шамдары; металл галогенді шамдар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Бағытталған жарықтың герметикалық шамдарын, сондай-ақ ультракүлгін немесе инфрақызыл шамдарды қоса алғанда, қыздыру немесе газ разрядты, электрлік шамдар; доғалы шамдар; жарықдиодты жарық көздері (LED):ультракүлгін сәулелену шамдарын қоспағанда, газ разрядты шамдар: өзге 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Бағытталған жарықтың герметикалық шамдарын, сондай-ақ ультракүлгін немесе инфрақызыл шамдарды қоса алғанда, қыздыру немесе газ разрядты, электрлік шамдар; доғалы шамдар; жарықдиодты жарық көздері (LED): ультракүлгін немесе инфрақызыл шамдар; доға шамдары: доға шамдары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Бағытталған жарықтың герметикалық шамдарын, сондай-ақ ультракүлгін немесе инфрақызыл шамдарды қоса алғанда, қыздыру немесе газ разрядты, электрлік шамдар; доғалы шамдар; жарықдиодты жарық көздері (LED): ультракүлгін немесе инфрақызыл шамдар; өзге 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 (кинокамералардан басқа); 8539 тауар позициясының газ разрядты шамдарынан басқа фотокамералар мен жарқыл-шамдар: дайын суретті бірден ала отырып, фотокамералар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 (кинокамералардан басқа); 8539 тауар позициясының газ разрядты шамдарынан басқа фотокамералар мен жарқыл-шамдар: ені 35 миллиметр катушкалы фотопленкаға арналған өзге де фотокамералар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9006 59 000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 (кинокамералардан басқа); 8539 тауар позициясының газ разрядты шамдарынан басқа фотокамералар мен жарқыл-шамдар: басқа фотокамералар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9006 61 000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 (кинокамералардан басқа); 8539 тауар позициясының газ разрядты шамдарынан басқа фотокамералар мен жарқыл-шамдар: "электронды" разрядты фотожарқылдар, фотожарқылдар және жарқыл шамдар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9006 69 000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 (кинокамералардан басқа); 8539 тауар позициясының газ разрядты шамдарынан басқа фотокамералар мен жарқыл-шамдар: фотожарқылдар мен жарқыл шамдар: өзге 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батырылған кезде әрекет ететін ареометрлер мен ұқсас аспаптар, термометрлер, пирометрлер, барометрлер, гигрометрлер және психрометрлер, жазғыш құрылғысы бар немесе жазғыш құрылғысы жоқ және осы аспаптардың кез келген комбинациясы: басқа аспаптармен біріктірілмеген термометрлер мен пирометрлер: сұйық, тікелей оқылатын: медициналық немесе ветеринарлық термометрлер: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металдан немесе бағалы металл жалатылған металдан жасалған корпусы бар секундомерлерді қоса алғанда, тағуға немесе өзімен бірге алып жүруге арналған қол, қалта және өзге де сағаттар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тауар позициясының сағаттары мен секундомерлерінен басқа, секундомерлерді қоса алғанда, қол, қалта сағаттары және өзіне немесе өзімен алып жүруге арналған өзге де сағаттар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тауар позициясының сағаттарынан басқа, өзіне немесе өзімен алып жүруге арналмаған сағаттар, өзіне немесе өзімен алып жүруге арналған сағат тетіктері бар сағаттар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немесе өзімен алып жүруге арналмаған сағаттар,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Отыруға арналған жиһаз (9402 тауар позициясында көрсетілгеннен басқа), кереуетке өзгертілетін немесе өзгертілмейтін, және оның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ветеринарлық жиһаз (мысалы, операциялық үстелдер, қарауға арналған үстелдер, механикалық құрылғылары бар аурухана төсектері, стоматологиялық креслолар); шаштараздарға арналған креслолар және бір мезгілде еңкейтуге және көтеруге арналған құрылғылары бар ұқсас креслолар; жоғарыда аталған бұйымдардың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жиһаз және оның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 негіздері; серіппелері бар немесе кез келген материалдармен толтырылған немесе кеуекті резеңкеден немесе пластмассадан тұратын, жабыны бар немесе жабылмаған төсек керек-жарақтары және ұқсас жиһаз бұйымдары (мысалы, матрацтар, сырылған көрпелер, мамық сырылған көрпелер, диван жастықтары, пуфтар мен жастықтар)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 жерде аталмаған немесе енгізілмеген, прожекторларды, аз бағытталған жарық шамдарын, фараларды және олардың бөліктерін қоса алғанда, шамдар мен жарықтандыру жабдығы; Жарық маңдайшалары, аты немесе атауы немесе мекен-жайы бар жарық табличкалары және кіріктірілген жарық көзі бар ұқсас бұйымдар және басқа жерде аталмаған немесе енгізілмеген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құрылыс конструкциялары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ойындарға арналған консольдер мен жабдықтар, үстел немесе бөлме ойындары, соның ішінде пинбол ойнауға арналған үстелдер, бильярд, казино ойындарына арналған арнайы үстелдер және боулингке арналған автоматты жабдық, монеталармен, банкноттармен, банк карталарымен, жетондармен немесе кез келген басқа төлем құралдарымен іске қосылатын ойын автоматтары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9504 50 000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Консольдер мен бейне ойын жабдықтары, үстел ойындары немесе жабық ойындар, соның ішінде пинбол үстелдері, бильярд, арнайы казино ойын үстелдері және автоматты боулинг жабдықтары, монеталар, банкноттар, банк карталары, жетондар немесе кез келген басқа төлем құралдарымен басқарылатын Ойын автоматтары: 9504 30 субпозициясында көрсетілгендерден басқа, бейне ойындарға арналған консольдер және бейне ойындарға арналған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мерекелерге, карнавалдарға арналған бұйымдар немесе фокустар мен әзілдер көрсетуге арналған заттарды қоса алғанда, көңіл көтеруге арналған өзге де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аулауға арналған қармақтар, балық аулауға арналған ілгектер және орманды пайдалана отырып балық аулауға арналған өзге де жабдықтар; балықтарға арналған торшалар, көбелектерге арналған торшалар және ұқсас торшалар; құстардың муляж түріндегі қармақшалар (9208 немесе 9705 тауар позициясында көрсетілгендерден басқа) және аң аулауға немесе атуға арналған ұқсас керек-жарақтар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Сыпырғыштар, щеткалар (механизмдердің, аспаптардың немесе көлік құралдарының бөліктері болып табылатын щеткаларды қоса алғанда), едендерді жинауға арналған қозғалтқыштарсыз механикалық қол щеткалары, шаңды сығуға арналған қауырсындардан жасалған швабралар мен паникулалар; сыпырғыштар немесе щетка бұйымдарын дайындау үшін дайындалған тораптар мен бумалар; бояуға арналған малярлық жастықшалар мен білікшелер; резеңке швабралар (ылғалды кетіруге арналған резеңке білікшелерден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қаламдар; фетрден және өзге де кеуекті материалдардан жасалған ұшы бар қаламдар мен маркерлер; сия автоқаламдар, стилографтар және өзге де қаламдар; көшіру қауырсындары; итерілетін немесе сырғитын өзегі бар қарындаштар; қауырсын ұстағыштар, қарындаш ұстағыштар және ұқсас ұстағыштар; 9609 тауар позициясының бұйымдарынан басқа, жоғарыда аталған бұйымдардың бөліктері (қалпақшалар мен қысқыштарды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қарындаштар (9608 тауар позициясында көрсетілгендерден басқа), түрлі-түсті қарындаштар, қарындаш грифельдері, пастельдер, көмір қарындаштары, жазуға немесе сурет салуға арналған борлар және тігіншілерге арналған борлар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электр шамдарды қоса алғанда, темекі оттықтары және өзге де оттықтар және кремний мен білтеден басқа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шегетін түтіктер( тостаған тәрізді бөліктерді қоса алғанда), сигараларға немесе сигареттерге арналған мундштуктер және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Тарақтар, шашқа арналған тарақтар және ұқсас заттар; шашқа арналған түйреуіштер, бұйралауға арналған қысқыштар, бигудилер және 8516 тауар позициясында көрсетілгендерден басқа ұқсас заттар және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мақсаттарға арналған хош иісті заттардың тозаңдатқыштары және ұқсас тозаңдатқыштар, олардың саптамалары мен бастиектері; косметикалық немесе дәретхана құралдарын жағуға арналған мамықтар мен жастықшалар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өзге де термостар мен вакуумдық ыдыстар; шыны колбалардан басқа олардың бөліктері:термостар және жинақталған өзге де вакуумдық ыдыстар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материалдан жасалған әйелдерге арналған гигиеналық төсемдер мен тампондар, жаялықтар, жөргектер және ұқсас бұйымдар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бөлім. Өздігінен жүретін техника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жинауға немесе бастыруға арналған машиналар немесе механизмдер, соның ішінде пресс жинағыштар, сабан немесе шөп бумаларына орауға арналған престер; шөп шабатын немесе көгал шабатын машиналар; 8437 тауар позициясының машиналарынан басқа, жұмыртқаларды, жемістерді немесе басқа да ауыл шаруашылығы өнімдерін тазалауға, сұрыптауға немесе калибрлеуге арналған машиналар: өзге де егін жинауға арналған машиналар; бастыруға арналған машиналар немесе механизмдер: астық жинайтын комбайндар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жинауға немесе бастыруға арналған машиналар немесе механизмдер, соның ішінде пресс жинағыштар, сабан немесе шөп бумаларына орауға арналған престер; шөп шабатын немесе көгал шабатын машиналар; 8437 тауар позициясының машиналарынан басқа, жұмыртқаларды, жемістерді немесе басқа да ауыл шаруашылығы өнімдерін тазалауға, сұрыптауға немесе калибрлеуге арналған машиналар: өзге де: сүрлем жинайтын комбайндар: өздігінен жүретін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(8709 тауар позициясының тракторларынан басқа): қозғалтқыштың қуаты 18 кВт аспайтын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(8709 тауар позициясының тракторларынан басқа): қозғалтқыштың қуаты 18 кВт-тан астам, бірақ 37 кВт-тан аспайтын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(8709 тауар позициясының тракторларынан басқа): қозғалтқыштың қуаты 37 кВт-тан астам, бірақ 75 кВт-тан аспайтын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(8709 тауар позициясының тракторларынан басқа): қозғалтқыштың қуаты 75 кВт-тан астам, бірақ 130 кВт-тан аспайтын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(8709 тауар позициясының тракторларынан басқа): қозғалтқыштың қуаты 130 кВт-тан асатын өзге де тракторлар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Ескерту. 20-бөлім алып тасталды - ҚР Экология және табиғи ресурстар министрінің м.а. 13.10.2023 </w:t>
            </w:r>
            <w:r>
              <w:rPr>
                <w:rFonts w:ascii="Times New Roman"/>
                <w:b w:val="false"/>
                <w:i w:val="false"/>
                <w:color w:val="ff0000"/>
                <w:sz w:val="20"/>
              </w:rPr>
              <w:t>№ 283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bl>
    <w:p>
      <w:pPr>
        <w:spacing w:after="0"/>
        <w:ind w:left="0"/>
        <w:jc w:val="both"/>
      </w:pPr>
      <w:r>
        <w:rPr>
          <w:rFonts w:ascii="Times New Roman"/>
          <w:b w:val="false"/>
          <w:i w:val="false"/>
          <w:color w:val="000000"/>
          <w:sz w:val="28"/>
        </w:rPr>
        <w:t>
      * Еуразиялық экономикалық комиссия кеңесінің 2021 жылғы 14 қыркүйектегі № 80. Еуразиялық экономикалық одақтың сыртқы экономикалық қызметі тауар номенклатурасының коды және Еуразиялық экономикалық комиссия Кеңесінің 2021 жылғы 14 қыркүйектегі №80 шешімімен бекітілген позицияның атауы.</w:t>
      </w:r>
    </w:p>
    <w:p>
      <w:pPr>
        <w:spacing w:after="0"/>
        <w:ind w:left="0"/>
        <w:jc w:val="both"/>
      </w:pPr>
      <w:r>
        <w:rPr>
          <w:rFonts w:ascii="Times New Roman"/>
          <w:b w:val="false"/>
          <w:i w:val="false"/>
          <w:color w:val="000000"/>
          <w:sz w:val="28"/>
        </w:rPr>
        <w:t>
      ** толық массасы 50 тоннадан асатын көлік құралдарын қоспағанда</w:t>
      </w:r>
    </w:p>
    <w:p>
      <w:pPr>
        <w:spacing w:after="0"/>
        <w:ind w:left="0"/>
        <w:jc w:val="both"/>
      </w:pPr>
      <w:r>
        <w:rPr>
          <w:rFonts w:ascii="Times New Roman"/>
          <w:b w:val="false"/>
          <w:i w:val="false"/>
          <w:color w:val="000000"/>
          <w:sz w:val="28"/>
        </w:rPr>
        <w:t>
      *** қос тактілі қозғалтқыштарға арналған мотор майларын қоспағанда</w:t>
      </w:r>
    </w:p>
    <w:p>
      <w:pPr>
        <w:spacing w:after="0"/>
        <w:ind w:left="0"/>
        <w:jc w:val="both"/>
      </w:pPr>
      <w:r>
        <w:rPr>
          <w:rFonts w:ascii="Times New Roman"/>
          <w:b w:val="false"/>
          <w:i w:val="false"/>
          <w:color w:val="000000"/>
          <w:sz w:val="28"/>
        </w:rPr>
        <w:t>
      **** шыны жуғыштарды қоспағанда</w:t>
      </w:r>
    </w:p>
    <w:p>
      <w:pPr>
        <w:spacing w:after="0"/>
        <w:ind w:left="0"/>
        <w:jc w:val="both"/>
      </w:pPr>
      <w:r>
        <w:rPr>
          <w:rFonts w:ascii="Times New Roman"/>
          <w:b w:val="false"/>
          <w:i w:val="false"/>
          <w:color w:val="000000"/>
          <w:sz w:val="28"/>
        </w:rPr>
        <w:t>
      ***** 8510 90 000 0-ден басқа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2022 жылғы 9 қарашадағы</w:t>
            </w:r>
            <w:r>
              <w:br/>
            </w:r>
            <w:r>
              <w:rPr>
                <w:rFonts w:ascii="Times New Roman"/>
                <w:b w:val="false"/>
                <w:i w:val="false"/>
                <w:color w:val="000000"/>
                <w:sz w:val="20"/>
              </w:rPr>
              <w:t>№ 689 Бұйрығына</w:t>
            </w:r>
            <w:r>
              <w:br/>
            </w:r>
            <w:r>
              <w:rPr>
                <w:rFonts w:ascii="Times New Roman"/>
                <w:b w:val="false"/>
                <w:i w:val="false"/>
                <w:color w:val="000000"/>
                <w:sz w:val="20"/>
              </w:rPr>
              <w:t>қосымша</w:t>
            </w:r>
          </w:p>
        </w:tc>
      </w:tr>
    </w:tbl>
    <w:bookmarkStart w:name="z13" w:id="10"/>
    <w:p>
      <w:pPr>
        <w:spacing w:after="0"/>
        <w:ind w:left="0"/>
        <w:jc w:val="left"/>
      </w:pPr>
      <w:r>
        <w:rPr>
          <w:rFonts w:ascii="Times New Roman"/>
          <w:b/>
          <w:i w:val="false"/>
          <w:color w:val="000000"/>
        </w:rPr>
        <w:t xml:space="preserve"> Күші жойылды деп тануға жататын кейбір нормативтік құқықтық актілердің тізбесі</w:t>
      </w:r>
    </w:p>
    <w:bookmarkEnd w:id="10"/>
    <w:bookmarkStart w:name="z14" w:id="11"/>
    <w:p>
      <w:pPr>
        <w:spacing w:after="0"/>
        <w:ind w:left="0"/>
        <w:jc w:val="both"/>
      </w:pPr>
      <w:r>
        <w:rPr>
          <w:rFonts w:ascii="Times New Roman"/>
          <w:b w:val="false"/>
          <w:i w:val="false"/>
          <w:color w:val="000000"/>
          <w:sz w:val="28"/>
        </w:rPr>
        <w:t xml:space="preserve">
      1. "Өндірушілердің (импорттаушылардың) кеңейтілген міндеттемелері қолданылатын өнімдердің (тауарлардың) тізбесін бекіту туралы" Қазақстан Республикасы Энергетика министрінің міндетін атқарушының 2015 жылғы 4 желтоқсандағы № 695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2015 жылғы 28 желтоқсанда № 12565 болып тіркелген);</w:t>
      </w:r>
    </w:p>
    <w:bookmarkEnd w:id="11"/>
    <w:bookmarkStart w:name="z15" w:id="12"/>
    <w:p>
      <w:pPr>
        <w:spacing w:after="0"/>
        <w:ind w:left="0"/>
        <w:jc w:val="both"/>
      </w:pPr>
      <w:r>
        <w:rPr>
          <w:rFonts w:ascii="Times New Roman"/>
          <w:b w:val="false"/>
          <w:i w:val="false"/>
          <w:color w:val="000000"/>
          <w:sz w:val="28"/>
        </w:rPr>
        <w:t xml:space="preserve">
      2. "Өндірушілердің (импорттаушылардың) кеңейтілген міндеттемелері қолданылатын өнімдердің (тауарлардың) тізбесін бекіту туралы" Қазақстан Республикасы Энергетика министрінің міндетін атқарушының 2015 жылғы 4 желтоқсандағы № 695 бұйрығына өзгеріс енгізу туралы" Қазақстан Республикасы Энергетика министрінің 2016 жылғы 22 желтоқсандағы № 555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2016 жылғы 29 желтоқсанда № 14628 болып тіркелген);</w:t>
      </w:r>
    </w:p>
    <w:bookmarkEnd w:id="12"/>
    <w:bookmarkStart w:name="z16" w:id="13"/>
    <w:p>
      <w:pPr>
        <w:spacing w:after="0"/>
        <w:ind w:left="0"/>
        <w:jc w:val="both"/>
      </w:pPr>
      <w:r>
        <w:rPr>
          <w:rFonts w:ascii="Times New Roman"/>
          <w:b w:val="false"/>
          <w:i w:val="false"/>
          <w:color w:val="000000"/>
          <w:sz w:val="28"/>
        </w:rPr>
        <w:t xml:space="preserve">
      3. "Өндірушілердің (импорттаушылардың) кеңейтілген міндеттемелері қолданылатын өнімдердің (тауарлардың) тізбесін бекіту туралы" Қазақстан Республикасы Энергетика министрінің міндетін атқарушының 2015 жылғы 4 желтоқсандағы № 695 бұйрығына өзгеріс енгізу туралы" Қазақстан Республикасы Энергетика министрінің 2019 жылғы 16 қаңтардағы № 12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2019 жылғы 22 қаңтарда № 18222 болып тіркелген);</w:t>
      </w:r>
    </w:p>
    <w:bookmarkEnd w:id="13"/>
    <w:bookmarkStart w:name="z17" w:id="14"/>
    <w:p>
      <w:pPr>
        <w:spacing w:after="0"/>
        <w:ind w:left="0"/>
        <w:jc w:val="both"/>
      </w:pPr>
      <w:r>
        <w:rPr>
          <w:rFonts w:ascii="Times New Roman"/>
          <w:b w:val="false"/>
          <w:i w:val="false"/>
          <w:color w:val="000000"/>
          <w:sz w:val="28"/>
        </w:rPr>
        <w:t xml:space="preserve">
      4. "Қазақстан Республикасы Энергетика министрлігінің кейбір бұйрықтарына өзгерістер мен толықтырулар енгізу туралы" Қазақстан Республикасы Экология, геология және табиғи ресурстар министрінің міндетін атқарушының 2019 жылғы 5 желтоқсандағы № 95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2019 жылғы 6 желтоқсанда № 19706 болып тіркелген);</w:t>
      </w:r>
    </w:p>
    <w:bookmarkEnd w:id="14"/>
    <w:bookmarkStart w:name="z18" w:id="15"/>
    <w:p>
      <w:pPr>
        <w:spacing w:after="0"/>
        <w:ind w:left="0"/>
        <w:jc w:val="both"/>
      </w:pPr>
      <w:r>
        <w:rPr>
          <w:rFonts w:ascii="Times New Roman"/>
          <w:b w:val="false"/>
          <w:i w:val="false"/>
          <w:color w:val="000000"/>
          <w:sz w:val="28"/>
        </w:rPr>
        <w:t xml:space="preserve">
      5. "Өндірушілердің (импорттаушылардың) кеңейтілген міндеттемелері қолданылатын өнімдердің (тауарлардың) тізбесін бекіту туралы" Қазақстан Республикасы Энергетика министрінің міндетін атқарушының 2015 жылғы 4 желтоқсандағы № 695 бұйрығына өзгерістер енгізу туралы" Қазақстан Республикасы Экология, геология және табиғи ресурстар министрінің міндетін атқарушының 2020 жылғы 15 маусымдағы № 146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2020 жылғы 17 маусымда № 20866 болып тіркелген);</w:t>
      </w:r>
    </w:p>
    <w:bookmarkEnd w:id="15"/>
    <w:bookmarkStart w:name="z19" w:id="16"/>
    <w:p>
      <w:pPr>
        <w:spacing w:after="0"/>
        <w:ind w:left="0"/>
        <w:jc w:val="both"/>
      </w:pPr>
      <w:r>
        <w:rPr>
          <w:rFonts w:ascii="Times New Roman"/>
          <w:b w:val="false"/>
          <w:i w:val="false"/>
          <w:color w:val="000000"/>
          <w:sz w:val="28"/>
        </w:rPr>
        <w:t xml:space="preserve">
      6. "Өндірушілердің (импорттаушылардың) кеңейтілген міндеттемелері қолданылатын өнімдердің (тауарлардың) тізбесін бекіту туралы" Қазақстан Республикасы Энергетика министрінің міндетін атқарушының 2015 жылғы 4 желтоқсандағы № 695 бұйрығына өзгеріс енгізу туралы" Қазақстан Республикасы Экология, геология және табиғи ресурстар министрінің 2021 жылғы 10 наурыздағы № 62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2021 жылғы 12 наурызда № 22324 болып тіркелген);</w:t>
      </w:r>
    </w:p>
    <w:bookmarkEnd w:id="16"/>
    <w:bookmarkStart w:name="z20" w:id="17"/>
    <w:p>
      <w:pPr>
        <w:spacing w:after="0"/>
        <w:ind w:left="0"/>
        <w:jc w:val="both"/>
      </w:pPr>
      <w:r>
        <w:rPr>
          <w:rFonts w:ascii="Times New Roman"/>
          <w:b w:val="false"/>
          <w:i w:val="false"/>
          <w:color w:val="000000"/>
          <w:sz w:val="28"/>
        </w:rPr>
        <w:t xml:space="preserve">
      7. "Өндірушілердің (импорттаушылардың) кеңейтілген міндеттемелері қолданылатын өнімнің (тауарлардың) тізбесін бекіту туралы" Қазақстан Республикасы Энергетика министрінің міндетін атқарушының 2015 жылғы 4 желтоқсандағы № 695 бұйрығына және "Қалдықтарды жинауды, тасымалдауды, қайта өңдеуді, залалсыздандыруды, пайдалануды және (немесе) кәдеге жаратуды ұйымдастырғаны үшін ақы төлеуді есептеу әдістемесін бекіту туралы" Қазақстан Республикасы Энергетика министрінің 2015 жылғы 25 желтоқсандағы № 762 бұйрығына толықтырулар енгізу туралы" Қазақстан Республикасы Экология, геология және табиғи ресурстар министрінің міндетін атқарушының 2021 жылғы 20 сәуірдегі № 110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2021 жылғы 22 сәуірде № 22594 болып тіркелген);</w:t>
      </w:r>
    </w:p>
    <w:bookmarkEnd w:id="17"/>
    <w:bookmarkStart w:name="z21" w:id="18"/>
    <w:p>
      <w:pPr>
        <w:spacing w:after="0"/>
        <w:ind w:left="0"/>
        <w:jc w:val="both"/>
      </w:pPr>
      <w:r>
        <w:rPr>
          <w:rFonts w:ascii="Times New Roman"/>
          <w:b w:val="false"/>
          <w:i w:val="false"/>
          <w:color w:val="000000"/>
          <w:sz w:val="28"/>
        </w:rPr>
        <w:t xml:space="preserve">
      8. "Өндірушілердің (импорттаушылардың) кеңейтілген міндеттемелері қолданылатын өнімнің (тауарлардың) тізбесін бекіту туралы" Қазақстан Республикасы Энергетика министрінің міндетін атқарушының 2015 жылғы 4 желтоқсандағы № 695 бұйрығына және "Қалдықтары жинауды, тасымалдауды, қайта өңдеуді, залалсыздандыруды, пайдалануды және (немесе) кәдеге жаратуды ұйымдастырғаны үшін төлемақыны есептеу әдістемесін бекіту туралы" Қазақстан Республикасы Энергетика министрінің 2015 жылғы 25 желтоқсандағы № 762 бұйрығына өзгерістер мен толықтырулар енгізу туралы" Қазақстан Республикасы Экология, геология және табиғи ресурстар министрінің 2021 жылғы 13 мамырдағы № 136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2021 жылғы 18 мамырда № 22767 болып тіркелген).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