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b70" w14:textId="210f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Ішкі істер органдарына алғаш кіретін адамдар үшін тәлімгерлікті ұйымдастыру қағидалары мен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14 қарашадағы № 896 бұйрығы. Қазақстан Республикасының Әділет министрлігінде 2022 жылғы 16 қарашада № 30549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Ішкі істер органдарына алғаш кіретін адамдар үшін тәлімгерлікті ұйымдастыру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комитеттерінің төрағалары, полиция, қылмыстық-атқару жүйесі департаменттерінің, білім беру ұйымдарының, дербес бөлімшелерінің және ведомстволық бағыныстағы мекемелерінің бастықтары жеке құрамның осы Қағидаларды зерделеуін ұйымдастырсын және орындауға қабылдасын.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Ішкі істер министрлігінің Идеологиялық және имидждік жұмыс департаменті (А.С. Махамбетова) заңнамада белгіленген тәртіппен: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алғашқы ресми жарияланғаннан кейін Қазақстан Республикасы Ішкі істер министрлігінің интернет-ресурсында орналастыруды;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істер органдарына алғаш кіретін адамдар үшін тәлімгерлікті ұйымдастыру қағидалары мен мерзімдері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Ішкі істер органдарына алғаш кіретін адамдар үшін тәлімгерлікті ұйымдастыру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 "Құқық қорғау қызметі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тәлімгер – ішкі істер органдарына алғаш кіретін адамға (бұдан әрі – ІІО-ға алғаш кіретін адам) бекітілетін және оның кәсіби бейімделуіне оған практикалық көмек көрсететін ІІО-ның қызметкері;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ІІО-ға алғаш кіретін адамдарды кәсіби бейімдеу – ІІО-ға алғаш кіретін адамның кәсіби дағдыларды игеруі, ұйымдық (корпоративтік) мәдениетке қосылуы, ІІО-ға қызметке бейімділікті қалыптастыру процесі.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Тәлімгерлікті ұйымдастыру тәртібі мен мерзімдері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Ішкі істер органдарына алғаш кіретін адамдарға ішкі істер органдарының тиісті кәсіптік даярлығы және айтарлықтай жұмыс тәжірибесі бар қызметкерлері қатарынан тәлімгер бекітіледі.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ереже аға және жоғары басшы құрамдар лауазымдарына алғаш кіретін адамдарға қолданылмайды.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Қызметкерді тәлімгер ретінде бекіту ІІО бастығының бұйрығымен үш ай мерзімге жүргізіледі.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Қызметкерді тәлімгер ретінде бекіту үшін ІІО-ға алғаш кіретін адамның тікелей басшысының баянаты негіз болып табылады.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 тәлімгерге екіден артық емес ІІО-ға алғаш кіретін адам бекітіледі.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ІІО-ға алғаш кіретін адамның жеке басын зерделеу үшін тәлімгер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карточка ашады.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Тәлімгер бекітілгеннен кейін үш жұмыс күні ішінде ІІО-ға алғаш кіретін адамды тәлімгерлік кезеңінде бейімдеу жоспарын (бұдан әрі – Бейімдеу жоспары)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әзірлейді, оны ІІО-ға алғаш кіретін адам қызмет ететін құрылымдық бөлімшенің басшысы бекітеді.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Тәлімгер: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ІІО-ға алғаш кіретін адамның бейімделу жоспарын орындауына күнделікті бақылауды жүзеге асырады;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ІІО-ға алғаш кіретін адамға таңдаған мамандығын меңгеруге көмек көрсетеді, оған функционалдық міндеттерін, оларды сапалы орындау тәсілдері мен әдістерін түсіндіреді, жіберілген қателіктерді бірлесіп талдайды және жояды;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өзінің іс-әрекеті арқылы ІІО-ға алғаш кіретін адамның жағымды қасиеттерін, кәсіби дағдыларын қалыптастыруға ықпал етеді;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ІІО-ға алғаш кіретін адамды ұжымның қоғамдық өміріне белсенді қатысуға, салауатты өмір салтын ұстануға, жалпы мәдени және кәсіби ой-өрісін дамытуға тартады, патриотизмге баулыды;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ІІО-ға алғаш кіретін адамның моральдық, іскерлік және кәсіби қасиеттерін, оның қызметке, ұжымға қатынасын зерделейді;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ІІО-ға алғаш кіретін адамның моральдық-психологиялық тұрақтылығын және жеке тәртіптілігін нығайтады, олардың тәртіп пен заңдылықты бұзуына жол бермеу бойынша шаралар қабылдайды.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ІІО-ға алғаш кіретін адам: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өзіне берілген тапсырмаларды, сондай-ақ бейімдеу жоспарында көзделген іс-шараларды сапалы және уақтылы орындайды;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тәртіпті, заңдылықты және нысанды киім киюді сақтайды;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ұжымның қоғамдық өміріне белсенді қатысады;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тәлімгерден жұмыстың тиімді нысандары мен әдістерін қабылдайды;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әріптестерімен, азаматтармен сыпайы және әдепті қарым-қатынаста болады;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кәсіби деңгейін арттыру бойынша жұмыс істейді.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Тәлімгерлік аяқталғаннан кейін тәлімгер үш жұмыс күні ішінде ІІО басшысына ІІО-ға алғаш кіретін адамға пікір ұсынылады, онда Бейімдеу жоспарының орындалу нәтижелері, оның кәсіби білімінің, іскерлігі мен дағдыларының деңгейі, қызметтік міндеттерін өз бетінше орындау қабілеті көрсетіледі.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Тәлімгерлік аяқталғаннан кейін карточкалар кадр қызметінің номенклатуралық істерінде сақталады (сақтау мерзімі үш жыл), ал тәлімгердің пікірі мен Бейімдеу жоспары ІІО-ға алғаш кіретін адамның жеке ісіне тігіледі.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Тәлімгерді ауыстыру ІІО бастығының бұйрығымен мынадай жағдайларда жүргізіледі: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тәлімгерді ІІО-дан босату;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тәртіптік негізде атқаратын лауазымынан босатылған жағдайларда;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тәлімгерді ІІО-ның басқа бөлімшелеріне не өзге ведомстволарға ауыстыру (іссапарға жіберу);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тәлімгерді қызмет ерекшелігінің өзгеруіне байланысты басқа лауазымға ауыстыру;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елеулі теріс қылықтар жасағаны немесе сыбайлас жемқорлық құқық бұзушылық жасағаны үшін тәртіптік жауаптылыққа тартылған кезде.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Тәлімгерлік қызметін ұйымдастыру ІІО кадр қызметіне жүктеледі, олар тәлімгерлікті ұйымдастырудың оң тәжірибесін зерделейді және жинақтайды, бұл жұмысты жетілдіру туралы ІІО басшысына ұсыныстар енгізеді.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 рет қабылданған адамдар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тәлімгерлікті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мерзімдеріне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ІІО-ҒА АЛҒАШ КІРЕТІН АДАМҒА АРНАЛҒАН КАРТОЧКА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бөлініс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Тәлімгер туралы мәлімет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Атағы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Білімі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ІІО-да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лауазымда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ІІО-ға алғаш кіретін адам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 бастығының тәлімгерді бекіту туралы бұйрығы _______ 20______ жылғы "_____"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№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Алғашқы кәсіптік даярлықтан өтуі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(қайда, қашан)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алғаш кіретін адамды психологиялық тексеру нәтижелері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(ӘДК қорытындысы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ІІО-ға алғаш кіретін адамның жеке басын зерделеу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күні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Білімі (қай оқу орнын қашан бітірді, оқып жатыр)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ҚК қызметі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қызметке кіру күні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көтермелеулері бар және не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жазалары бар және не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ІІО-ға кіргенге дейін қайда жұмыс істеді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жазалары бар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Тұрғылықты жері (мекенжайы, үй телефоны)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үй-тұрмыстық жағдайы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жағдайы (үйленген, бойдақ, ажырасқан)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Жақын туыстары (ТАӘ, (бар болған жағдайда), туған күні, мекенжайы, жұмыс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орны):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Әйелі (күйеуі)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Балалары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Анасы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Ағасы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Әпке-қарындасы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Отбасындағы қарым-қатынас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Жұмыстағы және тұрғылықты жердегі жақын достары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Қызығушылығы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автокөліктің болуы (маркасы, мемлекеттік нөмірі)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меншігінде атыс қаруының болуы (қарудың түрі, нөмірі)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 рет қабылданған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үшін тәлімгерлікті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мерзімдеріне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ІІО бастығы (командирі)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__ жылғы "____" _________ 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ІІО-ға алғаш кіретін адамды тәлімгерлік кезеңінде бейімдеудің жоспары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(болған жағдайда)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Құрылымдық бөлініс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Тәлімгерліктің басталу күні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Тәлімгерліктің аяқталу күні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Тәлімгердің тегі, аты, әкесінің аты (болған жағдайда), лауазымы, атағы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кезең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 туралы белгі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Жоспарланған іс-шаралар ІІО қызметін реттейтін нормативтік құқықтық актілермен, ережелермен және лауазымдық нұсқаулықтармен танысуға, атқаратын лауазымының кәсіби ерекшелігін зерделеуге, кәсіби құзыреттіліктерін дамытуға бағытталады және іс-шаралардың саны оннан аспайды.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Тәлімгер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атағы, Т.А.Ә., (болған жағдайда),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Таныстым: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ІІО-ға алғаш кіретін адам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Т.А.Ә., (болған жағдайда),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жылғы "_____"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