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8911" w14:textId="e2d8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15 қарашадағы № 437/НҚ бұйрығы. Қазақстан Республикасының Әділет министрлігінде 2022 жылғы 22 қарашада № 30651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кейбір бұйрықтардың күші жойылды деп танылсын.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Инновацияларды дамыту департаменті: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Цифрлық даму, инновациялар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437/НҚ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бұйрықтардың тізбесі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"Технологиялық бизнес-инкубациялау қызметтерін көрсету, сондай-ақ "Астана Хаб" халықаралық технологиялық паркі көрсететін қызметтерді қоспағанда, осындай қызметтер құнын айқындау қағидаларын бекіту туралы" Қазақстан Республикасы Инвестициялар және даму министрінің 2015 жылғы 9 желтоқсандағы № 1178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12959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"Технологиялық бизнес-инкубациялау қызметтерін көрсету, сондай-ақ мұндай көрсетілетін қызметтер құнын айқындау қағидаларын бекіту туралы" Қазақстан Республикасы Инвестициялар және даму министрінің 2015 жылғы 9 желтоқсандағы № 1178 бұйрығына өзгерістер енгізу туралы" Қазақстан Республикасы Индустрия және инфрақұрылымдық даму министрінің 2019 жылғы 10 сәуірдегі № 203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18503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"Технологиялық бизнес-инкубациялау қызметтерін көрсету, сондай-ақ "Астана Хаб" халықаралық технологиялық паркі көрсететін қызметтерді қоспағанда, осындай қызметтер құнын айқындау қағидаларын бекіту туралы" Қазақстан Республикасы Инвестициялар және даму министрінің 2015 жылғы 9 желтоқсандағы № 1178 бұйрығына өзгерістер енгізу туралы" Қазақстан Республикасының Цифрлық даму, инновациялар және аэроғарыш өнеркәсібі министрінің м.а. 2020 жылғы 14 тамыздағы № 296/НҚ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21111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