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bb5c3" w14:textId="71bb5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"Сұйытылған мұнай газын өндірушілердің тізбесін бекіту туралы" Қазақстан Республикасы Энергетика министрінің 2018 жылғы 19 наурыздағы № 106 бұйрығына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Энергетика министрінің 2022 жылғы 17 қарашадағы № 359 бұйрығы. Қазақстан Республикасының Әділет министрлігінде 2022 жылғы 23 қарашада № 30674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БҰЙЫРАМЫН: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"Сұйытылған мұнай газын өндірушілердің тізбесін бекіту туралы" Қазақстан Республикасы Энергетика министрінің 2018 жылғы 19 наурыздағы № 106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16713 болып тіркелген) мынадай толықтыру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Сұйытылған мұнай газын өндірушілердің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реттік нөмірі 13-жолмен толықтырылсын: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"Н-ГӨЗ" жауапкершілігі шектеулі серіктестігі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Энергетика министрлігінің Газ және мұнай-газ-химия департаменті Қазақстан Республикасының заңнамасында белгіленген тәртіппен: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тіркеуді;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Энергетика министрлігінің интернет-ресурсында орналастыруды;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бұйрықты Қазақстан Республикасының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орындалғаны туралы мәліметтерді ұсынуды қамтамасыз етсін.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энергетика вице-министріне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Энергетика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Акчулаков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