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5311" w14:textId="4bd5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24 қарашадағы № 473 бұйрығы. Қазақстан Республикасының Әділет министрлігінде 2022 жылғы 25 қарашада № 30712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"3) "Мүгедектігі бар балаларды үйде оқытуға жұмсалған шығындарды өтеу" мемлекеттік қызметін көрсету қағидалары осы бұйрыққа 3-қосымшаға сәйкес;";</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2-1) тармақшамен толықтырылсын:</w:t>
      </w:r>
    </w:p>
    <w:bookmarkStart w:name="z9" w:id="2"/>
    <w:p>
      <w:pPr>
        <w:spacing w:after="0"/>
        <w:ind w:left="0"/>
        <w:jc w:val="both"/>
      </w:pPr>
      <w:r>
        <w:rPr>
          <w:rFonts w:ascii="Times New Roman"/>
          <w:b w:val="false"/>
          <w:i w:val="false"/>
          <w:color w:val="000000"/>
          <w:sz w:val="28"/>
        </w:rPr>
        <w:t>
      "2-1) Осы бұйрыққа өзгерістер (және) немесе толықтырулар енгізу кезінде, "электрондық үкіметтің" ақпараттық-коммуникациялық инфрақұрылымының операторына, Бірыңғай байланыс орталығына тиісті нормативтік құқықтық акт Қазақстан Республикасының Әділет министрлігінде мемлекеттік тіркелгеннен кейін он жұмыс күні ішінде осындай өзгерістер және (немесе) толықтырулар туралы ақпаратты жіберуді;";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Қазақстан Республикасы Заңының (бұдан әрі – Заң) 31-бабы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32-бабы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 мемлекеттік қызмет көрсетуге қойылатын негізгі талаптар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арқылы тұрғылықты жері бойынша Мемлекеттік корпорацияға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келтірілген.</w:t>
      </w:r>
    </w:p>
    <w:bookmarkStart w:name="z20" w:id="3"/>
    <w:p>
      <w:pPr>
        <w:spacing w:after="0"/>
        <w:ind w:left="0"/>
        <w:jc w:val="both"/>
      </w:pPr>
      <w:r>
        <w:rPr>
          <w:rFonts w:ascii="Times New Roman"/>
          <w:b w:val="false"/>
          <w:i w:val="false"/>
          <w:color w:val="000000"/>
          <w:sz w:val="28"/>
        </w:rPr>
        <w:t>
      6. Мемлекеттік қызмет көрсетілетін қызметті беруші құжаттарды қабылдаған күннен бастап бес жұмыс күнінде көрсетілетін зейнетақы жинақтары бар қайтыс болған адамның отбасы мүшелерін немесе жерлеуді жүзеге асырған адамдарды қоспағанда, құжаттарды қараудың және мемлекеттік қызмет көрсету нәтижелерін берудің жалпы мерзімі көрсетілетін қызметті беруші құжаттар топтамасын қабылдаған және тіркеген күннен бастап он жұмыс күнін құрайды.</w:t>
      </w:r>
    </w:p>
    <w:bookmarkEnd w:id="3"/>
    <w:bookmarkStart w:name="z21" w:id="4"/>
    <w:p>
      <w:pPr>
        <w:spacing w:after="0"/>
        <w:ind w:left="0"/>
        <w:jc w:val="both"/>
      </w:pPr>
      <w:r>
        <w:rPr>
          <w:rFonts w:ascii="Times New Roman"/>
          <w:b w:val="false"/>
          <w:i w:val="false"/>
          <w:color w:val="000000"/>
          <w:sz w:val="28"/>
        </w:rPr>
        <w:t>
      7. Тізбеде көзделген құжаттардың толық топтамасын тапсырған кезде көрсетілетін қызметті алушыға:</w:t>
      </w:r>
    </w:p>
    <w:bookmarkEnd w:id="4"/>
    <w:p>
      <w:pPr>
        <w:spacing w:after="0"/>
        <w:ind w:left="0"/>
        <w:jc w:val="both"/>
      </w:pPr>
      <w:r>
        <w:rPr>
          <w:rFonts w:ascii="Times New Roman"/>
          <w:b w:val="false"/>
          <w:i w:val="false"/>
          <w:color w:val="000000"/>
          <w:sz w:val="28"/>
        </w:rPr>
        <w:t xml:space="preserve">
      Мемлекеттік корпорацияда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берушіде – көрсетілетін қызметті берушіге пошта байланысы құралдары арқылы құжаттар топтамасын берген тұлғаны қоспағанда, көрсетілетін қызметті берушінің ішкі құжатымен бекітілген нысан бойынша құжаттардың қабылданғаны туралы қолхат беріледі.";</w:t>
      </w:r>
    </w:p>
    <w:bookmarkStart w:name="z22" w:id="5"/>
    <w:p>
      <w:pPr>
        <w:spacing w:after="0"/>
        <w:ind w:left="0"/>
        <w:jc w:val="both"/>
      </w:pPr>
      <w:r>
        <w:rPr>
          <w:rFonts w:ascii="Times New Roman"/>
          <w:b w:val="false"/>
          <w:i w:val="false"/>
          <w:color w:val="000000"/>
          <w:sz w:val="28"/>
        </w:rPr>
        <w:t>
      мынадай мазмұндағы 7-1-тармақпен толықтырылсын: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тізбеде көзделген тізбеге сай құжаттардың толық емес топтамасын және (немесе) қолданылу мерзімі өткен құжаттарды ұсынған кезде Мемлекеттік корпорацияның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тізбеде көзделген мемлекеттік қызметті көрсетуден бас тарту негіздері анықталғанда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p>
      <w:pPr>
        <w:spacing w:after="0"/>
        <w:ind w:left="0"/>
        <w:jc w:val="both"/>
      </w:pPr>
      <w:r>
        <w:rPr>
          <w:rFonts w:ascii="Times New Roman"/>
          <w:b w:val="false"/>
          <w:i w:val="false"/>
          <w:color w:val="000000"/>
          <w:sz w:val="28"/>
        </w:rPr>
        <w:t xml:space="preserve">
      Өтініш беруші Мемлекеттік корпорация арқылы жүгінген кезде әкімшілік орган мемлекеттік көрсетілетін қызмет нәтижесін "электрондық үкімет" шлюзі арқылы Мемлекеттік корпорацияға жібереді. </w:t>
      </w:r>
    </w:p>
    <w:bookmarkStart w:name="z26" w:id="6"/>
    <w:p>
      <w:pPr>
        <w:spacing w:after="0"/>
        <w:ind w:left="0"/>
        <w:jc w:val="both"/>
      </w:pPr>
      <w:r>
        <w:rPr>
          <w:rFonts w:ascii="Times New Roman"/>
          <w:b w:val="false"/>
          <w:i w:val="false"/>
          <w:color w:val="000000"/>
          <w:sz w:val="28"/>
        </w:rPr>
        <w:t>
      9. Тізбеде көрсетілген құжаттар топтамасы заңнама талаптарына сәйкес келген кезде осы Қағидалардың 3-тармағының 1) тармақшасында көрсетілген көрсетілетін қызметті алушыдан құжаттарды қабылдайтын мемлекеттік корпорацияның қызметкері:</w:t>
      </w:r>
    </w:p>
    <w:bookmarkEnd w:id="6"/>
    <w:p>
      <w:pPr>
        <w:spacing w:after="0"/>
        <w:ind w:left="0"/>
        <w:jc w:val="both"/>
      </w:pPr>
      <w:r>
        <w:rPr>
          <w:rFonts w:ascii="Times New Roman"/>
          <w:b w:val="false"/>
          <w:i w:val="false"/>
          <w:color w:val="000000"/>
          <w:sz w:val="28"/>
        </w:rPr>
        <w:t>
      Қазақстан Республикасының уәкілетті органы берген көрсетілетін қызметті алушының жеке басын куәландыратын құжат туралы, тұрақты тұрғылықты жері бойынша тіркеу туралы мәліметтерді алу үшін "Жеке тұлғалар" мемлекеттік деректер қоры" ақпараттық жүйесіне (бұдан әрі – "ЖТ МДҚ" АЖ) "электрондық үкімет" шлюзі арқылы сұрау салуды қалыптастырады;</w:t>
      </w:r>
    </w:p>
    <w:p>
      <w:pPr>
        <w:spacing w:after="0"/>
        <w:ind w:left="0"/>
        <w:jc w:val="both"/>
      </w:pPr>
      <w:r>
        <w:rPr>
          <w:rFonts w:ascii="Times New Roman"/>
          <w:b w:val="false"/>
          <w:i w:val="false"/>
          <w:color w:val="000000"/>
          <w:sz w:val="28"/>
        </w:rPr>
        <w:t>
      "Халыққа қызмет көрсету орталығы" ықпалдастырылған ақпараттық жүйесі (бұдан әрі – "ХҚКО" ЫАЖ) арқылы БЖЗҚ ақпараттық жүйесіне (бұдан әрі – БЖЗҚ АЖ) онда көрсетілетін қызметті алушының атына ашылған жеке зейнетақы шотының болуына, БЖЗҚ-дан зейнетақы төлемдеріне, зейнетақы жинақтарына құқығын, көрсетілетін қызметті беруші белгілеген төлем фактісін және көрсетілетін қызметті алушының зейнетақы жинақтарын төлеу және аудару бойынша орындалмаған қолданыстағы өтінішін сұрату қалыптастырады;</w:t>
      </w:r>
    </w:p>
    <w:p>
      <w:pPr>
        <w:spacing w:after="0"/>
        <w:ind w:left="0"/>
        <w:jc w:val="both"/>
      </w:pPr>
      <w:r>
        <w:rPr>
          <w:rFonts w:ascii="Times New Roman"/>
          <w:b w:val="false"/>
          <w:i w:val="false"/>
          <w:color w:val="000000"/>
          <w:sz w:val="28"/>
        </w:rPr>
        <w:t>
      егер көрсетілетін қызметті алушы Қазақстан Республикасының салық заңнамасына сәйкес БЖЗҚ-дан төленетін зейнетақы төлемдері түріндегі табысқа салық шегерімін қолдануға құқылы болғанда, тиісті мемлекеттік органдардың ақпараттық жүйелерінде, оның ішінде Қазақстан Республикасы Еңбек және халықты әлеуметтік қорғау министрлігінің ақпараттық жүйесінде (бұдан әрі – Еңбекминінің АЖ) тиісті растайтын құжаттардың немесе мәліметтердің болуын тексереді);</w:t>
      </w:r>
    </w:p>
    <w:p>
      <w:pPr>
        <w:spacing w:after="0"/>
        <w:ind w:left="0"/>
        <w:jc w:val="both"/>
      </w:pPr>
      <w:r>
        <w:rPr>
          <w:rFonts w:ascii="Times New Roman"/>
          <w:b w:val="false"/>
          <w:i w:val="false"/>
          <w:color w:val="000000"/>
          <w:sz w:val="28"/>
        </w:rPr>
        <w:t>
      БЖЗҚ АЖ-дан оң жауап алған кезде өтінішті "ХҚКО" ЫАЖ-да тіркеуді жүзеге асырады, салық жеңілдігі болғанда "ХҚКО" ЫАЖ-ға алушының тиісті жеңілдікті санаты туралы белгі қояды;</w:t>
      </w:r>
    </w:p>
    <w:p>
      <w:pPr>
        <w:spacing w:after="0"/>
        <w:ind w:left="0"/>
        <w:jc w:val="both"/>
      </w:pPr>
      <w:r>
        <w:rPr>
          <w:rFonts w:ascii="Times New Roman"/>
          <w:b w:val="false"/>
          <w:i w:val="false"/>
          <w:color w:val="000000"/>
          <w:sz w:val="28"/>
        </w:rPr>
        <w:t>
      құжаттарды, оның ішінде "ЖТ МДҚ" АЖ-да мәліметтері жоқ құжаттарды, сондай-ақ тиісті мемлекеттік органдардың ақпараттық жүйелерінде, оның ішінде Еңбекминінің АЖ-да растайтын мәліметтер болмағанда БЖЗҚ-дан зейнетақы төлемдеріне салық салу кезінде жеңілдіктің болуын растайтын құжаттарды сканерлейді;</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w:t>
      </w:r>
    </w:p>
    <w:p>
      <w:pPr>
        <w:spacing w:after="0"/>
        <w:ind w:left="0"/>
        <w:jc w:val="both"/>
      </w:pPr>
      <w:r>
        <w:rPr>
          <w:rFonts w:ascii="Times New Roman"/>
          <w:b w:val="false"/>
          <w:i w:val="false"/>
          <w:color w:val="000000"/>
          <w:sz w:val="28"/>
        </w:rPr>
        <w:t>
      Еңбекминінің АЖ-не деректерді түсіре отырып, "ХҚКО" ЫАЖ-да тіркелген өтінішті өңдеуді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Тізбеде көрсетілген құжаттар топтамасы заңнама талаптарына сәйкес келген кезде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көрсетілген көрсетілетін қызметті алушыдан құжаттарды қабылдайтын БЖЗҚ қызметкері:</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"Мүгедектігі бар адамдардың орталықтандырылған деректер банкі" ақпараттық жүйесіне (бұдан әрі – "МОДҚ" АЖ) көрсетілетін қызметті алушыға белгіленген мүгедектік тобы және қолданылу мерзімі туралы мәліметтердің болуы туралы сұрау салуды қалыптастырады;</w:t>
      </w:r>
    </w:p>
    <w:p>
      <w:pPr>
        <w:spacing w:after="0"/>
        <w:ind w:left="0"/>
        <w:jc w:val="both"/>
      </w:pPr>
      <w:r>
        <w:rPr>
          <w:rFonts w:ascii="Times New Roman"/>
          <w:b w:val="false"/>
          <w:i w:val="false"/>
          <w:color w:val="000000"/>
          <w:sz w:val="28"/>
        </w:rPr>
        <w:t>
      ұсынылған құжаттар пакетіне ескертулер болмаған, оның ішінде көрсетілетін қызметті алушыда бірінші немесе екінші топтағы мүгедектіктің мерзімсіз белгіленгенін растайтын "МОДҚ" АЖ-да мәліметтер болған кезде көрсетілетін қызметті алушының өтінішін БЖЗҚ АЖ-да тіркеуді жүзеге асырады;</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 оның ішінде қол қойылған өтініш пен құжаттардың сканерленген көшірмелерін БЖЗҚ АЖ-да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0" w:id="7"/>
    <w:p>
      <w:pPr>
        <w:spacing w:after="0"/>
        <w:ind w:left="0"/>
        <w:jc w:val="both"/>
      </w:pPr>
      <w:r>
        <w:rPr>
          <w:rFonts w:ascii="Times New Roman"/>
          <w:b w:val="false"/>
          <w:i w:val="false"/>
          <w:color w:val="000000"/>
          <w:sz w:val="28"/>
        </w:rPr>
        <w:t>
      "15. Тізбеде көрсетілген құжаттар топтамасы заңнама талаптарына сәйкес келген кезде БЖЗҚ қызметкері:</w:t>
      </w:r>
    </w:p>
    <w:bookmarkEnd w:id="7"/>
    <w:p>
      <w:pPr>
        <w:spacing w:after="0"/>
        <w:ind w:left="0"/>
        <w:jc w:val="both"/>
      </w:pPr>
      <w:r>
        <w:rPr>
          <w:rFonts w:ascii="Times New Roman"/>
          <w:b w:val="false"/>
          <w:i w:val="false"/>
          <w:color w:val="000000"/>
          <w:sz w:val="28"/>
        </w:rPr>
        <w:t>
      ұсынылған құжаттар пакетіне ескертулер болмаған кезде, оның ішінде жүгінген шетелдіктің немесе азаматтығы жоқ адамның Қазақстан Республикасынан тыс жерге тұрақты тұруға кетуіне не шетелдікке немесе азаматтығы жоқ адамға Қазақстан Республикасында тұрақты тұруға рұқсаттың жойылуына байланысты Қазақстан Республикасы азаматының жеке куәлігінің не шетелдіктің Қазақстан Республикасында тұруға ықтиярхатының не азаматтығы жоқ адамның Қазақстан Республикасының уәкілетті органы берген куәлігінің жарамсыздығы туралы "ЖТ МДҚ" АЖ мәліметтері болған кезде, көрсетілетін қызметті алушының өтінішін БЖЗҚ АЖ-да тіркеуді жүзеге асырады;</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 оның ішінде қол қойылған өтініш пен құжаттардың сканерленген көшірмелерін БЖЗҚ АЖ-да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Тізбеде көрсетілген құжаттар топтамасы заңнама талаптарына сәйкес келген кезде БЖЗҚ қызметкері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тұлғалар жүгінген кезде:</w:t>
      </w:r>
    </w:p>
    <w:p>
      <w:pPr>
        <w:spacing w:after="0"/>
        <w:ind w:left="0"/>
        <w:jc w:val="both"/>
      </w:pPr>
      <w:r>
        <w:rPr>
          <w:rFonts w:ascii="Times New Roman"/>
          <w:b w:val="false"/>
          <w:i w:val="false"/>
          <w:color w:val="000000"/>
          <w:sz w:val="28"/>
        </w:rPr>
        <w:t xml:space="preserve">
      егер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алушының Қазақстан Республикасының салық заңнамасына сәйкес БЖЗҚ-дан төленетін зейнетақы төлемдері түріндегі табысқа салық шегерімін қолдануға құқығы болса, тиісті мемлекеттік органдардың ақпараттық жүйелерінде, оның ішінде "МОДҚ" АЖ-да немесе Еңбекминінің АЖ-да тиісті растайтын құжаттардың немесе мәліметтердің болуын тексереді;</w:t>
      </w:r>
    </w:p>
    <w:p>
      <w:pPr>
        <w:spacing w:after="0"/>
        <w:ind w:left="0"/>
        <w:jc w:val="both"/>
      </w:pPr>
      <w:r>
        <w:rPr>
          <w:rFonts w:ascii="Times New Roman"/>
          <w:b w:val="false"/>
          <w:i w:val="false"/>
          <w:color w:val="000000"/>
          <w:sz w:val="28"/>
        </w:rPr>
        <w:t>
      ұсынылған құжаттарға ескертулер болмаған кезде көрсетілетін қызметті алушының өтінішін БЖЗҚ АЖ-да тіркеуді жүзеге асырады, салық жеңілдігі болған кезде БЖЗҚ АЖ-ға алушының тиісті жеңілдік санаты туралы белгі қояды;</w:t>
      </w:r>
    </w:p>
    <w:p>
      <w:pPr>
        <w:spacing w:after="0"/>
        <w:ind w:left="0"/>
        <w:jc w:val="both"/>
      </w:pPr>
      <w:r>
        <w:rPr>
          <w:rFonts w:ascii="Times New Roman"/>
          <w:b w:val="false"/>
          <w:i w:val="false"/>
          <w:color w:val="000000"/>
          <w:sz w:val="28"/>
        </w:rPr>
        <w:t>
      құжаттарды, оның ішінде "ЖТ МДҚ" АЖ-да мәліметтері жоқ құжаттарды, сондай-ақ тиісті мемлекеттік органдардың ақпараттық жүйелерінде, оның ішінде "МОДҚ" АЖ-да немесе Еңбекминінің АЖ-да растайтын мәліметтер болмағанда БЖЗҚ-дан зейнетақы төлемдеріне салық салу кезінде жеңілдіктің болуын растайтын құжаттарды сканерлейді;</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 оның ішінде қол қойылған өтініш пен құжаттардың сканерленген көшірмелерін БЖЗҚ АЖ-ға тіркейді.</w:t>
      </w:r>
    </w:p>
    <w:bookmarkStart w:name="z33" w:id="8"/>
    <w:p>
      <w:pPr>
        <w:spacing w:after="0"/>
        <w:ind w:left="0"/>
        <w:jc w:val="both"/>
      </w:pPr>
      <w:r>
        <w:rPr>
          <w:rFonts w:ascii="Times New Roman"/>
          <w:b w:val="false"/>
          <w:i w:val="false"/>
          <w:color w:val="000000"/>
          <w:sz w:val="28"/>
        </w:rPr>
        <w:t>
      23.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үшін шағым көрсетілетін қызметті беруші басшысының атына немесе Мемлекеттік корпорация басшысының атына немесе Қазақстан Республикасы Еңбек және халықты әлеуметтік қорғау министрлігі (бұдан әрі – Министрлік) басшысының атына беріледі.</w:t>
      </w:r>
    </w:p>
    <w:bookmarkEnd w:id="8"/>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Қазақстан Республикасының заңнамасында белгіленген тәртіппен сотқа жүгінеді.</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шағымдануға ҚР Әкімшілік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 мемлекеттік қызметін көрсету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7" w:id="9"/>
    <w:p>
      <w:pPr>
        <w:spacing w:after="0"/>
        <w:ind w:left="0"/>
        <w:jc w:val="both"/>
      </w:pPr>
      <w:r>
        <w:rPr>
          <w:rFonts w:ascii="Times New Roman"/>
          <w:b w:val="false"/>
          <w:i w:val="false"/>
          <w:color w:val="000000"/>
          <w:sz w:val="28"/>
        </w:rPr>
        <w:t>
      "3. Мемлекеттік қызметті алу үшін жеке тұлға порталда тіркеуді жүзеге асырады.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1-қосымшаға сәйкес көрсетілген "Бірыңғай жинақтаушы зейнетақы қоры салымшысы қаражатының түсуі және қозғалысы туралы ақпарат беру" мемлекеттік қызмет көрсетуге қойылатын негізгі талаптар тізбесінде (бұдан әрі – тізбе) келтірілген.";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тізбеде көзделген мемлекеттік қызметті көрсетуден бас тарту үшін негіздер болған кезде көрсетілетін қызметті беруші бас тарту себептерін көрсете отырып, көрсетілетін қызметті алушыны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1" w:id="10"/>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шағым осы Қағидаларға 3-қосымшаға сәйкес тізбеде көрсетілген мекенжайлар бойынша көрсетілетін қызметті беруші, Мемлекеттік корпорация басшысының атына беріледі.</w:t>
      </w:r>
    </w:p>
    <w:bookmarkEnd w:id="10"/>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Қазақстан Республикасының заңнамасында белгіленген тәртіппен сотқа жүгінеді.</w:t>
      </w:r>
    </w:p>
    <w:p>
      <w:pPr>
        <w:spacing w:after="0"/>
        <w:ind w:left="0"/>
        <w:jc w:val="both"/>
      </w:pPr>
      <w:r>
        <w:rPr>
          <w:rFonts w:ascii="Times New Roman"/>
          <w:b w:val="false"/>
          <w:i w:val="false"/>
          <w:color w:val="000000"/>
          <w:sz w:val="28"/>
        </w:rPr>
        <w:t xml:space="preserve">
      Егер Қазақстан Республикасының заңдарын өзгеше көзделмесе, сотқа шағымдануға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"Бірыңғай жинақтаушы зейнетақы қоры салымшысы қаражатының түсуі және қозғалысы туралы ақпарат беру" мемлекеттік қызметін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Көрсетілетін қызметті алушы (немесе нотариус немесе нотариаттық іс-әрекеттерді жасайтын лауазымды адам нотариалды түрде куәландырған сенімхат бойынша оның өкілі) халықты жұмыспен қамтуға жәрдемдесудің белсенді шараларына қатысуға жолдама алу үшін көрсетілетін қызметті берушіге не Мемлекеттік корпорацияға, Порталға немесе Электрондық еңбек биржасына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"Жұмыспен қамтуға жәрдемдесудің белсенді шараларына қатысуға жолдамалар беру" мемлекеттік қызметін көрсетуге негізгі талаптардың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арқылы жүгінеді. </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құжаттарымен танысады, олардың толықтығын тексереді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Жеке басты куәландыратын құжаттың, еңбек қызметін растайтын құжаттың, білім туралы құжаттың мәліметтерін көрсетілетін қызметті беруші көрсетілетін қызметті беруші "Электрондық үкімет" шлюзі арқылы мемлекеттік органдардың тиісті ақпараттық жүйелерінен алады.</w:t>
      </w:r>
    </w:p>
    <w:bookmarkStart w:name="z46" w:id="11"/>
    <w:p>
      <w:pPr>
        <w:spacing w:after="0"/>
        <w:ind w:left="0"/>
        <w:jc w:val="both"/>
      </w:pPr>
      <w:r>
        <w:rPr>
          <w:rFonts w:ascii="Times New Roman"/>
          <w:b w:val="false"/>
          <w:i w:val="false"/>
          <w:color w:val="000000"/>
          <w:sz w:val="28"/>
        </w:rPr>
        <w:t xml:space="preserve">
      5.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тізбеде келтірілген.";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8" w:id="12"/>
    <w:p>
      <w:pPr>
        <w:spacing w:after="0"/>
        <w:ind w:left="0"/>
        <w:jc w:val="both"/>
      </w:pPr>
      <w:r>
        <w:rPr>
          <w:rFonts w:ascii="Times New Roman"/>
          <w:b w:val="false"/>
          <w:i w:val="false"/>
          <w:color w:val="000000"/>
          <w:sz w:val="28"/>
        </w:rPr>
        <w:t xml:space="preserve">
      "8. Көрсетілетін қызметті алушы тізбеге сәйкес құжаттардың толық топтамасын ұсынбаған және (немесе) қолданылу мерзімі өткен құжаттарды ұсынғанда көрсетілетін қызметті беруші, Мемлекеттік корпорацияның жұмыскері көрсетілетін қызметті алушыға осы Қағидаларға 3-қосымшаға сәйкес нысан бойынша өтінішті қабылдаудан бас тарту туралы қолхат береді.";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0" w:id="13"/>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қызметті көрсетуден бас тартады.";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"Жұмыспен қамтуға жәрдемдесудің белсенді шараларына қатысуға жолдамалар беру" мемлекеттік қызметін көрсету қағидаларына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52" w:id="1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14"/>
    <w:bookmarkStart w:name="z53"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
    <w:bookmarkStart w:name="z54" w:id="1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Start w:name="z57" w:id="1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xml:space="preserve">№ 84 бұйрығына </w:t>
            </w:r>
            <w:r>
              <w:br/>
            </w:r>
            <w:r>
              <w:rPr>
                <w:rFonts w:ascii="Times New Roman"/>
                <w:b w:val="false"/>
                <w:i w:val="false"/>
                <w:color w:val="000000"/>
                <w:sz w:val="20"/>
              </w:rPr>
              <w:t>1-қосымша</w:t>
            </w:r>
          </w:p>
        </w:tc>
      </w:tr>
    </w:tbl>
    <w:bookmarkStart w:name="z60" w:id="18"/>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 мемлекеттік қызметін көрсету қағидалары</w:t>
      </w:r>
    </w:p>
    <w:bookmarkEnd w:id="18"/>
    <w:bookmarkStart w:name="z61" w:id="19"/>
    <w:p>
      <w:pPr>
        <w:spacing w:after="0"/>
        <w:ind w:left="0"/>
        <w:jc w:val="left"/>
      </w:pPr>
      <w:r>
        <w:rPr>
          <w:rFonts w:ascii="Times New Roman"/>
          <w:b/>
          <w:i w:val="false"/>
          <w:color w:val="000000"/>
        </w:rPr>
        <w:t xml:space="preserve"> 1-тарау. Жалпы ережелер</w:t>
      </w:r>
    </w:p>
    <w:bookmarkEnd w:id="19"/>
    <w:p>
      <w:pPr>
        <w:spacing w:after="0"/>
        <w:ind w:left="0"/>
        <w:jc w:val="left"/>
      </w:pPr>
    </w:p>
    <w:p>
      <w:pPr>
        <w:spacing w:after="0"/>
        <w:ind w:left="0"/>
        <w:jc w:val="both"/>
      </w:pPr>
      <w:r>
        <w:rPr>
          <w:rFonts w:ascii="Times New Roman"/>
          <w:b w:val="false"/>
          <w:i w:val="false"/>
          <w:color w:val="000000"/>
          <w:sz w:val="28"/>
        </w:rPr>
        <w:t xml:space="preserve">
      1. Осы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қызметін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қызметін көрсету (бұдан әрі – мемлекеттік қызмет) тәртiбiн айқындайды.</w:t>
      </w:r>
    </w:p>
    <w:bookmarkStart w:name="z63" w:id="20"/>
    <w:p>
      <w:pPr>
        <w:spacing w:after="0"/>
        <w:ind w:left="0"/>
        <w:jc w:val="both"/>
      </w:pPr>
      <w:r>
        <w:rPr>
          <w:rFonts w:ascii="Times New Roman"/>
          <w:b w:val="false"/>
          <w:i w:val="false"/>
          <w:color w:val="000000"/>
          <w:sz w:val="28"/>
        </w:rPr>
        <w:t>
      2.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End w:id="20"/>
    <w:p>
      <w:pPr>
        <w:spacing w:after="0"/>
        <w:ind w:left="0"/>
        <w:jc w:val="both"/>
      </w:pPr>
      <w:r>
        <w:rPr>
          <w:rFonts w:ascii="Times New Roman"/>
          <w:b w:val="false"/>
          <w:i w:val="false"/>
          <w:color w:val="000000"/>
          <w:sz w:val="28"/>
        </w:rPr>
        <w:t>
      Мемлекеттік қызметті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Start w:name="z64" w:id="21"/>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21"/>
    <w:bookmarkStart w:name="z65" w:id="22"/>
    <w:p>
      <w:pPr>
        <w:spacing w:after="0"/>
        <w:ind w:left="0"/>
        <w:jc w:val="both"/>
      </w:pPr>
      <w:r>
        <w:rPr>
          <w:rFonts w:ascii="Times New Roman"/>
          <w:b w:val="false"/>
          <w:i w:val="false"/>
          <w:color w:val="000000"/>
          <w:sz w:val="28"/>
        </w:rPr>
        <w:t>
      1) көрсетілетін қызметті беруші;</w:t>
      </w:r>
    </w:p>
    <w:bookmarkEnd w:id="22"/>
    <w:bookmarkStart w:name="z66" w:id="2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23"/>
    <w:bookmarkStart w:name="z67" w:id="24"/>
    <w:p>
      <w:pPr>
        <w:spacing w:after="0"/>
        <w:ind w:left="0"/>
        <w:jc w:val="both"/>
      </w:pPr>
      <w:r>
        <w:rPr>
          <w:rFonts w:ascii="Times New Roman"/>
          <w:b w:val="false"/>
          <w:i w:val="false"/>
          <w:color w:val="000000"/>
          <w:sz w:val="28"/>
        </w:rPr>
        <w:t>
      3) "электрондық үкімет" веб-порталы (бұдан әрі – портал) арқылы жүзеге асырылады.</w:t>
      </w:r>
    </w:p>
    <w:bookmarkEnd w:id="24"/>
    <w:bookmarkStart w:name="z68" w:id="25"/>
    <w:p>
      <w:pPr>
        <w:spacing w:after="0"/>
        <w:ind w:left="0"/>
        <w:jc w:val="left"/>
      </w:pPr>
      <w:r>
        <w:rPr>
          <w:rFonts w:ascii="Times New Roman"/>
          <w:b/>
          <w:i w:val="false"/>
          <w:color w:val="000000"/>
        </w:rPr>
        <w:t xml:space="preserve"> 2-тарау. Мемлекеттік қызметті көрсету тәртібі</w:t>
      </w:r>
    </w:p>
    <w:bookmarkEnd w:id="25"/>
    <w:bookmarkStart w:name="z69" w:id="26"/>
    <w:p>
      <w:pPr>
        <w:spacing w:after="0"/>
        <w:ind w:left="0"/>
        <w:jc w:val="both"/>
      </w:pPr>
      <w:r>
        <w:rPr>
          <w:rFonts w:ascii="Times New Roman"/>
          <w:b w:val="false"/>
          <w:i w:val="false"/>
          <w:color w:val="000000"/>
          <w:sz w:val="28"/>
        </w:rPr>
        <w:t>
      3. Көрсетілетін қызметті алушы (немесе нотариус не нотариаттық іс-әрекеттерді жасайтын лауазымды адам нотариалды түрде куәландырған сенімхат негізінде оның өкілі) мемлекеттік қызметті алу үшін көрсетілетін қызметті берушіге немесе Мемлекеттік корпорацияға немесе порталға осы Қағидаларға 1 және (немесе) 2-қосымшаларға сәйкес нысандар бойынша өтінішті (өтініштерді) осы Қағидаларға 3-қосымшада көрсетілген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 көрсетуге қойылатын негізгі талаптар тізбесіне (бұдан әрі – тізбе) сәйкес құжаттарды қоса бере отырып ұсыну арқылы жүгінеді.</w:t>
      </w:r>
    </w:p>
    <w:bookmarkEnd w:id="26"/>
    <w:p>
      <w:pPr>
        <w:spacing w:after="0"/>
        <w:ind w:left="0"/>
        <w:jc w:val="both"/>
      </w:pPr>
      <w:r>
        <w:rPr>
          <w:rFonts w:ascii="Times New Roman"/>
          <w:b w:val="false"/>
          <w:i w:val="false"/>
          <w:color w:val="000000"/>
          <w:sz w:val="28"/>
        </w:rPr>
        <w:t>
      Өтініш беруші портал арқылы жүгінген кезде ұсынылған мәліметтерді растау және осы Қағидаларға 1 және (немесе) 2-қосымшаларға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70" w:id="27"/>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3-қосымшаға сәйкес келтірілген.</w:t>
      </w:r>
    </w:p>
    <w:bookmarkEnd w:id="27"/>
    <w:bookmarkStart w:name="z71" w:id="28"/>
    <w:p>
      <w:pPr>
        <w:spacing w:after="0"/>
        <w:ind w:left="0"/>
        <w:jc w:val="both"/>
      </w:pPr>
      <w:r>
        <w:rPr>
          <w:rFonts w:ascii="Times New Roman"/>
          <w:b w:val="false"/>
          <w:i w:val="false"/>
          <w:color w:val="000000"/>
          <w:sz w:val="28"/>
        </w:rPr>
        <w:t>
      5. Тізбеге сәйкес құжаттардың толық топтамасын ұсынғанда көрсетілетін қызметті берушіге:</w:t>
      </w:r>
    </w:p>
    <w:bookmarkEnd w:id="28"/>
    <w:p>
      <w:pPr>
        <w:spacing w:after="0"/>
        <w:ind w:left="0"/>
        <w:jc w:val="both"/>
      </w:pPr>
      <w:r>
        <w:rPr>
          <w:rFonts w:ascii="Times New Roman"/>
          <w:b w:val="false"/>
          <w:i w:val="false"/>
          <w:color w:val="000000"/>
          <w:sz w:val="28"/>
        </w:rPr>
        <w:t>
      көрсетілетін қызметті берушіде – өтініштің тіркелген күні және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 беріледі.</w:t>
      </w:r>
    </w:p>
    <w:p>
      <w:pPr>
        <w:spacing w:after="0"/>
        <w:ind w:left="0"/>
        <w:jc w:val="both"/>
      </w:pPr>
      <w:r>
        <w:rPr>
          <w:rFonts w:ascii="Times New Roman"/>
          <w:b w:val="false"/>
          <w:i w:val="false"/>
          <w:color w:val="000000"/>
          <w:sz w:val="28"/>
        </w:rPr>
        <w:t>
      Құжаттарды портал арқылы ұсынған кезде – көрсетілетін қызметті алушының "жеке кабинетінде" мемлекеттік қызметті көрсету үшін сұранысты қабылдау туралы мәртебе көрінеді.</w:t>
      </w:r>
    </w:p>
    <w:bookmarkStart w:name="z72" w:id="29"/>
    <w:p>
      <w:pPr>
        <w:spacing w:after="0"/>
        <w:ind w:left="0"/>
        <w:jc w:val="both"/>
      </w:pPr>
      <w:r>
        <w:rPr>
          <w:rFonts w:ascii="Times New Roman"/>
          <w:b w:val="false"/>
          <w:i w:val="false"/>
          <w:color w:val="000000"/>
          <w:sz w:val="28"/>
        </w:rPr>
        <w:t>
      6. Мемлекеттік қызметті көрсету нәтижесі осы Қағидаларға 3-қосымшаға сәйкес тізбеге сәйкес беріледі.</w:t>
      </w:r>
    </w:p>
    <w:bookmarkEnd w:id="29"/>
    <w:bookmarkStart w:name="z73" w:id="30"/>
    <w:p>
      <w:pPr>
        <w:spacing w:after="0"/>
        <w:ind w:left="0"/>
        <w:jc w:val="both"/>
      </w:pPr>
      <w:r>
        <w:rPr>
          <w:rFonts w:ascii="Times New Roman"/>
          <w:b w:val="false"/>
          <w:i w:val="false"/>
          <w:color w:val="000000"/>
          <w:sz w:val="28"/>
        </w:rPr>
        <w:t>
      7. Көрсетілетін қызметті алушы осы Қағидаларға 3-қосымшаға сәйкес тізбеде көзделген құжаттардың толық топтамасын ұсынбаған және (немесе) қолданылу мерзімі өткен құжаттарды ұсынғанда Мемлекеттік корпорацияның қызметкері осы Қағидаларға 4-қосымшаға сәйкес нысан бойынша өтінішті қабылдаудан бас тарту туралы қолхат береді.</w:t>
      </w:r>
    </w:p>
    <w:bookmarkEnd w:id="30"/>
    <w:bookmarkStart w:name="z74" w:id="31"/>
    <w:p>
      <w:pPr>
        <w:spacing w:after="0"/>
        <w:ind w:left="0"/>
        <w:jc w:val="both"/>
      </w:pPr>
      <w:r>
        <w:rPr>
          <w:rFonts w:ascii="Times New Roman"/>
          <w:b w:val="false"/>
          <w:i w:val="false"/>
          <w:color w:val="000000"/>
          <w:sz w:val="28"/>
        </w:rPr>
        <w:t>
      8. Азаматтардың қалыптастырылған iс макеттерi Семей ядролық сынақ полигонындағы ядролық сынақтардың салдарынан зардап шеккен азаматтарды тіркеу, оларға куәлік беру үшін республикалық маңызы бар қалалар, астана, облыстық маңызы бар аудандар, қалалар әкімдерінің шешімімен құрылған арнайы комиссияларға (бұдан әрі – арнайы комиссиялар) жолданады.</w:t>
      </w:r>
    </w:p>
    <w:bookmarkEnd w:id="31"/>
    <w:bookmarkStart w:name="z75" w:id="32"/>
    <w:p>
      <w:pPr>
        <w:spacing w:after="0"/>
        <w:ind w:left="0"/>
        <w:jc w:val="both"/>
      </w:pPr>
      <w:r>
        <w:rPr>
          <w:rFonts w:ascii="Times New Roman"/>
          <w:b w:val="false"/>
          <w:i w:val="false"/>
          <w:color w:val="000000"/>
          <w:sz w:val="28"/>
        </w:rPr>
        <w:t>
      9. Арнайы комиссиялар осы Қағидаларға 5-қосымшаға сәйкес Семей ядролық сынақ полигонындағы ядролық сынақтардың салдарынан зардап шеккен Қазақстан Республикасының азаматтарын тіркеу (тіркеуден бас тарту) туралы шешiм (бұдан әрі – шешім) қабылданған күннен бастап бес жұмыс күні iшiнде комиссияның төрағасы куәландырған тiзiмдердi жасайды, олар жеке iс макеттерiмен және арнайы комиссиялардың шешiмдерiмен бiрге Мемлекеттік корпорацияның аудандық (қалалық) бөлiмшелерiне жiберiледi.</w:t>
      </w:r>
    </w:p>
    <w:bookmarkEnd w:id="32"/>
    <w:p>
      <w:pPr>
        <w:spacing w:after="0"/>
        <w:ind w:left="0"/>
        <w:jc w:val="both"/>
      </w:pPr>
      <w:r>
        <w:rPr>
          <w:rFonts w:ascii="Times New Roman"/>
          <w:b w:val="false"/>
          <w:i w:val="false"/>
          <w:color w:val="000000"/>
          <w:sz w:val="28"/>
        </w:rPr>
        <w:t>
      Арнайы комиссия комиссия төрағасы куәландырған тізімге сәйкес шешім қабылданған күннен бастап бес жұмыс күні ішінде азаматқа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Үкiметiнiң 2006 жылғы 20 ақпандағы № 110 қаулысымен бекiтiлген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ережесіне 6-1-қосымшаға сәйкес нысан бойынша азаматқа куәлік береді.</w:t>
      </w:r>
    </w:p>
    <w:bookmarkStart w:name="z76" w:id="33"/>
    <w:p>
      <w:pPr>
        <w:spacing w:after="0"/>
        <w:ind w:left="0"/>
        <w:jc w:val="both"/>
      </w:pPr>
      <w:r>
        <w:rPr>
          <w:rFonts w:ascii="Times New Roman"/>
          <w:b w:val="false"/>
          <w:i w:val="false"/>
          <w:color w:val="000000"/>
          <w:sz w:val="28"/>
        </w:rPr>
        <w:t>
      10. Мемлекеттік корпорацияның аудандық (қалалық) бөлiмшелерi келiп түскен iс макеттерiн тиiстi журналда тiркейдi және Семей ядролық сынақ полигонындағы ядролық сынақтардың салдарынан зардап шеккен азаматтарға өтемақы тағайындау туралы шешiмдердiң жобаларын дайындайды.</w:t>
      </w:r>
    </w:p>
    <w:bookmarkEnd w:id="33"/>
    <w:p>
      <w:pPr>
        <w:spacing w:after="0"/>
        <w:ind w:left="0"/>
        <w:jc w:val="both"/>
      </w:pPr>
      <w:r>
        <w:rPr>
          <w:rFonts w:ascii="Times New Roman"/>
          <w:b w:val="false"/>
          <w:i w:val="false"/>
          <w:color w:val="000000"/>
          <w:sz w:val="28"/>
        </w:rPr>
        <w:t>
      Өтемақы тағайындау үшiн Мемлекеттік корпорацияның аудандық (қалалық) бөлiмшелерiнiң қызметкерлерi өтемақы тағайындау туралы шешiмдердiң жобаларын қоса бере отырып, iс макеттерiн олар алынған күннен бастап күнтізбелік бес күннiң iшiнде Мемлекеттік корпорацияның облыстардағы, республикалық маңызы бар қалалардағы, астанадағы филиалдары арқылы Қазақстан Республикасының Еңбек және халықты әлеуметтік қорғау министрлігі Еңбек және әлеуметтік қорғау комитетінің аумақтық органдарына (бұдан әрі – өтемақы тағайындау жөніндегі орган) жiбередi.</w:t>
      </w:r>
    </w:p>
    <w:bookmarkStart w:name="z77" w:id="34"/>
    <w:p>
      <w:pPr>
        <w:spacing w:after="0"/>
        <w:ind w:left="0"/>
        <w:jc w:val="both"/>
      </w:pPr>
      <w:r>
        <w:rPr>
          <w:rFonts w:ascii="Times New Roman"/>
          <w:b w:val="false"/>
          <w:i w:val="false"/>
          <w:color w:val="000000"/>
          <w:sz w:val="28"/>
        </w:rPr>
        <w:t>
      11. Өтемақы тағайындау жөнiндегi органдар күнтізбелік он күн iшiнде осы Қағидаларға 6-қосымшаға сәйкес өтемақы тағайындау туралы шешiм қабылдайды және оларды iстермен қоса өтемақы өтемақыны төлеуге арналған қаражат қажеттілігін жасау үшін Мемлекеттік корпорацияның облыстардағы, республикалық маңызы бар қалалардағы, астанадағы филиалдары арқылы Мемлекеттік корпорацияның аудандық (қалалық) бөлiмшелерiне жiбередi.</w:t>
      </w:r>
    </w:p>
    <w:bookmarkEnd w:id="34"/>
    <w:bookmarkStart w:name="z78" w:id="35"/>
    <w:p>
      <w:pPr>
        <w:spacing w:after="0"/>
        <w:ind w:left="0"/>
        <w:jc w:val="both"/>
      </w:pPr>
      <w:r>
        <w:rPr>
          <w:rFonts w:ascii="Times New Roman"/>
          <w:b w:val="false"/>
          <w:i w:val="false"/>
          <w:color w:val="000000"/>
          <w:sz w:val="28"/>
        </w:rPr>
        <w:t>
      12. Бұдан бұрын куәлік алмаған азаматтар оны Мемлекеттік корпорацияға, көрсетілетін қызметті берушіге немесе порталға тиісті радиациялық қатер аймақтарында тұру фактісін және кезеңін растайтын құжаттарды қоса бере отырып, осы Қағидаларға 2-қосымшаға сәйкес нысан бойынша өтініш беру арқылы алады.</w:t>
      </w:r>
    </w:p>
    <w:bookmarkEnd w:id="35"/>
    <w:p>
      <w:pPr>
        <w:spacing w:after="0"/>
        <w:ind w:left="0"/>
        <w:jc w:val="both"/>
      </w:pPr>
      <w:r>
        <w:rPr>
          <w:rFonts w:ascii="Times New Roman"/>
          <w:b w:val="false"/>
          <w:i w:val="false"/>
          <w:color w:val="000000"/>
          <w:sz w:val="28"/>
        </w:rPr>
        <w:t>
      Азаматтардың тиісті радиациялық қатер аймақтарында тұру фактісі және кезеңі расталғанда арнайы комиссия бес жұмыс күні ішінде азаматқа өтемақы алу құқығын іске асыру туралы белгісі бар куәлік береді.</w:t>
      </w:r>
    </w:p>
    <w:bookmarkStart w:name="z79" w:id="36"/>
    <w:p>
      <w:pPr>
        <w:spacing w:after="0"/>
        <w:ind w:left="0"/>
        <w:jc w:val="both"/>
      </w:pPr>
      <w:r>
        <w:rPr>
          <w:rFonts w:ascii="Times New Roman"/>
          <w:b w:val="false"/>
          <w:i w:val="false"/>
          <w:color w:val="000000"/>
          <w:sz w:val="28"/>
        </w:rPr>
        <w:t>
      13.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жиырма жұмыс күнін құрайды.</w:t>
      </w:r>
    </w:p>
    <w:bookmarkEnd w:id="36"/>
    <w:p>
      <w:pPr>
        <w:spacing w:after="0"/>
        <w:ind w:left="0"/>
        <w:jc w:val="both"/>
      </w:pPr>
      <w:r>
        <w:rPr>
          <w:rFonts w:ascii="Times New Roman"/>
          <w:b w:val="false"/>
          <w:i w:val="false"/>
          <w:color w:val="000000"/>
          <w:sz w:val="28"/>
        </w:rPr>
        <w:t>
      Қосымша сұрау салу, тексеру жүргізу қажет болғанда арнайы комиссиялардың істер макетін қарау мерзімін оның төрағасы, бірақ бір айдан көп емес мерзімге ұзартады.</w:t>
      </w:r>
    </w:p>
    <w:p>
      <w:pPr>
        <w:spacing w:after="0"/>
        <w:ind w:left="0"/>
        <w:jc w:val="both"/>
      </w:pPr>
      <w:r>
        <w:rPr>
          <w:rFonts w:ascii="Times New Roman"/>
          <w:b w:val="false"/>
          <w:i w:val="false"/>
          <w:color w:val="000000"/>
          <w:sz w:val="28"/>
        </w:rPr>
        <w:t>
      Порталда мемлекеттік көрсетілетін қызметтің нәтижесі туралы хабарлама, сондай-ақ, мемлекеттік көрсетілетін қызметтің нәтижесі туралы хабарлама ақпарат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Қағидаларға 3-қосымшаға сәйкес тізбеде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81" w:id="37"/>
    <w:p>
      <w:pPr>
        <w:spacing w:after="0"/>
        <w:ind w:left="0"/>
        <w:jc w:val="both"/>
      </w:pPr>
      <w:r>
        <w:rPr>
          <w:rFonts w:ascii="Times New Roman"/>
          <w:b w:val="false"/>
          <w:i w:val="false"/>
          <w:color w:val="000000"/>
          <w:sz w:val="28"/>
        </w:rPr>
        <w:t>
      15. Көрсетілетін қызметті алушы мемлекеттік қызметті көрсетуден бас тарту себептерін жойғанда көрсетілетін қызметті алушы осы Қағидаларда көзделген тәртіп бойынша мемлекеттік қызмет алу үшін қайта жүгінеді.</w:t>
      </w:r>
    </w:p>
    <w:bookmarkEnd w:id="37"/>
    <w:bookmarkStart w:name="z82" w:id="38"/>
    <w:p>
      <w:pPr>
        <w:spacing w:after="0"/>
        <w:ind w:left="0"/>
        <w:jc w:val="both"/>
      </w:pPr>
      <w:r>
        <w:rPr>
          <w:rFonts w:ascii="Times New Roman"/>
          <w:b w:val="false"/>
          <w:i w:val="false"/>
          <w:color w:val="000000"/>
          <w:sz w:val="28"/>
        </w:rPr>
        <w:t>
      16.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38"/>
    <w:bookmarkStart w:name="z83" w:id="39"/>
    <w:p>
      <w:pPr>
        <w:spacing w:after="0"/>
        <w:ind w:left="0"/>
        <w:jc w:val="both"/>
      </w:pPr>
      <w:r>
        <w:rPr>
          <w:rFonts w:ascii="Times New Roman"/>
          <w:b w:val="false"/>
          <w:i w:val="false"/>
          <w:color w:val="000000"/>
          <w:sz w:val="28"/>
        </w:rPr>
        <w:t>
      17. Мемлекеттік қызметті көрсету үшін қажетті мәліметтерді қамтитын ақпараттық жүйелердің техникалық ақаулары болғанда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(бұдан әрі – ЖСН),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e-maket@enbek.kz электрондық поштасы арқылы қолдау қызметіне сұрау салу жолдайды.</w:t>
      </w:r>
    </w:p>
    <w:bookmarkEnd w:id="39"/>
    <w:bookmarkStart w:name="z84" w:id="40"/>
    <w:p>
      <w:pPr>
        <w:spacing w:after="0"/>
        <w:ind w:left="0"/>
        <w:jc w:val="both"/>
      </w:pPr>
      <w:r>
        <w:rPr>
          <w:rFonts w:ascii="Times New Roman"/>
          <w:b w:val="false"/>
          <w:i w:val="false"/>
          <w:color w:val="000000"/>
          <w:sz w:val="28"/>
        </w:rPr>
        <w:t>
      18. Куәлігін жоғалтқанда, оның иесі Мемлекеттік корпорацияға, көрсетілетін қызметті берушіге немесе порталға осы Қағидаларға 2-қосымшаға сәйкес нысан бойынша жоғалту және телнұсқасын беру туралы өтінішпен жүгінеді. Өтінішке тиісті радиациялық қатер аймақтарында тұру фактісін және кезеңін растайтын құжаттар қоса беріледі. Арнайы комиссия өтініш берілген күннен бастап бес жұмыс күнінен кешіктірмей азаматқа "Телнұсқа" деген мөртабан басылатын куәліктің телнұсқасын береді.</w:t>
      </w:r>
    </w:p>
    <w:bookmarkEnd w:id="40"/>
    <w:bookmarkStart w:name="z85" w:id="41"/>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1"/>
    <w:p>
      <w:pPr>
        <w:spacing w:after="0"/>
        <w:ind w:left="0"/>
        <w:jc w:val="left"/>
      </w:pPr>
    </w:p>
    <w:p>
      <w:pPr>
        <w:spacing w:after="0"/>
        <w:ind w:left="0"/>
        <w:jc w:val="both"/>
      </w:pPr>
      <w:r>
        <w:rPr>
          <w:rFonts w:ascii="Times New Roman"/>
          <w:b w:val="false"/>
          <w:i w:val="false"/>
          <w:color w:val="000000"/>
          <w:sz w:val="28"/>
        </w:rPr>
        <w:t xml:space="preserve">
      19.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pPr>
        <w:spacing w:after="0"/>
        <w:ind w:left="0"/>
        <w:jc w:val="both"/>
      </w:pPr>
      <w:r>
        <w:rPr>
          <w:rFonts w:ascii="Times New Roman"/>
          <w:b w:val="false"/>
          <w:i w:val="false"/>
          <w:color w:val="000000"/>
          <w:sz w:val="28"/>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Еңбек және әлеуметтік қорғау </w:t>
            </w:r>
            <w:r>
              <w:br/>
            </w:r>
            <w:r>
              <w:rPr>
                <w:rFonts w:ascii="Times New Roman"/>
                <w:b w:val="false"/>
                <w:i w:val="false"/>
                <w:color w:val="000000"/>
                <w:sz w:val="20"/>
              </w:rPr>
              <w:t xml:space="preserve">комитетінің ___________ </w:t>
            </w:r>
            <w:r>
              <w:br/>
            </w:r>
            <w:r>
              <w:rPr>
                <w:rFonts w:ascii="Times New Roman"/>
                <w:b w:val="false"/>
                <w:i w:val="false"/>
                <w:color w:val="000000"/>
                <w:sz w:val="20"/>
              </w:rPr>
              <w:t xml:space="preserve">облысы бойынша </w:t>
            </w:r>
            <w:r>
              <w:br/>
            </w:r>
            <w:r>
              <w:rPr>
                <w:rFonts w:ascii="Times New Roman"/>
                <w:b w:val="false"/>
                <w:i w:val="false"/>
                <w:color w:val="000000"/>
                <w:sz w:val="20"/>
              </w:rPr>
              <w:t>департаменінің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жеке басын куәландыратын </w:t>
            </w:r>
            <w:r>
              <w:br/>
            </w:r>
            <w:r>
              <w:rPr>
                <w:rFonts w:ascii="Times New Roman"/>
                <w:b w:val="false"/>
                <w:i w:val="false"/>
                <w:color w:val="000000"/>
                <w:sz w:val="20"/>
              </w:rPr>
              <w:t>құжат жеке сәйкестендіру нөмірі</w:t>
            </w:r>
            <w:r>
              <w:br/>
            </w:r>
            <w:r>
              <w:rPr>
                <w:rFonts w:ascii="Times New Roman"/>
                <w:b w:val="false"/>
                <w:i w:val="false"/>
                <w:color w:val="000000"/>
                <w:sz w:val="20"/>
              </w:rPr>
              <w:t>_______________________</w:t>
            </w:r>
          </w:p>
        </w:tc>
      </w:tr>
    </w:tbl>
    <w:bookmarkStart w:name="z88" w:id="42"/>
    <w:p>
      <w:pPr>
        <w:spacing w:after="0"/>
        <w:ind w:left="0"/>
        <w:jc w:val="left"/>
      </w:pPr>
      <w:r>
        <w:rPr>
          <w:rFonts w:ascii="Times New Roman"/>
          <w:b/>
          <w:i w:val="false"/>
          <w:color w:val="000000"/>
        </w:rPr>
        <w:t xml:space="preserve"> Өтініш</w:t>
      </w:r>
    </w:p>
    <w:bookmarkEnd w:id="42"/>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шегуші ретінде біржолғы мемлекеттік ақшалай өтемақы (бұдан әрі – өтемақы) тағайындау жүргізуді сұраймын.</w:t>
      </w:r>
    </w:p>
    <w:p>
      <w:pPr>
        <w:spacing w:after="0"/>
        <w:ind w:left="0"/>
        <w:jc w:val="both"/>
      </w:pPr>
      <w:r>
        <w:rPr>
          <w:rFonts w:ascii="Times New Roman"/>
          <w:b w:val="false"/>
          <w:i w:val="false"/>
          <w:color w:val="000000"/>
          <w:sz w:val="28"/>
        </w:rPr>
        <w:t>
      ________ жылдан бастап ________ жылды қоса алғанда ____________ радиациялық әсер аймағының _____________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 растайтын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1993 жылдан бастап қазiргi уақытқа дейiнгi кезеңде өтемақы алған жоқпын (алған кезде алынған өтемақының сомасы көрсетiледi)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Банктік деректемелер:</w:t>
      </w:r>
    </w:p>
    <w:p>
      <w:pPr>
        <w:spacing w:after="0"/>
        <w:ind w:left="0"/>
        <w:jc w:val="both"/>
      </w:pPr>
      <w:r>
        <w:rPr>
          <w:rFonts w:ascii="Times New Roman"/>
          <w:b w:val="false"/>
          <w:i w:val="false"/>
          <w:color w:val="000000"/>
          <w:sz w:val="28"/>
        </w:rPr>
        <w:t>
      Банктің атауы ________________________________</w:t>
      </w:r>
    </w:p>
    <w:p>
      <w:pPr>
        <w:spacing w:after="0"/>
        <w:ind w:left="0"/>
        <w:jc w:val="both"/>
      </w:pPr>
      <w:r>
        <w:rPr>
          <w:rFonts w:ascii="Times New Roman"/>
          <w:b w:val="false"/>
          <w:i w:val="false"/>
          <w:color w:val="000000"/>
          <w:sz w:val="28"/>
        </w:rPr>
        <w:t>
      Жеке шоты № ________________________________</w:t>
      </w:r>
    </w:p>
    <w:p>
      <w:pPr>
        <w:spacing w:after="0"/>
        <w:ind w:left="0"/>
        <w:jc w:val="both"/>
      </w:pPr>
      <w:r>
        <w:rPr>
          <w:rFonts w:ascii="Times New Roman"/>
          <w:b w:val="false"/>
          <w:i w:val="false"/>
          <w:color w:val="000000"/>
          <w:sz w:val="28"/>
        </w:rPr>
        <w:t>
      Шот түрі: ағымдағы _________________</w:t>
      </w:r>
    </w:p>
    <w:p>
      <w:pPr>
        <w:spacing w:after="0"/>
        <w:ind w:left="0"/>
        <w:jc w:val="both"/>
      </w:pPr>
      <w:r>
        <w:rPr>
          <w:rFonts w:ascii="Times New Roman"/>
          <w:b w:val="false"/>
          <w:i w:val="false"/>
          <w:color w:val="000000"/>
          <w:sz w:val="28"/>
        </w:rPr>
        <w:t xml:space="preserve">
      Өтемақыны тағайындау үшін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Өтемақыны алу үшін қажетті Екінші деңгейдегі банктердегі, қаржы нарығы мен қаржы ұйымдарын реттеу және қадағалау жөніндегі уәкілетті органның банк операцияларының жекелеген түрлерін жүзеге асыруға лицензиясы бар ұйымдардағы, "Қазпошта" акционерлік қоғамының аумақтық бөлімшелеріндегі банктік шоттың иесі ретінде өзім және банктік шоттарымның нөмірлері туралы дербес деректерімді жинауға келісім беремін.</w:t>
      </w:r>
    </w:p>
    <w:p>
      <w:pPr>
        <w:spacing w:after="0"/>
        <w:ind w:left="0"/>
        <w:jc w:val="both"/>
      </w:pPr>
      <w:r>
        <w:rPr>
          <w:rFonts w:ascii="Times New Roman"/>
          <w:b w:val="false"/>
          <w:i w:val="false"/>
          <w:color w:val="000000"/>
          <w:sz w:val="28"/>
        </w:rPr>
        <w:t>
      Күні _________________ Қолы 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 өтініші қоса берілген құжаттарымен 20__жылғы "__" ____________ _____________ данада қабылданды.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сынақ </w:t>
            </w:r>
            <w:r>
              <w:br/>
            </w:r>
            <w:r>
              <w:rPr>
                <w:rFonts w:ascii="Times New Roman"/>
                <w:b w:val="false"/>
                <w:i w:val="false"/>
                <w:color w:val="000000"/>
                <w:sz w:val="20"/>
              </w:rPr>
              <w:t xml:space="preserve">полигонында ядролық </w:t>
            </w:r>
            <w:r>
              <w:br/>
            </w:r>
            <w:r>
              <w:rPr>
                <w:rFonts w:ascii="Times New Roman"/>
                <w:b w:val="false"/>
                <w:i w:val="false"/>
                <w:color w:val="000000"/>
                <w:sz w:val="20"/>
              </w:rPr>
              <w:t>сынақтардың салдарынан</w:t>
            </w:r>
            <w:r>
              <w:br/>
            </w:r>
            <w:r>
              <w:rPr>
                <w:rFonts w:ascii="Times New Roman"/>
                <w:b w:val="false"/>
                <w:i w:val="false"/>
                <w:color w:val="000000"/>
                <w:sz w:val="20"/>
              </w:rPr>
              <w:t xml:space="preserve">зардап шеккен азаматтарды </w:t>
            </w:r>
            <w:r>
              <w:br/>
            </w:r>
            <w:r>
              <w:rPr>
                <w:rFonts w:ascii="Times New Roman"/>
                <w:b w:val="false"/>
                <w:i w:val="false"/>
                <w:color w:val="000000"/>
                <w:sz w:val="20"/>
              </w:rPr>
              <w:t xml:space="preserve">тіркеу және есепке алу және </w:t>
            </w:r>
            <w:r>
              <w:br/>
            </w:r>
            <w:r>
              <w:rPr>
                <w:rFonts w:ascii="Times New Roman"/>
                <w:b w:val="false"/>
                <w:i w:val="false"/>
                <w:color w:val="000000"/>
                <w:sz w:val="20"/>
              </w:rPr>
              <w:t xml:space="preserve">олардың жеңілдіктерге құқығын </w:t>
            </w:r>
            <w:r>
              <w:br/>
            </w:r>
            <w:r>
              <w:rPr>
                <w:rFonts w:ascii="Times New Roman"/>
                <w:b w:val="false"/>
                <w:i w:val="false"/>
                <w:color w:val="000000"/>
                <w:sz w:val="20"/>
              </w:rPr>
              <w:t xml:space="preserve">растайтын куәлікті беру </w:t>
            </w:r>
            <w:r>
              <w:br/>
            </w:r>
            <w:r>
              <w:rPr>
                <w:rFonts w:ascii="Times New Roman"/>
                <w:b w:val="false"/>
                <w:i w:val="false"/>
                <w:color w:val="000000"/>
                <w:sz w:val="20"/>
              </w:rPr>
              <w:t>жөніндегі арнайы</w:t>
            </w:r>
            <w:r>
              <w:br/>
            </w:r>
            <w:r>
              <w:rPr>
                <w:rFonts w:ascii="Times New Roman"/>
                <w:b w:val="false"/>
                <w:i w:val="false"/>
                <w:color w:val="000000"/>
                <w:sz w:val="20"/>
              </w:rPr>
              <w:t>комиссияның төрағасы</w:t>
            </w:r>
            <w:r>
              <w:br/>
            </w:r>
            <w:r>
              <w:rPr>
                <w:rFonts w:ascii="Times New Roman"/>
                <w:b w:val="false"/>
                <w:i w:val="false"/>
                <w:color w:val="000000"/>
                <w:sz w:val="20"/>
              </w:rPr>
              <w:t>____________________</w:t>
            </w:r>
            <w:r>
              <w:br/>
            </w:r>
            <w:r>
              <w:rPr>
                <w:rFonts w:ascii="Times New Roman"/>
                <w:b w:val="false"/>
                <w:i w:val="false"/>
                <w:color w:val="000000"/>
                <w:sz w:val="20"/>
              </w:rPr>
              <w:t>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құжат</w:t>
            </w:r>
          </w:p>
        </w:tc>
      </w:tr>
    </w:tbl>
    <w:bookmarkStart w:name="z90"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000000"/>
          <w:sz w:val="28"/>
        </w:rPr>
        <w:t>
      Маған Семей ядролық сынақ полигонындағы ядролық сынақтардың салдарынан зардап шегушінің жеңілдіктер алу құқығын растайтын куәлікті (куәліктің телнұсқасын) беруді сұраймын.</w:t>
      </w:r>
    </w:p>
    <w:p>
      <w:pPr>
        <w:spacing w:after="0"/>
        <w:ind w:left="0"/>
        <w:jc w:val="both"/>
      </w:pPr>
      <w:r>
        <w:rPr>
          <w:rFonts w:ascii="Times New Roman"/>
          <w:b w:val="false"/>
          <w:i w:val="false"/>
          <w:color w:val="000000"/>
          <w:sz w:val="28"/>
        </w:rPr>
        <w:t>
      _______________ бастап _________________ қоса алғанда _______________ радиациялық әсер аймағының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 растайтын мынадай құжаттарды қоса беріп отырмын:_____________________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Куәлікті (куәліктің телнұсқасын) алу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Күні _______________________ Қолы_______________________________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(ша) _____________________ өтініші қоса берілген құжаттарымен </w:t>
      </w:r>
    </w:p>
    <w:p>
      <w:pPr>
        <w:spacing w:after="0"/>
        <w:ind w:left="0"/>
        <w:jc w:val="both"/>
      </w:pPr>
      <w:r>
        <w:rPr>
          <w:rFonts w:ascii="Times New Roman"/>
          <w:b w:val="false"/>
          <w:i w:val="false"/>
          <w:color w:val="000000"/>
          <w:sz w:val="28"/>
        </w:rPr>
        <w:t>
      20______ жылғы "______" ________ __________ данада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bl>
    <w:bookmarkStart w:name="z92" w:id="44"/>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 мемлекеттік қызмет көрсетуге қойылатын негізгі талаптар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Семей ядролық сынақ полигонындағы ядролық сынақтардың салдарынан зардап шеккен азаматтарға куәлік беру;</w:t>
            </w:r>
          </w:p>
          <w:p>
            <w:pPr>
              <w:spacing w:after="20"/>
              <w:ind w:left="20"/>
              <w:jc w:val="both"/>
            </w:pPr>
            <w:r>
              <w:rPr>
                <w:rFonts w:ascii="Times New Roman"/>
                <w:b w:val="false"/>
                <w:i w:val="false"/>
                <w:color w:val="000000"/>
                <w:sz w:val="20"/>
              </w:rPr>
              <w:t>
2) Семей ядролық сынақ полигонындағы ядролық сынақтардың салдарынан зардап шеккен азаматтарға куәліктің телнұсқасын беру;</w:t>
            </w:r>
          </w:p>
          <w:p>
            <w:pPr>
              <w:spacing w:after="20"/>
              <w:ind w:left="20"/>
              <w:jc w:val="both"/>
            </w:pPr>
            <w:r>
              <w:rPr>
                <w:rFonts w:ascii="Times New Roman"/>
                <w:b w:val="false"/>
                <w:i w:val="false"/>
                <w:color w:val="000000"/>
                <w:sz w:val="20"/>
              </w:rPr>
              <w:t>
3) Семей ядролық сынақ полигонындағы ядролық сынақтардың салдарынан зардап шеккен азаматтарға біржолғы мемлекеттік ақшалай өтемақы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w:t>
            </w:r>
          </w:p>
          <w:p>
            <w:pPr>
              <w:spacing w:after="20"/>
              <w:ind w:left="20"/>
              <w:jc w:val="both"/>
            </w:pP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немесе порталға жүгінген кезде – көрсетілетін қызметті беруші құжаттардың топтамасын тіркеген сәттен бастап:</w:t>
            </w:r>
          </w:p>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p>
          <w:p>
            <w:pPr>
              <w:spacing w:after="20"/>
              <w:ind w:left="20"/>
              <w:jc w:val="both"/>
            </w:pPr>
            <w:r>
              <w:rPr>
                <w:rFonts w:ascii="Times New Roman"/>
                <w:b w:val="false"/>
                <w:i w:val="false"/>
                <w:color w:val="000000"/>
                <w:sz w:val="20"/>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p>
          <w:p>
            <w:pPr>
              <w:spacing w:after="20"/>
              <w:ind w:left="20"/>
              <w:jc w:val="both"/>
            </w:pPr>
            <w:r>
              <w:rPr>
                <w:rFonts w:ascii="Times New Roman"/>
                <w:b w:val="false"/>
                <w:i w:val="false"/>
                <w:color w:val="000000"/>
                <w:sz w:val="20"/>
              </w:rPr>
              <w:t>
куәліктің телнұсқасын беру – көрсетілетін қызметті алушының өтініші тіркелген күннен бастап 5 (бес) жұмыс күні;</w:t>
            </w:r>
          </w:p>
          <w:p>
            <w:pPr>
              <w:spacing w:after="20"/>
              <w:ind w:left="20"/>
              <w:jc w:val="both"/>
            </w:pPr>
            <w:r>
              <w:rPr>
                <w:rFonts w:ascii="Times New Roman"/>
                <w:b w:val="false"/>
                <w:i w:val="false"/>
                <w:color w:val="000000"/>
                <w:sz w:val="20"/>
              </w:rPr>
              <w:t>
облыстардың, республикалық маңызы бар қалалардың, астананың бөлінісінде өтемақы төлеу кестесіне сәйкес біржолғы мемлекеттік ақшалай өтемақыны (бұдан әрі – өтемақы) төлеу.</w:t>
            </w:r>
          </w:p>
          <w:p>
            <w:pPr>
              <w:spacing w:after="20"/>
              <w:ind w:left="20"/>
              <w:jc w:val="both"/>
            </w:pPr>
            <w:r>
              <w:rPr>
                <w:rFonts w:ascii="Times New Roman"/>
                <w:b w:val="false"/>
                <w:i w:val="false"/>
                <w:color w:val="000000"/>
                <w:sz w:val="20"/>
              </w:rPr>
              <w:t>
Өтемақы тағайындау жөнiндегi органдар күнтізбелік он күн iшiнде өтемақы тағайындау туралы шешiм қабылдайды және оларды iстермен қоса өтемақы өтемақыны төлеуге арналған қаражат қажеттілігін жасау үшін Мемлекеттік корпорацияның облыстардағы, республикалық маңызы бар қалалардағы, астанадағы филиалдары арқылы Мемлекеттік корпорацияның аудандық (қалалық) бөлiмшелерiне жiбередi.</w:t>
            </w:r>
          </w:p>
          <w:p>
            <w:pPr>
              <w:spacing w:after="20"/>
              <w:ind w:left="20"/>
              <w:jc w:val="both"/>
            </w:pPr>
            <w:r>
              <w:rPr>
                <w:rFonts w:ascii="Times New Roman"/>
                <w:b w:val="false"/>
                <w:i w:val="false"/>
                <w:color w:val="000000"/>
                <w:sz w:val="20"/>
              </w:rPr>
              <w:t>
Мемлекеттік қызмет көрсету мерзімі мемлекеттік қызмет көрсету туралы шешімді қабылдау үшін қосымша сұрау салу, тексеру жүргізу қажет болғанда 1 (бір) айға ұзартылады.</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етілген ең ұзақ уақыты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берушіде:</w:t>
            </w:r>
          </w:p>
          <w:p>
            <w:pPr>
              <w:spacing w:after="20"/>
              <w:ind w:left="20"/>
              <w:jc w:val="both"/>
            </w:pPr>
            <w:r>
              <w:rPr>
                <w:rFonts w:ascii="Times New Roman"/>
                <w:b w:val="false"/>
                <w:i w:val="false"/>
                <w:color w:val="000000"/>
                <w:sz w:val="20"/>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p>
            <w:pPr>
              <w:spacing w:after="20"/>
              <w:ind w:left="20"/>
              <w:jc w:val="both"/>
            </w:pPr>
            <w:r>
              <w:rPr>
                <w:rFonts w:ascii="Times New Roman"/>
                <w:b w:val="false"/>
                <w:i w:val="false"/>
                <w:color w:val="000000"/>
                <w:sz w:val="20"/>
              </w:rPr>
              <w:t>
2) куәлікті немесе оның телнұсқасын беру;</w:t>
            </w:r>
          </w:p>
          <w:p>
            <w:pPr>
              <w:spacing w:after="20"/>
              <w:ind w:left="20"/>
              <w:jc w:val="both"/>
            </w:pPr>
            <w:r>
              <w:rPr>
                <w:rFonts w:ascii="Times New Roman"/>
                <w:b w:val="false"/>
                <w:i w:val="false"/>
                <w:color w:val="000000"/>
                <w:sz w:val="20"/>
              </w:rPr>
              <w:t>
Мемлекеттік корпорацияда:</w:t>
            </w:r>
          </w:p>
          <w:p>
            <w:pPr>
              <w:spacing w:after="20"/>
              <w:ind w:left="20"/>
              <w:jc w:val="both"/>
            </w:pPr>
            <w:r>
              <w:rPr>
                <w:rFonts w:ascii="Times New Roman"/>
                <w:b w:val="false"/>
                <w:i w:val="false"/>
                <w:color w:val="000000"/>
                <w:sz w:val="20"/>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p>
            <w:pPr>
              <w:spacing w:after="20"/>
              <w:ind w:left="20"/>
              <w:jc w:val="both"/>
            </w:pPr>
            <w:r>
              <w:rPr>
                <w:rFonts w:ascii="Times New Roman"/>
                <w:b w:val="false"/>
                <w:i w:val="false"/>
                <w:color w:val="000000"/>
                <w:sz w:val="20"/>
              </w:rPr>
              <w:t>
2) куәлікті немесе оның телнұсқасын беру;</w:t>
            </w:r>
          </w:p>
          <w:p>
            <w:pPr>
              <w:spacing w:after="20"/>
              <w:ind w:left="20"/>
              <w:jc w:val="both"/>
            </w:pPr>
            <w:r>
              <w:rPr>
                <w:rFonts w:ascii="Times New Roman"/>
                <w:b w:val="false"/>
                <w:i w:val="false"/>
                <w:color w:val="000000"/>
                <w:sz w:val="20"/>
              </w:rPr>
              <w:t>
3) көрсетілетін қызметті алушының банктік шотына аудару арқылы өтемақы төлеу;</w:t>
            </w:r>
          </w:p>
          <w:p>
            <w:pPr>
              <w:spacing w:after="20"/>
              <w:ind w:left="20"/>
              <w:jc w:val="both"/>
            </w:pPr>
            <w:r>
              <w:rPr>
                <w:rFonts w:ascii="Times New Roman"/>
                <w:b w:val="false"/>
                <w:i w:val="false"/>
                <w:color w:val="000000"/>
                <w:sz w:val="20"/>
              </w:rPr>
              <w:t>
4) бас бостандығынан айыру орындарында жазасын өтеп жүрген көрсетілетін қызметті алушылардың жеке және заңды тұлғалардың ақшасын уақытша орналастырудың қолма-қол ақшаны бақылау шоттарына қаражатты аудару арқылы өтемақы төлеу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Мемлекеттік қызметті көрсетуге өтініштер мен мемлекеттік қызмет көрсету нәтижелерін беру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электрондық кезек тәртібінде жүзеге асырылады;</w:t>
            </w:r>
          </w:p>
          <w:p>
            <w:pPr>
              <w:spacing w:after="20"/>
              <w:ind w:left="20"/>
              <w:jc w:val="both"/>
            </w:pPr>
            <w:r>
              <w:rPr>
                <w:rFonts w:ascii="Times New Roman"/>
                <w:b w:val="false"/>
                <w:i w:val="false"/>
                <w:color w:val="000000"/>
                <w:sz w:val="20"/>
              </w:rPr>
              <w:t xml:space="preserve">
2)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сенімхат негізінде оның заңды өкілі) мемлекеттік қызметті алу үшін осы Қағидаларға 1 және (немесе) 2-қосымшаларға сәйкес нысандар бойынша өтініш (өтініштерді) осы Қағидаларға 3-қосымшада көрсетілген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 көрсетуге қойылатын негізгі талаптар тізбесіне (бұдан әрі – тізбе) сәйкес келесі құжаттарды көрсетілетін қызметті берушіге немесе Мемлекеттік корпорацияға, немесе порталға ұсынады:</w:t>
            </w:r>
          </w:p>
          <w:p>
            <w:pPr>
              <w:spacing w:after="20"/>
              <w:ind w:left="20"/>
              <w:jc w:val="both"/>
            </w:pPr>
            <w:r>
              <w:rPr>
                <w:rFonts w:ascii="Times New Roman"/>
                <w:b w:val="false"/>
                <w:i w:val="false"/>
                <w:color w:val="000000"/>
                <w:sz w:val="20"/>
              </w:rPr>
              <w:t>
1) жеке басты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1949 жылдан бастап 1965 жылды қоса алғандағы, 1966 жылдан бастап 1990 жылды қоса алғандағы кезеңдерде Семей ядролық сынақ полигоны аумағында тұру фактісі мен кезеңін растайтын құжаттар (архив анықтамалары, ауылдық, кенттік Халық депутаттары кеңестерінің, тұрғын үйді пайдалану басқармаларының, үй басқармаларының, кент, ауыл (село), ауылдық (селолық) округ әкімдерінің, пәтер иелері кооперативтерінің анықтамалары; еңбек кітапшасы; оқу орнын бітіргені туралы диплом; әскери билет; туу туралы куәлік, немесе цифрлық құжаттар сервисінен алынған электрондық құжат (сәйкестендіру үшін), негізгі орта білім немесе жалпы орта білім туралы аттестат, неке (ерлі-зайыптылық) туралы куәлік (азаматтық хал актілерін тіркеу туралы анықтама) не некені (ерлі-зайыптылықты) бұзу туралы куәлік (бар болса) немесе некені (ерлі-зайыптылықты) бұзу туралы актілік жазбадан үзінді көшірме (тегін өзгерткен кезде)</w:t>
            </w:r>
          </w:p>
          <w:p>
            <w:pPr>
              <w:spacing w:after="20"/>
              <w:ind w:left="20"/>
              <w:jc w:val="both"/>
            </w:pPr>
            <w:r>
              <w:rPr>
                <w:rFonts w:ascii="Times New Roman"/>
                <w:b w:val="false"/>
                <w:i w:val="false"/>
                <w:color w:val="000000"/>
                <w:sz w:val="20"/>
              </w:rPr>
              <w:t xml:space="preserve">
болғанда –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бұрын берілген куәлік.</w:t>
            </w:r>
          </w:p>
          <w:p>
            <w:pPr>
              <w:spacing w:after="20"/>
              <w:ind w:left="20"/>
              <w:jc w:val="both"/>
            </w:pPr>
            <w:r>
              <w:rPr>
                <w:rFonts w:ascii="Times New Roman"/>
                <w:b w:val="false"/>
                <w:i w:val="false"/>
                <w:color w:val="000000"/>
                <w:sz w:val="20"/>
              </w:rPr>
              <w:t>
Салыстырып тексеру үшін құжаттар түпнұсқаларда ұсынылады, содан кейін құжаттардың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 арқылы – жеке басты куәландыратын құжатты қоспағанда, құжаттардың электрондық көшірмелері.</w:t>
            </w:r>
          </w:p>
          <w:p>
            <w:pPr>
              <w:spacing w:after="20"/>
              <w:ind w:left="20"/>
              <w:jc w:val="both"/>
            </w:pPr>
            <w:r>
              <w:rPr>
                <w:rFonts w:ascii="Times New Roman"/>
                <w:b w:val="false"/>
                <w:i w:val="false"/>
                <w:color w:val="000000"/>
                <w:sz w:val="20"/>
              </w:rPr>
              <w:t>
Егер Семей ядролық сынақ полигоны аумағында тұру фактісі мен кезеңін растайтын құжаттар сақталмаса, онда ядролық сынақтардың әсеріне ұшыраған аумақтарда тұрудың заңды фактілерін және кезеңін белгілеу туралы соттың шешімі ұсынылады.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тұрғылықты жері бойынша тіркелгенін растайтын құжаттар туралы ақпараттарды көрсетілетін қызметті беруші мемлекеттік ақпараттық жүйелерден "электронды үкімет" шлюзі арқылы алады.</w:t>
            </w:r>
          </w:p>
          <w:p>
            <w:pPr>
              <w:spacing w:after="20"/>
              <w:ind w:left="20"/>
              <w:jc w:val="both"/>
            </w:pPr>
            <w:r>
              <w:rPr>
                <w:rFonts w:ascii="Times New Roman"/>
                <w:b w:val="false"/>
                <w:i w:val="false"/>
                <w:color w:val="000000"/>
                <w:sz w:val="20"/>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xml:space="preserve">
3) Көрсетілетін қызметті алушының электрондық цифрлық қолтаңбасы болған кезде мемлекеттік көрсетілетін қызметті көрсету туралы ақпаратты портал арқылы электрондық нысанда алады. </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не 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94" w:id="45"/>
    <w:p>
      <w:pPr>
        <w:spacing w:after="0"/>
        <w:ind w:left="0"/>
        <w:jc w:val="left"/>
      </w:pPr>
      <w:r>
        <w:rPr>
          <w:rFonts w:ascii="Times New Roman"/>
          <w:b/>
          <w:i w:val="false"/>
          <w:color w:val="000000"/>
        </w:rPr>
        <w:t xml:space="preserve"> Құжаттарды қабылдаудан бас тарту туралы қолхат</w:t>
      </w:r>
    </w:p>
    <w:bookmarkEnd w:id="4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№____бөлімі (мекенжайын көрсету) Сіздің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w:t>
      </w:r>
    </w:p>
    <w:p>
      <w:pPr>
        <w:spacing w:after="0"/>
        <w:ind w:left="0"/>
        <w:jc w:val="both"/>
      </w:pPr>
      <w:r>
        <w:rPr>
          <w:rFonts w:ascii="Times New Roman"/>
          <w:b w:val="false"/>
          <w:i w:val="false"/>
          <w:color w:val="000000"/>
          <w:sz w:val="28"/>
        </w:rPr>
        <w:t>
      ______________________________________________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Алдым: 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болса)/қолы </w:t>
      </w:r>
    </w:p>
    <w:p>
      <w:pPr>
        <w:spacing w:after="0"/>
        <w:ind w:left="0"/>
        <w:jc w:val="both"/>
      </w:pPr>
      <w:r>
        <w:rPr>
          <w:rFonts w:ascii="Times New Roman"/>
          <w:b w:val="false"/>
          <w:i w:val="false"/>
          <w:color w:val="000000"/>
          <w:sz w:val="28"/>
        </w:rPr>
        <w:t>
      20 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сынақ </w:t>
            </w:r>
            <w:r>
              <w:br/>
            </w:r>
            <w:r>
              <w:rPr>
                <w:rFonts w:ascii="Times New Roman"/>
                <w:b w:val="false"/>
                <w:i w:val="false"/>
                <w:color w:val="000000"/>
                <w:sz w:val="20"/>
              </w:rPr>
              <w:t xml:space="preserve">полигонындағы ядролық </w:t>
            </w:r>
            <w:r>
              <w:br/>
            </w:r>
            <w:r>
              <w:rPr>
                <w:rFonts w:ascii="Times New Roman"/>
                <w:b w:val="false"/>
                <w:i w:val="false"/>
                <w:color w:val="000000"/>
                <w:sz w:val="20"/>
              </w:rPr>
              <w:t>сынақтардың салдарынан</w:t>
            </w:r>
            <w:r>
              <w:br/>
            </w:r>
            <w:r>
              <w:rPr>
                <w:rFonts w:ascii="Times New Roman"/>
                <w:b w:val="false"/>
                <w:i w:val="false"/>
                <w:color w:val="000000"/>
                <w:sz w:val="20"/>
              </w:rPr>
              <w:t xml:space="preserve">зардап шеккен азаматтарды </w:t>
            </w:r>
            <w:r>
              <w:br/>
            </w:r>
            <w:r>
              <w:rPr>
                <w:rFonts w:ascii="Times New Roman"/>
                <w:b w:val="false"/>
                <w:i w:val="false"/>
                <w:color w:val="000000"/>
                <w:sz w:val="20"/>
              </w:rPr>
              <w:t xml:space="preserve">тіркеу, біржолғы мемлекеттік </w:t>
            </w:r>
            <w:r>
              <w:br/>
            </w:r>
            <w:r>
              <w:rPr>
                <w:rFonts w:ascii="Times New Roman"/>
                <w:b w:val="false"/>
                <w:i w:val="false"/>
                <w:color w:val="000000"/>
                <w:sz w:val="20"/>
              </w:rPr>
              <w:t xml:space="preserve">ақшалай өтемақы төлеу, куәлік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bookmarkStart w:name="z96" w:id="46"/>
    <w:p>
      <w:pPr>
        <w:spacing w:after="0"/>
        <w:ind w:left="0"/>
        <w:jc w:val="left"/>
      </w:pPr>
      <w:r>
        <w:rPr>
          <w:rFonts w:ascii="Times New Roman"/>
          <w:b/>
          <w:i w:val="false"/>
          <w:color w:val="000000"/>
        </w:rPr>
        <w:t xml:space="preserve"> __________________________ ауданы (қаласы) әкiмi жанындағы ___________________ арнайы комиссияның Қазақстан Республикасының азаматтарын Семей ядролық сынақ полигонындағы ядролық сынақтардың салдарынан зардап шеккен деп тану (танудан бас тарту) туралы шешiмi</w:t>
      </w:r>
    </w:p>
    <w:bookmarkEnd w:id="46"/>
    <w:p>
      <w:pPr>
        <w:spacing w:after="0"/>
        <w:ind w:left="0"/>
        <w:jc w:val="both"/>
      </w:pPr>
      <w:r>
        <w:rPr>
          <w:rFonts w:ascii="Times New Roman"/>
          <w:b w:val="false"/>
          <w:i w:val="false"/>
          <w:color w:val="000000"/>
          <w:sz w:val="28"/>
        </w:rPr>
        <w:t>
      № ____хаттамаға, күнi _______________</w:t>
      </w:r>
    </w:p>
    <w:p>
      <w:pPr>
        <w:spacing w:after="0"/>
        <w:ind w:left="0"/>
        <w:jc w:val="both"/>
      </w:pPr>
      <w:r>
        <w:rPr>
          <w:rFonts w:ascii="Times New Roman"/>
          <w:b w:val="false"/>
          <w:i w:val="false"/>
          <w:color w:val="000000"/>
          <w:sz w:val="28"/>
        </w:rPr>
        <w:t>
      Азамат _________________________________________________________</w:t>
      </w:r>
    </w:p>
    <w:p>
      <w:pPr>
        <w:spacing w:after="0"/>
        <w:ind w:left="0"/>
        <w:jc w:val="both"/>
      </w:pPr>
      <w:r>
        <w:rPr>
          <w:rFonts w:ascii="Times New Roman"/>
          <w:b w:val="false"/>
          <w:i w:val="false"/>
          <w:color w:val="000000"/>
          <w:sz w:val="28"/>
        </w:rPr>
        <w:t xml:space="preserve">
       (тегi, аты, әкесiнiң аты (бар болса), санаты (зейнеткер, мемлекеттік </w:t>
      </w:r>
    </w:p>
    <w:p>
      <w:pPr>
        <w:spacing w:after="0"/>
        <w:ind w:left="0"/>
        <w:jc w:val="both"/>
      </w:pPr>
      <w:r>
        <w:rPr>
          <w:rFonts w:ascii="Times New Roman"/>
          <w:b w:val="false"/>
          <w:i w:val="false"/>
          <w:color w:val="000000"/>
          <w:sz w:val="28"/>
        </w:rPr>
        <w:t>
      әлеуметтік жәрдемақы алушы/жұмыс iстейтiн, жұмыс iстемейтiн)</w:t>
      </w:r>
    </w:p>
    <w:p>
      <w:pPr>
        <w:spacing w:after="0"/>
        <w:ind w:left="0"/>
        <w:jc w:val="both"/>
      </w:pPr>
      <w:r>
        <w:rPr>
          <w:rFonts w:ascii="Times New Roman"/>
          <w:b w:val="false"/>
          <w:i w:val="false"/>
          <w:color w:val="000000"/>
          <w:sz w:val="28"/>
        </w:rPr>
        <w:t>
      1. Азамат ________________</w:t>
      </w:r>
    </w:p>
    <w:p>
      <w:pPr>
        <w:spacing w:after="0"/>
        <w:ind w:left="0"/>
        <w:jc w:val="both"/>
      </w:pPr>
      <w:r>
        <w:rPr>
          <w:rFonts w:ascii="Times New Roman"/>
          <w:b w:val="false"/>
          <w:i w:val="false"/>
          <w:color w:val="000000"/>
          <w:sz w:val="28"/>
        </w:rPr>
        <w:t>
      _______бастап__________дейiн _________ радиациялық қатер аймағында;</w:t>
      </w:r>
    </w:p>
    <w:p>
      <w:pPr>
        <w:spacing w:after="0"/>
        <w:ind w:left="0"/>
        <w:jc w:val="both"/>
      </w:pPr>
      <w:r>
        <w:rPr>
          <w:rFonts w:ascii="Times New Roman"/>
          <w:b w:val="false"/>
          <w:i w:val="false"/>
          <w:color w:val="000000"/>
          <w:sz w:val="28"/>
        </w:rPr>
        <w:t>
      _______бастап__________дейiн _________ радиациялық қатер аймағында;</w:t>
      </w:r>
    </w:p>
    <w:p>
      <w:pPr>
        <w:spacing w:after="0"/>
        <w:ind w:left="0"/>
        <w:jc w:val="both"/>
      </w:pPr>
      <w:r>
        <w:rPr>
          <w:rFonts w:ascii="Times New Roman"/>
          <w:b w:val="false"/>
          <w:i w:val="false"/>
          <w:color w:val="000000"/>
          <w:sz w:val="28"/>
        </w:rPr>
        <w:t>
      _______бастап__________дейiн _________ радиациялық қатер аймағында</w:t>
      </w:r>
    </w:p>
    <w:p>
      <w:pPr>
        <w:spacing w:after="0"/>
        <w:ind w:left="0"/>
        <w:jc w:val="both"/>
      </w:pPr>
      <w:r>
        <w:rPr>
          <w:rFonts w:ascii="Times New Roman"/>
          <w:b w:val="false"/>
          <w:i w:val="false"/>
          <w:color w:val="000000"/>
          <w:sz w:val="28"/>
        </w:rPr>
        <w:t>
      тұрған кезең үшiн Семей ядролық сынақ полигонындағы ядролық сынақтардың салдарынан зардап шегушi деп саналсын.</w:t>
      </w:r>
    </w:p>
    <w:p>
      <w:pPr>
        <w:spacing w:after="0"/>
        <w:ind w:left="0"/>
        <w:jc w:val="both"/>
      </w:pPr>
      <w:r>
        <w:rPr>
          <w:rFonts w:ascii="Times New Roman"/>
          <w:b w:val="false"/>
          <w:i w:val="false"/>
          <w:color w:val="000000"/>
          <w:sz w:val="28"/>
        </w:rPr>
        <w:t>
      2. Өтiнiш берушiнiң өтемақы төлемдерi туралы деректерiн "Қазақстан Халық Банкi" акционерлік қоғамының (бұдан әрi – Банк), "Қазпочта" акционерлік қоғамының деректерiмен салыстырып тексеру қорытындылары бойынша мыналар анықталды:</w:t>
      </w:r>
    </w:p>
    <w:p>
      <w:pPr>
        <w:spacing w:after="0"/>
        <w:ind w:left="0"/>
        <w:jc w:val="both"/>
      </w:pPr>
      <w:r>
        <w:rPr>
          <w:rFonts w:ascii="Times New Roman"/>
          <w:b w:val="false"/>
          <w:i w:val="false"/>
          <w:color w:val="000000"/>
          <w:sz w:val="28"/>
        </w:rPr>
        <w:t>
      Азамат: __________________________________________________</w:t>
      </w:r>
    </w:p>
    <w:p>
      <w:pPr>
        <w:spacing w:after="0"/>
        <w:ind w:left="0"/>
        <w:jc w:val="both"/>
      </w:pPr>
      <w:r>
        <w:rPr>
          <w:rFonts w:ascii="Times New Roman"/>
          <w:b w:val="false"/>
          <w:i w:val="false"/>
          <w:color w:val="000000"/>
          <w:sz w:val="28"/>
        </w:rPr>
        <w:t>
      1) 1993 жылдан бастап осы уақытқа дейiнгi кезеңге өтемақы төлеу жүргiзiлген жоқ/жүргiзiлген (қажеттiсiнiң асты сызылсын);</w:t>
      </w:r>
    </w:p>
    <w:p>
      <w:pPr>
        <w:spacing w:after="0"/>
        <w:ind w:left="0"/>
        <w:jc w:val="both"/>
      </w:pPr>
      <w:r>
        <w:rPr>
          <w:rFonts w:ascii="Times New Roman"/>
          <w:b w:val="false"/>
          <w:i w:val="false"/>
          <w:color w:val="000000"/>
          <w:sz w:val="28"/>
        </w:rPr>
        <w:t>
      _______(күнi көрсетілсiн)_______ теңге___ тиын сомасында жүргiзiлдi.</w:t>
      </w:r>
    </w:p>
    <w:p>
      <w:pPr>
        <w:spacing w:after="0"/>
        <w:ind w:left="0"/>
        <w:jc w:val="both"/>
      </w:pPr>
      <w:r>
        <w:rPr>
          <w:rFonts w:ascii="Times New Roman"/>
          <w:b w:val="false"/>
          <w:i w:val="false"/>
          <w:color w:val="000000"/>
          <w:sz w:val="28"/>
        </w:rPr>
        <w:t>
      2) теңгерiмнен тыс арнайы шотқа (шоттың күнiмен № көрсетiлсiн) жалпы сомасы _______теңге______ тиын нақты аударылды.</w:t>
      </w:r>
    </w:p>
    <w:p>
      <w:pPr>
        <w:spacing w:after="0"/>
        <w:ind w:left="0"/>
        <w:jc w:val="both"/>
      </w:pPr>
      <w:r>
        <w:rPr>
          <w:rFonts w:ascii="Times New Roman"/>
          <w:b w:val="false"/>
          <w:i w:val="false"/>
          <w:color w:val="000000"/>
          <w:sz w:val="28"/>
        </w:rPr>
        <w:t>
      3) _______________________ теңгерiмнен тыс арнайы шот ашылды.</w:t>
      </w:r>
    </w:p>
    <w:p>
      <w:pPr>
        <w:spacing w:after="0"/>
        <w:ind w:left="0"/>
        <w:jc w:val="both"/>
      </w:pPr>
      <w:r>
        <w:rPr>
          <w:rFonts w:ascii="Times New Roman"/>
          <w:b w:val="false"/>
          <w:i w:val="false"/>
          <w:color w:val="000000"/>
          <w:sz w:val="28"/>
        </w:rPr>
        <w:t>
       (шоттың № мен түрi көрсетiлсiн)</w:t>
      </w:r>
    </w:p>
    <w:p>
      <w:pPr>
        <w:spacing w:after="0"/>
        <w:ind w:left="0"/>
        <w:jc w:val="both"/>
      </w:pPr>
      <w:r>
        <w:rPr>
          <w:rFonts w:ascii="Times New Roman"/>
          <w:b w:val="false"/>
          <w:i w:val="false"/>
          <w:color w:val="000000"/>
          <w:sz w:val="28"/>
        </w:rPr>
        <w:t>
      Банктiң деректерiне сәйкес ол бойынша қаржыландыру жүргiзiлмеген, өйткенi өтемақы сомалары бюджет қаражатымен расталмаған.</w:t>
      </w:r>
    </w:p>
    <w:p>
      <w:pPr>
        <w:spacing w:after="0"/>
        <w:ind w:left="0"/>
        <w:jc w:val="both"/>
      </w:pPr>
      <w:r>
        <w:rPr>
          <w:rFonts w:ascii="Times New Roman"/>
          <w:b w:val="false"/>
          <w:i w:val="false"/>
          <w:color w:val="000000"/>
          <w:sz w:val="28"/>
        </w:rPr>
        <w:t>
      3. Банкпен салыстырып тексеру қорытындылары бойынша мыналар қажет деп санаймыз:</w:t>
      </w:r>
    </w:p>
    <w:p>
      <w:pPr>
        <w:spacing w:after="0"/>
        <w:ind w:left="0"/>
        <w:jc w:val="both"/>
      </w:pPr>
      <w:r>
        <w:rPr>
          <w:rFonts w:ascii="Times New Roman"/>
          <w:b w:val="false"/>
          <w:i w:val="false"/>
          <w:color w:val="000000"/>
          <w:sz w:val="28"/>
        </w:rPr>
        <w:t>
      1) 1993 жылдан бастап төлеу сәтiне дейiнгi кезеңде қаражатты қаржыландыру жүргiзiлмеген және теңгерiмнен тыс арнайы шотында көрсетiлген өтемақы сомасы бюджет қаражатымен расталмаған</w:t>
      </w:r>
    </w:p>
    <w:p>
      <w:pPr>
        <w:spacing w:after="0"/>
        <w:ind w:left="0"/>
        <w:jc w:val="both"/>
      </w:pPr>
      <w:r>
        <w:rPr>
          <w:rFonts w:ascii="Times New Roman"/>
          <w:b w:val="false"/>
          <w:i w:val="false"/>
          <w:color w:val="000000"/>
          <w:sz w:val="28"/>
        </w:rPr>
        <w:t>
      _______ (күнi көрсетiлсiн) ашылған №______ теңгерiмнен тыс арнайы</w:t>
      </w:r>
    </w:p>
    <w:p>
      <w:pPr>
        <w:spacing w:after="0"/>
        <w:ind w:left="0"/>
        <w:jc w:val="both"/>
      </w:pPr>
      <w:r>
        <w:rPr>
          <w:rFonts w:ascii="Times New Roman"/>
          <w:b w:val="false"/>
          <w:i w:val="false"/>
          <w:color w:val="000000"/>
          <w:sz w:val="28"/>
        </w:rPr>
        <w:t>
      шот жабылсын.</w:t>
      </w:r>
    </w:p>
    <w:p>
      <w:pPr>
        <w:spacing w:after="0"/>
        <w:ind w:left="0"/>
        <w:jc w:val="both"/>
      </w:pPr>
      <w:r>
        <w:rPr>
          <w:rFonts w:ascii="Times New Roman"/>
          <w:b w:val="false"/>
          <w:i w:val="false"/>
          <w:color w:val="000000"/>
          <w:sz w:val="28"/>
        </w:rPr>
        <w:t>
      2) Банк №________ теңгерiмнен тыс арнайы шотқа _________ (күнi көрсетiлсiн) бұрын нақты аударылған өтемақы төлеудi жүзеге асырсын.</w:t>
      </w:r>
    </w:p>
    <w:p>
      <w:pPr>
        <w:spacing w:after="0"/>
        <w:ind w:left="0"/>
        <w:jc w:val="both"/>
      </w:pPr>
      <w:r>
        <w:rPr>
          <w:rFonts w:ascii="Times New Roman"/>
          <w:b w:val="false"/>
          <w:i w:val="false"/>
          <w:color w:val="000000"/>
          <w:sz w:val="28"/>
        </w:rPr>
        <w:t>
      4. Азамат _________________ Семей ядролық сынақ полигонындағы ядролық сынақтардың салдарынан зардап шегушi ретiнде тiркеуден бас тартылсын.</w:t>
      </w:r>
    </w:p>
    <w:p>
      <w:pPr>
        <w:spacing w:after="0"/>
        <w:ind w:left="0"/>
        <w:jc w:val="both"/>
      </w:pPr>
      <w:r>
        <w:rPr>
          <w:rFonts w:ascii="Times New Roman"/>
          <w:b w:val="false"/>
          <w:i w:val="false"/>
          <w:color w:val="000000"/>
          <w:sz w:val="28"/>
        </w:rPr>
        <w:t>
      5. Қабылданған шешім туралы өтініш беруші хабардар етілсін.</w:t>
      </w:r>
    </w:p>
    <w:p>
      <w:pPr>
        <w:spacing w:after="0"/>
        <w:ind w:left="0"/>
        <w:jc w:val="both"/>
      </w:pPr>
      <w:r>
        <w:rPr>
          <w:rFonts w:ascii="Times New Roman"/>
          <w:b w:val="false"/>
          <w:i w:val="false"/>
          <w:color w:val="000000"/>
          <w:sz w:val="28"/>
        </w:rPr>
        <w:t>
      Комиссияның төрағасы _________________</w:t>
      </w:r>
    </w:p>
    <w:p>
      <w:pPr>
        <w:spacing w:after="0"/>
        <w:ind w:left="0"/>
        <w:jc w:val="both"/>
      </w:pPr>
      <w:r>
        <w:rPr>
          <w:rFonts w:ascii="Times New Roman"/>
          <w:b w:val="false"/>
          <w:i w:val="false"/>
          <w:color w:val="000000"/>
          <w:sz w:val="28"/>
        </w:rPr>
        <w:t>
      Комиссияның мүшелері 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bookmarkStart w:name="z98" w:id="47"/>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азаматтарға біржолғы мемлекеттiк ақшалай өтемақы тағайындау туралы шешiм 20 ____ жылғы "___"____________ № ______</w:t>
      </w:r>
    </w:p>
    <w:bookmarkEnd w:id="47"/>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Еңбек және әлеуметтік қорғау комитетінің _________ облысы (қаласы) бойынша департаменті, өтемақы алушы ісінің № ______</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(бар болса), санаты (зейнеткер, мемлекеттік </w:t>
      </w:r>
    </w:p>
    <w:p>
      <w:pPr>
        <w:spacing w:after="0"/>
        <w:ind w:left="0"/>
        <w:jc w:val="both"/>
      </w:pPr>
      <w:r>
        <w:rPr>
          <w:rFonts w:ascii="Times New Roman"/>
          <w:b w:val="false"/>
          <w:i w:val="false"/>
          <w:color w:val="000000"/>
          <w:sz w:val="28"/>
        </w:rPr>
        <w:t>
      әлеуметтік жәрдемақы алушы/ жұмыс iстейтiн, жұмыс iстемейтiн)</w:t>
      </w:r>
    </w:p>
    <w:p>
      <w:pPr>
        <w:spacing w:after="0"/>
        <w:ind w:left="0"/>
        <w:jc w:val="both"/>
      </w:pPr>
      <w:r>
        <w:rPr>
          <w:rFonts w:ascii="Times New Roman"/>
          <w:b w:val="false"/>
          <w:i w:val="false"/>
          <w:color w:val="000000"/>
          <w:sz w:val="28"/>
        </w:rPr>
        <w:t>
      Жынысы _________ Туған күнi 19___жылғы "__" _______</w:t>
      </w:r>
    </w:p>
    <w:p>
      <w:pPr>
        <w:spacing w:after="0"/>
        <w:ind w:left="0"/>
        <w:jc w:val="both"/>
      </w:pPr>
      <w:r>
        <w:rPr>
          <w:rFonts w:ascii="Times New Roman"/>
          <w:b w:val="false"/>
          <w:i w:val="false"/>
          <w:color w:val="000000"/>
          <w:sz w:val="28"/>
        </w:rPr>
        <w:t xml:space="preserve">
      1. "Семей ядролық сынақ полигонындағы ядролық сынақтардың салдарынан зардап шеккен азаматтарды әлеуметтiк қорғау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 радиациялық қатер аймағында 19___жылғы бастап 19___ жылғы дейiн тұрған кезең үшiн ________ теңге сомасында (айлық есептік көрсеткішпен (бұдан әрі – АЕК)_____)</w:t>
      </w:r>
    </w:p>
    <w:p>
      <w:pPr>
        <w:spacing w:after="0"/>
        <w:ind w:left="0"/>
        <w:jc w:val="both"/>
      </w:pPr>
      <w:r>
        <w:rPr>
          <w:rFonts w:ascii="Times New Roman"/>
          <w:b w:val="false"/>
          <w:i w:val="false"/>
          <w:color w:val="000000"/>
          <w:sz w:val="28"/>
        </w:rPr>
        <w:t>
      __________ радиациялық қатер аймағында 19 __ жылғы бастап 19___ жылғы дейiн тұрған кезең үшiн ________ теңге сомасында (АЕК-пен_____)</w:t>
      </w:r>
    </w:p>
    <w:p>
      <w:pPr>
        <w:spacing w:after="0"/>
        <w:ind w:left="0"/>
        <w:jc w:val="both"/>
      </w:pPr>
      <w:r>
        <w:rPr>
          <w:rFonts w:ascii="Times New Roman"/>
          <w:b w:val="false"/>
          <w:i w:val="false"/>
          <w:color w:val="000000"/>
          <w:sz w:val="28"/>
        </w:rPr>
        <w:t>
      __________ радиациялық қатер аймағында 19___ жылғы бастап 19__ жылғы дейiн тұрған кезең үшін _________ теңге сомасында (АЕК-пен_____)</w:t>
      </w:r>
    </w:p>
    <w:p>
      <w:pPr>
        <w:spacing w:after="0"/>
        <w:ind w:left="0"/>
        <w:jc w:val="both"/>
      </w:pPr>
      <w:r>
        <w:rPr>
          <w:rFonts w:ascii="Times New Roman"/>
          <w:b w:val="false"/>
          <w:i w:val="false"/>
          <w:color w:val="000000"/>
          <w:sz w:val="28"/>
        </w:rPr>
        <w:t>
      __________ радиациялық қатер аймағында 19___ жылғы бастап 19___ жылғы дейiн тұрған кезең үшiн ________ теңге сомасында (АЕК-пен_____)</w:t>
      </w:r>
    </w:p>
    <w:p>
      <w:pPr>
        <w:spacing w:after="0"/>
        <w:ind w:left="0"/>
        <w:jc w:val="both"/>
      </w:pPr>
      <w:r>
        <w:rPr>
          <w:rFonts w:ascii="Times New Roman"/>
          <w:b w:val="false"/>
          <w:i w:val="false"/>
          <w:color w:val="000000"/>
          <w:sz w:val="28"/>
        </w:rPr>
        <w:t>
      __________ радиациялық қатер аймағында 19___ жылғы бастап 19___ жылғы дейiн тұрған кезең үшiн __________ теңге сомасында (АЕК-пен_____) бiржолғы мемлекеттiк ақшалай өтемақы (бұдан әрі – өтемақы) тағайындалсын.</w:t>
      </w:r>
    </w:p>
    <w:p>
      <w:pPr>
        <w:spacing w:after="0"/>
        <w:ind w:left="0"/>
        <w:jc w:val="both"/>
      </w:pPr>
      <w:r>
        <w:rPr>
          <w:rFonts w:ascii="Times New Roman"/>
          <w:b w:val="false"/>
          <w:i w:val="false"/>
          <w:color w:val="000000"/>
          <w:sz w:val="28"/>
        </w:rPr>
        <w:t>
      Тағайындалған өтемақы сомасының жиыны: _____ теңге ______ тиын (АЕК-пен____)</w:t>
      </w:r>
    </w:p>
    <w:p>
      <w:pPr>
        <w:spacing w:after="0"/>
        <w:ind w:left="0"/>
        <w:jc w:val="both"/>
      </w:pPr>
      <w:r>
        <w:rPr>
          <w:rFonts w:ascii="Times New Roman"/>
          <w:b w:val="false"/>
          <w:i w:val="false"/>
          <w:color w:val="000000"/>
          <w:sz w:val="28"/>
        </w:rPr>
        <w:t>
      2. Төленген өтемақының сомасы (оның iшiнде теңгерiмнен тыс арнайы шотқа аударылғаны)</w:t>
      </w:r>
    </w:p>
    <w:p>
      <w:pPr>
        <w:spacing w:after="0"/>
        <w:ind w:left="0"/>
        <w:jc w:val="both"/>
      </w:pPr>
      <w:r>
        <w:rPr>
          <w:rFonts w:ascii="Times New Roman"/>
          <w:b w:val="false"/>
          <w:i w:val="false"/>
          <w:color w:val="000000"/>
          <w:sz w:val="28"/>
        </w:rPr>
        <w:t>
      жылы ___________ теңге (АЕК-пен________)</w:t>
      </w:r>
    </w:p>
    <w:p>
      <w:pPr>
        <w:spacing w:after="0"/>
        <w:ind w:left="0"/>
        <w:jc w:val="both"/>
      </w:pPr>
      <w:r>
        <w:rPr>
          <w:rFonts w:ascii="Times New Roman"/>
          <w:b w:val="false"/>
          <w:i w:val="false"/>
          <w:color w:val="000000"/>
          <w:sz w:val="28"/>
        </w:rPr>
        <w:t>
      жылы ___________ теңге (АЕК-пен _______)</w:t>
      </w:r>
    </w:p>
    <w:p>
      <w:pPr>
        <w:spacing w:after="0"/>
        <w:ind w:left="0"/>
        <w:jc w:val="both"/>
      </w:pPr>
      <w:r>
        <w:rPr>
          <w:rFonts w:ascii="Times New Roman"/>
          <w:b w:val="false"/>
          <w:i w:val="false"/>
          <w:color w:val="000000"/>
          <w:sz w:val="28"/>
        </w:rPr>
        <w:t>
      3. Төленетiн өтемақының қалған сомасы (төленген (теңгерiмнен тыс арнайы шотқа нақты аударылған) өтемақыны шегергенде) жылы _____ _____ теңге (АЕК-пен___)</w:t>
      </w:r>
    </w:p>
    <w:p>
      <w:pPr>
        <w:spacing w:after="0"/>
        <w:ind w:left="0"/>
        <w:jc w:val="both"/>
      </w:pPr>
      <w:r>
        <w:rPr>
          <w:rFonts w:ascii="Times New Roman"/>
          <w:b w:val="false"/>
          <w:i w:val="false"/>
          <w:color w:val="000000"/>
          <w:sz w:val="28"/>
        </w:rPr>
        <w:t>
      (сомасы жазумен, теңге)</w:t>
      </w:r>
    </w:p>
    <w:p>
      <w:pPr>
        <w:spacing w:after="0"/>
        <w:ind w:left="0"/>
        <w:jc w:val="both"/>
      </w:pPr>
      <w:r>
        <w:rPr>
          <w:rFonts w:ascii="Times New Roman"/>
          <w:b w:val="false"/>
          <w:i w:val="false"/>
          <w:color w:val="000000"/>
          <w:sz w:val="28"/>
        </w:rPr>
        <w:t>
      4. Өтемақы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(бac тарту негiздемесi)</w:t>
      </w:r>
    </w:p>
    <w:p>
      <w:pPr>
        <w:spacing w:after="0"/>
        <w:ind w:left="0"/>
        <w:jc w:val="both"/>
      </w:pPr>
      <w:r>
        <w:rPr>
          <w:rFonts w:ascii="Times New Roman"/>
          <w:b w:val="false"/>
          <w:i w:val="false"/>
          <w:color w:val="000000"/>
          <w:sz w:val="28"/>
        </w:rPr>
        <w:t>
      Тексерiлдi және бекiтiлдi:</w:t>
      </w:r>
    </w:p>
    <w:p>
      <w:pPr>
        <w:spacing w:after="0"/>
        <w:ind w:left="0"/>
        <w:jc w:val="both"/>
      </w:pPr>
      <w:r>
        <w:rPr>
          <w:rFonts w:ascii="Times New Roman"/>
          <w:b w:val="false"/>
          <w:i w:val="false"/>
          <w:color w:val="000000"/>
          <w:sz w:val="28"/>
        </w:rPr>
        <w:t>
      Mөрдің орны</w:t>
      </w:r>
    </w:p>
    <w:p>
      <w:pPr>
        <w:spacing w:after="0"/>
        <w:ind w:left="0"/>
        <w:jc w:val="both"/>
      </w:pPr>
      <w:r>
        <w:rPr>
          <w:rFonts w:ascii="Times New Roman"/>
          <w:b w:val="false"/>
          <w:i w:val="false"/>
          <w:color w:val="000000"/>
          <w:sz w:val="28"/>
        </w:rPr>
        <w:t xml:space="preserve">
      Департамент басшысы __________ ________________________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Зейнетақы және жәрдемақы тағайындау жөніндегі бөлімнің басшысы</w:t>
      </w:r>
    </w:p>
    <w:p>
      <w:pPr>
        <w:spacing w:after="0"/>
        <w:ind w:left="0"/>
        <w:jc w:val="both"/>
      </w:pPr>
      <w:r>
        <w:rPr>
          <w:rFonts w:ascii="Times New Roman"/>
          <w:b w:val="false"/>
          <w:i w:val="false"/>
          <w:color w:val="000000"/>
          <w:sz w:val="28"/>
        </w:rPr>
        <w:t xml:space="preserve">
      ______________ __________________________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xml:space="preserve">
      Тағайындау жөнiндегi маман ______________ 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Шешiм жобасын дайындаған:</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Мемлекеттік корпорация бөлімшесінің басшысы</w:t>
      </w:r>
    </w:p>
    <w:p>
      <w:pPr>
        <w:spacing w:after="0"/>
        <w:ind w:left="0"/>
        <w:jc w:val="both"/>
      </w:pPr>
      <w:r>
        <w:rPr>
          <w:rFonts w:ascii="Times New Roman"/>
          <w:b w:val="false"/>
          <w:i w:val="false"/>
          <w:color w:val="000000"/>
          <w:sz w:val="28"/>
        </w:rPr>
        <w:t xml:space="preserve">
      ___________________ ___________________________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 __________________________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xml:space="preserve">№ 84 бұйрығына </w:t>
            </w:r>
            <w:r>
              <w:br/>
            </w:r>
            <w:r>
              <w:rPr>
                <w:rFonts w:ascii="Times New Roman"/>
                <w:b w:val="false"/>
                <w:i w:val="false"/>
                <w:color w:val="000000"/>
                <w:sz w:val="20"/>
              </w:rPr>
              <w:t>2-қосымша</w:t>
            </w:r>
          </w:p>
        </w:tc>
      </w:tr>
    </w:tbl>
    <w:bookmarkStart w:name="z101" w:id="48"/>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w:t>
      </w:r>
    </w:p>
    <w:bookmarkEnd w:id="48"/>
    <w:bookmarkStart w:name="z102" w:id="49"/>
    <w:p>
      <w:pPr>
        <w:spacing w:after="0"/>
        <w:ind w:left="0"/>
        <w:jc w:val="left"/>
      </w:pPr>
      <w:r>
        <w:rPr>
          <w:rFonts w:ascii="Times New Roman"/>
          <w:b/>
          <w:i w:val="false"/>
          <w:color w:val="000000"/>
        </w:rPr>
        <w:t xml:space="preserve"> 1-тарау. Жалпы ережелер</w:t>
      </w:r>
    </w:p>
    <w:bookmarkEnd w:id="49"/>
    <w:p>
      <w:pPr>
        <w:spacing w:after="0"/>
        <w:ind w:left="0"/>
        <w:jc w:val="left"/>
      </w:pPr>
    </w:p>
    <w:p>
      <w:pPr>
        <w:spacing w:after="0"/>
        <w:ind w:left="0"/>
        <w:jc w:val="both"/>
      </w:pPr>
      <w:r>
        <w:rPr>
          <w:rFonts w:ascii="Times New Roman"/>
          <w:b w:val="false"/>
          <w:i w:val="false"/>
          <w:color w:val="000000"/>
          <w:sz w:val="28"/>
        </w:rPr>
        <w:t xml:space="preserve">
      1. Осы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 (бұдан әрі – Қағидалар)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"Жергілікті өкілді органдардың шешімдері бойынша мұқтаж азаматтардың жекелеген санаттарына әлеуметтік көмек тағайындау" мемлекеттік қызметін (бұдан әрі – мемлекеттік көрсетілетін қызмет) көрсету тәртібін белгілейді.</w:t>
      </w:r>
    </w:p>
    <w:bookmarkStart w:name="z104" w:id="50"/>
    <w:p>
      <w:pPr>
        <w:spacing w:after="0"/>
        <w:ind w:left="0"/>
        <w:jc w:val="both"/>
      </w:pPr>
      <w:r>
        <w:rPr>
          <w:rFonts w:ascii="Times New Roman"/>
          <w:b w:val="false"/>
          <w:i w:val="false"/>
          <w:color w:val="000000"/>
          <w:sz w:val="28"/>
        </w:rPr>
        <w:t>
      2. Мемлекеттік қызметті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End w:id="50"/>
    <w:bookmarkStart w:name="z105" w:id="5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1"/>
    <w:bookmarkStart w:name="z106" w:id="52"/>
    <w:p>
      <w:pPr>
        <w:spacing w:after="0"/>
        <w:ind w:left="0"/>
        <w:jc w:val="both"/>
      </w:pPr>
      <w:r>
        <w:rPr>
          <w:rFonts w:ascii="Times New Roman"/>
          <w:b w:val="false"/>
          <w:i w:val="false"/>
          <w:color w:val="000000"/>
          <w:sz w:val="28"/>
        </w:rPr>
        <w:t>
      1) көрсетілетін қызметті беруші;</w:t>
      </w:r>
    </w:p>
    <w:bookmarkEnd w:id="52"/>
    <w:bookmarkStart w:name="z107" w:id="53"/>
    <w:p>
      <w:pPr>
        <w:spacing w:after="0"/>
        <w:ind w:left="0"/>
        <w:jc w:val="both"/>
      </w:pPr>
      <w:r>
        <w:rPr>
          <w:rFonts w:ascii="Times New Roman"/>
          <w:b w:val="false"/>
          <w:i w:val="false"/>
          <w:color w:val="000000"/>
          <w:sz w:val="28"/>
        </w:rPr>
        <w:t>
      2) кент, ауыл, ауылдық округ әкімі (бұдан әрі – ауылдық округ әкімі);</w:t>
      </w:r>
    </w:p>
    <w:bookmarkEnd w:id="53"/>
    <w:bookmarkStart w:name="z108" w:id="54"/>
    <w:p>
      <w:pPr>
        <w:spacing w:after="0"/>
        <w:ind w:left="0"/>
        <w:jc w:val="both"/>
      </w:pPr>
      <w:r>
        <w:rPr>
          <w:rFonts w:ascii="Times New Roman"/>
          <w:b w:val="false"/>
          <w:i w:val="false"/>
          <w:color w:val="000000"/>
          <w:sz w:val="28"/>
        </w:rPr>
        <w:t>
      3) "электрондық үкімет" веб-порталы (бұдан әрі – портал) арқылы жүзеге асырады.</w:t>
      </w:r>
    </w:p>
    <w:bookmarkEnd w:id="54"/>
    <w:bookmarkStart w:name="z109" w:id="55"/>
    <w:p>
      <w:pPr>
        <w:spacing w:after="0"/>
        <w:ind w:left="0"/>
        <w:jc w:val="left"/>
      </w:pPr>
      <w:r>
        <w:rPr>
          <w:rFonts w:ascii="Times New Roman"/>
          <w:b/>
          <w:i w:val="false"/>
          <w:color w:val="000000"/>
        </w:rPr>
        <w:t xml:space="preserve"> 2-тарау. Мемлекеттік қызметті көрсету тәртібі</w:t>
      </w:r>
    </w:p>
    <w:bookmarkEnd w:id="55"/>
    <w:bookmarkStart w:name="z110" w:id="56"/>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өзінің немесе отбасының атынан көрсетілетін қызметті берушіге немесе ауылдық округ әкіміне осы Қағидаларға 1-қосымшаға сәйкес нысан бойынша жазбаша өтінішті осы Қағидаларға 2-қосымшаға сәйкес "Әлеуметтік көмек көрсетудің, оның мөлшерлерін белгілеудің және мұқтаж азаматтардың жекелеген санаттарының тізбесін айқындау" мемлекеттік қызмет көрсету үшін көрсетілетін қызметті алушыдан талап етілетін құжаттар мен мәліметтердің тізбесінде (бұдан әрі – тізбе) көрсетілген құжаттарды </w:t>
      </w:r>
    </w:p>
    <w:bookmarkEnd w:id="56"/>
    <w:bookmarkStart w:name="z111" w:id="57"/>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2-қосымшаға сәйкес тізбеде келтірілген.қоса бере отырып ұсыну арқылы жүгінеді.</w:t>
      </w:r>
    </w:p>
    <w:bookmarkEnd w:id="57"/>
    <w:bookmarkStart w:name="z112" w:id="58"/>
    <w:p>
      <w:pPr>
        <w:spacing w:after="0"/>
        <w:ind w:left="0"/>
        <w:jc w:val="both"/>
      </w:pPr>
      <w:r>
        <w:rPr>
          <w:rFonts w:ascii="Times New Roman"/>
          <w:b w:val="false"/>
          <w:i w:val="false"/>
          <w:color w:val="000000"/>
          <w:sz w:val="28"/>
        </w:rPr>
        <w:t>
      5. Құжаттарды қарау мен мемлекеттік қызмет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bookmarkEnd w:id="58"/>
    <w:bookmarkStart w:name="z113" w:id="59"/>
    <w:p>
      <w:pPr>
        <w:spacing w:after="0"/>
        <w:ind w:left="0"/>
        <w:jc w:val="both"/>
      </w:pPr>
      <w:r>
        <w:rPr>
          <w:rFonts w:ascii="Times New Roman"/>
          <w:b w:val="false"/>
          <w:i w:val="false"/>
          <w:color w:val="000000"/>
          <w:sz w:val="28"/>
        </w:rPr>
        <w:t>
      6. Осы Қағидаларға 2-қосымшада көрсетілген тізбеде көзделген құжаттардың толық топтамасын ұсынған кезде көрсетілетін қызметті алушыға:</w:t>
      </w:r>
    </w:p>
    <w:bookmarkEnd w:id="59"/>
    <w:p>
      <w:pPr>
        <w:spacing w:after="0"/>
        <w:ind w:left="0"/>
        <w:jc w:val="both"/>
      </w:pPr>
      <w:r>
        <w:rPr>
          <w:rFonts w:ascii="Times New Roman"/>
          <w:b w:val="false"/>
          <w:i w:val="false"/>
          <w:color w:val="000000"/>
          <w:sz w:val="28"/>
        </w:rPr>
        <w:t>
      көрсетілетін қызметті берушіде немесе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bookmarkStart w:name="z114" w:id="60"/>
    <w:p>
      <w:pPr>
        <w:spacing w:after="0"/>
        <w:ind w:left="0"/>
        <w:jc w:val="both"/>
      </w:pPr>
      <w:r>
        <w:rPr>
          <w:rFonts w:ascii="Times New Roman"/>
          <w:b w:val="false"/>
          <w:i w:val="false"/>
          <w:color w:val="000000"/>
          <w:sz w:val="28"/>
        </w:rPr>
        <w:t>
      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60"/>
    <w:bookmarkStart w:name="z115" w:id="61"/>
    <w:p>
      <w:pPr>
        <w:spacing w:after="0"/>
        <w:ind w:left="0"/>
        <w:jc w:val="both"/>
      </w:pPr>
      <w:r>
        <w:rPr>
          <w:rFonts w:ascii="Times New Roman"/>
          <w:b w:val="false"/>
          <w:i w:val="false"/>
          <w:color w:val="000000"/>
          <w:sz w:val="28"/>
        </w:rPr>
        <w:t>
      8. Учаскелік комиссия құжаттарды алған күннен бастап екі жұмыс күні ішінде өтініш берушіге тексеру жүргізеді, оның нәтижелері бойынша осы Қағидаларға 3, 4-қосымшаларға сәйкес нысандар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уәкілетті органға немесе кенттің, ауылдың, ауылдық округтің әкіміне жібереді.</w:t>
      </w:r>
    </w:p>
    <w:bookmarkEnd w:id="61"/>
    <w:p>
      <w:pPr>
        <w:spacing w:after="0"/>
        <w:ind w:left="0"/>
        <w:jc w:val="both"/>
      </w:pPr>
      <w:r>
        <w:rPr>
          <w:rFonts w:ascii="Times New Roman"/>
          <w:b w:val="false"/>
          <w:i w:val="false"/>
          <w:color w:val="000000"/>
          <w:sz w:val="28"/>
        </w:rPr>
        <w:t>
      Кенттің, ауылдың, ауылдық округтің әкімі учаскелік комиссияның актісі мен қорытындысын алған күннен бастап екі жұмыс күні ішінде оларды қоса берілген құжаттармен қоса көрсетілген қызметті берушіге жібереді.</w:t>
      </w:r>
    </w:p>
    <w:bookmarkStart w:name="z116" w:id="62"/>
    <w:p>
      <w:pPr>
        <w:spacing w:after="0"/>
        <w:ind w:left="0"/>
        <w:jc w:val="both"/>
      </w:pPr>
      <w:r>
        <w:rPr>
          <w:rFonts w:ascii="Times New Roman"/>
          <w:b w:val="false"/>
          <w:i w:val="false"/>
          <w:color w:val="000000"/>
          <w:sz w:val="28"/>
        </w:rPr>
        <w:t>
      9. Әлеуметтік көмек көрсету үшін құжаттар жетіспегенде уәкілетті орган әлеуметтік көмек көрсетуге ұсынылған құжаттарды қарау үшін тиісті органдардан қажетті мәліметтерді сұратады.</w:t>
      </w:r>
    </w:p>
    <w:bookmarkEnd w:id="62"/>
    <w:bookmarkStart w:name="z117" w:id="63"/>
    <w:p>
      <w:pPr>
        <w:spacing w:after="0"/>
        <w:ind w:left="0"/>
        <w:jc w:val="both"/>
      </w:pPr>
      <w:r>
        <w:rPr>
          <w:rFonts w:ascii="Times New Roman"/>
          <w:b w:val="false"/>
          <w:i w:val="false"/>
          <w:color w:val="000000"/>
          <w:sz w:val="28"/>
        </w:rPr>
        <w:t>
      10. Өтініш берушінің қажетті құжаттарды олардың бүлінуіне, жоғалуына байланысты ұсынуға мүмкіндігі болмағанда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Уәкілетті орган учаскелік комиссиядан немесе кенттің, ауылдың, ауылдық округтің әкімінен құжаттар келіп түскен күннен бастап бір жұмыс күні ішінде Қазақстан Республикасы Еңбек және халықты әлеуметтік қорғау министрінің 2009 жылғы 28 шілдедегі № 237-ө "Мемлекеттік атаулы әлеуметтік көмек алуға үміткер адамның (отбасының) жиынтық табысын есептеудің ережесін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p>
    <w:bookmarkStart w:name="z119" w:id="64"/>
    <w:p>
      <w:pPr>
        <w:spacing w:after="0"/>
        <w:ind w:left="0"/>
        <w:jc w:val="both"/>
      </w:pPr>
      <w:r>
        <w:rPr>
          <w:rFonts w:ascii="Times New Roman"/>
          <w:b w:val="false"/>
          <w:i w:val="false"/>
          <w:color w:val="000000"/>
          <w:sz w:val="28"/>
        </w:rPr>
        <w:t>
      12. Арнайы комиссия құжаттар келіп түскен күннен бастап екі жұмыс күні ішінде әлеуметтік көмек көрсетуге қажеттілік туралы қорытынды шығарады, оң қорытынды болған кезде әлеуметтік көмектің мөлшерін көрсетеді.</w:t>
      </w:r>
    </w:p>
    <w:bookmarkEnd w:id="64"/>
    <w:bookmarkStart w:name="z120" w:id="65"/>
    <w:p>
      <w:pPr>
        <w:spacing w:after="0"/>
        <w:ind w:left="0"/>
        <w:jc w:val="both"/>
      </w:pPr>
      <w:r>
        <w:rPr>
          <w:rFonts w:ascii="Times New Roman"/>
          <w:b w:val="false"/>
          <w:i w:val="false"/>
          <w:color w:val="000000"/>
          <w:sz w:val="28"/>
        </w:rPr>
        <w:t>
      13.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көрсетуге қажеттілік туралы қорытындысының негізінде әлеуметтік көмек көрсету не көрсетуден бас тарту туралы шешім қабылдайды.</w:t>
      </w:r>
    </w:p>
    <w:bookmarkEnd w:id="65"/>
    <w:p>
      <w:pPr>
        <w:spacing w:after="0"/>
        <w:ind w:left="0"/>
        <w:jc w:val="both"/>
      </w:pPr>
      <w:r>
        <w:rPr>
          <w:rFonts w:ascii="Times New Roman"/>
          <w:b w:val="false"/>
          <w:i w:val="false"/>
          <w:color w:val="000000"/>
          <w:sz w:val="28"/>
        </w:rPr>
        <w:t>
      Осы Қағидалардың 9 және 10-тармақтарында көрсетілген жағдайларда уәкілетті орган өтініш берушіден немесе кенттің, ауылдың,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121" w:id="66"/>
    <w:p>
      <w:pPr>
        <w:spacing w:after="0"/>
        <w:ind w:left="0"/>
        <w:jc w:val="both"/>
      </w:pPr>
      <w:r>
        <w:rPr>
          <w:rFonts w:ascii="Times New Roman"/>
          <w:b w:val="false"/>
          <w:i w:val="false"/>
          <w:color w:val="000000"/>
          <w:sz w:val="28"/>
        </w:rPr>
        <w:t>
      14. Мемлекеттік қызметті көрсету нәтижесі осы Қағидаларға 2-қосымшаға сәйкес тізбеге сай беріледі.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Қағидаларға 2-қосымшаға сәйкес тізбеде көзделген мемлекеттік қызметті көрсетуден бас тарту негіздері анықталғанда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123" w:id="67"/>
    <w:p>
      <w:pPr>
        <w:spacing w:after="0"/>
        <w:ind w:left="0"/>
        <w:jc w:val="both"/>
      </w:pPr>
      <w:r>
        <w:rPr>
          <w:rFonts w:ascii="Times New Roman"/>
          <w:b w:val="false"/>
          <w:i w:val="false"/>
          <w:color w:val="000000"/>
          <w:sz w:val="28"/>
        </w:rPr>
        <w:t>
      16. Көрсетілетін қызметті алушы мемлекеттік қызмет көрсетудің негіздерін жойғанда көрсетілетін қызметті алушы осы Қағидаларда көзделген тәртіп бойынша мемлекеттік қызмет алуға қайта жүгіне алады.</w:t>
      </w:r>
    </w:p>
    <w:bookmarkEnd w:id="67"/>
    <w:bookmarkStart w:name="z124" w:id="68"/>
    <w:p>
      <w:pPr>
        <w:spacing w:after="0"/>
        <w:ind w:left="0"/>
        <w:jc w:val="both"/>
      </w:pPr>
      <w:r>
        <w:rPr>
          <w:rFonts w:ascii="Times New Roman"/>
          <w:b w:val="false"/>
          <w:i w:val="false"/>
          <w:color w:val="000000"/>
          <w:sz w:val="28"/>
        </w:rPr>
        <w:t>
      17.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68"/>
    <w:bookmarkStart w:name="z125" w:id="6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9"/>
    <w:p>
      <w:pPr>
        <w:spacing w:after="0"/>
        <w:ind w:left="0"/>
        <w:jc w:val="left"/>
      </w:pPr>
    </w:p>
    <w:p>
      <w:pPr>
        <w:spacing w:after="0"/>
        <w:ind w:left="0"/>
        <w:jc w:val="both"/>
      </w:pPr>
      <w:r>
        <w:rPr>
          <w:rFonts w:ascii="Times New Roman"/>
          <w:b w:val="false"/>
          <w:i w:val="false"/>
          <w:color w:val="000000"/>
          <w:sz w:val="28"/>
        </w:rPr>
        <w:t xml:space="preserve">
      18.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pPr>
        <w:spacing w:after="0"/>
        <w:ind w:left="0"/>
        <w:jc w:val="both"/>
      </w:pPr>
      <w:r>
        <w:rPr>
          <w:rFonts w:ascii="Times New Roman"/>
          <w:b w:val="false"/>
          <w:i w:val="false"/>
          <w:color w:val="000000"/>
          <w:sz w:val="28"/>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 xml:space="preserve">қызметін көрсету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тағайындауға арналған өтініш</w:t>
            </w:r>
            <w:r>
              <w:br/>
            </w:r>
            <w:r>
              <w:rPr>
                <w:rFonts w:ascii="Times New Roman"/>
                <w:b w:val="false"/>
                <w:i w:val="false"/>
                <w:color w:val="000000"/>
                <w:sz w:val="20"/>
              </w:rPr>
              <w:t>Республикалық маңызы бар</w:t>
            </w:r>
            <w:r>
              <w:br/>
            </w:r>
            <w:r>
              <w:rPr>
                <w:rFonts w:ascii="Times New Roman"/>
                <w:b w:val="false"/>
                <w:i w:val="false"/>
                <w:color w:val="000000"/>
                <w:sz w:val="20"/>
              </w:rPr>
              <w:t xml:space="preserve">қаланың, ауданның және </w:t>
            </w:r>
            <w:r>
              <w:br/>
            </w:r>
            <w:r>
              <w:rPr>
                <w:rFonts w:ascii="Times New Roman"/>
                <w:b w:val="false"/>
                <w:i w:val="false"/>
                <w:color w:val="000000"/>
                <w:sz w:val="20"/>
              </w:rPr>
              <w:t xml:space="preserve">облыстық маңызы бар қаланың </w:t>
            </w:r>
            <w:r>
              <w:br/>
            </w:r>
            <w:r>
              <w:rPr>
                <w:rFonts w:ascii="Times New Roman"/>
                <w:b w:val="false"/>
                <w:i w:val="false"/>
                <w:color w:val="000000"/>
                <w:sz w:val="20"/>
              </w:rPr>
              <w:t xml:space="preserve">жергілікті атқарушы органының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аудан, облыс)</w:t>
            </w:r>
          </w:p>
        </w:tc>
      </w:tr>
    </w:tbl>
    <w:bookmarkStart w:name="z128" w:id="70"/>
    <w:p>
      <w:pPr>
        <w:spacing w:after="0"/>
        <w:ind w:left="0"/>
        <w:jc w:val="left"/>
      </w:pPr>
      <w:r>
        <w:rPr>
          <w:rFonts w:ascii="Times New Roman"/>
          <w:b/>
          <w:i w:val="false"/>
          <w:color w:val="000000"/>
        </w:rPr>
        <w:t xml:space="preserve"> Өтініш</w:t>
      </w:r>
    </w:p>
    <w:bookmarkEnd w:id="70"/>
    <w:p>
      <w:pPr>
        <w:spacing w:after="0"/>
        <w:ind w:left="0"/>
        <w:jc w:val="both"/>
      </w:pPr>
      <w:r>
        <w:rPr>
          <w:rFonts w:ascii="Times New Roman"/>
          <w:b w:val="false"/>
          <w:i w:val="false"/>
          <w:color w:val="000000"/>
          <w:sz w:val="28"/>
        </w:rPr>
        <w:t>
      Тегі: 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w:t>
      </w:r>
    </w:p>
    <w:p>
      <w:pPr>
        <w:spacing w:after="0"/>
        <w:ind w:left="0"/>
        <w:jc w:val="both"/>
      </w:pPr>
      <w:r>
        <w:rPr>
          <w:rFonts w:ascii="Times New Roman"/>
          <w:b w:val="false"/>
          <w:i w:val="false"/>
          <w:color w:val="000000"/>
          <w:sz w:val="28"/>
        </w:rPr>
        <w:t>
      Туған күні 20 ___ жылғы "____" _____________</w:t>
      </w:r>
    </w:p>
    <w:p>
      <w:pPr>
        <w:spacing w:after="0"/>
        <w:ind w:left="0"/>
        <w:jc w:val="both"/>
      </w:pPr>
      <w:r>
        <w:rPr>
          <w:rFonts w:ascii="Times New Roman"/>
          <w:b w:val="false"/>
          <w:i w:val="false"/>
          <w:color w:val="000000"/>
          <w:sz w:val="28"/>
        </w:rPr>
        <w:t>
      Статусы: ______________________________________________________</w:t>
      </w:r>
    </w:p>
    <w:p>
      <w:pPr>
        <w:spacing w:after="0"/>
        <w:ind w:left="0"/>
        <w:jc w:val="both"/>
      </w:pPr>
      <w:r>
        <w:rPr>
          <w:rFonts w:ascii="Times New Roman"/>
          <w:b w:val="false"/>
          <w:i w:val="false"/>
          <w:color w:val="000000"/>
          <w:sz w:val="28"/>
        </w:rPr>
        <w:t xml:space="preserve">
      Сізден ________________________ санаты бойынша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(төлем түрі) санаты көрсетуді сұраймын.</w:t>
      </w:r>
    </w:p>
    <w:p>
      <w:pPr>
        <w:spacing w:after="0"/>
        <w:ind w:left="0"/>
        <w:jc w:val="both"/>
      </w:pPr>
      <w:r>
        <w:rPr>
          <w:rFonts w:ascii="Times New Roman"/>
          <w:b w:val="false"/>
          <w:i w:val="false"/>
          <w:color w:val="000000"/>
          <w:sz w:val="28"/>
        </w:rPr>
        <w:t>
      Үйінің мекенжайы: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w:t>
      </w:r>
    </w:p>
    <w:p>
      <w:pPr>
        <w:spacing w:after="0"/>
        <w:ind w:left="0"/>
        <w:jc w:val="both"/>
      </w:pPr>
      <w:r>
        <w:rPr>
          <w:rFonts w:ascii="Times New Roman"/>
          <w:b w:val="false"/>
          <w:i w:val="false"/>
          <w:color w:val="000000"/>
          <w:sz w:val="28"/>
        </w:rPr>
        <w:t>
      Банктік деректемелер:</w:t>
      </w:r>
    </w:p>
    <w:p>
      <w:pPr>
        <w:spacing w:after="0"/>
        <w:ind w:left="0"/>
        <w:jc w:val="both"/>
      </w:pPr>
      <w:r>
        <w:rPr>
          <w:rFonts w:ascii="Times New Roman"/>
          <w:b w:val="false"/>
          <w:i w:val="false"/>
          <w:color w:val="000000"/>
          <w:sz w:val="28"/>
        </w:rPr>
        <w:t>
      Банктің атауы: ________________________________________</w:t>
      </w:r>
    </w:p>
    <w:p>
      <w:pPr>
        <w:spacing w:after="0"/>
        <w:ind w:left="0"/>
        <w:jc w:val="both"/>
      </w:pPr>
      <w:r>
        <w:rPr>
          <w:rFonts w:ascii="Times New Roman"/>
          <w:b w:val="false"/>
          <w:i w:val="false"/>
          <w:color w:val="000000"/>
          <w:sz w:val="28"/>
        </w:rPr>
        <w:t>
      Жеке шот № _________________________________________</w:t>
      </w:r>
    </w:p>
    <w:p>
      <w:pPr>
        <w:spacing w:after="0"/>
        <w:ind w:left="0"/>
        <w:jc w:val="both"/>
      </w:pPr>
      <w:r>
        <w:rPr>
          <w:rFonts w:ascii="Times New Roman"/>
          <w:b w:val="false"/>
          <w:i w:val="false"/>
          <w:color w:val="000000"/>
          <w:sz w:val="28"/>
        </w:rPr>
        <w:t>
      Шот түрі: ағымдағы _________________</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автоматтандырылған ақпараттық жүйесінен менің (менің отбасымның) табыстарын сәйкестендіруге келісім беремін.</w:t>
      </w:r>
    </w:p>
    <w:p>
      <w:pPr>
        <w:spacing w:after="0"/>
        <w:ind w:left="0"/>
        <w:jc w:val="both"/>
      </w:pPr>
      <w:r>
        <w:rPr>
          <w:rFonts w:ascii="Times New Roman"/>
          <w:b w:val="false"/>
          <w:i w:val="false"/>
          <w:color w:val="000000"/>
          <w:sz w:val="28"/>
        </w:rPr>
        <w:t>
      Әлеуметтік көмекті алуға қажетті екінші деңгейдегі банктердегі, қаржы нарығы мен қаржы ұйымдарын реттеу және қадағалау жөніндегі уәкілетті органның банк операцияларының жекелеген түрлерін жүзеге асыруға лицензиясы бар ұйымдардағы, "Қазпошта" акционерлік қоғамының аумақтық бөлімшелеріндегі банктік шоттың иесі ретінде өзім және банктік шоттарымның нөмірлері туралы дербес деректерімді жинауға келісім беремін.</w:t>
      </w:r>
    </w:p>
    <w:p>
      <w:pPr>
        <w:spacing w:after="0"/>
        <w:ind w:left="0"/>
        <w:jc w:val="both"/>
      </w:pPr>
      <w:r>
        <w:rPr>
          <w:rFonts w:ascii="Times New Roman"/>
          <w:b w:val="false"/>
          <w:i w:val="false"/>
          <w:color w:val="000000"/>
          <w:sz w:val="28"/>
        </w:rPr>
        <w:t>
      Жүгінген күні 20 ___ жылғы "____"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130" w:id="7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 мемлекеттік қызмет көрсетуге қойылатын негізгі талаптар тізбесі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"Әлеуметтік көмек көрсетудің, оның мөлшерлерін белгілеудің және мұқтаж азаматтардың жекелеген санаттарының тізбесін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кент, ауыл, ауылдық округ әкімі (бұдан әрі – ауылдық округ әкімі);</w:t>
            </w:r>
          </w:p>
          <w:p>
            <w:pPr>
              <w:spacing w:after="20"/>
              <w:ind w:left="20"/>
              <w:jc w:val="both"/>
            </w:pPr>
            <w:r>
              <w:rPr>
                <w:rFonts w:ascii="Times New Roman"/>
                <w:b w:val="false"/>
                <w:i w:val="false"/>
                <w:color w:val="000000"/>
                <w:sz w:val="20"/>
              </w:rPr>
              <w:t>
3)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құжаттардың топтамасын көрсетілетін қызметті берушіге немесе ауылдық округ әкіміне тапсырған сәттен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 30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9-тармағында көзделген негіздер бойынша дәлелді жауап көрсетілген немесе қабылданған шешім туралы хабарлама ұсынылады.</w:t>
            </w:r>
          </w:p>
          <w:p>
            <w:pPr>
              <w:spacing w:after="20"/>
              <w:ind w:left="20"/>
              <w:jc w:val="both"/>
            </w:pPr>
            <w:r>
              <w:rPr>
                <w:rFonts w:ascii="Times New Roman"/>
                <w:b w:val="false"/>
                <w:i w:val="false"/>
                <w:color w:val="000000"/>
                <w:sz w:val="20"/>
              </w:rPr>
              <w:t>
Порталда әлеуметтік көмек тағайындау туралы хабарлама, сондай-ақ әлеуметтік көмек тағайындау туралы ақпарат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немесе ауылдық округ әкімінде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ауылдық округ әкіміне:</w:t>
            </w:r>
          </w:p>
          <w:p>
            <w:pPr>
              <w:spacing w:after="20"/>
              <w:ind w:left="20"/>
              <w:jc w:val="both"/>
            </w:pPr>
            <w:r>
              <w:rPr>
                <w:rFonts w:ascii="Times New Roman"/>
                <w:b w:val="false"/>
                <w:i w:val="false"/>
                <w:color w:val="000000"/>
                <w:sz w:val="20"/>
              </w:rPr>
              <w:t>
1) жеке басты куәландыратын құжат (жеке басын сәйкестендіру ұшін қажет);</w:t>
            </w:r>
          </w:p>
          <w:p>
            <w:pPr>
              <w:spacing w:after="20"/>
              <w:ind w:left="20"/>
              <w:jc w:val="both"/>
            </w:pPr>
            <w:r>
              <w:rPr>
                <w:rFonts w:ascii="Times New Roman"/>
                <w:b w:val="false"/>
                <w:i w:val="false"/>
                <w:color w:val="000000"/>
                <w:sz w:val="20"/>
              </w:rPr>
              <w:t>
2) адамның (отбасы мүшелерінің) табыстары туралы мәліметтер;</w:t>
            </w:r>
          </w:p>
          <w:p>
            <w:pPr>
              <w:spacing w:after="20"/>
              <w:ind w:left="20"/>
              <w:jc w:val="both"/>
            </w:pPr>
            <w:r>
              <w:rPr>
                <w:rFonts w:ascii="Times New Roman"/>
                <w:b w:val="false"/>
                <w:i w:val="false"/>
                <w:color w:val="000000"/>
                <w:sz w:val="20"/>
              </w:rPr>
              <w:t>
3) өмірлік қиын жағдайдың туындағанын растайтын акт және/немесе құжат.</w:t>
            </w:r>
          </w:p>
          <w:p>
            <w:pPr>
              <w:spacing w:after="20"/>
              <w:ind w:left="20"/>
              <w:jc w:val="both"/>
            </w:pPr>
            <w:r>
              <w:rPr>
                <w:rFonts w:ascii="Times New Roman"/>
                <w:b w:val="false"/>
                <w:i w:val="false"/>
                <w:color w:val="000000"/>
                <w:sz w:val="20"/>
              </w:rPr>
              <w:t>
Жеке тұлғаның (отбасы мүшелерінің) табысына тәуелсіз тағайындалатын әлеуметтік көмекті алу үшін жеке тұлғаның (отбасы мүшелерінің) табысы туралы мәліметтер талап етілмейді.</w:t>
            </w:r>
          </w:p>
          <w:p>
            <w:pPr>
              <w:spacing w:after="20"/>
              <w:ind w:left="20"/>
              <w:jc w:val="both"/>
            </w:pPr>
            <w:r>
              <w:rPr>
                <w:rFonts w:ascii="Times New Roman"/>
                <w:b w:val="false"/>
                <w:i w:val="false"/>
                <w:color w:val="000000"/>
                <w:sz w:val="20"/>
              </w:rPr>
              <w:t>
Салыстырып тексеру үшін құжаттар түпнұсқаларда ұсынылады, содан кейін құжаттардың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мемлекеттік қызметті көрсету үшін –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қағидаларына (бұдан әрі – Қағидалар) 1-қосымшаға сәйкес өтініш;</w:t>
            </w:r>
          </w:p>
          <w:p>
            <w:pPr>
              <w:spacing w:after="20"/>
              <w:ind w:left="20"/>
              <w:jc w:val="both"/>
            </w:pPr>
            <w:r>
              <w:rPr>
                <w:rFonts w:ascii="Times New Roman"/>
                <w:b w:val="false"/>
                <w:i w:val="false"/>
                <w:color w:val="000000"/>
                <w:sz w:val="20"/>
              </w:rPr>
              <w:t>
мемлекеттік қызметті көрсету туралы ақпарат алу үшін –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Электрондық өтініште көрсетілген жеке басты куәландыратын құжаттың, тұрғылықты тұратын жері бойынша тіркелгенін растайтын құжаттың, мүгедектікті растайтын құжаттың, адамда әлеуметтік маңызды аурудың бар-жоғын растайтын құжаттың мәліметтерін көрсетілетін қызметті алушы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өтініш беруші ұсынған мәліметтердің дәйексіздігі анықталған;</w:t>
            </w:r>
          </w:p>
          <w:p>
            <w:pPr>
              <w:spacing w:after="20"/>
              <w:ind w:left="20"/>
              <w:jc w:val="both"/>
            </w:pPr>
            <w:r>
              <w:rPr>
                <w:rFonts w:ascii="Times New Roman"/>
                <w:b w:val="false"/>
                <w:i w:val="false"/>
                <w:color w:val="000000"/>
                <w:sz w:val="20"/>
              </w:rPr>
              <w:t>
2) өтініш беруші адамның (отбасының) материалдық жағдайына тексеру жүргізуден бас тартқан, жалтарған;</w:t>
            </w:r>
          </w:p>
          <w:p>
            <w:pPr>
              <w:spacing w:after="20"/>
              <w:ind w:left="20"/>
              <w:jc w:val="both"/>
            </w:pPr>
            <w:r>
              <w:rPr>
                <w:rFonts w:ascii="Times New Roman"/>
                <w:b w:val="false"/>
                <w:i w:val="false"/>
                <w:color w:val="000000"/>
                <w:sz w:val="20"/>
              </w:rPr>
              <w:t>
3) адамның (отбасының) жан басына шаққандағы орташа табысы әлеуметтік көмек көрсету үшін жергілікті өкілді органдар белгілеген шектен артық болғанда әлеуметтік көмек көрсетуден бас тарту жүзеге асырылады;</w:t>
            </w:r>
          </w:p>
          <w:p>
            <w:pPr>
              <w:spacing w:after="20"/>
              <w:ind w:left="20"/>
              <w:jc w:val="both"/>
            </w:pPr>
            <w:r>
              <w:rPr>
                <w:rFonts w:ascii="Times New Roman"/>
                <w:b w:val="false"/>
                <w:i w:val="false"/>
                <w:color w:val="000000"/>
                <w:sz w:val="20"/>
              </w:rPr>
              <w:t>
4)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bl>
    <w:bookmarkStart w:name="z132" w:id="72"/>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72"/>
    <w:p>
      <w:pPr>
        <w:spacing w:after="0"/>
        <w:ind w:left="0"/>
        <w:jc w:val="both"/>
      </w:pPr>
      <w:r>
        <w:rPr>
          <w:rFonts w:ascii="Times New Roman"/>
          <w:b w:val="false"/>
          <w:i w:val="false"/>
          <w:color w:val="000000"/>
          <w:sz w:val="28"/>
        </w:rPr>
        <w:t xml:space="preserve">
      20___ жылғы "___" ________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2. Тұратын жерінің мекенжайы 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ескеріледі)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барлығы 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p>
      <w:pPr>
        <w:spacing w:after="0"/>
        <w:ind w:left="0"/>
        <w:jc w:val="both"/>
      </w:pPr>
      <w:r>
        <w:rPr>
          <w:rFonts w:ascii="Times New Roman"/>
          <w:b w:val="false"/>
          <w:i w:val="false"/>
          <w:color w:val="000000"/>
          <w:sz w:val="28"/>
        </w:rPr>
        <w:t>
      Балалар саны: ________________________________ жоғары және орта оқу орындарында ақылы негізде оқитындар ______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кезеңінде жаралануы, контузия алуы, зақымдануы, ауруы салдарынан мүгедектігі бар адамдардың, Ұлы Отан соғысына қатысушыларға және Ұлы Отан соғысы кезеңінде жаралануы, контузия алуы, зақымдануы, ауруы салдарынан мүгедектігі бар адамдарға теңестірілген адамдардың,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мүгедектігі бар адамдардың, мүгедектігі бар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қажет):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 мен құс),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қазіргі уақытта өздері тұрып жатқаннан бөлек өзге де тұрғын үйдің болуы </w:t>
      </w:r>
    </w:p>
    <w:p>
      <w:pPr>
        <w:spacing w:after="0"/>
        <w:ind w:left="0"/>
        <w:jc w:val="both"/>
      </w:pPr>
      <w:r>
        <w:rPr>
          <w:rFonts w:ascii="Times New Roman"/>
          <w:b w:val="false"/>
          <w:i w:val="false"/>
          <w:color w:val="000000"/>
          <w:sz w:val="28"/>
        </w:rPr>
        <w:t xml:space="preserve">
      (оны пайдаланғаннан түскен мәлімделген табыс)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аяқкиіммен қамтамасыз етілуі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xml:space="preserve">
      Жасалған актімен таныстым: 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Тексеру жүргізуден бас тартамын ______________________ өтініш берушінің (немесе отбасы мүшелерінің бірінің)</w:t>
      </w:r>
    </w:p>
    <w:p>
      <w:pPr>
        <w:spacing w:after="0"/>
        <w:ind w:left="0"/>
        <w:jc w:val="both"/>
      </w:pPr>
      <w:r>
        <w:rPr>
          <w:rFonts w:ascii="Times New Roman"/>
          <w:b w:val="false"/>
          <w:i w:val="false"/>
          <w:color w:val="000000"/>
          <w:sz w:val="28"/>
        </w:rPr>
        <w:t>
      Тегі, аты, әкесінің аты (бар болса) және қолы, күні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bookmarkStart w:name="z134" w:id="73"/>
    <w:p>
      <w:pPr>
        <w:spacing w:after="0"/>
        <w:ind w:left="0"/>
        <w:jc w:val="left"/>
      </w:pPr>
      <w:r>
        <w:rPr>
          <w:rFonts w:ascii="Times New Roman"/>
          <w:b/>
          <w:i w:val="false"/>
          <w:color w:val="000000"/>
        </w:rPr>
        <w:t xml:space="preserve"> Учаскелік комиссияның № ______ қорытындысы  20__ жылғы ___ ______</w:t>
      </w:r>
    </w:p>
    <w:bookmarkEnd w:id="73"/>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Қорытынды қоса берілген құжаттармен ___ данада</w:t>
      </w:r>
    </w:p>
    <w:p>
      <w:pPr>
        <w:spacing w:after="0"/>
        <w:ind w:left="0"/>
        <w:jc w:val="both"/>
      </w:pPr>
      <w:r>
        <w:rPr>
          <w:rFonts w:ascii="Times New Roman"/>
          <w:b w:val="false"/>
          <w:i w:val="false"/>
          <w:color w:val="000000"/>
          <w:sz w:val="28"/>
        </w:rPr>
        <w:t>
      20__ жылғы "___" ___________ қабылданды</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тегі, аты, әкесінің аты (бар болса), лауазымы,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xml:space="preserve">№ 84 бұйрығына </w:t>
            </w:r>
            <w:r>
              <w:br/>
            </w:r>
            <w:r>
              <w:rPr>
                <w:rFonts w:ascii="Times New Roman"/>
                <w:b w:val="false"/>
                <w:i w:val="false"/>
                <w:color w:val="000000"/>
                <w:sz w:val="20"/>
              </w:rPr>
              <w:t>3-қосымша</w:t>
            </w:r>
          </w:p>
        </w:tc>
      </w:tr>
    </w:tbl>
    <w:bookmarkStart w:name="z137" w:id="74"/>
    <w:p>
      <w:pPr>
        <w:spacing w:after="0"/>
        <w:ind w:left="0"/>
        <w:jc w:val="left"/>
      </w:pPr>
      <w:r>
        <w:rPr>
          <w:rFonts w:ascii="Times New Roman"/>
          <w:b/>
          <w:i w:val="false"/>
          <w:color w:val="000000"/>
        </w:rPr>
        <w:t xml:space="preserve"> "Мүгедектігі бар балаларды үйде оқытуға жұмсалған шығындарды өтеу" мемлекеттік қызметін көрсету қағидалары</w:t>
      </w:r>
    </w:p>
    <w:bookmarkEnd w:id="74"/>
    <w:bookmarkStart w:name="z138" w:id="75"/>
    <w:p>
      <w:pPr>
        <w:spacing w:after="0"/>
        <w:ind w:left="0"/>
        <w:jc w:val="left"/>
      </w:pPr>
      <w:r>
        <w:rPr>
          <w:rFonts w:ascii="Times New Roman"/>
          <w:b/>
          <w:i w:val="false"/>
          <w:color w:val="000000"/>
        </w:rPr>
        <w:t xml:space="preserve"> 1-тарау. Жалпы ережелер</w:t>
      </w:r>
    </w:p>
    <w:bookmarkEnd w:id="75"/>
    <w:p>
      <w:pPr>
        <w:spacing w:after="0"/>
        <w:ind w:left="0"/>
        <w:jc w:val="left"/>
      </w:pPr>
    </w:p>
    <w:p>
      <w:pPr>
        <w:spacing w:after="0"/>
        <w:ind w:left="0"/>
        <w:jc w:val="both"/>
      </w:pPr>
      <w:r>
        <w:rPr>
          <w:rFonts w:ascii="Times New Roman"/>
          <w:b w:val="false"/>
          <w:i w:val="false"/>
          <w:color w:val="000000"/>
          <w:sz w:val="28"/>
        </w:rPr>
        <w:t xml:space="preserve">
      1. Осы "Мүгедектігі бар балаларды үйде оқытуға жұмсалған шығындарды өтеу" мемлекеттік қызметін көрсету қағидалары (бұдан әрі – Қағидалалры)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"Мүгедектігі бар балаларды үйде оқытуға жұмсалған шығындарды өтеу" мемлекеттік қызметін (бұдан әрі – мемлекеттік көрсетілетін қызмет) көрсету тәртібін айқындайды.</w:t>
      </w:r>
    </w:p>
    <w:bookmarkStart w:name="z140" w:id="76"/>
    <w:p>
      <w:pPr>
        <w:spacing w:after="0"/>
        <w:ind w:left="0"/>
        <w:jc w:val="both"/>
      </w:pPr>
      <w:r>
        <w:rPr>
          <w:rFonts w:ascii="Times New Roman"/>
          <w:b w:val="false"/>
          <w:i w:val="false"/>
          <w:color w:val="000000"/>
          <w:sz w:val="28"/>
        </w:rPr>
        <w:t>
      2. Мемлекеттік қызметті осы Қағидаларға сәйкес республикалық маңызы бар қалалардың, астананың, облыстық маңызы бар аудандардың, қалалардың жергілікті атқарушы органдары жеке тұлғаларға (бұдан әрі – көрсетілетін қызметті алушылар) көрсетеді.</w:t>
      </w:r>
    </w:p>
    <w:bookmarkEnd w:id="76"/>
    <w:bookmarkStart w:name="z141" w:id="7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77"/>
    <w:bookmarkStart w:name="z142" w:id="7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ақционерлік қоғамы (бұдан әрі – Мемлекеттік корпорация);</w:t>
      </w:r>
    </w:p>
    <w:bookmarkEnd w:id="78"/>
    <w:bookmarkStart w:name="z143" w:id="79"/>
    <w:p>
      <w:pPr>
        <w:spacing w:after="0"/>
        <w:ind w:left="0"/>
        <w:jc w:val="both"/>
      </w:pPr>
      <w:r>
        <w:rPr>
          <w:rFonts w:ascii="Times New Roman"/>
          <w:b w:val="false"/>
          <w:i w:val="false"/>
          <w:color w:val="000000"/>
          <w:sz w:val="28"/>
        </w:rPr>
        <w:t>
      2) "электрондық үкімет" веб-порталы (бұдан әрі – портал) арқылы жүзеге асырылады.</w:t>
      </w:r>
    </w:p>
    <w:bookmarkEnd w:id="79"/>
    <w:bookmarkStart w:name="z144" w:id="80"/>
    <w:p>
      <w:pPr>
        <w:spacing w:after="0"/>
        <w:ind w:left="0"/>
        <w:jc w:val="left"/>
      </w:pPr>
      <w:r>
        <w:rPr>
          <w:rFonts w:ascii="Times New Roman"/>
          <w:b/>
          <w:i w:val="false"/>
          <w:color w:val="000000"/>
        </w:rPr>
        <w:t xml:space="preserve"> 2-тарау. Мемлекеттік қызметті көрсету тәртібі</w:t>
      </w:r>
    </w:p>
    <w:bookmarkEnd w:id="80"/>
    <w:bookmarkStart w:name="z145" w:id="81"/>
    <w:p>
      <w:pPr>
        <w:spacing w:after="0"/>
        <w:ind w:left="0"/>
        <w:jc w:val="both"/>
      </w:pPr>
      <w:r>
        <w:rPr>
          <w:rFonts w:ascii="Times New Roman"/>
          <w:b w:val="false"/>
          <w:i w:val="false"/>
          <w:color w:val="000000"/>
          <w:sz w:val="28"/>
        </w:rPr>
        <w:t>
      3. Жеке жоспар бойынша мүгедектігі бар балаларды үйде оқытуға жұмсалған шығындарды өтеуді аудандық жұмыспен қамту және әлеуметтік бағдарламалар бөлімі жергілікті атқарушы өкілді органдар айқындайтын тәртіп пен мөлшерлерде мүгедектігі бар баланың үйде оқу фактісін растайтын оқу орнының анықтамасы негізінде жүргізеді.</w:t>
      </w:r>
    </w:p>
    <w:bookmarkEnd w:id="81"/>
    <w:bookmarkStart w:name="z146" w:id="82"/>
    <w:p>
      <w:pPr>
        <w:spacing w:after="0"/>
        <w:ind w:left="0"/>
        <w:jc w:val="both"/>
      </w:pPr>
      <w:r>
        <w:rPr>
          <w:rFonts w:ascii="Times New Roman"/>
          <w:b w:val="false"/>
          <w:i w:val="false"/>
          <w:color w:val="000000"/>
          <w:sz w:val="28"/>
        </w:rPr>
        <w:t>
      4.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2"/>
    <w:bookmarkStart w:name="z147" w:id="83"/>
    <w:p>
      <w:pPr>
        <w:spacing w:after="0"/>
        <w:ind w:left="0"/>
        <w:jc w:val="both"/>
      </w:pPr>
      <w:r>
        <w:rPr>
          <w:rFonts w:ascii="Times New Roman"/>
          <w:b w:val="false"/>
          <w:i w:val="false"/>
          <w:color w:val="000000"/>
          <w:sz w:val="28"/>
        </w:rPr>
        <w:t>
      5.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3"/>
    <w:bookmarkStart w:name="z148" w:id="84"/>
    <w:p>
      <w:pPr>
        <w:spacing w:after="0"/>
        <w:ind w:left="0"/>
        <w:jc w:val="both"/>
      </w:pPr>
      <w:r>
        <w:rPr>
          <w:rFonts w:ascii="Times New Roman"/>
          <w:b w:val="false"/>
          <w:i w:val="false"/>
          <w:color w:val="000000"/>
          <w:sz w:val="28"/>
        </w:rPr>
        <w:t>
      6. Үйде оқытуға жұмсалған шығындарды өтеу үшін өтініш беруші Мемлекеттік корпорация арқылы уәкілетті органға немесе порталға осы Қағидаларға 3-қосымшаға сәйкес "Мүгедектігі бар балаларды үйде оқытуға жұмсалған шығындарды өтеу" мемлекеттік қызмет көрсетуге қойылатын негізгі талаптар тізбесінде (бұдан әрі – тізбе) көрсетілген құжаттарды қоса осы Қағидаларға 1 немесе 2-қосымшаларға сәйкес нысан бойынша өтінішпен жүгінеді.</w:t>
      </w:r>
    </w:p>
    <w:bookmarkEnd w:id="84"/>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осы Қағидаларға 2-қосымшаға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 </w:t>
      </w:r>
    </w:p>
    <w:bookmarkStart w:name="z149" w:id="85"/>
    <w:p>
      <w:pPr>
        <w:spacing w:after="0"/>
        <w:ind w:left="0"/>
        <w:jc w:val="both"/>
      </w:pPr>
      <w:r>
        <w:rPr>
          <w:rFonts w:ascii="Times New Roman"/>
          <w:b w:val="false"/>
          <w:i w:val="false"/>
          <w:color w:val="000000"/>
          <w:sz w:val="28"/>
        </w:rPr>
        <w:t>
      7.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құжаттар тізбесі осы Қағидаларға 3-қосымшаға сәйкес тізбеде келтірілген.</w:t>
      </w:r>
    </w:p>
    <w:bookmarkEnd w:id="85"/>
    <w:bookmarkStart w:name="z150" w:id="86"/>
    <w:p>
      <w:pPr>
        <w:spacing w:after="0"/>
        <w:ind w:left="0"/>
        <w:jc w:val="both"/>
      </w:pPr>
      <w:r>
        <w:rPr>
          <w:rFonts w:ascii="Times New Roman"/>
          <w:b w:val="false"/>
          <w:i w:val="false"/>
          <w:color w:val="000000"/>
          <w:sz w:val="28"/>
        </w:rPr>
        <w:t>
      8.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bookmarkEnd w:id="86"/>
    <w:bookmarkStart w:name="z151" w:id="87"/>
    <w:p>
      <w:pPr>
        <w:spacing w:after="0"/>
        <w:ind w:left="0"/>
        <w:jc w:val="both"/>
      </w:pPr>
      <w:r>
        <w:rPr>
          <w:rFonts w:ascii="Times New Roman"/>
          <w:b w:val="false"/>
          <w:i w:val="false"/>
          <w:color w:val="000000"/>
          <w:sz w:val="28"/>
        </w:rPr>
        <w:t>
      9. Тізбеде көзделген құжаттарды ұсынған кезде көрсетілетін қызметті алушыға осы Қағидаларға 4-қосымшаға сәйкес Мемлекеттік корпорацияда тиісті құжаттарды қабылдау туралы қолхат беріледі.</w:t>
      </w:r>
    </w:p>
    <w:bookmarkEnd w:id="87"/>
    <w:p>
      <w:pPr>
        <w:spacing w:after="0"/>
        <w:ind w:left="0"/>
        <w:jc w:val="both"/>
      </w:pPr>
      <w:r>
        <w:rPr>
          <w:rFonts w:ascii="Times New Roman"/>
          <w:b w:val="false"/>
          <w:i w:val="false"/>
          <w:color w:val="000000"/>
          <w:sz w:val="28"/>
        </w:rPr>
        <w:t>
      Құжаттарды портал арқылы ұсынған кезде – көрсетілетін қызметті алушының "жеке кабинетінде" мемлекеттік қызметті көрсету үшін сұранысты қабылдау туралы мәртебе көрінеді.</w:t>
      </w:r>
    </w:p>
    <w:bookmarkStart w:name="z152" w:id="88"/>
    <w:p>
      <w:pPr>
        <w:spacing w:after="0"/>
        <w:ind w:left="0"/>
        <w:jc w:val="both"/>
      </w:pPr>
      <w:r>
        <w:rPr>
          <w:rFonts w:ascii="Times New Roman"/>
          <w:b w:val="false"/>
          <w:i w:val="false"/>
          <w:color w:val="000000"/>
          <w:sz w:val="28"/>
        </w:rPr>
        <w:t>
      10. Өтініш беруші мүгедектігі бар балаларды үйде оқытуға жұмсалған шығындарды өтеу бойынша төлемдерді тағайындау үшін тиісті құжаттарды ұсынғаннан кейін Мемлекеттік корпорация бөлімшесінің маманы өтініштің дұрыс толтырылуын және ұсынылған құжаттардың толықтығын тексереді;</w:t>
      </w:r>
    </w:p>
    <w:bookmarkEnd w:id="88"/>
    <w:p>
      <w:pPr>
        <w:spacing w:after="0"/>
        <w:ind w:left="0"/>
        <w:jc w:val="both"/>
      </w:pPr>
      <w:r>
        <w:rPr>
          <w:rFonts w:ascii="Times New Roman"/>
          <w:b w:val="false"/>
          <w:i w:val="false"/>
          <w:color w:val="000000"/>
          <w:sz w:val="28"/>
        </w:rPr>
        <w:t>
      өтінішті "Халыққа қызмет көрсету орталықтарына арналған бірыңғай ақпараттық жүйе" ақпараттық жүйесінде тіркейді және өтініш берушіге тиісті құжаттарды қабылдағаны туралы қолхат береді.</w:t>
      </w:r>
    </w:p>
    <w:p>
      <w:pPr>
        <w:spacing w:after="0"/>
        <w:ind w:left="0"/>
        <w:jc w:val="both"/>
      </w:pPr>
      <w:r>
        <w:rPr>
          <w:rFonts w:ascii="Times New Roman"/>
          <w:b w:val="false"/>
          <w:i w:val="false"/>
          <w:color w:val="000000"/>
          <w:sz w:val="28"/>
        </w:rPr>
        <w:t>
      Көрсетілетін қызметті алушы осы Қағидаларға 3-қосымшаға сәйкес тізбеде көзделген тізбеге сай құжаттардың толық емес топтамасын және (немесе) қолданылу мерзімі өткен құжаттарды ұсынғанда Мемлекеттік корпорацияның қызметкері осы Қағидаларға 5-қосымшаға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Осы Қағидаларға 3-қосымшаға сәйкес тізбеде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153" w:id="89"/>
    <w:p>
      <w:pPr>
        <w:spacing w:after="0"/>
        <w:ind w:left="0"/>
        <w:jc w:val="both"/>
      </w:pPr>
      <w:r>
        <w:rPr>
          <w:rFonts w:ascii="Times New Roman"/>
          <w:b w:val="false"/>
          <w:i w:val="false"/>
          <w:color w:val="000000"/>
          <w:sz w:val="28"/>
        </w:rPr>
        <w:t xml:space="preserve">
      11. Көрсетілетін қызметті беруші құжаттарды тіркеген күннен бастап сегіз жұмыс күні ішінде уәкілетті орган ұсынылған құжаттарды қарайды, шығындарды өтеу бойынша төлемді тағайындау туралы немесе тағайындаудан бас тарту туралы шешім қабылдайды, мемлекеттік қызметті көрсету нәтижесін не бас тарту себептері көрсетілген жауапты Мемлекеттік корпорацияға немесе уәкілетті орган басшысының электрондық цифрлық қолтаңбасы арқылы қол қойылған электрондық құжат нысанында өтініш берушінің "Жеке кабинетіне" жібереді. </w:t>
      </w:r>
    </w:p>
    <w:bookmarkEnd w:id="89"/>
    <w:bookmarkStart w:name="z154" w:id="90"/>
    <w:p>
      <w:pPr>
        <w:spacing w:after="0"/>
        <w:ind w:left="0"/>
        <w:jc w:val="both"/>
      </w:pPr>
      <w:r>
        <w:rPr>
          <w:rFonts w:ascii="Times New Roman"/>
          <w:b w:val="false"/>
          <w:i w:val="false"/>
          <w:color w:val="000000"/>
          <w:sz w:val="28"/>
        </w:rPr>
        <w:t>
      12. Мемлекеттік қызмет көрсету нәтижесі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көрсеткенде жүзеге асырылады.</w:t>
      </w:r>
    </w:p>
    <w:bookmarkEnd w:id="90"/>
    <w:p>
      <w:pPr>
        <w:spacing w:after="0"/>
        <w:ind w:left="0"/>
        <w:jc w:val="both"/>
      </w:pPr>
      <w:r>
        <w:rPr>
          <w:rFonts w:ascii="Times New Roman"/>
          <w:b w:val="false"/>
          <w:i w:val="false"/>
          <w:color w:val="000000"/>
          <w:sz w:val="28"/>
        </w:rPr>
        <w:t xml:space="preserve">
      Мемлекеттік корпорация нәтижені алған күннен бастап бір ай бойы нәтижені сақтауды қамтамасыз етеді, содан кейін оларды көрсетілетін қызметті берушіге одан әрі сақтау үшін береді. Көрсетілетін қызметті алушы нәтижені алған күннен бастап бір ай өткен соң жүгінгенде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 </w:t>
      </w:r>
    </w:p>
    <w:p>
      <w:pPr>
        <w:spacing w:after="0"/>
        <w:ind w:left="0"/>
        <w:jc w:val="both"/>
      </w:pPr>
      <w:r>
        <w:rPr>
          <w:rFonts w:ascii="Times New Roman"/>
          <w:b w:val="false"/>
          <w:i w:val="false"/>
          <w:color w:val="000000"/>
          <w:sz w:val="28"/>
        </w:rPr>
        <w:t>
      Порталда мемлекеттік көрсетілетін қызметтің нәтижесі туралы хабарлама, сондай-ақ, мемлекеттік көрсетілетін қызметтің нәтижесі туралы хабарлама ақпарат осы Қағидаларға 6-қосымшаға сәйкес нысанда көрсетілетін қызметті алушының "жеке кабинетіне" жіберіледі.</w:t>
      </w:r>
    </w:p>
    <w:bookmarkStart w:name="z155" w:id="91"/>
    <w:p>
      <w:pPr>
        <w:spacing w:after="0"/>
        <w:ind w:left="0"/>
        <w:jc w:val="both"/>
      </w:pPr>
      <w:r>
        <w:rPr>
          <w:rFonts w:ascii="Times New Roman"/>
          <w:b w:val="false"/>
          <w:i w:val="false"/>
          <w:color w:val="000000"/>
          <w:sz w:val="28"/>
        </w:rPr>
        <w:t>
      13. Мемлекеттік қызметті көрсету үшін қажетті мәліметтерді қамтитын ақпараттық жүйелердің техникалық ақаулары болғанда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support_newesobes@enbek.kz электрондық поштасы арқылы қолдау қызметіне сұрау салу жолдайды.</w:t>
      </w:r>
    </w:p>
    <w:bookmarkEnd w:id="91"/>
    <w:bookmarkStart w:name="z156" w:id="9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92"/>
    <w:p>
      <w:pPr>
        <w:spacing w:after="0"/>
        <w:ind w:left="0"/>
        <w:jc w:val="left"/>
      </w:pPr>
    </w:p>
    <w:p>
      <w:pPr>
        <w:spacing w:after="0"/>
        <w:ind w:left="0"/>
        <w:jc w:val="both"/>
      </w:pPr>
      <w:r>
        <w:rPr>
          <w:rFonts w:ascii="Times New Roman"/>
          <w:b w:val="false"/>
          <w:i w:val="false"/>
          <w:color w:val="000000"/>
          <w:sz w:val="28"/>
        </w:rPr>
        <w:t xml:space="preserve">
      14.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 кезде,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pPr>
        <w:spacing w:after="0"/>
        <w:ind w:left="0"/>
        <w:jc w:val="both"/>
      </w:pPr>
      <w:r>
        <w:rPr>
          <w:rFonts w:ascii="Times New Roman"/>
          <w:b w:val="false"/>
          <w:i w:val="false"/>
          <w:color w:val="000000"/>
          <w:sz w:val="28"/>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r>
              <w:br/>
            </w:r>
            <w:r>
              <w:rPr>
                <w:rFonts w:ascii="Times New Roman"/>
                <w:b w:val="false"/>
                <w:i w:val="false"/>
                <w:color w:val="000000"/>
                <w:sz w:val="20"/>
              </w:rPr>
              <w:t>уәкілеттік берген мемлекеттік</w:t>
            </w:r>
            <w:r>
              <w:br/>
            </w:r>
            <w:r>
              <w:rPr>
                <w:rFonts w:ascii="Times New Roman"/>
                <w:b w:val="false"/>
                <w:i w:val="false"/>
                <w:color w:val="000000"/>
                <w:sz w:val="20"/>
              </w:rPr>
              <w:t>ұйымның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bookmarkStart w:name="z159" w:id="93"/>
    <w:p>
      <w:pPr>
        <w:spacing w:after="0"/>
        <w:ind w:left="0"/>
        <w:jc w:val="left"/>
      </w:pPr>
      <w:r>
        <w:rPr>
          <w:rFonts w:ascii="Times New Roman"/>
          <w:b/>
          <w:i w:val="false"/>
          <w:color w:val="000000"/>
        </w:rPr>
        <w:t xml:space="preserve"> Өтініш</w:t>
      </w:r>
    </w:p>
    <w:bookmarkEnd w:id="93"/>
    <w:p>
      <w:pPr>
        <w:spacing w:after="0"/>
        <w:ind w:left="0"/>
        <w:jc w:val="both"/>
      </w:pPr>
      <w:r>
        <w:rPr>
          <w:rFonts w:ascii="Times New Roman"/>
          <w:b w:val="false"/>
          <w:i w:val="false"/>
          <w:color w:val="000000"/>
          <w:sz w:val="28"/>
        </w:rPr>
        <w:t>
      Өтініш беруші туралы мәліметтер (қанат белгімен белгілеу): ата-ана _____ қорғаншы (қамқоршы) ____</w:t>
      </w:r>
    </w:p>
    <w:p>
      <w:pPr>
        <w:spacing w:after="0"/>
        <w:ind w:left="0"/>
        <w:jc w:val="both"/>
      </w:pPr>
      <w:r>
        <w:rPr>
          <w:rFonts w:ascii="Times New Roman"/>
          <w:b w:val="false"/>
          <w:i w:val="false"/>
          <w:color w:val="000000"/>
          <w:sz w:val="28"/>
        </w:rPr>
        <w:t>
      Жеке сәйкестендіру нөмірі ______________________</w:t>
      </w:r>
    </w:p>
    <w:p>
      <w:pPr>
        <w:spacing w:after="0"/>
        <w:ind w:left="0"/>
        <w:jc w:val="both"/>
      </w:pPr>
      <w:r>
        <w:rPr>
          <w:rFonts w:ascii="Times New Roman"/>
          <w:b w:val="false"/>
          <w:i w:val="false"/>
          <w:color w:val="000000"/>
          <w:sz w:val="28"/>
        </w:rPr>
        <w:t>
      Тегі __________________________________________</w:t>
      </w:r>
    </w:p>
    <w:p>
      <w:pPr>
        <w:spacing w:after="0"/>
        <w:ind w:left="0"/>
        <w:jc w:val="both"/>
      </w:pPr>
      <w:r>
        <w:rPr>
          <w:rFonts w:ascii="Times New Roman"/>
          <w:b w:val="false"/>
          <w:i w:val="false"/>
          <w:color w:val="000000"/>
          <w:sz w:val="28"/>
        </w:rPr>
        <w:t>
      Аты__________________________________________</w:t>
      </w:r>
    </w:p>
    <w:p>
      <w:pPr>
        <w:spacing w:after="0"/>
        <w:ind w:left="0"/>
        <w:jc w:val="both"/>
      </w:pPr>
      <w:r>
        <w:rPr>
          <w:rFonts w:ascii="Times New Roman"/>
          <w:b w:val="false"/>
          <w:i w:val="false"/>
          <w:color w:val="000000"/>
          <w:sz w:val="28"/>
        </w:rPr>
        <w:t>
      Әкесінің аты (бар болса) ________________________</w:t>
      </w:r>
    </w:p>
    <w:p>
      <w:pPr>
        <w:spacing w:after="0"/>
        <w:ind w:left="0"/>
        <w:jc w:val="both"/>
      </w:pPr>
      <w:r>
        <w:rPr>
          <w:rFonts w:ascii="Times New Roman"/>
          <w:b w:val="false"/>
          <w:i w:val="false"/>
          <w:color w:val="000000"/>
          <w:sz w:val="28"/>
        </w:rPr>
        <w:t>
      Туған күні "___" ___________ ____ жыл</w:t>
      </w:r>
    </w:p>
    <w:p>
      <w:pPr>
        <w:spacing w:after="0"/>
        <w:ind w:left="0"/>
        <w:jc w:val="both"/>
      </w:pPr>
      <w:r>
        <w:rPr>
          <w:rFonts w:ascii="Times New Roman"/>
          <w:b w:val="false"/>
          <w:i w:val="false"/>
          <w:color w:val="000000"/>
          <w:sz w:val="28"/>
        </w:rPr>
        <w:t>
      Жеке басын куәландыратын құжат ________________</w:t>
      </w:r>
    </w:p>
    <w:p>
      <w:pPr>
        <w:spacing w:after="0"/>
        <w:ind w:left="0"/>
        <w:jc w:val="both"/>
      </w:pPr>
      <w:r>
        <w:rPr>
          <w:rFonts w:ascii="Times New Roman"/>
          <w:b w:val="false"/>
          <w:i w:val="false"/>
          <w:color w:val="000000"/>
          <w:sz w:val="28"/>
        </w:rPr>
        <w:t>
      Құжат сериясы _________ Құжат нөмірі ___________</w:t>
      </w:r>
    </w:p>
    <w:p>
      <w:pPr>
        <w:spacing w:after="0"/>
        <w:ind w:left="0"/>
        <w:jc w:val="both"/>
      </w:pPr>
      <w:r>
        <w:rPr>
          <w:rFonts w:ascii="Times New Roman"/>
          <w:b w:val="false"/>
          <w:i w:val="false"/>
          <w:color w:val="000000"/>
          <w:sz w:val="28"/>
        </w:rPr>
        <w:t>
      Кіммен берілді _________ Берілген күні "___" ___ ____ жыл</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Қала (аудан) _________________ Ауыл ____________</w:t>
      </w:r>
    </w:p>
    <w:p>
      <w:pPr>
        <w:spacing w:after="0"/>
        <w:ind w:left="0"/>
        <w:jc w:val="both"/>
      </w:pPr>
      <w:r>
        <w:rPr>
          <w:rFonts w:ascii="Times New Roman"/>
          <w:b w:val="false"/>
          <w:i w:val="false"/>
          <w:color w:val="000000"/>
          <w:sz w:val="28"/>
        </w:rPr>
        <w:t>
      Көшесі (шағын ауданы) _______________ ____ үй ____ пәтер</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 тағайындалатын бала туралы мәліметтер:</w:t>
      </w:r>
    </w:p>
    <w:p>
      <w:pPr>
        <w:spacing w:after="0"/>
        <w:ind w:left="0"/>
        <w:jc w:val="both"/>
      </w:pPr>
      <w:r>
        <w:rPr>
          <w:rFonts w:ascii="Times New Roman"/>
          <w:b w:val="false"/>
          <w:i w:val="false"/>
          <w:color w:val="000000"/>
          <w:sz w:val="28"/>
        </w:rPr>
        <w:t>
      Баланың жеке сәйкестендіру нөмірі ______________________</w:t>
      </w:r>
    </w:p>
    <w:p>
      <w:pPr>
        <w:spacing w:after="0"/>
        <w:ind w:left="0"/>
        <w:jc w:val="both"/>
      </w:pPr>
      <w:r>
        <w:rPr>
          <w:rFonts w:ascii="Times New Roman"/>
          <w:b w:val="false"/>
          <w:i w:val="false"/>
          <w:color w:val="000000"/>
          <w:sz w:val="28"/>
        </w:rPr>
        <w:t>
      Баланың тегі, аты және әкесінің аты (бар болса):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Баланың туған күні "___" ___________ 20___ жыл</w:t>
      </w:r>
    </w:p>
    <w:p>
      <w:pPr>
        <w:spacing w:after="0"/>
        <w:ind w:left="0"/>
        <w:jc w:val="both"/>
      </w:pPr>
      <w:r>
        <w:rPr>
          <w:rFonts w:ascii="Times New Roman"/>
          <w:b w:val="false"/>
          <w:i w:val="false"/>
          <w:color w:val="000000"/>
          <w:sz w:val="28"/>
        </w:rPr>
        <w:t>
      Мүгедектігі __________________________________</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төлемді тағайындауға құжаттар қабылдауды сұраймын.</w:t>
      </w:r>
    </w:p>
    <w:p>
      <w:pPr>
        <w:spacing w:after="0"/>
        <w:ind w:left="0"/>
        <w:jc w:val="both"/>
      </w:pPr>
      <w:r>
        <w:rPr>
          <w:rFonts w:ascii="Times New Roman"/>
          <w:b w:val="false"/>
          <w:i w:val="false"/>
          <w:color w:val="000000"/>
          <w:sz w:val="28"/>
        </w:rPr>
        <w:t>
      Келесі құжаттардың көшірмелерін қоса беремін:</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2_____________________________________________</w:t>
      </w:r>
    </w:p>
    <w:p>
      <w:pPr>
        <w:spacing w:after="0"/>
        <w:ind w:left="0"/>
        <w:jc w:val="both"/>
      </w:pPr>
      <w:r>
        <w:rPr>
          <w:rFonts w:ascii="Times New Roman"/>
          <w:b w:val="false"/>
          <w:i w:val="false"/>
          <w:color w:val="000000"/>
          <w:sz w:val="28"/>
        </w:rPr>
        <w:t>
      3 ____________________________________________</w:t>
      </w:r>
    </w:p>
    <w:p>
      <w:pPr>
        <w:spacing w:after="0"/>
        <w:ind w:left="0"/>
        <w:jc w:val="both"/>
      </w:pPr>
      <w:r>
        <w:rPr>
          <w:rFonts w:ascii="Times New Roman"/>
          <w:b w:val="false"/>
          <w:i w:val="false"/>
          <w:color w:val="000000"/>
          <w:sz w:val="28"/>
        </w:rPr>
        <w:t>
      4 ____________________________________________</w:t>
      </w:r>
    </w:p>
    <w:p>
      <w:pPr>
        <w:spacing w:after="0"/>
        <w:ind w:left="0"/>
        <w:jc w:val="both"/>
      </w:pPr>
      <w:r>
        <w:rPr>
          <w:rFonts w:ascii="Times New Roman"/>
          <w:b w:val="false"/>
          <w:i w:val="false"/>
          <w:color w:val="000000"/>
          <w:sz w:val="28"/>
        </w:rPr>
        <w:t>
      5 ____________________________________________</w:t>
      </w:r>
    </w:p>
    <w:p>
      <w:pPr>
        <w:spacing w:after="0"/>
        <w:ind w:left="0"/>
        <w:jc w:val="both"/>
      </w:pPr>
      <w:r>
        <w:rPr>
          <w:rFonts w:ascii="Times New Roman"/>
          <w:b w:val="false"/>
          <w:i w:val="false"/>
          <w:color w:val="000000"/>
          <w:sz w:val="28"/>
        </w:rPr>
        <w:t>
      Ұсынылған мәліметтердің дәйектілігіне жауапкершілікте боламын.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төлемді алу үшін қажетті екінші деңгейдегі банктердегі, Қаржы нарығын реттеу және қадағалау жөніндегі уәкілетті органның және қаржы ұйымдарының банк операцияларының тиісті түрлеріне лицензиясы бар ұйымдардағы, "Қазпошта" акционерлік қоғамының аумақтық бөлімшелеріндегі өзімнің банк шотының иесі ретінде және шоттарымның нөмірлері туралы мәліметтерді алуға келісім беремін.</w:t>
      </w:r>
    </w:p>
    <w:p>
      <w:pPr>
        <w:spacing w:after="0"/>
        <w:ind w:left="0"/>
        <w:jc w:val="both"/>
      </w:pPr>
      <w:r>
        <w:rPr>
          <w:rFonts w:ascii="Times New Roman"/>
          <w:b w:val="false"/>
          <w:i w:val="false"/>
          <w:color w:val="000000"/>
          <w:sz w:val="28"/>
        </w:rPr>
        <w:t>
      Тұрғылықты мекенжайымның (оның ішінде Қазақстан Республикасынан тыс жерлерге шығу), анкеталық деректердің, банк реквизиттерінің өзгергені туралы барлық өзгерістер жөнінде он жұмыс күні ішінде Мемлекетттік корпорация бөлімшесіне хабарлауға міндеттенемін.</w:t>
      </w:r>
    </w:p>
    <w:p>
      <w:pPr>
        <w:spacing w:after="0"/>
        <w:ind w:left="0"/>
        <w:jc w:val="both"/>
      </w:pPr>
      <w:r>
        <w:rPr>
          <w:rFonts w:ascii="Times New Roman"/>
          <w:b w:val="false"/>
          <w:i w:val="false"/>
          <w:color w:val="000000"/>
          <w:sz w:val="28"/>
        </w:rPr>
        <w:t>
      Мемлекеттік бюджеттен төленетін әлеуметтік төлемдерді аудару үшін бөлек банк шотын ашу мүмкіндігі туралы, сондай-ақ, мұндай шотта болатын ақшаға үшінші тұлғалардың өндіріп алуына жол берілмейтіні туралы хабардар етілді.</w:t>
      </w:r>
    </w:p>
    <w:p>
      <w:pPr>
        <w:spacing w:after="0"/>
        <w:ind w:left="0"/>
        <w:jc w:val="both"/>
      </w:pPr>
      <w:r>
        <w:rPr>
          <w:rFonts w:ascii="Times New Roman"/>
          <w:b w:val="false"/>
          <w:i w:val="false"/>
          <w:color w:val="000000"/>
          <w:sz w:val="28"/>
        </w:rPr>
        <w:t>
      ___________________________ 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 ___ жылғы "___" ______</w:t>
      </w:r>
    </w:p>
    <w:p>
      <w:pPr>
        <w:spacing w:after="0"/>
        <w:ind w:left="0"/>
        <w:jc w:val="both"/>
      </w:pPr>
      <w:r>
        <w:rPr>
          <w:rFonts w:ascii="Times New Roman"/>
          <w:b w:val="false"/>
          <w:i w:val="false"/>
          <w:color w:val="000000"/>
          <w:sz w:val="28"/>
        </w:rPr>
        <w:t>
      Құжаттарды қабылдаған: _______________ ________</w:t>
      </w:r>
    </w:p>
    <w:p>
      <w:pPr>
        <w:spacing w:after="0"/>
        <w:ind w:left="0"/>
        <w:jc w:val="both"/>
      </w:pPr>
      <w:r>
        <w:rPr>
          <w:rFonts w:ascii="Times New Roman"/>
          <w:b w:val="false"/>
          <w:i w:val="false"/>
          <w:color w:val="000000"/>
          <w:sz w:val="28"/>
        </w:rPr>
        <w:t>
      (лауазымы, тегі, аты, әкесінің аты (бар болса) және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61" w:id="94"/>
    <w:p>
      <w:pPr>
        <w:spacing w:after="0"/>
        <w:ind w:left="0"/>
        <w:jc w:val="left"/>
      </w:pPr>
      <w:r>
        <w:rPr>
          <w:rFonts w:ascii="Times New Roman"/>
          <w:b/>
          <w:i w:val="false"/>
          <w:color w:val="000000"/>
        </w:rPr>
        <w:t xml:space="preserve"> "Электрондық үкіметтің" веб-порталы арқылы мүгедектігі бар балаларды үйде оқытуға жұмсалған шығындарды өтеу бойынша төлемді тағайындауға өтініш</w:t>
      </w:r>
    </w:p>
    <w:bookmarkEnd w:id="94"/>
    <w:p>
      <w:pPr>
        <w:spacing w:after="0"/>
        <w:ind w:left="0"/>
        <w:jc w:val="both"/>
      </w:pPr>
      <w:r>
        <w:rPr>
          <w:rFonts w:ascii="Times New Roman"/>
          <w:b w:val="false"/>
          <w:i w:val="false"/>
          <w:color w:val="000000"/>
          <w:sz w:val="28"/>
        </w:rPr>
        <w:t>
      Өтініш беруші туралы мәліметтер (қанат белгімен белгілеу): ата-ана ________________</w:t>
      </w:r>
    </w:p>
    <w:p>
      <w:pPr>
        <w:spacing w:after="0"/>
        <w:ind w:left="0"/>
        <w:jc w:val="both"/>
      </w:pPr>
      <w:r>
        <w:rPr>
          <w:rFonts w:ascii="Times New Roman"/>
          <w:b w:val="false"/>
          <w:i w:val="false"/>
          <w:color w:val="000000"/>
          <w:sz w:val="28"/>
        </w:rPr>
        <w:t>
      орғаншы (қамқоршы) _____________</w:t>
      </w:r>
    </w:p>
    <w:p>
      <w:pPr>
        <w:spacing w:after="0"/>
        <w:ind w:left="0"/>
        <w:jc w:val="both"/>
      </w:pPr>
      <w:r>
        <w:rPr>
          <w:rFonts w:ascii="Times New Roman"/>
          <w:b w:val="false"/>
          <w:i w:val="false"/>
          <w:color w:val="000000"/>
          <w:sz w:val="28"/>
        </w:rPr>
        <w:t>
      Жеке сәйкестендіру нөмірі __________________________</w:t>
      </w:r>
    </w:p>
    <w:p>
      <w:pPr>
        <w:spacing w:after="0"/>
        <w:ind w:left="0"/>
        <w:jc w:val="both"/>
      </w:pPr>
      <w:r>
        <w:rPr>
          <w:rFonts w:ascii="Times New Roman"/>
          <w:b w:val="false"/>
          <w:i w:val="false"/>
          <w:color w:val="000000"/>
          <w:sz w:val="28"/>
        </w:rPr>
        <w:t>
      Тегі ___________________________________________</w:t>
      </w:r>
    </w:p>
    <w:p>
      <w:pPr>
        <w:spacing w:after="0"/>
        <w:ind w:left="0"/>
        <w:jc w:val="both"/>
      </w:pPr>
      <w:r>
        <w:rPr>
          <w:rFonts w:ascii="Times New Roman"/>
          <w:b w:val="false"/>
          <w:i w:val="false"/>
          <w:color w:val="000000"/>
          <w:sz w:val="28"/>
        </w:rPr>
        <w:t>
      Аты___________________________________________</w:t>
      </w:r>
    </w:p>
    <w:p>
      <w:pPr>
        <w:spacing w:after="0"/>
        <w:ind w:left="0"/>
        <w:jc w:val="both"/>
      </w:pPr>
      <w:r>
        <w:rPr>
          <w:rFonts w:ascii="Times New Roman"/>
          <w:b w:val="false"/>
          <w:i w:val="false"/>
          <w:color w:val="000000"/>
          <w:sz w:val="28"/>
        </w:rPr>
        <w:t>
      Әкесінің аты (бар болса) _________________________</w:t>
      </w:r>
    </w:p>
    <w:p>
      <w:pPr>
        <w:spacing w:after="0"/>
        <w:ind w:left="0"/>
        <w:jc w:val="both"/>
      </w:pPr>
      <w:r>
        <w:rPr>
          <w:rFonts w:ascii="Times New Roman"/>
          <w:b w:val="false"/>
          <w:i w:val="false"/>
          <w:color w:val="000000"/>
          <w:sz w:val="28"/>
        </w:rPr>
        <w:t>
      Туған күні "___" ___________ ____ жыл</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Қала (аудан) _______________________ Ауыл __________</w:t>
      </w:r>
    </w:p>
    <w:p>
      <w:pPr>
        <w:spacing w:after="0"/>
        <w:ind w:left="0"/>
        <w:jc w:val="both"/>
      </w:pPr>
      <w:r>
        <w:rPr>
          <w:rFonts w:ascii="Times New Roman"/>
          <w:b w:val="false"/>
          <w:i w:val="false"/>
          <w:color w:val="000000"/>
          <w:sz w:val="28"/>
        </w:rPr>
        <w:t>
      Көшесі (шағын ауданы) ____________________ ____ үй ____ пәтер</w:t>
      </w:r>
    </w:p>
    <w:p>
      <w:pPr>
        <w:spacing w:after="0"/>
        <w:ind w:left="0"/>
        <w:jc w:val="both"/>
      </w:pPr>
      <w:r>
        <w:rPr>
          <w:rFonts w:ascii="Times New Roman"/>
          <w:b w:val="false"/>
          <w:i w:val="false"/>
          <w:color w:val="000000"/>
          <w:sz w:val="28"/>
        </w:rPr>
        <w:t>
      Маған мүгедектігі бар балаларды үйде оқытуға жұмсалған шығындарды өтеу бойынша төлемді тағайындауды сұраймын.</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 тағайындалатын бала туралы мәліметтер:</w:t>
      </w:r>
    </w:p>
    <w:p>
      <w:pPr>
        <w:spacing w:after="0"/>
        <w:ind w:left="0"/>
        <w:jc w:val="both"/>
      </w:pPr>
      <w:r>
        <w:rPr>
          <w:rFonts w:ascii="Times New Roman"/>
          <w:b w:val="false"/>
          <w:i w:val="false"/>
          <w:color w:val="000000"/>
          <w:sz w:val="28"/>
        </w:rPr>
        <w:t>
      Баланың жеке сәйкестендіру нөмірі ___________________</w:t>
      </w:r>
    </w:p>
    <w:p>
      <w:pPr>
        <w:spacing w:after="0"/>
        <w:ind w:left="0"/>
        <w:jc w:val="both"/>
      </w:pPr>
      <w:r>
        <w:rPr>
          <w:rFonts w:ascii="Times New Roman"/>
          <w:b w:val="false"/>
          <w:i w:val="false"/>
          <w:color w:val="000000"/>
          <w:sz w:val="28"/>
        </w:rPr>
        <w:t>
      Баланың тегі, аты және әкесінің аты (бар болса):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Баланың туған күні "___" ___________ 20___ жыл</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Қала (аудан) _______________________ Ауыл __________</w:t>
      </w:r>
    </w:p>
    <w:p>
      <w:pPr>
        <w:spacing w:after="0"/>
        <w:ind w:left="0"/>
        <w:jc w:val="both"/>
      </w:pPr>
      <w:r>
        <w:rPr>
          <w:rFonts w:ascii="Times New Roman"/>
          <w:b w:val="false"/>
          <w:i w:val="false"/>
          <w:color w:val="000000"/>
          <w:sz w:val="28"/>
        </w:rPr>
        <w:t>
      Көшесі (шағын ауданы) _______________________ ____ үй ____ пәтер</w:t>
      </w:r>
    </w:p>
    <w:p>
      <w:pPr>
        <w:spacing w:after="0"/>
        <w:ind w:left="0"/>
        <w:jc w:val="both"/>
      </w:pPr>
      <w:r>
        <w:rPr>
          <w:rFonts w:ascii="Times New Roman"/>
          <w:b w:val="false"/>
          <w:i w:val="false"/>
          <w:color w:val="000000"/>
          <w:sz w:val="28"/>
        </w:rPr>
        <w:t>
      Дәрігерлік-консультациялық комиссия қорытындысының нөмірі: ______________</w:t>
      </w:r>
    </w:p>
    <w:p>
      <w:pPr>
        <w:spacing w:after="0"/>
        <w:ind w:left="0"/>
        <w:jc w:val="both"/>
      </w:pPr>
      <w:r>
        <w:rPr>
          <w:rFonts w:ascii="Times New Roman"/>
          <w:b w:val="false"/>
          <w:i w:val="false"/>
          <w:color w:val="000000"/>
          <w:sz w:val="28"/>
        </w:rPr>
        <w:t>
      Дәрігерлік-консультациялық комиссия қорытындысының күні: ______________</w:t>
      </w:r>
    </w:p>
    <w:p>
      <w:pPr>
        <w:spacing w:after="0"/>
        <w:ind w:left="0"/>
        <w:jc w:val="both"/>
      </w:pPr>
      <w:r>
        <w:rPr>
          <w:rFonts w:ascii="Times New Roman"/>
          <w:b w:val="false"/>
          <w:i w:val="false"/>
          <w:color w:val="000000"/>
          <w:sz w:val="28"/>
        </w:rPr>
        <w:t>
      Үйде оқыту басталатын күн: ______________</w:t>
      </w:r>
    </w:p>
    <w:p>
      <w:pPr>
        <w:spacing w:after="0"/>
        <w:ind w:left="0"/>
        <w:jc w:val="both"/>
      </w:pPr>
      <w:r>
        <w:rPr>
          <w:rFonts w:ascii="Times New Roman"/>
          <w:b w:val="false"/>
          <w:i w:val="false"/>
          <w:color w:val="000000"/>
          <w:sz w:val="28"/>
        </w:rPr>
        <w:t>
      Үйде оқыту аяқталатын күн: ______________</w:t>
      </w:r>
    </w:p>
    <w:p>
      <w:pPr>
        <w:spacing w:after="0"/>
        <w:ind w:left="0"/>
        <w:jc w:val="both"/>
      </w:pPr>
      <w:r>
        <w:rPr>
          <w:rFonts w:ascii="Times New Roman"/>
          <w:b w:val="false"/>
          <w:i w:val="false"/>
          <w:color w:val="000000"/>
          <w:sz w:val="28"/>
        </w:rPr>
        <w:t>
      Мемлекеттік органдардың растаулары:</w:t>
      </w:r>
    </w:p>
    <w:p>
      <w:pPr>
        <w:spacing w:after="0"/>
        <w:ind w:left="0"/>
        <w:jc w:val="both"/>
      </w:pPr>
      <w:r>
        <w:rPr>
          <w:rFonts w:ascii="Times New Roman"/>
          <w:b w:val="false"/>
          <w:i w:val="false"/>
          <w:color w:val="000000"/>
          <w:sz w:val="28"/>
        </w:rPr>
        <w:t>
      "Жеке тұлғалардың мемлекеттік деректер қоры" ақпараттық жүйесінен мәліметтер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басын куәландыратын құжаттың түрі ____________________</w:t>
      </w:r>
    </w:p>
    <w:p>
      <w:pPr>
        <w:spacing w:after="0"/>
        <w:ind w:left="0"/>
        <w:jc w:val="both"/>
      </w:pPr>
      <w:r>
        <w:rPr>
          <w:rFonts w:ascii="Times New Roman"/>
          <w:b w:val="false"/>
          <w:i w:val="false"/>
          <w:color w:val="000000"/>
          <w:sz w:val="28"/>
        </w:rPr>
        <w:t>
      Құжаттың сериясы _________ Құжаттың нөмірі ___________________________</w:t>
      </w:r>
    </w:p>
    <w:p>
      <w:pPr>
        <w:spacing w:after="0"/>
        <w:ind w:left="0"/>
        <w:jc w:val="both"/>
      </w:pPr>
      <w:r>
        <w:rPr>
          <w:rFonts w:ascii="Times New Roman"/>
          <w:b w:val="false"/>
          <w:i w:val="false"/>
          <w:color w:val="000000"/>
          <w:sz w:val="28"/>
        </w:rPr>
        <w:t>
      Кім берген _________ Берілген күні "___"_________ ____ жыл</w:t>
      </w:r>
    </w:p>
    <w:p>
      <w:pPr>
        <w:spacing w:after="0"/>
        <w:ind w:left="0"/>
        <w:jc w:val="both"/>
      </w:pPr>
      <w:r>
        <w:rPr>
          <w:rFonts w:ascii="Times New Roman"/>
          <w:b w:val="false"/>
          <w:i w:val="false"/>
          <w:color w:val="000000"/>
          <w:sz w:val="28"/>
        </w:rPr>
        <w:t>
      Ақпараттық жүйелердегі деректер</w:t>
      </w:r>
    </w:p>
    <w:p>
      <w:pPr>
        <w:spacing w:after="0"/>
        <w:ind w:left="0"/>
        <w:jc w:val="both"/>
      </w:pPr>
      <w:r>
        <w:rPr>
          <w:rFonts w:ascii="Times New Roman"/>
          <w:b w:val="false"/>
          <w:i w:val="false"/>
          <w:color w:val="000000"/>
          <w:sz w:val="28"/>
        </w:rPr>
        <w:t>
      1. Өтініш берушіге/асыраудағы адамға қорғаншылық (қамқоршылық) туралы мәліметтер:</w:t>
      </w:r>
    </w:p>
    <w:p>
      <w:pPr>
        <w:spacing w:after="0"/>
        <w:ind w:left="0"/>
        <w:jc w:val="both"/>
      </w:pPr>
      <w:r>
        <w:rPr>
          <w:rFonts w:ascii="Times New Roman"/>
          <w:b w:val="false"/>
          <w:i w:val="false"/>
          <w:color w:val="000000"/>
          <w:sz w:val="28"/>
        </w:rPr>
        <w:t>
      Қорғаншылық (қамқоршылық) туралы шешім нөмірі: ____</w:t>
      </w:r>
    </w:p>
    <w:p>
      <w:pPr>
        <w:spacing w:after="0"/>
        <w:ind w:left="0"/>
        <w:jc w:val="both"/>
      </w:pPr>
      <w:r>
        <w:rPr>
          <w:rFonts w:ascii="Times New Roman"/>
          <w:b w:val="false"/>
          <w:i w:val="false"/>
          <w:color w:val="000000"/>
          <w:sz w:val="28"/>
        </w:rPr>
        <w:t>
      Қорғаншылық (қамқоршылық) туралы шешім күні: _____</w:t>
      </w:r>
    </w:p>
    <w:p>
      <w:pPr>
        <w:spacing w:after="0"/>
        <w:ind w:left="0"/>
        <w:jc w:val="both"/>
      </w:pPr>
      <w:r>
        <w:rPr>
          <w:rFonts w:ascii="Times New Roman"/>
          <w:b w:val="false"/>
          <w:i w:val="false"/>
          <w:color w:val="000000"/>
          <w:sz w:val="28"/>
        </w:rPr>
        <w:t>
      Қорғаншылық (қамқоршылық) туралы шешім берген орган: ____________</w:t>
      </w:r>
    </w:p>
    <w:p>
      <w:pPr>
        <w:spacing w:after="0"/>
        <w:ind w:left="0"/>
        <w:jc w:val="both"/>
      </w:pPr>
      <w:r>
        <w:rPr>
          <w:rFonts w:ascii="Times New Roman"/>
          <w:b w:val="false"/>
          <w:i w:val="false"/>
          <w:color w:val="000000"/>
          <w:sz w:val="28"/>
        </w:rPr>
        <w:t>
      2. Асырап алу туралы мәліметтер:</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Өтініш берушінің туған күні "___" ___________ ____ жыл</w:t>
      </w:r>
    </w:p>
    <w:p>
      <w:pPr>
        <w:spacing w:after="0"/>
        <w:ind w:left="0"/>
        <w:jc w:val="both"/>
      </w:pPr>
      <w:r>
        <w:rPr>
          <w:rFonts w:ascii="Times New Roman"/>
          <w:b w:val="false"/>
          <w:i w:val="false"/>
          <w:color w:val="000000"/>
          <w:sz w:val="28"/>
        </w:rPr>
        <w:t>
      Асырап алынған баланың тегі, аты, әкесінің аты (бар болса)</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Асырап алынған баланың туған күні "___" ____ ____ жыл</w:t>
      </w:r>
    </w:p>
    <w:p>
      <w:pPr>
        <w:spacing w:after="0"/>
        <w:ind w:left="0"/>
        <w:jc w:val="both"/>
      </w:pPr>
      <w:r>
        <w:rPr>
          <w:rFonts w:ascii="Times New Roman"/>
          <w:b w:val="false"/>
          <w:i w:val="false"/>
          <w:color w:val="000000"/>
          <w:sz w:val="28"/>
        </w:rPr>
        <w:t>
      Құжатты берген органның атауы: ____________</w:t>
      </w:r>
    </w:p>
    <w:p>
      <w:pPr>
        <w:spacing w:after="0"/>
        <w:ind w:left="0"/>
        <w:jc w:val="both"/>
      </w:pPr>
      <w:r>
        <w:rPr>
          <w:rFonts w:ascii="Times New Roman"/>
          <w:b w:val="false"/>
          <w:i w:val="false"/>
          <w:color w:val="000000"/>
          <w:sz w:val="28"/>
        </w:rPr>
        <w:t>
      Шешім нөмірі: __________________</w:t>
      </w:r>
    </w:p>
    <w:p>
      <w:pPr>
        <w:spacing w:after="0"/>
        <w:ind w:left="0"/>
        <w:jc w:val="both"/>
      </w:pPr>
      <w:r>
        <w:rPr>
          <w:rFonts w:ascii="Times New Roman"/>
          <w:b w:val="false"/>
          <w:i w:val="false"/>
          <w:color w:val="000000"/>
          <w:sz w:val="28"/>
        </w:rPr>
        <w:t>
      Шешім күні: __________________</w:t>
      </w:r>
    </w:p>
    <w:p>
      <w:pPr>
        <w:spacing w:after="0"/>
        <w:ind w:left="0"/>
        <w:jc w:val="both"/>
      </w:pPr>
      <w:r>
        <w:rPr>
          <w:rFonts w:ascii="Times New Roman"/>
          <w:b w:val="false"/>
          <w:i w:val="false"/>
          <w:color w:val="000000"/>
          <w:sz w:val="28"/>
        </w:rPr>
        <w:t>
      Шешімнің заңды күшіне енген күні: 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w:t>
      </w:r>
    </w:p>
    <w:p>
      <w:pPr>
        <w:spacing w:after="0"/>
        <w:ind w:left="0"/>
        <w:jc w:val="both"/>
      </w:pPr>
      <w:r>
        <w:rPr>
          <w:rFonts w:ascii="Times New Roman"/>
          <w:b w:val="false"/>
          <w:i w:val="false"/>
          <w:color w:val="000000"/>
          <w:sz w:val="28"/>
        </w:rPr>
        <w:t>
      Банк шотының нөмірі __________________</w:t>
      </w:r>
    </w:p>
    <w:p>
      <w:pPr>
        <w:spacing w:after="0"/>
        <w:ind w:left="0"/>
        <w:jc w:val="both"/>
      </w:pPr>
      <w:r>
        <w:rPr>
          <w:rFonts w:ascii="Times New Roman"/>
          <w:b w:val="false"/>
          <w:i w:val="false"/>
          <w:color w:val="000000"/>
          <w:sz w:val="28"/>
        </w:rPr>
        <w:t>
      Шот түрі: ағымдағы 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______Ұялы телефон ______ E-mail_______</w:t>
      </w:r>
    </w:p>
    <w:p>
      <w:pPr>
        <w:spacing w:after="0"/>
        <w:ind w:left="0"/>
        <w:jc w:val="both"/>
      </w:pPr>
      <w:r>
        <w:rPr>
          <w:rFonts w:ascii="Times New Roman"/>
          <w:b w:val="false"/>
          <w:i w:val="false"/>
          <w:color w:val="000000"/>
          <w:sz w:val="28"/>
        </w:rPr>
        <w:t>
      Ұсынылған мәліметтердің дәйектілігіне жауапкершілікте боламын.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төлемді алу үшін қажетті екінші деңгейдегі банктердегі, Қаржы нарығын реттеу және қадағалау жөніндегі уәкілетті органның және қаржы ұйымдарының банк операцияларының тиісті түрлеріне лицензиясы бар ұйымдардағы, "Қазпошта" акционерлік қоғамының аумақтық бөлімшелеріндегі өзімнің банк шотының иесі ретінде және шоттарымның нөмірлері туралы мәліметтерді алуға келісім беремін.</w:t>
      </w:r>
    </w:p>
    <w:p>
      <w:pPr>
        <w:spacing w:after="0"/>
        <w:ind w:left="0"/>
        <w:jc w:val="both"/>
      </w:pPr>
      <w:r>
        <w:rPr>
          <w:rFonts w:ascii="Times New Roman"/>
          <w:b w:val="false"/>
          <w:i w:val="false"/>
          <w:color w:val="000000"/>
          <w:sz w:val="28"/>
        </w:rPr>
        <w:t>
      Тұрғылықты мекенжайымның (оның ішінде Қазақстан Республикасынан тыс жерлерге шығу), анкеталық деректердің, банк деректемелерінің өзгергені туралы барлық өзгерістер жөнінде он жұмыс күні ішінде Мемлекетттік корпорация бөлімшесіне хабарлауға міндеттенемін.</w:t>
      </w:r>
    </w:p>
    <w:p>
      <w:pPr>
        <w:spacing w:after="0"/>
        <w:ind w:left="0"/>
        <w:jc w:val="both"/>
      </w:pPr>
      <w:r>
        <w:rPr>
          <w:rFonts w:ascii="Times New Roman"/>
          <w:b w:val="false"/>
          <w:i w:val="false"/>
          <w:color w:val="000000"/>
          <w:sz w:val="28"/>
        </w:rPr>
        <w:t>
      Мемлекеттік бюджеттен төленетін әлеуметтік төлемдерді аудару үшін бөлек банк шотын ашу мүмкіндігі туралы, сондай-ақ, мұндай шотта болатын ақшаға үшінші тұлғалардың өндіріп алуына жол берілмейтіні туралы хабардар етілді.</w:t>
      </w:r>
    </w:p>
    <w:p>
      <w:pPr>
        <w:spacing w:after="0"/>
        <w:ind w:left="0"/>
        <w:jc w:val="both"/>
      </w:pPr>
      <w:r>
        <w:rPr>
          <w:rFonts w:ascii="Times New Roman"/>
          <w:b w:val="false"/>
          <w:i w:val="false"/>
          <w:color w:val="000000"/>
          <w:sz w:val="28"/>
        </w:rPr>
        <w:t>
      Өтініш берушінің электрондық цифрлық қолтаңбасы __________________</w:t>
      </w:r>
    </w:p>
    <w:p>
      <w:pPr>
        <w:spacing w:after="0"/>
        <w:ind w:left="0"/>
        <w:jc w:val="both"/>
      </w:pPr>
      <w:r>
        <w:rPr>
          <w:rFonts w:ascii="Times New Roman"/>
          <w:b w:val="false"/>
          <w:i w:val="false"/>
          <w:color w:val="000000"/>
          <w:sz w:val="28"/>
        </w:rPr>
        <w:t>
      Өтінішті қол қойған күні мен уақыты:</w:t>
      </w:r>
    </w:p>
    <w:p>
      <w:pPr>
        <w:spacing w:after="0"/>
        <w:ind w:left="0"/>
        <w:jc w:val="both"/>
      </w:pPr>
      <w:r>
        <w:rPr>
          <w:rFonts w:ascii="Times New Roman"/>
          <w:b w:val="false"/>
          <w:i w:val="false"/>
          <w:color w:val="000000"/>
          <w:sz w:val="28"/>
        </w:rPr>
        <w:t>
      20 ____ жылғы "___" ______ ____ сағат ____ минут 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 xml:space="preserve">қызметін көрсету қағидаларына </w:t>
            </w:r>
            <w:r>
              <w:br/>
            </w:r>
            <w:r>
              <w:rPr>
                <w:rFonts w:ascii="Times New Roman"/>
                <w:b w:val="false"/>
                <w:i w:val="false"/>
                <w:color w:val="000000"/>
                <w:sz w:val="20"/>
              </w:rPr>
              <w:t>3-қосымша</w:t>
            </w:r>
          </w:p>
        </w:tc>
      </w:tr>
    </w:tbl>
    <w:bookmarkStart w:name="z163" w:id="95"/>
    <w:p>
      <w:pPr>
        <w:spacing w:after="0"/>
        <w:ind w:left="0"/>
        <w:jc w:val="left"/>
      </w:pPr>
      <w:r>
        <w:rPr>
          <w:rFonts w:ascii="Times New Roman"/>
          <w:b/>
          <w:i w:val="false"/>
          <w:color w:val="000000"/>
        </w:rPr>
        <w:t xml:space="preserve"> "Мүгедектігі бар балаларды үйде оқытуға жұмсалған шығындарды өтеу" мемлекеттік қызмет көрсетуге қойылатын негізгі талаптар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"Мүгедектігі бар балаларды үйде оқытуға жұмсалған шығындарды өтеу"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аудандардың,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Мемлекеттік корпорацияға, порталға жүгінген кезде – көрсетілетін қызметті беруші құжаттар топтамасын тіркеген күннен бастап – 8 (сегіз) жұмыс күні;</w:t>
            </w:r>
          </w:p>
          <w:p>
            <w:pPr>
              <w:spacing w:after="20"/>
              <w:ind w:left="20"/>
              <w:jc w:val="both"/>
            </w:pPr>
            <w:r>
              <w:rPr>
                <w:rFonts w:ascii="Times New Roman"/>
                <w:b w:val="false"/>
                <w:i w:val="false"/>
                <w:color w:val="000000"/>
                <w:sz w:val="20"/>
              </w:rPr>
              <w:t>
2) құжаттардың топтамасын Мемлекеттік корпорацияға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балаларды үйде оқытуға жұмсалған шығындарды өтеу" мемлекеттік қызметін көрсету қағидаларына (бұдан әрі – Қағидалар) 6-қосымшаға сәйкес нысан бойынша төлемді тағайындау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немесе порталға мемлекеттік қызметті көрсету үшін Қағидаларға 1 немесе 2-қосымшаларға сәйкес нысан бойынша өтініш берген кезде сәйкестендіру үшін өзімен бірге жеке басын куәландыратын құжаты болуы тиіс.</w:t>
            </w:r>
          </w:p>
          <w:p>
            <w:pPr>
              <w:spacing w:after="20"/>
              <w:ind w:left="20"/>
              <w:jc w:val="both"/>
            </w:pPr>
            <w:r>
              <w:rPr>
                <w:rFonts w:ascii="Times New Roman"/>
                <w:b w:val="false"/>
                <w:i w:val="false"/>
                <w:color w:val="000000"/>
                <w:sz w:val="20"/>
              </w:rPr>
              <w:t>
Жеке басын куәландыратын құжаттың,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 тіркеу органдарымен берілген азаматтық хал актілерін тіркеу туралы анықтама,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тұрақты тұрғылықты жері бойынша тіркелгенін растайтын құжаттың, оқу орнынан мүгедектігі бар баланың үйде оқитындығын растайтын мәлімет, дәрігерлік-консультациялық комиссия қорытындысының мәліметтері, банктік шоттың нөмірі туралы, өтініште көрсетілген мүгедектігі туралы анықтама мәліметтерін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xml:space="preserve">
Ақпараттық жүйелерде мәліметтер болмаған кезде өтініш беруші келесі құжаттарды қоса береді: </w:t>
            </w:r>
          </w:p>
          <w:p>
            <w:pPr>
              <w:spacing w:after="20"/>
              <w:ind w:left="20"/>
              <w:jc w:val="both"/>
            </w:pPr>
            <w:r>
              <w:rPr>
                <w:rFonts w:ascii="Times New Roman"/>
                <w:b w:val="false"/>
                <w:i w:val="false"/>
                <w:color w:val="000000"/>
                <w:sz w:val="20"/>
              </w:rPr>
              <w:t>
1) дәрігерлік-консультациялық комиссияның қорытындысы;</w:t>
            </w:r>
          </w:p>
          <w:p>
            <w:pPr>
              <w:spacing w:after="20"/>
              <w:ind w:left="20"/>
              <w:jc w:val="both"/>
            </w:pPr>
            <w:r>
              <w:rPr>
                <w:rFonts w:ascii="Times New Roman"/>
                <w:b w:val="false"/>
                <w:i w:val="false"/>
                <w:color w:val="000000"/>
                <w:sz w:val="20"/>
              </w:rPr>
              <w:t>
2) мүгедектігі бар баланы үйде оқыту фактісін растайтын оқу орнынан анықтама.</w:t>
            </w:r>
          </w:p>
          <w:p>
            <w:pPr>
              <w:spacing w:after="20"/>
              <w:ind w:left="20"/>
              <w:jc w:val="both"/>
            </w:pPr>
            <w:r>
              <w:rPr>
                <w:rFonts w:ascii="Times New Roman"/>
                <w:b w:val="false"/>
                <w:i w:val="false"/>
                <w:color w:val="000000"/>
                <w:sz w:val="20"/>
              </w:rPr>
              <w:t xml:space="preserve">
Құжаттарды салыстыру үшін түпнұсқасы және көшірмесі беріледі, құжаттардың түпнұсқасы көрсетілетін қызметті алушыға қайтарылады. </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Қағидаларға 2-қосымшаға сәйкес нысанда көрсетілетін қызметті алушының электрондық цифрлық қолтаңбамен куәландырылған электрондық құжат нысанындағы мүгедектігі бар балаларды үйде оқытуға жұмсалған шығындарды өтеу үшін өтініш сұрау салуы;</w:t>
            </w:r>
          </w:p>
          <w:p>
            <w:pPr>
              <w:spacing w:after="20"/>
              <w:ind w:left="20"/>
              <w:jc w:val="both"/>
            </w:pPr>
            <w:r>
              <w:rPr>
                <w:rFonts w:ascii="Times New Roman"/>
                <w:b w:val="false"/>
                <w:i w:val="false"/>
                <w:color w:val="000000"/>
                <w:sz w:val="20"/>
              </w:rPr>
              <w:t xml:space="preserve">
2) дәрігерлік-консультациялық комиссия қорытындысының электрондық көшірмесі; </w:t>
            </w:r>
          </w:p>
          <w:p>
            <w:pPr>
              <w:spacing w:after="20"/>
              <w:ind w:left="20"/>
              <w:jc w:val="both"/>
            </w:pPr>
            <w:r>
              <w:rPr>
                <w:rFonts w:ascii="Times New Roman"/>
                <w:b w:val="false"/>
                <w:i w:val="false"/>
                <w:color w:val="000000"/>
                <w:sz w:val="20"/>
              </w:rPr>
              <w:t xml:space="preserve">
3) мүгедектігі бар баланы үйде оқыту фактісін растайтын оқу орнынан анықтаманың электрондық көшірмесі.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деректер мен мәліметтердің Қазақстан Республикасының нормативтік құқықтық актілерімен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Өтініш беруші қолданылу мерзімі өткен құжаттарды және (немесе) құжаттардың толық емес топтамасын ұсынғанда өтініш берушіге Қағидаларға 5-қосымшаға сәйкес нысан бойынша төлем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электрондық цифрлық қолтаңбасы болғанда төлем туралы ақпаратты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балаларды </w:t>
            </w:r>
            <w:r>
              <w:br/>
            </w:r>
            <w:r>
              <w:rPr>
                <w:rFonts w:ascii="Times New Roman"/>
                <w:b w:val="false"/>
                <w:i w:val="false"/>
                <w:color w:val="000000"/>
                <w:sz w:val="20"/>
              </w:rPr>
              <w:t xml:space="preserve">үйде оқытуға жұмсалған </w:t>
            </w:r>
            <w:r>
              <w:br/>
            </w:r>
            <w:r>
              <w:rPr>
                <w:rFonts w:ascii="Times New Roman"/>
                <w:b w:val="false"/>
                <w:i w:val="false"/>
                <w:color w:val="000000"/>
                <w:sz w:val="20"/>
              </w:rPr>
              <w:t xml:space="preserve">шығындарды өтеу"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болса) не көрсетілетін </w:t>
            </w:r>
            <w:r>
              <w:br/>
            </w:r>
            <w:r>
              <w:rPr>
                <w:rFonts w:ascii="Times New Roman"/>
                <w:b w:val="false"/>
                <w:i w:val="false"/>
                <w:color w:val="000000"/>
                <w:sz w:val="20"/>
              </w:rPr>
              <w:t>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165" w:id="96"/>
    <w:p>
      <w:pPr>
        <w:spacing w:after="0"/>
        <w:ind w:left="0"/>
        <w:jc w:val="left"/>
      </w:pPr>
      <w:r>
        <w:rPr>
          <w:rFonts w:ascii="Times New Roman"/>
          <w:b/>
          <w:i w:val="false"/>
          <w:color w:val="000000"/>
        </w:rPr>
        <w:t xml:space="preserve"> Құжаттардың қабылданғаны туралы қолхат</w:t>
      </w:r>
    </w:p>
    <w:bookmarkEnd w:id="96"/>
    <w:p>
      <w:pPr>
        <w:spacing w:after="0"/>
        <w:ind w:left="0"/>
        <w:jc w:val="both"/>
      </w:pPr>
      <w:r>
        <w:rPr>
          <w:rFonts w:ascii="Times New Roman"/>
          <w:b w:val="false"/>
          <w:i w:val="false"/>
          <w:color w:val="000000"/>
          <w:sz w:val="28"/>
        </w:rPr>
        <w:t xml:space="preserve">
      Азаматтың өтініші____________________________ </w:t>
      </w:r>
    </w:p>
    <w:p>
      <w:pPr>
        <w:spacing w:after="0"/>
        <w:ind w:left="0"/>
        <w:jc w:val="both"/>
      </w:pPr>
      <w:r>
        <w:rPr>
          <w:rFonts w:ascii="Times New Roman"/>
          <w:b w:val="false"/>
          <w:i w:val="false"/>
          <w:color w:val="000000"/>
          <w:sz w:val="28"/>
        </w:rPr>
        <w:t xml:space="preserve">
      Құжаттарды қабылдаған күн "___" __________ 20 ___ жыл </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xml:space="preserve">
      Осы қолхат 2 данада жасалды, әр тарапқа бір данадан.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xml:space="preserve">
      Алдым: 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балаларды </w:t>
            </w:r>
            <w:r>
              <w:br/>
            </w:r>
            <w:r>
              <w:rPr>
                <w:rFonts w:ascii="Times New Roman"/>
                <w:b w:val="false"/>
                <w:i w:val="false"/>
                <w:color w:val="000000"/>
                <w:sz w:val="20"/>
              </w:rPr>
              <w:t xml:space="preserve">үйде оқытуға жұмсалған </w:t>
            </w:r>
            <w:r>
              <w:br/>
            </w:r>
            <w:r>
              <w:rPr>
                <w:rFonts w:ascii="Times New Roman"/>
                <w:b w:val="false"/>
                <w:i w:val="false"/>
                <w:color w:val="000000"/>
                <w:sz w:val="20"/>
              </w:rPr>
              <w:t xml:space="preserve">шығындарды өтеу" мемлекеттік </w:t>
            </w:r>
            <w:r>
              <w:br/>
            </w:r>
            <w:r>
              <w:rPr>
                <w:rFonts w:ascii="Times New Roman"/>
                <w:b w:val="false"/>
                <w:i w:val="false"/>
                <w:color w:val="000000"/>
                <w:sz w:val="20"/>
              </w:rPr>
              <w:t xml:space="preserve">қызметін көрсету 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болса) не көрсетілетін </w:t>
            </w:r>
            <w:r>
              <w:br/>
            </w:r>
            <w:r>
              <w:rPr>
                <w:rFonts w:ascii="Times New Roman"/>
                <w:b w:val="false"/>
                <w:i w:val="false"/>
                <w:color w:val="000000"/>
                <w:sz w:val="20"/>
              </w:rPr>
              <w:t xml:space="preserve">қызметті алушы ұйымының </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167" w:id="97"/>
    <w:p>
      <w:pPr>
        <w:spacing w:after="0"/>
        <w:ind w:left="0"/>
        <w:jc w:val="left"/>
      </w:pPr>
      <w:r>
        <w:rPr>
          <w:rFonts w:ascii="Times New Roman"/>
          <w:b/>
          <w:i w:val="false"/>
          <w:color w:val="000000"/>
        </w:rPr>
        <w:t xml:space="preserve"> Құжаттарды қабылдаудан бас тарту туралы қолхат</w:t>
      </w:r>
    </w:p>
    <w:bookmarkEnd w:id="9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№________________________________________________________ бөлімі</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_____________________________________________________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Тізбеге сәйкес құжаттардың және (немесе) қолданылу мерзімі өткен құжаттардың толық топтамасы,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 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69" w:id="98"/>
    <w:p>
      <w:pPr>
        <w:spacing w:after="0"/>
        <w:ind w:left="0"/>
        <w:jc w:val="left"/>
      </w:pPr>
      <w:r>
        <w:rPr>
          <w:rFonts w:ascii="Times New Roman"/>
          <w:b/>
          <w:i w:val="false"/>
          <w:color w:val="000000"/>
        </w:rPr>
        <w:t xml:space="preserve"> ХАБАРЛАМА</w:t>
      </w:r>
    </w:p>
    <w:bookmarkEnd w:id="98"/>
    <w:p>
      <w:pPr>
        <w:spacing w:after="0"/>
        <w:ind w:left="0"/>
        <w:jc w:val="both"/>
      </w:pPr>
      <w:r>
        <w:rPr>
          <w:rFonts w:ascii="Times New Roman"/>
          <w:b w:val="false"/>
          <w:i w:val="false"/>
          <w:color w:val="000000"/>
          <w:sz w:val="28"/>
        </w:rPr>
        <w:t>
      Тегі _____________________________________________</w:t>
      </w:r>
    </w:p>
    <w:p>
      <w:pPr>
        <w:spacing w:after="0"/>
        <w:ind w:left="0"/>
        <w:jc w:val="both"/>
      </w:pPr>
      <w:r>
        <w:rPr>
          <w:rFonts w:ascii="Times New Roman"/>
          <w:b w:val="false"/>
          <w:i w:val="false"/>
          <w:color w:val="000000"/>
          <w:sz w:val="28"/>
        </w:rPr>
        <w:t>
      Аты 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w:t>
      </w:r>
    </w:p>
    <w:p>
      <w:pPr>
        <w:spacing w:after="0"/>
        <w:ind w:left="0"/>
        <w:jc w:val="both"/>
      </w:pPr>
      <w:r>
        <w:rPr>
          <w:rFonts w:ascii="Times New Roman"/>
          <w:b w:val="false"/>
          <w:i w:val="false"/>
          <w:color w:val="000000"/>
          <w:sz w:val="28"/>
        </w:rPr>
        <w:t>
      Құжат нөмірі: _____________ Кіммен берілген:__________</w:t>
      </w:r>
    </w:p>
    <w:p>
      <w:pPr>
        <w:spacing w:after="0"/>
        <w:ind w:left="0"/>
        <w:jc w:val="both"/>
      </w:pPr>
      <w:r>
        <w:rPr>
          <w:rFonts w:ascii="Times New Roman"/>
          <w:b w:val="false"/>
          <w:i w:val="false"/>
          <w:color w:val="000000"/>
          <w:sz w:val="28"/>
        </w:rPr>
        <w:t>
      Жеке сәйкестендіру нөмірі: __________________________</w:t>
      </w:r>
    </w:p>
    <w:p>
      <w:pPr>
        <w:spacing w:after="0"/>
        <w:ind w:left="0"/>
        <w:jc w:val="both"/>
      </w:pPr>
      <w:r>
        <w:rPr>
          <w:rFonts w:ascii="Times New Roman"/>
          <w:b w:val="false"/>
          <w:i w:val="false"/>
          <w:color w:val="000000"/>
          <w:sz w:val="28"/>
        </w:rPr>
        <w:t>
      Тұрақты тұратын (тіркелген) мекенжайы:</w:t>
      </w:r>
    </w:p>
    <w:p>
      <w:pPr>
        <w:spacing w:after="0"/>
        <w:ind w:left="0"/>
        <w:jc w:val="both"/>
      </w:pPr>
      <w:r>
        <w:rPr>
          <w:rFonts w:ascii="Times New Roman"/>
          <w:b w:val="false"/>
          <w:i w:val="false"/>
          <w:color w:val="000000"/>
          <w:sz w:val="28"/>
        </w:rPr>
        <w:t>
      Облыс ________________________________________</w:t>
      </w:r>
    </w:p>
    <w:p>
      <w:pPr>
        <w:spacing w:after="0"/>
        <w:ind w:left="0"/>
        <w:jc w:val="both"/>
      </w:pPr>
      <w:r>
        <w:rPr>
          <w:rFonts w:ascii="Times New Roman"/>
          <w:b w:val="false"/>
          <w:i w:val="false"/>
          <w:color w:val="000000"/>
          <w:sz w:val="28"/>
        </w:rPr>
        <w:t>
      Қала (аудан) ________________ ауыл: ________________</w:t>
      </w:r>
    </w:p>
    <w:p>
      <w:pPr>
        <w:spacing w:after="0"/>
        <w:ind w:left="0"/>
        <w:jc w:val="both"/>
      </w:pPr>
      <w:r>
        <w:rPr>
          <w:rFonts w:ascii="Times New Roman"/>
          <w:b w:val="false"/>
          <w:i w:val="false"/>
          <w:color w:val="000000"/>
          <w:sz w:val="28"/>
        </w:rPr>
        <w:t>
      Көшесі (шағын аудан)________________ үй _____ пәтер 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(баланың тегі, аты-жөні, әкесінің аты (бар болса))</w:t>
      </w:r>
    </w:p>
    <w:p>
      <w:pPr>
        <w:spacing w:after="0"/>
        <w:ind w:left="0"/>
        <w:jc w:val="both"/>
      </w:pPr>
      <w:r>
        <w:rPr>
          <w:rFonts w:ascii="Times New Roman"/>
          <w:b w:val="false"/>
          <w:i w:val="false"/>
          <w:color w:val="000000"/>
          <w:sz w:val="28"/>
        </w:rPr>
        <w:t>
      төлем тағайындалғанын/ (___________ байланысты) төлем тағайындаудан бас тартылғанын хабарлаймыз.</w:t>
      </w:r>
    </w:p>
    <w:p>
      <w:pPr>
        <w:spacing w:after="0"/>
        <w:ind w:left="0"/>
        <w:jc w:val="both"/>
      </w:pPr>
      <w:r>
        <w:rPr>
          <w:rFonts w:ascii="Times New Roman"/>
          <w:b w:val="false"/>
          <w:i w:val="false"/>
          <w:color w:val="000000"/>
          <w:sz w:val="28"/>
        </w:rPr>
        <w:t>
      "Мүгедектігі бар балаларды үйде оқытуға жұмсаған шығындарын өтеу мемлекеттік қызметі бойынша өтініш қабылданды және "__" __________ 20__ жылғы № ____________ нөмірмен тіркелді</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24 қарашадағы</w:t>
            </w:r>
            <w:r>
              <w:br/>
            </w:r>
            <w:r>
              <w:rPr>
                <w:rFonts w:ascii="Times New Roman"/>
                <w:b w:val="false"/>
                <w:i w:val="false"/>
                <w:color w:val="000000"/>
                <w:sz w:val="20"/>
              </w:rPr>
              <w:t xml:space="preserve">№ 473 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xml:space="preserve">№ 84 бұйрығына </w:t>
            </w:r>
            <w:r>
              <w:br/>
            </w:r>
            <w:r>
              <w:rPr>
                <w:rFonts w:ascii="Times New Roman"/>
                <w:b w:val="false"/>
                <w:i w:val="false"/>
                <w:color w:val="000000"/>
                <w:sz w:val="20"/>
              </w:rPr>
              <w:t>5-қосымша</w:t>
            </w:r>
          </w:p>
        </w:tc>
      </w:tr>
    </w:tbl>
    <w:bookmarkStart w:name="z172" w:id="99"/>
    <w:p>
      <w:pPr>
        <w:spacing w:after="0"/>
        <w:ind w:left="0"/>
        <w:jc w:val="left"/>
      </w:pPr>
      <w:r>
        <w:rPr>
          <w:rFonts w:ascii="Times New Roman"/>
          <w:b/>
          <w:i w:val="false"/>
          <w:color w:val="000000"/>
        </w:rPr>
        <w:t xml:space="preserve">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қызметін көрсету қағидалары</w:t>
      </w:r>
    </w:p>
    <w:bookmarkEnd w:id="99"/>
    <w:bookmarkStart w:name="z173" w:id="100"/>
    <w:p>
      <w:pPr>
        <w:spacing w:after="0"/>
        <w:ind w:left="0"/>
        <w:jc w:val="left"/>
      </w:pPr>
      <w:r>
        <w:rPr>
          <w:rFonts w:ascii="Times New Roman"/>
          <w:b/>
          <w:i w:val="false"/>
          <w:color w:val="000000"/>
        </w:rPr>
        <w:t xml:space="preserve"> 1-тарау. Жалпы ережелер</w:t>
      </w:r>
    </w:p>
    <w:bookmarkEnd w:id="100"/>
    <w:p>
      <w:pPr>
        <w:spacing w:after="0"/>
        <w:ind w:left="0"/>
        <w:jc w:val="left"/>
      </w:pPr>
    </w:p>
    <w:p>
      <w:pPr>
        <w:spacing w:after="0"/>
        <w:ind w:left="0"/>
        <w:jc w:val="both"/>
      </w:pPr>
      <w:r>
        <w:rPr>
          <w:rFonts w:ascii="Times New Roman"/>
          <w:b w:val="false"/>
          <w:i w:val="false"/>
          <w:color w:val="000000"/>
          <w:sz w:val="28"/>
        </w:rPr>
        <w:t xml:space="preserve">
      1. Осы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қызметін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10-тармағының 1) тармақшасына сәйкес әзірленді және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тағайындау" мемлекеттік қызметін (бұдан әрі – мемлекеттік көрсетілетін қызмет) көрсету тәртібін анықтайды.</w:t>
      </w:r>
    </w:p>
    <w:bookmarkStart w:name="z175" w:id="101"/>
    <w:p>
      <w:pPr>
        <w:spacing w:after="0"/>
        <w:ind w:left="0"/>
        <w:jc w:val="both"/>
      </w:pPr>
      <w:r>
        <w:rPr>
          <w:rFonts w:ascii="Times New Roman"/>
          <w:b w:val="false"/>
          <w:i w:val="false"/>
          <w:color w:val="000000"/>
          <w:sz w:val="28"/>
        </w:rPr>
        <w:t>
      2. Мемлекеттік қызметті Қазақстан Республикасы Енбек және халықты әлеуметтік қорғау министрлігінің Еңбек және әлеуметтік қорғау комитетінің аумақтық бөлімшелері (бұдан әрі – көрсетілетін қызметті беруші) жеке тұлғаларға және оның заңды өкілдеріне (бұдан әрі – көрсетілетін қызметті алушы) осы Қағидаларға сәйкес көрсетеді.</w:t>
      </w:r>
    </w:p>
    <w:bookmarkEnd w:id="10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"Азаматарға арналған үкімет" мемлекеттік корпорациясы (бұдан әрі – Мемлекеттік корпорация) коммерциялық емес акционерлық коғам арқылы жүзеге асырылады.</w:t>
      </w:r>
    </w:p>
    <w:bookmarkStart w:name="z176" w:id="102"/>
    <w:p>
      <w:pPr>
        <w:spacing w:after="0"/>
        <w:ind w:left="0"/>
        <w:jc w:val="left"/>
      </w:pPr>
      <w:r>
        <w:rPr>
          <w:rFonts w:ascii="Times New Roman"/>
          <w:b/>
          <w:i w:val="false"/>
          <w:color w:val="000000"/>
        </w:rPr>
        <w:t xml:space="preserve"> 2-тарау. Мемлекеттік қызметті көрсету тәртібі</w:t>
      </w:r>
    </w:p>
    <w:bookmarkEnd w:id="102"/>
    <w:bookmarkStart w:name="z177" w:id="103"/>
    <w:p>
      <w:pPr>
        <w:spacing w:after="0"/>
        <w:ind w:left="0"/>
        <w:jc w:val="both"/>
      </w:pPr>
      <w:r>
        <w:rPr>
          <w:rFonts w:ascii="Times New Roman"/>
          <w:b w:val="false"/>
          <w:i w:val="false"/>
          <w:color w:val="000000"/>
          <w:sz w:val="28"/>
        </w:rPr>
        <w:t>
      3. Мемлекеттік қызметті алу үшін көрсетілетін қызметті алушы тұрғылықты жері бойынша Мемлекеттік корпорацияның бөлімшесіне осы Қағидаларға 1-қосымшаға сәйкес нысан бойынша өтінішті осы Қағидаларға 2-қосымшада көрсетілген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 көрсетуге қойылатын негізгі талаптар тізбесінің (бұдан әрі – тізбе) мемлекеттік қызметін көрсету үшін қажетті құжаттар тізбесіне сәйкес құжаттарды қоса бере отырып ұсыну арқылы жүгінеді.</w:t>
      </w:r>
    </w:p>
    <w:bookmarkEnd w:id="103"/>
    <w:bookmarkStart w:name="z178" w:id="104"/>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2-қосымшаға сәйкес тізбеде келтірілген.</w:t>
      </w:r>
    </w:p>
    <w:bookmarkEnd w:id="104"/>
    <w:bookmarkStart w:name="z179" w:id="105"/>
    <w:p>
      <w:pPr>
        <w:spacing w:after="0"/>
        <w:ind w:left="0"/>
        <w:jc w:val="both"/>
      </w:pPr>
      <w:r>
        <w:rPr>
          <w:rFonts w:ascii="Times New Roman"/>
          <w:b w:val="false"/>
          <w:i w:val="false"/>
          <w:color w:val="000000"/>
          <w:sz w:val="28"/>
        </w:rPr>
        <w:t>
      5. Құжаттарды қараудың және Мемлекеттік қызмет көрсету нәтижелерін берудің жалпы мерзімі Мемлекеттік корпорацияның бөлімшесі құжаттар топтамасын қабылдаған және тіркеген күннен бастап сегіз жұмыс күнін құрайды.</w:t>
      </w:r>
    </w:p>
    <w:bookmarkEnd w:id="105"/>
    <w:bookmarkStart w:name="z180" w:id="106"/>
    <w:p>
      <w:pPr>
        <w:spacing w:after="0"/>
        <w:ind w:left="0"/>
        <w:jc w:val="both"/>
      </w:pPr>
      <w:r>
        <w:rPr>
          <w:rFonts w:ascii="Times New Roman"/>
          <w:b w:val="false"/>
          <w:i w:val="false"/>
          <w:color w:val="000000"/>
          <w:sz w:val="28"/>
        </w:rPr>
        <w:t>
      6. Тізбеде көзделген құжаттардың толық топтамасын ұсынғанда көрсетілетін қызметті алушыға Мемлекеттік корпорацияның бөлімшесінде тиісті құжаттардың қабылданғаны туралы қолхат беріледі.</w:t>
      </w:r>
    </w:p>
    <w:bookmarkEnd w:id="106"/>
    <w:bookmarkStart w:name="z181" w:id="107"/>
    <w:p>
      <w:pPr>
        <w:spacing w:after="0"/>
        <w:ind w:left="0"/>
        <w:jc w:val="both"/>
      </w:pPr>
      <w:r>
        <w:rPr>
          <w:rFonts w:ascii="Times New Roman"/>
          <w:b w:val="false"/>
          <w:i w:val="false"/>
          <w:color w:val="000000"/>
          <w:sz w:val="28"/>
        </w:rPr>
        <w:t>
      7. Мемлекеттік корпорация бөлімшесінде мемлекеттік қызмет көрсету нәтижесін беру жеке басты куәландыратын құжат немесе цифрлық құжаттар сервисінен алынған электрондық құжат (сәйкестендіру үшін) көрсеткен кезде жүзеге асырылады (немесе нотариус не нотариаттық іс-әрекеттерді жасайтын лауазымды адам нотариалды түрде куәландырған сенімхат негізінде оның өкілінің).</w:t>
      </w:r>
    </w:p>
    <w:bookmarkEnd w:id="107"/>
    <w:bookmarkStart w:name="z182" w:id="108"/>
    <w:p>
      <w:pPr>
        <w:spacing w:after="0"/>
        <w:ind w:left="0"/>
        <w:jc w:val="both"/>
      </w:pPr>
      <w:r>
        <w:rPr>
          <w:rFonts w:ascii="Times New Roman"/>
          <w:b w:val="false"/>
          <w:i w:val="false"/>
          <w:color w:val="000000"/>
          <w:sz w:val="28"/>
        </w:rPr>
        <w:t>
      8. Көрсетілетін қызметті алушы тізбеге сәйкес құжаттардың толық топтамасын ұсынбаған және (немесе) қолданылу мерзімі өткен құжаттарды ұсынғанда Мемлекеттік корпорацияның қызметкері өтінішті қабылдаудан бас тартады және осы Қағидаларға 3-қосымшаға сәйкес нысан бойынша өтінішті қабылдаудан бас тарту туралы қолхат береді.</w:t>
      </w:r>
    </w:p>
    <w:bookmarkEnd w:id="108"/>
    <w:bookmarkStart w:name="z183" w:id="109"/>
    <w:p>
      <w:pPr>
        <w:spacing w:after="0"/>
        <w:ind w:left="0"/>
        <w:jc w:val="both"/>
      </w:pPr>
      <w:r>
        <w:rPr>
          <w:rFonts w:ascii="Times New Roman"/>
          <w:b w:val="false"/>
          <w:i w:val="false"/>
          <w:color w:val="000000"/>
          <w:sz w:val="28"/>
        </w:rPr>
        <w:t>
      9. Құжаттар топтамасы тізбеге сәйкес келсе Мемлекеттік корпорация бөлімшесінің маманы "Е-Макет" автоматтандырылған ақпараттық жүйесіне (бұдан әрі - "Е-Макет" ААЖ) көрсетілетін қызметті алушының өтінішінен деректерді енгізеді, сондай-ақ "электрондық үкімет" шлюзі арқылы тиісті ақпараттық жүйелерге сұрау салулар қалыптастырады:</w:t>
      </w:r>
    </w:p>
    <w:bookmarkEnd w:id="109"/>
    <w:p>
      <w:pPr>
        <w:spacing w:after="0"/>
        <w:ind w:left="0"/>
        <w:jc w:val="both"/>
      </w:pPr>
      <w:r>
        <w:rPr>
          <w:rFonts w:ascii="Times New Roman"/>
          <w:b w:val="false"/>
          <w:i w:val="false"/>
          <w:color w:val="000000"/>
          <w:sz w:val="28"/>
        </w:rPr>
        <w:t>
      өтініш берушінің жеке басын куәландыратын құжаттар бойынша – "Жеке тұлғалар" мемлекеттік дерекқоры" ақпараттық жүйесіне;</w:t>
      </w:r>
    </w:p>
    <w:p>
      <w:pPr>
        <w:spacing w:after="0"/>
        <w:ind w:left="0"/>
        <w:jc w:val="both"/>
      </w:pPr>
      <w:r>
        <w:rPr>
          <w:rFonts w:ascii="Times New Roman"/>
          <w:b w:val="false"/>
          <w:i w:val="false"/>
          <w:color w:val="000000"/>
          <w:sz w:val="28"/>
        </w:rPr>
        <w:t>
      банк шотының нөмірі немесе қылмыстық-атқару жүйесі мекемесінің қолма-қол ақшаны бақылау шоты туралы мәліметтер бойынша – екінші деңгейдегі банктердің немесе банк операцияларының жекелеген түрлерін жүзеге асыратын ұйымдардың ақпараттық жүйелеріне;</w:t>
      </w:r>
    </w:p>
    <w:p>
      <w:pPr>
        <w:spacing w:after="0"/>
        <w:ind w:left="0"/>
        <w:jc w:val="both"/>
      </w:pPr>
      <w:r>
        <w:rPr>
          <w:rFonts w:ascii="Times New Roman"/>
          <w:b w:val="false"/>
          <w:i w:val="false"/>
          <w:color w:val="000000"/>
          <w:sz w:val="28"/>
        </w:rPr>
        <w:t>
      зардап шеккен адамның мәртебесіне байланысты;</w:t>
      </w:r>
    </w:p>
    <w:p>
      <w:pPr>
        <w:spacing w:after="0"/>
        <w:ind w:left="0"/>
        <w:jc w:val="both"/>
      </w:pPr>
      <w:r>
        <w:rPr>
          <w:rFonts w:ascii="Times New Roman"/>
          <w:b w:val="false"/>
          <w:i w:val="false"/>
          <w:color w:val="000000"/>
          <w:sz w:val="28"/>
        </w:rPr>
        <w:t>
      денсаулықты зақымдау арқылы келтірілген зиянды өтеу кезінде – әлеуметтік қорғау саласындағы уәкілетті орган бекіткен нысан бойынша кәсіптік еңбек ету қабілетінен айырылу дәрежесін белгілеу туралы мәліметтер бойынша;</w:t>
      </w:r>
    </w:p>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940-бабының</w:t>
      </w:r>
      <w:r>
        <w:rPr>
          <w:rFonts w:ascii="Times New Roman"/>
          <w:b w:val="false"/>
          <w:i w:val="false"/>
          <w:color w:val="000000"/>
          <w:sz w:val="28"/>
        </w:rPr>
        <w:t xml:space="preserve"> 3-тармағына сәйкес мүгедектік мерзіміне зиян өтелетін қызметкердің қайтыс болуы салдарынан зардап шеккен мүгедектігі бар адамға зиянды өтеу кезінде – мүгедектік белгілеу туралы мәліметтер.</w:t>
      </w:r>
    </w:p>
    <w:bookmarkStart w:name="z184" w:id="110"/>
    <w:p>
      <w:pPr>
        <w:spacing w:after="0"/>
        <w:ind w:left="0"/>
        <w:jc w:val="both"/>
      </w:pPr>
      <w:r>
        <w:rPr>
          <w:rFonts w:ascii="Times New Roman"/>
          <w:b w:val="false"/>
          <w:i w:val="false"/>
          <w:color w:val="000000"/>
          <w:sz w:val="28"/>
        </w:rPr>
        <w:t>
      10. Мемлекеттік қызмет көрсету сатысы туралы мәліметтер автоматтандырылған режимде "Е-Макет" ААЖ-дан мемлекеттік қызметтер көрсету мониторингі ақпараттық жүйесіне түседі.</w:t>
      </w:r>
    </w:p>
    <w:bookmarkEnd w:id="110"/>
    <w:bookmarkStart w:name="z185" w:id="111"/>
    <w:p>
      <w:pPr>
        <w:spacing w:after="0"/>
        <w:ind w:left="0"/>
        <w:jc w:val="both"/>
      </w:pPr>
      <w:r>
        <w:rPr>
          <w:rFonts w:ascii="Times New Roman"/>
          <w:b w:val="false"/>
          <w:i w:val="false"/>
          <w:color w:val="000000"/>
          <w:sz w:val="28"/>
        </w:rPr>
        <w:t>
      11. Тізбеде көзделген жазбаша өтініш пен құжаттарды қабылдағаннан кейін Мемлекеттік корпорацияның маманы екі жұмыс күні ішінде ай сайынғы төлемдер түріндегі әлеуметтік көмек мөлшерін есептей отырып, электрондық іс макетін және ай сайынғы төлемдер түріндегі әлеуметтік көмек тағайындауға арналған шешімнің жобасын қалыптастырады.</w:t>
      </w:r>
    </w:p>
    <w:bookmarkEnd w:id="111"/>
    <w:p>
      <w:pPr>
        <w:spacing w:after="0"/>
        <w:ind w:left="0"/>
        <w:jc w:val="both"/>
      </w:pPr>
      <w:r>
        <w:rPr>
          <w:rFonts w:ascii="Times New Roman"/>
          <w:b w:val="false"/>
          <w:i w:val="false"/>
          <w:color w:val="000000"/>
          <w:sz w:val="28"/>
        </w:rPr>
        <w:t>
      Қалыптастырылған электрондық іс макеті Мемлекеттік корпорацияның филиалына жолданады және оны қалыптастыру үшін істің қағаз нұсқасы басып шығарылады.</w:t>
      </w:r>
    </w:p>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электрондық іс макеті мен ай сайынғы төлемдер түріндегі әлеуметтік көмек мөлшерін есептеуді ресімдеудің дұрыстығын тексереді және оны көрсетілетін қызметті берушіге жолдайды.</w:t>
      </w:r>
    </w:p>
    <w:bookmarkStart w:name="z186" w:id="112"/>
    <w:p>
      <w:pPr>
        <w:spacing w:after="0"/>
        <w:ind w:left="0"/>
        <w:jc w:val="both"/>
      </w:pPr>
      <w:r>
        <w:rPr>
          <w:rFonts w:ascii="Times New Roman"/>
          <w:b w:val="false"/>
          <w:i w:val="false"/>
          <w:color w:val="000000"/>
          <w:sz w:val="28"/>
        </w:rPr>
        <w:t>
      12. Көрсетілетін қызметті беруші келіп түскен электрондық іс макетін қарайды және төрт жұмыс күні ішінде осы Қағидаларға 4-қосымшаға нысан бойынша ай сайынғы төлемдер түрінде әлеуметтік көмек тағайындау (тағайындаудан бас тарту) туралы шешім қабылдайды.</w:t>
      </w:r>
    </w:p>
    <w:bookmarkEnd w:id="112"/>
    <w:p>
      <w:pPr>
        <w:spacing w:after="0"/>
        <w:ind w:left="0"/>
        <w:jc w:val="both"/>
      </w:pPr>
      <w:r>
        <w:rPr>
          <w:rFonts w:ascii="Times New Roman"/>
          <w:b w:val="false"/>
          <w:i w:val="false"/>
          <w:color w:val="000000"/>
          <w:sz w:val="28"/>
        </w:rPr>
        <w:t xml:space="preserve">
      Осы Қағидаларға 2-қосымшаға сәйкес тізбеде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187" w:id="113"/>
    <w:p>
      <w:pPr>
        <w:spacing w:after="0"/>
        <w:ind w:left="0"/>
        <w:jc w:val="both"/>
      </w:pPr>
      <w:r>
        <w:rPr>
          <w:rFonts w:ascii="Times New Roman"/>
          <w:b w:val="false"/>
          <w:i w:val="false"/>
          <w:color w:val="000000"/>
          <w:sz w:val="28"/>
        </w:rPr>
        <w:t>
      13. Осы Қағидаларға 2-қосымшаға сәйкес тізбеде көзделген негіздер бойынша 5-қосымшаға сәйкес нысан бойынша мемлекеттік қызмет көрсету туралы немесе мемлекеттік қызмет көрсетуден бас тарту туралы хабарлама мемлекеттік қызметті көрсету нәтижесі болып табылады.</w:t>
      </w:r>
    </w:p>
    <w:bookmarkEnd w:id="113"/>
    <w:bookmarkStart w:name="z188" w:id="114"/>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14"/>
    <w:bookmarkStart w:name="z189" w:id="115"/>
    <w:p>
      <w:pPr>
        <w:spacing w:after="0"/>
        <w:ind w:left="0"/>
        <w:jc w:val="both"/>
      </w:pPr>
      <w:r>
        <w:rPr>
          <w:rFonts w:ascii="Times New Roman"/>
          <w:b w:val="false"/>
          <w:i w:val="false"/>
          <w:color w:val="000000"/>
          <w:sz w:val="28"/>
        </w:rPr>
        <w:t>
      14.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Қағидаларға 2-қосымшаға сәйкес тізбеде көрсетілген мекенжайлар бойынша көрсетілетін қызметті беруші не Мемлекеттік корпорация басшысының атына беріледі.</w:t>
      </w:r>
    </w:p>
    <w:bookmarkEnd w:id="115"/>
    <w:p>
      <w:pPr>
        <w:spacing w:after="0"/>
        <w:ind w:left="0"/>
        <w:jc w:val="both"/>
      </w:pPr>
      <w:r>
        <w:rPr>
          <w:rFonts w:ascii="Times New Roman"/>
          <w:b w:val="false"/>
          <w:i w:val="false"/>
          <w:color w:val="000000"/>
          <w:sz w:val="28"/>
        </w:rPr>
        <w:t>
      Көрсетілетін қызметті берушінің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түскен көрсетілетін қызметті алушының шағымы түскен күнінен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көрсетілетін қызметті беруші,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көрсетілетін қызметті алушы Қазақстан Республикасының заңнамасында белгіленген тәртіппен сотқа жүгіне алады.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шағымдануға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қызметкерлердің өмірі</w:t>
            </w:r>
            <w:r>
              <w:br/>
            </w:r>
            <w:r>
              <w:rPr>
                <w:rFonts w:ascii="Times New Roman"/>
                <w:b w:val="false"/>
                <w:i w:val="false"/>
                <w:color w:val="000000"/>
                <w:sz w:val="20"/>
              </w:rPr>
              <w:t xml:space="preserve">мен денсаулығына келтірген </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көмекті тағайындау"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Өңірдің коды</w:t>
            </w:r>
            <w:r>
              <w:br/>
            </w:r>
            <w:r>
              <w:rPr>
                <w:rFonts w:ascii="Times New Roman"/>
                <w:b w:val="false"/>
                <w:i w:val="false"/>
                <w:color w:val="000000"/>
                <w:sz w:val="20"/>
              </w:rPr>
              <w:t>__________________________</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w:t>
            </w:r>
            <w:r>
              <w:br/>
            </w:r>
            <w:r>
              <w:rPr>
                <w:rFonts w:ascii="Times New Roman"/>
                <w:b w:val="false"/>
                <w:i w:val="false"/>
                <w:color w:val="000000"/>
                <w:sz w:val="20"/>
              </w:rPr>
              <w:t>әлеуметтік қорғау комитетінің</w:t>
            </w:r>
            <w:r>
              <w:br/>
            </w:r>
            <w:r>
              <w:rPr>
                <w:rFonts w:ascii="Times New Roman"/>
                <w:b w:val="false"/>
                <w:i w:val="false"/>
                <w:color w:val="000000"/>
                <w:sz w:val="20"/>
              </w:rPr>
              <w:t xml:space="preserve">________________ облысы </w:t>
            </w:r>
            <w:r>
              <w:br/>
            </w:r>
            <w:r>
              <w:rPr>
                <w:rFonts w:ascii="Times New Roman"/>
                <w:b w:val="false"/>
                <w:i w:val="false"/>
                <w:color w:val="000000"/>
                <w:sz w:val="20"/>
              </w:rPr>
              <w:t>(қаласы)</w:t>
            </w:r>
            <w:r>
              <w:br/>
            </w:r>
            <w:r>
              <w:rPr>
                <w:rFonts w:ascii="Times New Roman"/>
                <w:b w:val="false"/>
                <w:i w:val="false"/>
                <w:color w:val="000000"/>
                <w:sz w:val="20"/>
              </w:rPr>
              <w:t>бойынша департаменті</w:t>
            </w:r>
          </w:p>
        </w:tc>
      </w:tr>
    </w:tbl>
    <w:bookmarkStart w:name="z191" w:id="116"/>
    <w:p>
      <w:pPr>
        <w:spacing w:after="0"/>
        <w:ind w:left="0"/>
        <w:jc w:val="left"/>
      </w:pPr>
      <w:r>
        <w:rPr>
          <w:rFonts w:ascii="Times New Roman"/>
          <w:b/>
          <w:i w:val="false"/>
          <w:color w:val="000000"/>
        </w:rPr>
        <w:t xml:space="preserve"> Ай сайынғы төлемдер түріндегі әлеуметтік көмекті тағайындауға өтініш</w:t>
      </w:r>
    </w:p>
    <w:bookmarkEnd w:id="116"/>
    <w:p>
      <w:pPr>
        <w:spacing w:after="0"/>
        <w:ind w:left="0"/>
        <w:jc w:val="both"/>
      </w:pPr>
      <w:r>
        <w:rPr>
          <w:rFonts w:ascii="Times New Roman"/>
          <w:b w:val="false"/>
          <w:i w:val="false"/>
          <w:color w:val="000000"/>
          <w:sz w:val="28"/>
        </w:rPr>
        <w:t xml:space="preserve">
      Азамат 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 ________ ______ жылғы</w:t>
      </w:r>
    </w:p>
    <w:p>
      <w:pPr>
        <w:spacing w:after="0"/>
        <w:ind w:left="0"/>
        <w:jc w:val="both"/>
      </w:pPr>
      <w:r>
        <w:rPr>
          <w:rFonts w:ascii="Times New Roman"/>
          <w:b w:val="false"/>
          <w:i w:val="false"/>
          <w:color w:val="000000"/>
          <w:sz w:val="28"/>
        </w:rPr>
        <w:t>
      Жеке сәйкестендіру нөмірі: _______________________</w:t>
      </w:r>
    </w:p>
    <w:p>
      <w:pPr>
        <w:spacing w:after="0"/>
        <w:ind w:left="0"/>
        <w:jc w:val="both"/>
      </w:pPr>
      <w:r>
        <w:rPr>
          <w:rFonts w:ascii="Times New Roman"/>
          <w:b w:val="false"/>
          <w:i w:val="false"/>
          <w:color w:val="000000"/>
          <w:sz w:val="28"/>
        </w:rPr>
        <w:t>
      Жеке басын куәландыратын құжаттың түрі: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Құжаттың сериясы: ______ құжаттың нөмірі: ______кім берген: ________</w:t>
      </w:r>
    </w:p>
    <w:p>
      <w:pPr>
        <w:spacing w:after="0"/>
        <w:ind w:left="0"/>
        <w:jc w:val="both"/>
      </w:pPr>
      <w:r>
        <w:rPr>
          <w:rFonts w:ascii="Times New Roman"/>
          <w:b w:val="false"/>
          <w:i w:val="false"/>
          <w:color w:val="000000"/>
          <w:sz w:val="28"/>
        </w:rPr>
        <w:t>
      Берілген күні: "___" _____________ ______ жыл</w:t>
      </w:r>
    </w:p>
    <w:p>
      <w:pPr>
        <w:spacing w:after="0"/>
        <w:ind w:left="0"/>
        <w:jc w:val="both"/>
      </w:pPr>
      <w:r>
        <w:rPr>
          <w:rFonts w:ascii="Times New Roman"/>
          <w:b w:val="false"/>
          <w:i w:val="false"/>
          <w:color w:val="000000"/>
          <w:sz w:val="28"/>
        </w:rPr>
        <w:t>
      Тұрақты мекенжайы: ____________________________</w:t>
      </w:r>
    </w:p>
    <w:p>
      <w:pPr>
        <w:spacing w:after="0"/>
        <w:ind w:left="0"/>
        <w:jc w:val="both"/>
      </w:pPr>
      <w:r>
        <w:rPr>
          <w:rFonts w:ascii="Times New Roman"/>
          <w:b w:val="false"/>
          <w:i w:val="false"/>
          <w:color w:val="000000"/>
          <w:sz w:val="28"/>
        </w:rPr>
        <w:t>
      Облысы _______________________________________</w:t>
      </w:r>
    </w:p>
    <w:p>
      <w:pPr>
        <w:spacing w:after="0"/>
        <w:ind w:left="0"/>
        <w:jc w:val="both"/>
      </w:pPr>
      <w:r>
        <w:rPr>
          <w:rFonts w:ascii="Times New Roman"/>
          <w:b w:val="false"/>
          <w:i w:val="false"/>
          <w:color w:val="000000"/>
          <w:sz w:val="28"/>
        </w:rPr>
        <w:t>
      Қала (аудан) _________________ ауыл: ____________</w:t>
      </w:r>
    </w:p>
    <w:p>
      <w:pPr>
        <w:spacing w:after="0"/>
        <w:ind w:left="0"/>
        <w:jc w:val="both"/>
      </w:pPr>
      <w:r>
        <w:rPr>
          <w:rFonts w:ascii="Times New Roman"/>
          <w:b w:val="false"/>
          <w:i w:val="false"/>
          <w:color w:val="000000"/>
          <w:sz w:val="28"/>
        </w:rPr>
        <w:t>
      көше (шағын аудан) _________________ үй ______ пәтер 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w:t>
      </w:r>
    </w:p>
    <w:p>
      <w:pPr>
        <w:spacing w:after="0"/>
        <w:ind w:left="0"/>
        <w:jc w:val="both"/>
      </w:pPr>
      <w:r>
        <w:rPr>
          <w:rFonts w:ascii="Times New Roman"/>
          <w:b w:val="false"/>
          <w:i w:val="false"/>
          <w:color w:val="000000"/>
          <w:sz w:val="28"/>
        </w:rPr>
        <w:t>
      Банктік шот:____________________________________</w:t>
      </w:r>
    </w:p>
    <w:p>
      <w:pPr>
        <w:spacing w:after="0"/>
        <w:ind w:left="0"/>
        <w:jc w:val="both"/>
      </w:pPr>
      <w:r>
        <w:rPr>
          <w:rFonts w:ascii="Times New Roman"/>
          <w:b w:val="false"/>
          <w:i w:val="false"/>
          <w:color w:val="000000"/>
          <w:sz w:val="28"/>
        </w:rPr>
        <w:t>
      Шот түрі: ағымдағы ______________ карточкалық шот ______________(қажеттісінің астын сызу)</w:t>
      </w:r>
    </w:p>
    <w:p>
      <w:pPr>
        <w:spacing w:after="0"/>
        <w:ind w:left="0"/>
        <w:jc w:val="both"/>
      </w:pPr>
      <w:r>
        <w:rPr>
          <w:rFonts w:ascii="Times New Roman"/>
          <w:b w:val="false"/>
          <w:i w:val="false"/>
          <w:color w:val="000000"/>
          <w:sz w:val="28"/>
        </w:rPr>
        <w:t>
      Маған бұрын зиянды өтеу үшін біржолғы сома капиталдандырылған және төленген кезеңнің аяқталуына байланысты ай сайынғы төлемдер түріндегі әлеуметтік көмекті тағайындауды (қайта бастауды) сұраймын.</w:t>
      </w:r>
    </w:p>
    <w:p>
      <w:pPr>
        <w:spacing w:after="0"/>
        <w:ind w:left="0"/>
        <w:jc w:val="both"/>
      </w:pPr>
      <w:r>
        <w:rPr>
          <w:rFonts w:ascii="Times New Roman"/>
          <w:b w:val="false"/>
          <w:i w:val="false"/>
          <w:color w:val="000000"/>
          <w:sz w:val="28"/>
        </w:rPr>
        <w:t>
      Ай сайынғы төлемдер түрінде төленетін әлеуметтік көмек мөлшерінің барлық өзгерістері, сондай-ақ тұрғылықты жерімнің (оның ішінде Қазақстан Республикасынан тыс жерлерге кету), анкеталық деректерімнің, банктік реквизиттерімнің өзгеруі туралы күнтізбелік 10 күн ішінде "Азаматтарға арналған үкімет" мемлекеттік корпорациясына хабарлауға міндеттенемін.</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бөлімшесіне ұсынылған құжаттардың түпнұсқалығы үшін құқықтық жауапкершілікте боламын.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Бұрын капиталдандырылған және зиянды өтеуге біржолғы сома төленген кезеңнің аяқталуына байланысты ай сайынғы төлемдер түрінде әлеуметтік көмек тағайындау (тағайындаудан бас тарту) туралы шешім қабылдау туралы хабарламаға ұялы байланыстың абоненттік құрылғысына sms-хабарлама арқылы жіберуге келісім беремін.</w:t>
      </w:r>
    </w:p>
    <w:p>
      <w:pPr>
        <w:spacing w:after="0"/>
        <w:ind w:left="0"/>
        <w:jc w:val="both"/>
      </w:pPr>
      <w:r>
        <w:rPr>
          <w:rFonts w:ascii="Times New Roman"/>
          <w:b w:val="false"/>
          <w:i w:val="false"/>
          <w:color w:val="000000"/>
          <w:sz w:val="28"/>
        </w:rPr>
        <w:t>
      Мемлекеттік қызметті "Азаматтарға арналған үкімет" мемлекеттік корпорациясы арқылы алғанда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 мобильді телефон ________ Е-маil ____________</w:t>
      </w:r>
    </w:p>
    <w:p>
      <w:pPr>
        <w:spacing w:after="0"/>
        <w:ind w:left="0"/>
        <w:jc w:val="both"/>
      </w:pPr>
      <w:r>
        <w:rPr>
          <w:rFonts w:ascii="Times New Roman"/>
          <w:b w:val="false"/>
          <w:i w:val="false"/>
          <w:color w:val="000000"/>
          <w:sz w:val="28"/>
        </w:rPr>
        <w:t>
      Өтініш беру күні: "____" __________ 20__ жыл.</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Азаматтың өтініші __________________________</w:t>
      </w:r>
    </w:p>
    <w:p>
      <w:pPr>
        <w:spacing w:after="0"/>
        <w:ind w:left="0"/>
        <w:jc w:val="both"/>
      </w:pPr>
      <w:r>
        <w:rPr>
          <w:rFonts w:ascii="Times New Roman"/>
          <w:b w:val="false"/>
          <w:i w:val="false"/>
          <w:color w:val="000000"/>
          <w:sz w:val="28"/>
        </w:rPr>
        <w:t>
      Құжаттарды қабылдау күні "___" __________ 20___ жыл № ________ болып тіркелді.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 xml:space="preserve">қызметкерлердің өмірі мен </w:t>
            </w:r>
            <w:r>
              <w:br/>
            </w:r>
            <w:r>
              <w:rPr>
                <w:rFonts w:ascii="Times New Roman"/>
                <w:b w:val="false"/>
                <w:i w:val="false"/>
                <w:color w:val="000000"/>
                <w:sz w:val="20"/>
              </w:rPr>
              <w:t>денсаулығына келтірген</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193" w:id="117"/>
    <w:p>
      <w:pPr>
        <w:spacing w:after="0"/>
        <w:ind w:left="0"/>
        <w:jc w:val="left"/>
      </w:pPr>
      <w:r>
        <w:rPr>
          <w:rFonts w:ascii="Times New Roman"/>
          <w:b/>
          <w:i w:val="false"/>
          <w:color w:val="000000"/>
        </w:rPr>
        <w:t xml:space="preserve">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 көрсетуге қойылатын негізгі талаптар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Енбек және халықты әлеуметтік қорғау министрлігінің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жүгінген кезде – құжаттар топтамасы тіркелген күннен бастап – 8 (сегіз) жұмыс күні.</w:t>
            </w:r>
          </w:p>
          <w:p>
            <w:pPr>
              <w:spacing w:after="20"/>
              <w:ind w:left="20"/>
              <w:jc w:val="both"/>
            </w:pPr>
            <w:r>
              <w:rPr>
                <w:rFonts w:ascii="Times New Roman"/>
                <w:b w:val="false"/>
                <w:i w:val="false"/>
                <w:color w:val="000000"/>
                <w:sz w:val="20"/>
              </w:rPr>
              <w:t>
2) Мелекеттік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төлемдер түріндегі әлеуметтік көмекті тағайындау туралы хабарлама немесе осы тізбенің 9-тармағында көзделген негіздер бойынша мемлекеттік қызметті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электрондық кезекті "электрондық үкіметтің" веб-порталы арқылы броньдауға болады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заңды өкілі немесе медициналық ұйымның қолдаухаты кезінде) мемлекеттік қызметті көрсету үшін жүгінген кезде Мемлекеттік корпорацияның бөлімшесіне мынадай құжаттарды ұсынады:</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Байқоңыр қаласының тұрғындары үшін – Байқоңыр қаласының тұрғын үй шаруашылығы азаматтарды есепке алу және тіркеу бөлімінің анықтамасы;</w:t>
            </w:r>
          </w:p>
          <w:p>
            <w:pPr>
              <w:spacing w:after="20"/>
              <w:ind w:left="20"/>
              <w:jc w:val="both"/>
            </w:pPr>
            <w:r>
              <w:rPr>
                <w:rFonts w:ascii="Times New Roman"/>
                <w:b w:val="false"/>
                <w:i w:val="false"/>
                <w:color w:val="000000"/>
                <w:sz w:val="20"/>
              </w:rPr>
              <w:t>
3) ай сайынғы төлемдерді беру жөніндегі ұйымдағы банк шотының не қылмыстық-атқару жүйесі мекемесінің арнайы шотының нөмірі туралы мәліметтер;</w:t>
            </w:r>
          </w:p>
          <w:p>
            <w:pPr>
              <w:spacing w:after="20"/>
              <w:ind w:left="20"/>
              <w:jc w:val="both"/>
            </w:pPr>
            <w:r>
              <w:rPr>
                <w:rFonts w:ascii="Times New Roman"/>
                <w:b w:val="false"/>
                <w:i w:val="false"/>
                <w:color w:val="000000"/>
                <w:sz w:val="20"/>
              </w:rPr>
              <w:t>
4) капиталдандыру кезеңі, зиянды өтеу бойынша капиталдандырылған төлемдер сомасы туралы мәліметтерді қамтитын капиталдандырылған сомаларды алу құқығын растайтын (растайтын) сот актісінің (актілерінің) көшірмесі:</w:t>
            </w:r>
          </w:p>
          <w:p>
            <w:pPr>
              <w:spacing w:after="20"/>
              <w:ind w:left="20"/>
              <w:jc w:val="both"/>
            </w:pPr>
            <w:r>
              <w:rPr>
                <w:rFonts w:ascii="Times New Roman"/>
                <w:b w:val="false"/>
                <w:i w:val="false"/>
                <w:color w:val="000000"/>
                <w:sz w:val="20"/>
              </w:rPr>
              <w:t>
мемлекеттен капиталдандырылған төлемдер сомасын алған кезде – мемлекетке зиянды өтеу есебіне капиталдандырылған төлемдерді төлеу жөніндегі жауапкершілікті жүктеу туралы заңды күшіне енген шешім (қаулы, ұйғарым)</w:t>
            </w:r>
          </w:p>
          <w:p>
            <w:pPr>
              <w:spacing w:after="20"/>
              <w:ind w:left="20"/>
              <w:jc w:val="both"/>
            </w:pPr>
            <w:r>
              <w:rPr>
                <w:rFonts w:ascii="Times New Roman"/>
                <w:b w:val="false"/>
                <w:i w:val="false"/>
                <w:color w:val="000000"/>
                <w:sz w:val="20"/>
              </w:rPr>
              <w:t>
таратылған заңды тұлғаның мүлкі есебінен капиталдандырылған төлемдер сомасын алған кезде – материалдарында әрбір бірінші кезектегі кредитор бойынша таратып жазу бар конкурстық басқарушының қорытынды есебін бекіте отырып, конкурстық іс жүргізуді аяқтау туралы анықтама (шешім).</w:t>
            </w:r>
          </w:p>
          <w:p>
            <w:pPr>
              <w:spacing w:after="20"/>
              <w:ind w:left="20"/>
              <w:jc w:val="both"/>
            </w:pPr>
            <w:r>
              <w:rPr>
                <w:rFonts w:ascii="Times New Roman"/>
                <w:b w:val="false"/>
                <w:i w:val="false"/>
                <w:color w:val="000000"/>
                <w:sz w:val="20"/>
              </w:rPr>
              <w:t>
Капиталдандырылған сомаларды алу құқығы капиталдандыру кезеңі, зиянды өтеу бойынша капиталдандырылған төлемдер сомасы туралы мәліметтерді қамтитын соттың не мемлекеттік архивтің архивтік құжаттарымен де расталуы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 осы тізбенің 8-тармағында көзделген тізбеге сәйкес қолданылу мерзімі өткен құжаттарды ұсынған және (немесе) құжаттар топтамасын толық ұсынбағанда;</w:t>
            </w:r>
          </w:p>
          <w:p>
            <w:pPr>
              <w:spacing w:after="20"/>
              <w:ind w:left="20"/>
              <w:jc w:val="both"/>
            </w:pPr>
            <w:r>
              <w:rPr>
                <w:rFonts w:ascii="Times New Roman"/>
                <w:b w:val="false"/>
                <w:i w:val="false"/>
                <w:color w:val="000000"/>
                <w:sz w:val="20"/>
              </w:rPr>
              <w:t>
3) Қазақстан Республикасы Үкіметінің 2011 жылғы 25 мамырдағы № 571 қаулысымен бекітілген банкроттық салдарынан таратылған заңды тұлғалардың қызметкерлердің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жүзеге асыру қағидаларында белгіленген талаптарға көрсетілетін қызметті алушының және (немесе) мемлекеттік қызметті көрсету үшін қажетті ұсынылған материалдардың, объектілердің, деректердің және олардағы мәліметтердің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бұзылған,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 көрсету үшін құжаттарды қабылдауды Мемлекеттік корпорацияның қызметкері 1414, 8 800 080 77 77 Бірыңғай байланыс орталығына жүгіну арқылы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 xml:space="preserve">қызметкерлердің өмірі мен </w:t>
            </w:r>
            <w:r>
              <w:br/>
            </w:r>
            <w:r>
              <w:rPr>
                <w:rFonts w:ascii="Times New Roman"/>
                <w:b w:val="false"/>
                <w:i w:val="false"/>
                <w:color w:val="000000"/>
                <w:sz w:val="20"/>
              </w:rPr>
              <w:t>денсаулығына келтірген</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18"/>
    <w:p>
      <w:pPr>
        <w:spacing w:after="0"/>
        <w:ind w:left="0"/>
        <w:jc w:val="left"/>
      </w:pPr>
      <w:r>
        <w:rPr>
          <w:rFonts w:ascii="Times New Roman"/>
          <w:b/>
          <w:i w:val="false"/>
          <w:color w:val="000000"/>
        </w:rPr>
        <w:t xml:space="preserve"> Ай сайынғы төлемдер түрінде әлеуметтік көмек тағайындауға өтінішті қабылдаудан бас тарту туралы қолхат</w:t>
      </w:r>
    </w:p>
    <w:bookmarkEnd w:id="118"/>
    <w:p>
      <w:pPr>
        <w:spacing w:after="0"/>
        <w:ind w:left="0"/>
        <w:jc w:val="both"/>
      </w:pPr>
      <w:r>
        <w:rPr>
          <w:rFonts w:ascii="Times New Roman"/>
          <w:b w:val="false"/>
          <w:i w:val="false"/>
          <w:color w:val="000000"/>
          <w:sz w:val="28"/>
        </w:rPr>
        <w:t>
      20___ жылғы "___" _________ № ____</w:t>
      </w:r>
    </w:p>
    <w:p>
      <w:pPr>
        <w:spacing w:after="0"/>
        <w:ind w:left="0"/>
        <w:jc w:val="both"/>
      </w:pPr>
      <w:r>
        <w:rPr>
          <w:rFonts w:ascii="Times New Roman"/>
          <w:b w:val="false"/>
          <w:i w:val="false"/>
          <w:color w:val="000000"/>
          <w:sz w:val="28"/>
        </w:rPr>
        <w:t xml:space="preserve">
      Азамат (ша) ___________________________ 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жылы "____" ______________ ____ жылғы</w:t>
      </w:r>
    </w:p>
    <w:p>
      <w:pPr>
        <w:spacing w:after="0"/>
        <w:ind w:left="0"/>
        <w:jc w:val="both"/>
      </w:pPr>
      <w:r>
        <w:rPr>
          <w:rFonts w:ascii="Times New Roman"/>
          <w:b w:val="false"/>
          <w:i w:val="false"/>
          <w:color w:val="000000"/>
          <w:sz w:val="28"/>
        </w:rPr>
        <w:t xml:space="preserve">
      Қамқоршы 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Өтініш берген күні 20___ жылғы "___" _________ № ____</w:t>
      </w:r>
    </w:p>
    <w:p>
      <w:pPr>
        <w:spacing w:after="0"/>
        <w:ind w:left="0"/>
        <w:jc w:val="both"/>
      </w:pPr>
      <w:r>
        <w:rPr>
          <w:rFonts w:ascii="Times New Roman"/>
          <w:b w:val="false"/>
          <w:i w:val="false"/>
          <w:color w:val="000000"/>
          <w:sz w:val="28"/>
        </w:rPr>
        <w:t>
      Тағайындауға өтінішті қабылдаудан бас тартылды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қызметкерлердің өмірі</w:t>
            </w:r>
            <w:r>
              <w:br/>
            </w:r>
            <w:r>
              <w:rPr>
                <w:rFonts w:ascii="Times New Roman"/>
                <w:b w:val="false"/>
                <w:i w:val="false"/>
                <w:color w:val="000000"/>
                <w:sz w:val="20"/>
              </w:rPr>
              <w:t xml:space="preserve">мен денсаулығына келтірген </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Облыс (қала) ____________</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Еңбек және әлеуметтік қорғау комитетінің _____________ облысы (қаласы) бойынша департаментінің ай сайынғы төлемдер түріндегі әлеуметтік көмек тағайындау (тағайындаудан бас тарту) туралы  20___ жылғы "___" _________ № ____ шешімі</w:t>
      </w:r>
    </w:p>
    <w:p>
      <w:pPr>
        <w:spacing w:after="0"/>
        <w:ind w:left="0"/>
        <w:jc w:val="both"/>
      </w:pPr>
      <w:r>
        <w:rPr>
          <w:rFonts w:ascii="Times New Roman"/>
          <w:b w:val="false"/>
          <w:i w:val="false"/>
          <w:color w:val="000000"/>
          <w:sz w:val="28"/>
        </w:rPr>
        <w:t>
      Істің № _____________________________</w:t>
      </w:r>
    </w:p>
    <w:p>
      <w:pPr>
        <w:spacing w:after="0"/>
        <w:ind w:left="0"/>
        <w:jc w:val="both"/>
      </w:pPr>
      <w:r>
        <w:rPr>
          <w:rFonts w:ascii="Times New Roman"/>
          <w:b w:val="false"/>
          <w:i w:val="false"/>
          <w:color w:val="000000"/>
          <w:sz w:val="28"/>
        </w:rPr>
        <w:t>
      Азамат (ша) _________________________</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Туған күні _______________________________</w:t>
      </w:r>
    </w:p>
    <w:p>
      <w:pPr>
        <w:spacing w:after="0"/>
        <w:ind w:left="0"/>
        <w:jc w:val="both"/>
      </w:pPr>
      <w:r>
        <w:rPr>
          <w:rFonts w:ascii="Times New Roman"/>
          <w:b w:val="false"/>
          <w:i w:val="false"/>
          <w:color w:val="000000"/>
          <w:sz w:val="28"/>
        </w:rPr>
        <w:t>
      Өтініш берген күні ________________ № __________</w:t>
      </w:r>
    </w:p>
    <w:p>
      <w:pPr>
        <w:spacing w:after="0"/>
        <w:ind w:left="0"/>
        <w:jc w:val="both"/>
      </w:pPr>
      <w:r>
        <w:rPr>
          <w:rFonts w:ascii="Times New Roman"/>
          <w:b w:val="false"/>
          <w:i w:val="false"/>
          <w:color w:val="000000"/>
          <w:sz w:val="28"/>
        </w:rPr>
        <w:t>
      Капиталдандырылған төлемдер сомасы ____________</w:t>
      </w:r>
    </w:p>
    <w:p>
      <w:pPr>
        <w:spacing w:after="0"/>
        <w:ind w:left="0"/>
        <w:jc w:val="both"/>
      </w:pPr>
      <w:r>
        <w:rPr>
          <w:rFonts w:ascii="Times New Roman"/>
          <w:b w:val="false"/>
          <w:i w:val="false"/>
          <w:color w:val="000000"/>
          <w:sz w:val="28"/>
        </w:rPr>
        <w:t>
      Капиталдандыру кезеңі __________________________________________</w:t>
      </w:r>
    </w:p>
    <w:p>
      <w:pPr>
        <w:spacing w:after="0"/>
        <w:ind w:left="0"/>
        <w:jc w:val="both"/>
      </w:pPr>
      <w:r>
        <w:rPr>
          <w:rFonts w:ascii="Times New Roman"/>
          <w:b w:val="false"/>
          <w:i w:val="false"/>
          <w:color w:val="000000"/>
          <w:sz w:val="28"/>
        </w:rPr>
        <w:t>
      Тағайындалған күні _____________________________</w:t>
      </w:r>
    </w:p>
    <w:p>
      <w:pPr>
        <w:spacing w:after="0"/>
        <w:ind w:left="0"/>
        <w:jc w:val="both"/>
      </w:pPr>
      <w:r>
        <w:rPr>
          <w:rFonts w:ascii="Times New Roman"/>
          <w:b w:val="false"/>
          <w:i w:val="false"/>
          <w:color w:val="000000"/>
          <w:sz w:val="28"/>
        </w:rPr>
        <w:t>
      Кәсіптік еңбек ету қабілетінен айырылу дәрежесі (%-бен) ________________</w:t>
      </w:r>
    </w:p>
    <w:p>
      <w:pPr>
        <w:spacing w:after="0"/>
        <w:ind w:left="0"/>
        <w:jc w:val="both"/>
      </w:pPr>
      <w:r>
        <w:rPr>
          <w:rFonts w:ascii="Times New Roman"/>
          <w:b w:val="false"/>
          <w:i w:val="false"/>
          <w:color w:val="000000"/>
          <w:sz w:val="28"/>
        </w:rPr>
        <w:t>
      Кәсіптік еңбекке қабілеттілігінен айырылуы белгіленген мерзім __________________</w:t>
      </w:r>
    </w:p>
    <w:p>
      <w:pPr>
        <w:spacing w:after="0"/>
        <w:ind w:left="0"/>
        <w:jc w:val="both"/>
      </w:pPr>
      <w:r>
        <w:rPr>
          <w:rFonts w:ascii="Times New Roman"/>
          <w:b w:val="false"/>
          <w:i w:val="false"/>
          <w:color w:val="000000"/>
          <w:sz w:val="28"/>
        </w:rPr>
        <w:t xml:space="preserve">
      1. Қазақстан Республикасы Азаматтық кодексінің (Ерекше бөлім) </w:t>
      </w:r>
      <w:r>
        <w:rPr>
          <w:rFonts w:ascii="Times New Roman"/>
          <w:b w:val="false"/>
          <w:i w:val="false"/>
          <w:color w:val="000000"/>
          <w:sz w:val="28"/>
        </w:rPr>
        <w:t>945-бабының</w:t>
      </w:r>
      <w:r>
        <w:rPr>
          <w:rFonts w:ascii="Times New Roman"/>
          <w:b w:val="false"/>
          <w:i w:val="false"/>
          <w:color w:val="000000"/>
          <w:sz w:val="28"/>
        </w:rPr>
        <w:t xml:space="preserve"> 4-тармағына сәйкес ай сайынғы төлемдер түрінде әлеуметтік көмек тағайындалсын.</w:t>
      </w:r>
    </w:p>
    <w:p>
      <w:pPr>
        <w:spacing w:after="0"/>
        <w:ind w:left="0"/>
        <w:jc w:val="both"/>
      </w:pPr>
      <w:r>
        <w:rPr>
          <w:rFonts w:ascii="Times New Roman"/>
          <w:b w:val="false"/>
          <w:i w:val="false"/>
          <w:color w:val="000000"/>
          <w:sz w:val="28"/>
        </w:rPr>
        <w:t xml:space="preserve">
      Ай сайынғы төлемдер түріндегі әлеуметтік көмектің мөлшері ______ теңге </w:t>
      </w:r>
    </w:p>
    <w:p>
      <w:pPr>
        <w:spacing w:after="0"/>
        <w:ind w:left="0"/>
        <w:jc w:val="both"/>
      </w:pPr>
      <w:r>
        <w:rPr>
          <w:rFonts w:ascii="Times New Roman"/>
          <w:b w:val="false"/>
          <w:i w:val="false"/>
          <w:color w:val="000000"/>
          <w:sz w:val="28"/>
        </w:rPr>
        <w:t xml:space="preserve">
      (____________________________________________________ теңге) сомасы жазбаша </w:t>
      </w:r>
    </w:p>
    <w:p>
      <w:pPr>
        <w:spacing w:after="0"/>
        <w:ind w:left="0"/>
        <w:jc w:val="both"/>
      </w:pPr>
      <w:r>
        <w:rPr>
          <w:rFonts w:ascii="Times New Roman"/>
          <w:b w:val="false"/>
          <w:i w:val="false"/>
          <w:color w:val="000000"/>
          <w:sz w:val="28"/>
        </w:rPr>
        <w:t>
      ________________ бастап ___________________дейін</w:t>
      </w:r>
    </w:p>
    <w:p>
      <w:pPr>
        <w:spacing w:after="0"/>
        <w:ind w:left="0"/>
        <w:jc w:val="both"/>
      </w:pPr>
      <w:r>
        <w:rPr>
          <w:rFonts w:ascii="Times New Roman"/>
          <w:b w:val="false"/>
          <w:i w:val="false"/>
          <w:color w:val="000000"/>
          <w:sz w:val="28"/>
        </w:rPr>
        <w:t>
      2. Ай сайынғы төлемдер түріндегі әлеуметтік көмек тағайындаудан бас тартылсын.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тарту негізі)</w:t>
      </w:r>
    </w:p>
    <w:p>
      <w:pPr>
        <w:spacing w:after="0"/>
        <w:ind w:left="0"/>
        <w:jc w:val="both"/>
      </w:pPr>
      <w:r>
        <w:rPr>
          <w:rFonts w:ascii="Times New Roman"/>
          <w:b w:val="false"/>
          <w:i w:val="false"/>
          <w:color w:val="000000"/>
          <w:sz w:val="28"/>
        </w:rPr>
        <w:t xml:space="preserve">
      Департамент директоры 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 басқармасының (бөлімінің) бастығы</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Департаменттің тағайындау жөніндегі маманы</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w:t>
      </w:r>
    </w:p>
    <w:p>
      <w:pPr>
        <w:spacing w:after="0"/>
        <w:ind w:left="0"/>
        <w:jc w:val="both"/>
      </w:pPr>
      <w:r>
        <w:rPr>
          <w:rFonts w:ascii="Times New Roman"/>
          <w:b w:val="false"/>
          <w:i w:val="false"/>
          <w:color w:val="000000"/>
          <w:sz w:val="28"/>
        </w:rPr>
        <w:t>
      "Азаматтарға арналған үкімет" мемлекеттік корпорациясының жауапты адамдары</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 xml:space="preserve">қызметкерлердің өмірі мен </w:t>
            </w:r>
            <w:r>
              <w:br/>
            </w:r>
            <w:r>
              <w:rPr>
                <w:rFonts w:ascii="Times New Roman"/>
                <w:b w:val="false"/>
                <w:i w:val="false"/>
                <w:color w:val="000000"/>
                <w:sz w:val="20"/>
              </w:rPr>
              <w:t>денсаулығына келтірген</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9" w:id="119"/>
    <w:p>
      <w:pPr>
        <w:spacing w:after="0"/>
        <w:ind w:left="0"/>
        <w:jc w:val="left"/>
      </w:pPr>
      <w:r>
        <w:rPr>
          <w:rFonts w:ascii="Times New Roman"/>
          <w:b/>
          <w:i w:val="false"/>
          <w:color w:val="000000"/>
        </w:rPr>
        <w:t xml:space="preserve"> Тағайындау туралы (тағайындаудан бас тарту) хабарлама</w:t>
      </w:r>
    </w:p>
    <w:bookmarkEnd w:id="119"/>
    <w:p>
      <w:pPr>
        <w:spacing w:after="0"/>
        <w:ind w:left="0"/>
        <w:jc w:val="both"/>
      </w:pPr>
      <w:r>
        <w:rPr>
          <w:rFonts w:ascii="Times New Roman"/>
          <w:b w:val="false"/>
          <w:i w:val="false"/>
          <w:color w:val="000000"/>
          <w:sz w:val="28"/>
        </w:rPr>
        <w:t>
      20___ жылғы "___" _________ № ____</w:t>
      </w:r>
    </w:p>
    <w:p>
      <w:pPr>
        <w:spacing w:after="0"/>
        <w:ind w:left="0"/>
        <w:jc w:val="both"/>
      </w:pPr>
      <w:r>
        <w:rPr>
          <w:rFonts w:ascii="Times New Roman"/>
          <w:b w:val="false"/>
          <w:i w:val="false"/>
          <w:color w:val="000000"/>
          <w:sz w:val="28"/>
        </w:rPr>
        <w:t xml:space="preserve">
      Азамат (ша)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"____" ___________</w:t>
      </w:r>
    </w:p>
    <w:p>
      <w:pPr>
        <w:spacing w:after="0"/>
        <w:ind w:left="0"/>
        <w:jc w:val="both"/>
      </w:pPr>
      <w:r>
        <w:rPr>
          <w:rFonts w:ascii="Times New Roman"/>
          <w:b w:val="false"/>
          <w:i w:val="false"/>
          <w:color w:val="000000"/>
          <w:sz w:val="28"/>
        </w:rPr>
        <w:t>
      Тағайындау (тағайындаудан бас тарту) туралы шешім: 20__ жылғы "__" ______ № _____</w:t>
      </w:r>
    </w:p>
    <w:p>
      <w:pPr>
        <w:spacing w:after="0"/>
        <w:ind w:left="0"/>
        <w:jc w:val="both"/>
      </w:pPr>
      <w:r>
        <w:rPr>
          <w:rFonts w:ascii="Times New Roman"/>
          <w:b w:val="false"/>
          <w:i w:val="false"/>
          <w:color w:val="000000"/>
          <w:sz w:val="28"/>
        </w:rPr>
        <w:t>
      Ақшалай қаражаттың тағайындалған сомасы:</w:t>
      </w:r>
    </w:p>
    <w:p>
      <w:pPr>
        <w:spacing w:after="0"/>
        <w:ind w:left="0"/>
        <w:jc w:val="both"/>
      </w:pPr>
      <w:r>
        <w:rPr>
          <w:rFonts w:ascii="Times New Roman"/>
          <w:b w:val="false"/>
          <w:i w:val="false"/>
          <w:color w:val="000000"/>
          <w:sz w:val="28"/>
        </w:rPr>
        <w:t>
      ________________________________________ теңге (сомасы жазбаша)</w:t>
      </w:r>
    </w:p>
    <w:p>
      <w:pPr>
        <w:spacing w:after="0"/>
        <w:ind w:left="0"/>
        <w:jc w:val="both"/>
      </w:pPr>
      <w:r>
        <w:rPr>
          <w:rFonts w:ascii="Times New Roman"/>
          <w:b w:val="false"/>
          <w:i w:val="false"/>
          <w:color w:val="000000"/>
          <w:sz w:val="28"/>
        </w:rPr>
        <w:t>
      20___ жылғы "___" ________ бастап</w:t>
      </w:r>
    </w:p>
    <w:p>
      <w:pPr>
        <w:spacing w:after="0"/>
        <w:ind w:left="0"/>
        <w:jc w:val="both"/>
      </w:pPr>
      <w:r>
        <w:rPr>
          <w:rFonts w:ascii="Times New Roman"/>
          <w:b w:val="false"/>
          <w:i w:val="false"/>
          <w:color w:val="000000"/>
          <w:sz w:val="28"/>
        </w:rPr>
        <w:t xml:space="preserve">
      Тағайындаудан бас тартылды </w:t>
      </w:r>
    </w:p>
    <w:p>
      <w:pPr>
        <w:spacing w:after="0"/>
        <w:ind w:left="0"/>
        <w:jc w:val="both"/>
      </w:pPr>
      <w:r>
        <w:rPr>
          <w:rFonts w:ascii="Times New Roman"/>
          <w:b w:val="false"/>
          <w:i w:val="false"/>
          <w:color w:val="000000"/>
          <w:sz w:val="28"/>
        </w:rPr>
        <w:t xml:space="preserve">
      _____________________________________________________________ негіздеме </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Хабарлама жауапты адамның электрондық цифрлық қолтаңбасымен куәландырылған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xml:space="preserve">№ 84 бұйрығына </w:t>
            </w:r>
            <w:r>
              <w:br/>
            </w:r>
            <w:r>
              <w:rPr>
                <w:rFonts w:ascii="Times New Roman"/>
                <w:b w:val="false"/>
                <w:i w:val="false"/>
                <w:color w:val="000000"/>
                <w:sz w:val="20"/>
              </w:rPr>
              <w:t>6-қосымша</w:t>
            </w:r>
          </w:p>
        </w:tc>
      </w:tr>
    </w:tbl>
    <w:bookmarkStart w:name="z202" w:id="120"/>
    <w:p>
      <w:pPr>
        <w:spacing w:after="0"/>
        <w:ind w:left="0"/>
        <w:jc w:val="left"/>
      </w:pPr>
      <w:r>
        <w:rPr>
          <w:rFonts w:ascii="Times New Roman"/>
          <w:b/>
          <w:i w:val="false"/>
          <w:color w:val="000000"/>
        </w:rPr>
        <w:t xml:space="preserve">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қызметін көрсету қағидалары</w:t>
      </w:r>
    </w:p>
    <w:bookmarkEnd w:id="120"/>
    <w:bookmarkStart w:name="z203" w:id="121"/>
    <w:p>
      <w:pPr>
        <w:spacing w:after="0"/>
        <w:ind w:left="0"/>
        <w:jc w:val="left"/>
      </w:pPr>
      <w:r>
        <w:rPr>
          <w:rFonts w:ascii="Times New Roman"/>
          <w:b/>
          <w:i w:val="false"/>
          <w:color w:val="000000"/>
        </w:rPr>
        <w:t xml:space="preserve"> 1 тарау. Жалпы ережелер</w:t>
      </w:r>
    </w:p>
    <w:bookmarkEnd w:id="121"/>
    <w:p>
      <w:pPr>
        <w:spacing w:after="0"/>
        <w:ind w:left="0"/>
        <w:jc w:val="left"/>
      </w:pPr>
    </w:p>
    <w:p>
      <w:pPr>
        <w:spacing w:after="0"/>
        <w:ind w:left="0"/>
        <w:jc w:val="both"/>
      </w:pPr>
      <w:r>
        <w:rPr>
          <w:rFonts w:ascii="Times New Roman"/>
          <w:b w:val="false"/>
          <w:i w:val="false"/>
          <w:color w:val="000000"/>
          <w:sz w:val="28"/>
        </w:rPr>
        <w:t xml:space="preserve">
      1. Осы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қызметті көрсету (бұдан әрі – мемлекеттік көрсетілетін қызмет) тәртібін айқындайды.</w:t>
      </w:r>
    </w:p>
    <w:bookmarkStart w:name="z205" w:id="122"/>
    <w:p>
      <w:pPr>
        <w:spacing w:after="0"/>
        <w:ind w:left="0"/>
        <w:jc w:val="both"/>
      </w:pPr>
      <w:r>
        <w:rPr>
          <w:rFonts w:ascii="Times New Roman"/>
          <w:b w:val="false"/>
          <w:i w:val="false"/>
          <w:color w:val="000000"/>
          <w:sz w:val="28"/>
        </w:rPr>
        <w:t>
      2. Мемлекеттік көрсетілетін қызметті осы Қағидаларға сәйкес жеке тұлғаларға (бұдан әрі – көрсетілетін қызметті алушы) Қазақстан Республикасы Еңбек және халықты әлеуметтік қорғау министрлігі Еңбек және әлеуметтік қорғау комитетінің аумақтық бөлімшелері (бұдан әрі-көрсетілетін қызметті беруші) көрсетеді.</w:t>
      </w:r>
    </w:p>
    <w:bookmarkEnd w:id="122"/>
    <w:bookmarkStart w:name="z206" w:id="123"/>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123"/>
    <w:bookmarkStart w:name="z207" w:id="12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24"/>
    <w:bookmarkStart w:name="z208" w:id="125"/>
    <w:p>
      <w:pPr>
        <w:spacing w:after="0"/>
        <w:ind w:left="0"/>
        <w:jc w:val="both"/>
      </w:pPr>
      <w:r>
        <w:rPr>
          <w:rFonts w:ascii="Times New Roman"/>
          <w:b w:val="false"/>
          <w:i w:val="false"/>
          <w:color w:val="000000"/>
          <w:sz w:val="28"/>
        </w:rPr>
        <w:t>
      2) ұялы байланыстың абоненттік құрылғысы.</w:t>
      </w:r>
    </w:p>
    <w:bookmarkEnd w:id="125"/>
    <w:bookmarkStart w:name="z209" w:id="126"/>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6"/>
    <w:bookmarkStart w:name="z210" w:id="12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27"/>
    <w:bookmarkStart w:name="z211" w:id="128"/>
    <w:p>
      <w:pPr>
        <w:spacing w:after="0"/>
        <w:ind w:left="0"/>
        <w:jc w:val="both"/>
      </w:pPr>
      <w:r>
        <w:rPr>
          <w:rFonts w:ascii="Times New Roman"/>
          <w:b w:val="false"/>
          <w:i w:val="false"/>
          <w:color w:val="000000"/>
          <w:sz w:val="28"/>
        </w:rPr>
        <w:t>
      2) әлеуметтік қорғау саласындағы уәкілетті орган – халықты әлеуметтік қорғау саласындағы реттеуді жүзеге асыратын мемлекеттік орган;</w:t>
      </w:r>
    </w:p>
    <w:bookmarkEnd w:id="128"/>
    <w:bookmarkStart w:name="z212" w:id="129"/>
    <w:p>
      <w:pPr>
        <w:spacing w:after="0"/>
        <w:ind w:left="0"/>
        <w:jc w:val="both"/>
      </w:pPr>
      <w:r>
        <w:rPr>
          <w:rFonts w:ascii="Times New Roman"/>
          <w:b w:val="false"/>
          <w:i w:val="false"/>
          <w:color w:val="000000"/>
          <w:sz w:val="28"/>
        </w:rPr>
        <w:t>
      3) бірыңғай жинақтаушы зейнетақы қоры (бұдан әрі – БЖЗҚ) – зейнетақы жарналарын тарту және зейнетақы төлемдері жөніндегі қызметті жүзеге асыратын заңды тұлға;</w:t>
      </w:r>
    </w:p>
    <w:bookmarkEnd w:id="129"/>
    <w:bookmarkStart w:name="z213" w:id="130"/>
    <w:p>
      <w:pPr>
        <w:spacing w:after="0"/>
        <w:ind w:left="0"/>
        <w:jc w:val="both"/>
      </w:pPr>
      <w:r>
        <w:rPr>
          <w:rFonts w:ascii="Times New Roman"/>
          <w:b w:val="false"/>
          <w:i w:val="false"/>
          <w:color w:val="000000"/>
          <w:sz w:val="28"/>
        </w:rPr>
        <w:t>
      4) инфляцияның деңгейін ескере отырып, нақты енгізілген міндетті зейнетақы жарналарының, міндетті кәсіптік зейнетақы жарналарының сомасы және зейнетақы жинақтарының сомасы арасындағы айырма төлемі (бұдан әрі – айырма төлемі) – инфляцияның деңгейін ескере отырып, нақты енгізілген міндетті зейнетақы жарналарының, міндетті кәсіптік зейнетақы жарналарының сомасы және міндетті зейнетақы жарналары, міндетті кәсіптік зейнетақы жарналары есебінен қалыптастырылған зейнетақы жинақтарының сомасы арасындағы айырма ретінде айқындалған, республикалық бюджет қаражаты есебінен төленетін біржолғы төлем;</w:t>
      </w:r>
    </w:p>
    <w:bookmarkEnd w:id="130"/>
    <w:bookmarkStart w:name="z214" w:id="131"/>
    <w:p>
      <w:pPr>
        <w:spacing w:after="0"/>
        <w:ind w:left="0"/>
        <w:jc w:val="both"/>
      </w:pPr>
      <w:r>
        <w:rPr>
          <w:rFonts w:ascii="Times New Roman"/>
          <w:b w:val="false"/>
          <w:i w:val="false"/>
          <w:color w:val="000000"/>
          <w:sz w:val="28"/>
        </w:rPr>
        <w:t>
      5) Мемлекеттік корпорацияның бөлімшелері – мемлекеттік корпорацияның қалалық, аудандық бөлімшелері;</w:t>
      </w:r>
    </w:p>
    <w:bookmarkEnd w:id="131"/>
    <w:bookmarkStart w:name="z215" w:id="132"/>
    <w:p>
      <w:pPr>
        <w:spacing w:after="0"/>
        <w:ind w:left="0"/>
        <w:jc w:val="both"/>
      </w:pPr>
      <w:r>
        <w:rPr>
          <w:rFonts w:ascii="Times New Roman"/>
          <w:b w:val="false"/>
          <w:i w:val="false"/>
          <w:color w:val="000000"/>
          <w:sz w:val="28"/>
        </w:rPr>
        <w:t>
      6)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132"/>
    <w:bookmarkStart w:name="z216" w:id="133"/>
    <w:p>
      <w:pPr>
        <w:spacing w:after="0"/>
        <w:ind w:left="0"/>
        <w:jc w:val="both"/>
      </w:pPr>
      <w:r>
        <w:rPr>
          <w:rFonts w:ascii="Times New Roman"/>
          <w:b w:val="false"/>
          <w:i w:val="false"/>
          <w:color w:val="000000"/>
          <w:sz w:val="28"/>
        </w:rPr>
        <w:t>
      7) сақтандыру ұйымы – сақтандыру шарттарын жасасу және орындау қызметін уәкілетті органның тиісті лицензиясы негізінде жүзеге асыратын заңды тұлға;</w:t>
      </w:r>
    </w:p>
    <w:bookmarkEnd w:id="133"/>
    <w:bookmarkStart w:name="z217" w:id="134"/>
    <w:p>
      <w:pPr>
        <w:spacing w:after="0"/>
        <w:ind w:left="0"/>
        <w:jc w:val="both"/>
      </w:pPr>
      <w:r>
        <w:rPr>
          <w:rFonts w:ascii="Times New Roman"/>
          <w:b w:val="false"/>
          <w:i w:val="false"/>
          <w:color w:val="000000"/>
          <w:sz w:val="28"/>
        </w:rPr>
        <w:t>
      8) электрондық іс макеті (бұдан әрі – ЭІМ) – Мемлекеттік корпорация қалыптастыратын айырма төлемін алушының электрондық іс макеті;</w:t>
      </w:r>
    </w:p>
    <w:bookmarkEnd w:id="134"/>
    <w:bookmarkStart w:name="z218" w:id="135"/>
    <w:p>
      <w:pPr>
        <w:spacing w:after="0"/>
        <w:ind w:left="0"/>
        <w:jc w:val="both"/>
      </w:pPr>
      <w:r>
        <w:rPr>
          <w:rFonts w:ascii="Times New Roman"/>
          <w:b w:val="false"/>
          <w:i w:val="false"/>
          <w:color w:val="000000"/>
          <w:sz w:val="28"/>
        </w:rPr>
        <w:t>
      9)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135"/>
    <w:bookmarkStart w:name="z219" w:id="136"/>
    <w:p>
      <w:pPr>
        <w:spacing w:after="0"/>
        <w:ind w:left="0"/>
        <w:jc w:val="left"/>
      </w:pPr>
      <w:r>
        <w:rPr>
          <w:rFonts w:ascii="Times New Roman"/>
          <w:b/>
          <w:i w:val="false"/>
          <w:color w:val="000000"/>
        </w:rPr>
        <w:t xml:space="preserve"> 2 тарау. Айырма төлемін тағайындау және жүзеге асыру үшін жүгіну тәртібі</w:t>
      </w:r>
    </w:p>
    <w:bookmarkEnd w:id="136"/>
    <w:bookmarkStart w:name="z220" w:id="137"/>
    <w:p>
      <w:pPr>
        <w:spacing w:after="0"/>
        <w:ind w:left="0"/>
        <w:jc w:val="both"/>
      </w:pPr>
      <w:r>
        <w:rPr>
          <w:rFonts w:ascii="Times New Roman"/>
          <w:b w:val="false"/>
          <w:i w:val="false"/>
          <w:color w:val="000000"/>
          <w:sz w:val="28"/>
        </w:rPr>
        <w:t>
      4. Көрсетілетін қызметті алушы мыналарда көзделген жағдайлар туындаған кезде мемлекеттік қызметті алу мақсатында:</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Қазақстан Республикасы Заңының (бұдан әрі – Заң) 11-бабының </w:t>
      </w:r>
      <w:r>
        <w:rPr>
          <w:rFonts w:ascii="Times New Roman"/>
          <w:b w:val="false"/>
          <w:i w:val="false"/>
          <w:color w:val="000000"/>
          <w:sz w:val="28"/>
        </w:rPr>
        <w:t>1-тармағы</w:t>
      </w:r>
      <w:r>
        <w:rPr>
          <w:rFonts w:ascii="Times New Roman"/>
          <w:b w:val="false"/>
          <w:i w:val="false"/>
          <w:color w:val="000000"/>
          <w:sz w:val="28"/>
        </w:rPr>
        <w:t xml:space="preserve"> бойынша – зейнеткерлік жасқа жеткен күнге;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бірінші немесе екінші топтағы мүгедектік мерзімсіз белгіленгенде Заңның 31-бабы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Заңның 32-бабы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 зейнетақы жинақтарын алып қою күніне;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31-бабы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жеткен күнге зейнетақы жинақтары сақтандыру ұйымына аударылған күннен бастап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толғанға дейінгі кезең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Заңның 31-бабы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Заңның 32-бабы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бойынша – БЖЗҚ-дан зейнетақы жинақтарын алып қою күніне Қазақстан Республикасынан тыс жерлерге тұрақты тұруға кеткен шетелдіктер мен азаматтығы жоқ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Заңның 32-бабы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 – сақтандыру ұйымымен зейнетақы аннуитеті шартын жасасқандар Мемлекеттік корпорацияға жүгінеді.</w:t>
      </w:r>
    </w:p>
    <w:bookmarkStart w:name="z226" w:id="138"/>
    <w:p>
      <w:pPr>
        <w:spacing w:after="0"/>
        <w:ind w:left="0"/>
        <w:jc w:val="both"/>
      </w:pPr>
      <w:r>
        <w:rPr>
          <w:rFonts w:ascii="Times New Roman"/>
          <w:b w:val="false"/>
          <w:i w:val="false"/>
          <w:color w:val="000000"/>
          <w:sz w:val="28"/>
        </w:rPr>
        <w:t>
      5. 4-тармақтың 2), 3) 4), 5) тармақшаларында көзделген адамдар осы Қағидаларға 2-қосымшаға сәйкес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 көрсетуге қойылатын негізгі талаптар тізбесінде (бұдан әрі – тізбе) көрсетілген құжаттарды қоса бере отырып, осы Қағидаларға 1-қосымшаға сәйкес нысан бойынша өтінішпен Мемлекеттік корпорацияға жүгінеді.</w:t>
      </w:r>
    </w:p>
    <w:bookmarkEnd w:id="138"/>
    <w:bookmarkStart w:name="z227" w:id="139"/>
    <w:p>
      <w:pPr>
        <w:spacing w:after="0"/>
        <w:ind w:left="0"/>
        <w:jc w:val="both"/>
      </w:pPr>
      <w:r>
        <w:rPr>
          <w:rFonts w:ascii="Times New Roman"/>
          <w:b w:val="false"/>
          <w:i w:val="false"/>
          <w:color w:val="000000"/>
          <w:sz w:val="28"/>
        </w:rPr>
        <w:t>
      6. Осы Қағидалардың 4-тармағының 1) тармақшасында көрсетілген және бұл ретте зейнетақы және өзге де әлеуметтік төлемдерді алушылар болып табылатын адамдарға мемлекеттік кепілдікті төлеу жөніндегі айырма проактивті қағидат бойынша өтініш ұсынылмай тағайындалады. Осы Қағидаларға 2-қосымшаға сәйкес тізбеде көзделген құжаттар да ұсынылмайды.</w:t>
      </w:r>
    </w:p>
    <w:bookmarkEnd w:id="139"/>
    <w:bookmarkStart w:name="z228" w:id="140"/>
    <w:p>
      <w:pPr>
        <w:spacing w:after="0"/>
        <w:ind w:left="0"/>
        <w:jc w:val="both"/>
      </w:pPr>
      <w:r>
        <w:rPr>
          <w:rFonts w:ascii="Times New Roman"/>
          <w:b w:val="false"/>
          <w:i w:val="false"/>
          <w:color w:val="000000"/>
          <w:sz w:val="28"/>
        </w:rPr>
        <w:t>
      7. Мемлекеттік қызметтер көрсету процесінің сипаттамаларын, нысанын, мазмұны мен нәтижесін, сондай-ақ мемлекеттік қызметтер көрсету ерекшеліктері ескеріле отырып, өзге де мәліметтерді қамтитын мемлекеттік қызметтер көрсетуге қойылатын негізгі талаптардың тізбесі осы Қағидаларға 2-қосымшаға сәйкес тізбеде келтірілген.</w:t>
      </w:r>
    </w:p>
    <w:bookmarkEnd w:id="140"/>
    <w:bookmarkStart w:name="z229" w:id="141"/>
    <w:p>
      <w:pPr>
        <w:spacing w:after="0"/>
        <w:ind w:left="0"/>
        <w:jc w:val="both"/>
      </w:pPr>
      <w:r>
        <w:rPr>
          <w:rFonts w:ascii="Times New Roman"/>
          <w:b w:val="false"/>
          <w:i w:val="false"/>
          <w:color w:val="000000"/>
          <w:sz w:val="28"/>
        </w:rPr>
        <w:t>
      8. Мемлекеттік қызметті көрсету мерзімі – мемлекеттік статистикалық қызмет саласында басшылықты жүзеге асыратын уәкілетті органның ведомствосының ресми интернет-ресурсында инфляция деңгейі туралы ақпарат болған кезде, құжаттар топтамасы Мемлекеттік корпорацияда тіркелген күнінен бастап 15 (он бес) жұмыс күні ішінде.</w:t>
      </w:r>
    </w:p>
    <w:bookmarkEnd w:id="141"/>
    <w:p>
      <w:pPr>
        <w:spacing w:after="0"/>
        <w:ind w:left="0"/>
        <w:jc w:val="both"/>
      </w:pPr>
      <w:r>
        <w:rPr>
          <w:rFonts w:ascii="Times New Roman"/>
          <w:b w:val="false"/>
          <w:i w:val="false"/>
          <w:color w:val="000000"/>
          <w:sz w:val="28"/>
        </w:rPr>
        <w:t xml:space="preserve">
      Мемлекеттік қызметті проактивті көрсеткен кезде қызметті тағайындау мерзімі Заңның 11-бабының </w:t>
      </w:r>
      <w:r>
        <w:rPr>
          <w:rFonts w:ascii="Times New Roman"/>
          <w:b w:val="false"/>
          <w:i w:val="false"/>
          <w:color w:val="000000"/>
          <w:sz w:val="28"/>
        </w:rPr>
        <w:t>1) тармағына</w:t>
      </w:r>
      <w:r>
        <w:rPr>
          <w:rFonts w:ascii="Times New Roman"/>
          <w:b w:val="false"/>
          <w:i w:val="false"/>
          <w:color w:val="000000"/>
          <w:sz w:val="28"/>
        </w:rPr>
        <w:t xml:space="preserve"> сәйкес зейнетақы жасы басталған күнгі инфляция деңгейі туралы ақпарат болған кезде, бірақ Заңның 11-бабының </w:t>
      </w:r>
      <w:r>
        <w:rPr>
          <w:rFonts w:ascii="Times New Roman"/>
          <w:b w:val="false"/>
          <w:i w:val="false"/>
          <w:color w:val="000000"/>
          <w:sz w:val="28"/>
        </w:rPr>
        <w:t>1) тармағына</w:t>
      </w:r>
      <w:r>
        <w:rPr>
          <w:rFonts w:ascii="Times New Roman"/>
          <w:b w:val="false"/>
          <w:i w:val="false"/>
          <w:color w:val="000000"/>
          <w:sz w:val="28"/>
        </w:rPr>
        <w:t xml:space="preserve"> сәйкес зейнетақы жасы басталған күнгі инфляция деңгейі туралы ақпарат болмаған кезде, ол тағайындалған күннен кейін күнтізбелік 30 (отыз) күннен кешіктірмей базалық зейнетақы төлемі тағайындалған күннен кейінгі күннен басталады.</w:t>
      </w:r>
    </w:p>
    <w:p>
      <w:pPr>
        <w:spacing w:after="0"/>
        <w:ind w:left="0"/>
        <w:jc w:val="both"/>
      </w:pPr>
      <w:r>
        <w:rPr>
          <w:rFonts w:ascii="Times New Roman"/>
          <w:b w:val="false"/>
          <w:i w:val="false"/>
          <w:color w:val="000000"/>
          <w:sz w:val="28"/>
        </w:rPr>
        <w:t>
      Мемлекеттік қызмет көрсету мерзімі осы Қағидаларға 2-қосымшаға сәйкес тізбенің 3-тармағында көрсетілген жағдайларда ұзартылады.</w:t>
      </w:r>
    </w:p>
    <w:bookmarkStart w:name="z230" w:id="142"/>
    <w:p>
      <w:pPr>
        <w:spacing w:after="0"/>
        <w:ind w:left="0"/>
        <w:jc w:val="both"/>
      </w:pPr>
      <w:r>
        <w:rPr>
          <w:rFonts w:ascii="Times New Roman"/>
          <w:b w:val="false"/>
          <w:i w:val="false"/>
          <w:color w:val="000000"/>
          <w:sz w:val="28"/>
        </w:rPr>
        <w:t>
      9. Мемлекеттік корпорацияның құжаттарды қабылдайтын қызметкері:</w:t>
      </w:r>
    </w:p>
    <w:bookmarkEnd w:id="142"/>
    <w:bookmarkStart w:name="z231" w:id="143"/>
    <w:p>
      <w:pPr>
        <w:spacing w:after="0"/>
        <w:ind w:left="0"/>
        <w:jc w:val="both"/>
      </w:pPr>
      <w:r>
        <w:rPr>
          <w:rFonts w:ascii="Times New Roman"/>
          <w:b w:val="false"/>
          <w:i w:val="false"/>
          <w:color w:val="000000"/>
          <w:sz w:val="28"/>
        </w:rPr>
        <w:t>
      1) мемлекеттік органның автоматтандырылған ақпараттық жүйесіне (бұдан әрі – АЖ) төлемді тағайындау, төлеу немесе тағайындаудан бас тарту фактісінің болуына сұрау салуды қалыптастырады.</w:t>
      </w:r>
    </w:p>
    <w:bookmarkEnd w:id="143"/>
    <w:p>
      <w:pPr>
        <w:spacing w:after="0"/>
        <w:ind w:left="0"/>
        <w:jc w:val="both"/>
      </w:pPr>
      <w:r>
        <w:rPr>
          <w:rFonts w:ascii="Times New Roman"/>
          <w:b w:val="false"/>
          <w:i w:val="false"/>
          <w:color w:val="000000"/>
          <w:sz w:val="28"/>
        </w:rPr>
        <w:t>
      Айырма төлемін тағайындау (тағайындаудан бас тарту) немесе төлеу фактісі анықталған кезде осы Қағидаларға 3-қосымшаға сәйкес нысан бойынша мемлекеттік кепілдік бойынша айырма төлемін тағайындауға өтінішті қабылдаудан бас тарту туралы қолхат беріледі;</w:t>
      </w:r>
    </w:p>
    <w:bookmarkStart w:name="z232" w:id="144"/>
    <w:p>
      <w:pPr>
        <w:spacing w:after="0"/>
        <w:ind w:left="0"/>
        <w:jc w:val="both"/>
      </w:pPr>
      <w:r>
        <w:rPr>
          <w:rFonts w:ascii="Times New Roman"/>
          <w:b w:val="false"/>
          <w:i w:val="false"/>
          <w:color w:val="000000"/>
          <w:sz w:val="28"/>
        </w:rPr>
        <w:t>
      2) көрсетілетін қызметті алушының жеке басын куәландыратын және тұрақты тұрғылықты жері бойынша тіркелгенін растайтын құжаттар бойынша – "Жеке тұлғалар" мемлекеттік дерекқоры "Ақпараттық жүйесіне "электрондық үкімет" шлюзі арқылы сұрау салуды қалыптастырады;</w:t>
      </w:r>
    </w:p>
    <w:bookmarkEnd w:id="144"/>
    <w:bookmarkStart w:name="z233" w:id="145"/>
    <w:p>
      <w:pPr>
        <w:spacing w:after="0"/>
        <w:ind w:left="0"/>
        <w:jc w:val="both"/>
      </w:pPr>
      <w:r>
        <w:rPr>
          <w:rFonts w:ascii="Times New Roman"/>
          <w:b w:val="false"/>
          <w:i w:val="false"/>
          <w:color w:val="000000"/>
          <w:sz w:val="28"/>
        </w:rPr>
        <w:t>
      3) көрсетілетін қызметті алушыдан қабылданатын құжаттар топтамасының толықтығын тексереді;</w:t>
      </w:r>
    </w:p>
    <w:bookmarkEnd w:id="145"/>
    <w:bookmarkStart w:name="z234" w:id="146"/>
    <w:p>
      <w:pPr>
        <w:spacing w:after="0"/>
        <w:ind w:left="0"/>
        <w:jc w:val="both"/>
      </w:pPr>
      <w:r>
        <w:rPr>
          <w:rFonts w:ascii="Times New Roman"/>
          <w:b w:val="false"/>
          <w:i w:val="false"/>
          <w:color w:val="000000"/>
          <w:sz w:val="28"/>
        </w:rPr>
        <w:t>
      4) көрсетілетін қызметті алушы ұсынған құжаттарды, оның ішінде мемлекеттік органдардың ақпараттық жүйелерінен мәліметтер болмағанда сканерлейді;</w:t>
      </w:r>
    </w:p>
    <w:bookmarkEnd w:id="146"/>
    <w:bookmarkStart w:name="z235" w:id="147"/>
    <w:p>
      <w:pPr>
        <w:spacing w:after="0"/>
        <w:ind w:left="0"/>
        <w:jc w:val="both"/>
      </w:pPr>
      <w:r>
        <w:rPr>
          <w:rFonts w:ascii="Times New Roman"/>
          <w:b w:val="false"/>
          <w:i w:val="false"/>
          <w:color w:val="000000"/>
          <w:sz w:val="28"/>
        </w:rPr>
        <w:t>
      5) сканерлеудің сапасын және құжаттардың электрондық көшірмелерінің көрсетілетін қызметті алушы ұсынған түпнұсқаларға сәйкестігін қамтамасыз етеді;</w:t>
      </w:r>
    </w:p>
    <w:bookmarkEnd w:id="147"/>
    <w:bookmarkStart w:name="z236" w:id="148"/>
    <w:p>
      <w:pPr>
        <w:spacing w:after="0"/>
        <w:ind w:left="0"/>
        <w:jc w:val="both"/>
      </w:pPr>
      <w:r>
        <w:rPr>
          <w:rFonts w:ascii="Times New Roman"/>
          <w:b w:val="false"/>
          <w:i w:val="false"/>
          <w:color w:val="000000"/>
          <w:sz w:val="28"/>
        </w:rPr>
        <w:t>
      6) өтінішті осы Қағидаларға 4-қосымшаға сәйкес нысан бойынша азаматтардың тағайындау туралы өтініштерін электрондық тіркеу журналында тіркейді және құжаттарды қабылдау туралы қолхат береді.</w:t>
      </w:r>
    </w:p>
    <w:bookmarkEnd w:id="148"/>
    <w:bookmarkStart w:name="z237" w:id="149"/>
    <w:p>
      <w:pPr>
        <w:spacing w:after="0"/>
        <w:ind w:left="0"/>
        <w:jc w:val="both"/>
      </w:pPr>
      <w:r>
        <w:rPr>
          <w:rFonts w:ascii="Times New Roman"/>
          <w:b w:val="false"/>
          <w:i w:val="false"/>
          <w:color w:val="000000"/>
          <w:sz w:val="28"/>
        </w:rPr>
        <w:t>
      10. Көрсетілетін қызметті алушы тізбенің 8-тармағына сәйкес құжаттардың толық топтамасын ұсынбаған, сондай-ақ қолданылу мерзімі өтіп кеткен құжаттарды ұсынған кезде, Мемлекеттік корпорацияның қызметкері осы Қағидаларға 3-қосымшаға сәйкес нысан бойынша өтінішті қабылдаудан бас тарту туралы қолхат береді.</w:t>
      </w:r>
    </w:p>
    <w:bookmarkEnd w:id="149"/>
    <w:p>
      <w:pPr>
        <w:spacing w:after="0"/>
        <w:ind w:left="0"/>
        <w:jc w:val="both"/>
      </w:pPr>
      <w:r>
        <w:rPr>
          <w:rFonts w:ascii="Times New Roman"/>
          <w:b w:val="false"/>
          <w:i w:val="false"/>
          <w:color w:val="000000"/>
          <w:sz w:val="28"/>
        </w:rPr>
        <w:t xml:space="preserve">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238" w:id="150"/>
    <w:p>
      <w:pPr>
        <w:spacing w:after="0"/>
        <w:ind w:left="0"/>
        <w:jc w:val="both"/>
      </w:pPr>
      <w:r>
        <w:rPr>
          <w:rFonts w:ascii="Times New Roman"/>
          <w:b w:val="false"/>
          <w:i w:val="false"/>
          <w:color w:val="000000"/>
          <w:sz w:val="28"/>
        </w:rPr>
        <w:t>
      11. Мемлекеттік корпорацияның аумақтық бөлімшесі осы Қағидалардың 9 және 11-тармақтарына сәйкес сегіз күн ішінде көрсетілетін қызметті алушының электрондық (қағаздағы) іс макетін қалыптастыру және мемлекеттік кепілдік бойынша айырма төлемін есептеу жөніндегі іс-қимылды жүзеге асырады.</w:t>
      </w:r>
    </w:p>
    <w:bookmarkEnd w:id="150"/>
    <w:p>
      <w:pPr>
        <w:spacing w:after="0"/>
        <w:ind w:left="0"/>
        <w:jc w:val="both"/>
      </w:pPr>
      <w:r>
        <w:rPr>
          <w:rFonts w:ascii="Times New Roman"/>
          <w:b w:val="false"/>
          <w:i w:val="false"/>
          <w:color w:val="000000"/>
          <w:sz w:val="28"/>
        </w:rPr>
        <w:t>
      Қызмет көрсету мерзімін ұзарту үшін негіздер болғанда маман көрсетілетін қызметті алушыны негіздер пайда болған сәттен бастап екі жұмыс күні ішінде қызмет көрсету мерзімін ұзарту туралы ұялы байланыс абоненттік құрылғысы арқылы хабардар етеді.</w:t>
      </w:r>
    </w:p>
    <w:p>
      <w:pPr>
        <w:spacing w:after="0"/>
        <w:ind w:left="0"/>
        <w:jc w:val="both"/>
      </w:pPr>
      <w:r>
        <w:rPr>
          <w:rFonts w:ascii="Times New Roman"/>
          <w:b w:val="false"/>
          <w:i w:val="false"/>
          <w:color w:val="000000"/>
          <w:sz w:val="28"/>
        </w:rPr>
        <w:t>
      Бұл ретте осы Қағидаларға 2-қосымшаға сәйкес тізбенің 3-тармағында көрсетілген негіздер бойынша көрсетілетін қызметті ұзартудың жалпы мерзімі зейнетақы төлемдеріне құқық басталған күнгі инфляция коэффициенті туралы мәліметтер болған кезде күнтізбелік 25 (жиырма бес) күннен аспауға тиіс.</w:t>
      </w:r>
    </w:p>
    <w:p>
      <w:pPr>
        <w:spacing w:after="0"/>
        <w:ind w:left="0"/>
        <w:jc w:val="both"/>
      </w:pPr>
      <w:r>
        <w:rPr>
          <w:rFonts w:ascii="Times New Roman"/>
          <w:b w:val="false"/>
          <w:i w:val="false"/>
          <w:color w:val="000000"/>
          <w:sz w:val="28"/>
        </w:rPr>
        <w:t>
      Көрсетілетін қызметті берушіден мемлекеттік кепілдік бойынша айырма төлемін тағайындау (төлеуден бас тарту) туралы хабарлама келіп түскен сәттен бастап екі жұмыс күні ішінде көрсетілетін қызметті беруші қабылдаған шешім туралы өтініш берушіні хабардар етеді –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 тағайындау (төлемді тағайындаудан бас тарту) туралы хабарламаны осы Қағидаларға 5-қосымшаға сәйкес Қазақстан Республикасының аумағында тіркелген көрсетілетін қызметті алушының ұялы байланыс абоненттік құрылғысына sms-хабарлама жіберу арқылы хабарлайды.</w:t>
      </w:r>
    </w:p>
    <w:p>
      <w:pPr>
        <w:spacing w:after="0"/>
        <w:ind w:left="0"/>
        <w:jc w:val="both"/>
      </w:pPr>
      <w:r>
        <w:rPr>
          <w:rFonts w:ascii="Times New Roman"/>
          <w:b w:val="false"/>
          <w:i w:val="false"/>
          <w:color w:val="000000"/>
          <w:sz w:val="28"/>
        </w:rPr>
        <w:t>
      Көрсетілетін қызметті алушының ұялы байланыс абоненттік құрылғысына sms-хабарлама жіберу мүмкіндігі болмағанда, Мемлекеттік корпорацияның аумақтық бөлімшесі хабарламаны басып шығарады және оны көрсетілетін қызметті алушыға жеке жүгінген кезде береді.</w:t>
      </w:r>
    </w:p>
    <w:bookmarkStart w:name="z239" w:id="151"/>
    <w:p>
      <w:pPr>
        <w:spacing w:after="0"/>
        <w:ind w:left="0"/>
        <w:jc w:val="both"/>
      </w:pPr>
      <w:r>
        <w:rPr>
          <w:rFonts w:ascii="Times New Roman"/>
          <w:b w:val="false"/>
          <w:i w:val="false"/>
          <w:color w:val="000000"/>
          <w:sz w:val="28"/>
        </w:rPr>
        <w:t>
      12.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151"/>
    <w:bookmarkStart w:name="z240" w:id="152"/>
    <w:p>
      <w:pPr>
        <w:spacing w:after="0"/>
        <w:ind w:left="0"/>
        <w:jc w:val="both"/>
      </w:pPr>
      <w:r>
        <w:rPr>
          <w:rFonts w:ascii="Times New Roman"/>
          <w:b w:val="false"/>
          <w:i w:val="false"/>
          <w:color w:val="000000"/>
          <w:sz w:val="28"/>
        </w:rPr>
        <w:t>
      13. Мемлекеттік қызметті көрсету үшін қажетті мәліметтерді қамтитын ақпараттық жүйеде техникалық ақаулардар болғанда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e-maket@enbek.kz электрондық поштасы арқылы қолдау қызметіне сұрау салу жолдайды.</w:t>
      </w:r>
    </w:p>
    <w:bookmarkEnd w:id="152"/>
    <w:bookmarkStart w:name="z241" w:id="153"/>
    <w:p>
      <w:pPr>
        <w:spacing w:after="0"/>
        <w:ind w:left="0"/>
        <w:jc w:val="left"/>
      </w:pPr>
      <w:r>
        <w:rPr>
          <w:rFonts w:ascii="Times New Roman"/>
          <w:b/>
          <w:i w:val="false"/>
          <w:color w:val="000000"/>
        </w:rPr>
        <w:t xml:space="preserve"> 3 тарау. Мемлекеттік қызмет көрсету мәселелері бойынша орталық мемлекеттік органдардың, сондай-ақ уәкілетті органның және (немесе) оның лауазымды адамдарының шешімдеріне, әрекеттеріне (әрекетсіздігіне) шағымдану тәртібі</w:t>
      </w:r>
    </w:p>
    <w:bookmarkEnd w:id="153"/>
    <w:bookmarkStart w:name="z242" w:id="154"/>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2-қосымшаға сәйкес тізбеде көрсетілген мекенжайлар бойынша көрсетілетін қызметті беруші, Мемлекеттік корпорация басшысының атына беріледі.</w:t>
      </w:r>
    </w:p>
    <w:bookmarkEnd w:id="154"/>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Қазақстан Республикасының заңнамасында белгіленген тәртіппен сотқа жүгінеді.</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шағымдануға ҚР Әкімшілік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"Инфляция деңгейін ескере </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 xml:space="preserve">жинақтарының сомасы </w:t>
            </w:r>
            <w:r>
              <w:br/>
            </w:r>
            <w:r>
              <w:rPr>
                <w:rFonts w:ascii="Times New Roman"/>
                <w:b w:val="false"/>
                <w:i w:val="false"/>
                <w:color w:val="000000"/>
                <w:sz w:val="20"/>
              </w:rPr>
              <w:t>арасындағы айырманы</w:t>
            </w:r>
            <w:r>
              <w:br/>
            </w:r>
            <w:r>
              <w:rPr>
                <w:rFonts w:ascii="Times New Roman"/>
                <w:b w:val="false"/>
                <w:i w:val="false"/>
                <w:color w:val="000000"/>
                <w:sz w:val="20"/>
              </w:rPr>
              <w:t>төлеу" 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коды</w:t>
            </w:r>
            <w:r>
              <w:br/>
            </w:r>
            <w:r>
              <w:rPr>
                <w:rFonts w:ascii="Times New Roman"/>
                <w:b w:val="false"/>
                <w:i w:val="false"/>
                <w:color w:val="000000"/>
                <w:sz w:val="20"/>
              </w:rPr>
              <w:t>__________________________</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әлеуметтік қорғау</w:t>
            </w:r>
            <w:r>
              <w:br/>
            </w:r>
            <w:r>
              <w:rPr>
                <w:rFonts w:ascii="Times New Roman"/>
                <w:b w:val="false"/>
                <w:i w:val="false"/>
                <w:color w:val="000000"/>
                <w:sz w:val="20"/>
              </w:rPr>
              <w:t>комитетінің департаменті облыс</w:t>
            </w:r>
            <w:r>
              <w:br/>
            </w:r>
            <w:r>
              <w:rPr>
                <w:rFonts w:ascii="Times New Roman"/>
                <w:b w:val="false"/>
                <w:i w:val="false"/>
                <w:color w:val="000000"/>
                <w:sz w:val="20"/>
              </w:rPr>
              <w:t>(қала)_____________________</w:t>
            </w:r>
            <w:r>
              <w:br/>
            </w:r>
            <w:r>
              <w:rPr>
                <w:rFonts w:ascii="Times New Roman"/>
                <w:b w:val="false"/>
                <w:i w:val="false"/>
                <w:color w:val="000000"/>
                <w:sz w:val="20"/>
              </w:rPr>
              <w:t>бойынша</w:t>
            </w:r>
          </w:p>
        </w:tc>
      </w:tr>
    </w:tbl>
    <w:bookmarkStart w:name="z244" w:id="155"/>
    <w:p>
      <w:pPr>
        <w:spacing w:after="0"/>
        <w:ind w:left="0"/>
        <w:jc w:val="left"/>
      </w:pPr>
      <w:r>
        <w:rPr>
          <w:rFonts w:ascii="Times New Roman"/>
          <w:b/>
          <w:i w:val="false"/>
          <w:color w:val="000000"/>
        </w:rPr>
        <w:t xml:space="preserve"> Өтініш</w:t>
      </w:r>
    </w:p>
    <w:bookmarkEnd w:id="155"/>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толығымен)</w:t>
      </w:r>
    </w:p>
    <w:p>
      <w:pPr>
        <w:spacing w:after="0"/>
        <w:ind w:left="0"/>
        <w:jc w:val="both"/>
      </w:pPr>
      <w:r>
        <w:rPr>
          <w:rFonts w:ascii="Times New Roman"/>
          <w:b w:val="false"/>
          <w:i w:val="false"/>
          <w:color w:val="000000"/>
          <w:sz w:val="28"/>
        </w:rPr>
        <w:t>
      Туған күні 19___ жылғы "___" ________, тұратын мекенжайы бойынша: ____________</w:t>
      </w:r>
    </w:p>
    <w:p>
      <w:pPr>
        <w:spacing w:after="0"/>
        <w:ind w:left="0"/>
        <w:jc w:val="both"/>
      </w:pPr>
      <w:r>
        <w:rPr>
          <w:rFonts w:ascii="Times New Roman"/>
          <w:b w:val="false"/>
          <w:i w:val="false"/>
          <w:color w:val="000000"/>
          <w:sz w:val="28"/>
        </w:rPr>
        <w:t>
      Зейнетақы жинақтарын алу күні _______________________________</w:t>
      </w:r>
    </w:p>
    <w:p>
      <w:pPr>
        <w:spacing w:after="0"/>
        <w:ind w:left="0"/>
        <w:jc w:val="both"/>
      </w:pPr>
      <w:r>
        <w:rPr>
          <w:rFonts w:ascii="Times New Roman"/>
          <w:b w:val="false"/>
          <w:i w:val="false"/>
          <w:color w:val="000000"/>
          <w:sz w:val="28"/>
        </w:rPr>
        <w:t>
      Менің жеке сәйкестендіру нөмірім 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Кіммен берілді _______________________________ </w:t>
      </w:r>
    </w:p>
    <w:p>
      <w:pPr>
        <w:spacing w:after="0"/>
        <w:ind w:left="0"/>
        <w:jc w:val="both"/>
      </w:pPr>
      <w:r>
        <w:rPr>
          <w:rFonts w:ascii="Times New Roman"/>
          <w:b w:val="false"/>
          <w:i w:val="false"/>
          <w:color w:val="000000"/>
          <w:sz w:val="28"/>
        </w:rPr>
        <w:t xml:space="preserve">
      Берілген күні ________________________________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xml:space="preserve">
      Банктің атауы _______________________________ </w:t>
      </w:r>
    </w:p>
    <w:p>
      <w:pPr>
        <w:spacing w:after="0"/>
        <w:ind w:left="0"/>
        <w:jc w:val="both"/>
      </w:pPr>
      <w:r>
        <w:rPr>
          <w:rFonts w:ascii="Times New Roman"/>
          <w:b w:val="false"/>
          <w:i w:val="false"/>
          <w:color w:val="000000"/>
          <w:sz w:val="28"/>
        </w:rPr>
        <w:t xml:space="preserve">
      Банк шотының № _____________________________ </w:t>
      </w:r>
    </w:p>
    <w:p>
      <w:pPr>
        <w:spacing w:after="0"/>
        <w:ind w:left="0"/>
        <w:jc w:val="both"/>
      </w:pPr>
      <w:r>
        <w:rPr>
          <w:rFonts w:ascii="Times New Roman"/>
          <w:b w:val="false"/>
          <w:i w:val="false"/>
          <w:color w:val="000000"/>
          <w:sz w:val="28"/>
        </w:rPr>
        <w:t>
      Шот түрі: ағымдағы _________________</w:t>
      </w:r>
    </w:p>
    <w:p>
      <w:pPr>
        <w:spacing w:after="0"/>
        <w:ind w:left="0"/>
        <w:jc w:val="both"/>
      </w:pPr>
      <w:r>
        <w:rPr>
          <w:rFonts w:ascii="Times New Roman"/>
          <w:b w:val="false"/>
          <w:i w:val="false"/>
          <w:color w:val="000000"/>
          <w:sz w:val="28"/>
        </w:rPr>
        <w:t>
      Маған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 тағайындауыңызды сұраймын (жарналардың түрін көрсету қажет – қажеттісінің астын сызу керек).</w:t>
      </w:r>
    </w:p>
    <w:p>
      <w:pPr>
        <w:spacing w:after="0"/>
        <w:ind w:left="0"/>
        <w:jc w:val="both"/>
      </w:pPr>
      <w:r>
        <w:rPr>
          <w:rFonts w:ascii="Times New Roman"/>
          <w:b w:val="false"/>
          <w:i w:val="false"/>
          <w:color w:val="000000"/>
          <w:sz w:val="28"/>
        </w:rPr>
        <w:t>
      Ұсынылған құжаттардың түпнұсқалығы үшін жауап беремін.</w:t>
      </w:r>
    </w:p>
    <w:p>
      <w:pPr>
        <w:spacing w:after="0"/>
        <w:ind w:left="0"/>
        <w:jc w:val="both"/>
      </w:pPr>
      <w:r>
        <w:rPr>
          <w:rFonts w:ascii="Times New Roman"/>
          <w:b w:val="false"/>
          <w:i w:val="false"/>
          <w:color w:val="000000"/>
          <w:sz w:val="28"/>
        </w:rPr>
        <w:t>
      Бірыңғай жинақтаушы зейнетақы қорынан жеке зейнетақы шотының болуы және міндетті зейнетақы жарналары, міндетті кәсіптік зейнетақы жарналары есебінен зейнетақы жинақтарының сомалары туралы мәліметтерді сұратуды сұраймын (жарналардың түрін көрсету қажет – қажеттісінің астын сызу керек).</w:t>
      </w:r>
    </w:p>
    <w:p>
      <w:pPr>
        <w:spacing w:after="0"/>
        <w:ind w:left="0"/>
        <w:jc w:val="both"/>
      </w:pPr>
      <w:r>
        <w:rPr>
          <w:rFonts w:ascii="Times New Roman"/>
          <w:b w:val="false"/>
          <w:i w:val="false"/>
          <w:color w:val="000000"/>
          <w:sz w:val="28"/>
        </w:rPr>
        <w:t>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 тағайындауға қажетті менің дербес деректерімді жинауға және өңдеуге келісім беремін (жарналардың түрін көрсету қажет – қажеттісінің астын сызу керек).</w:t>
      </w:r>
    </w:p>
    <w:p>
      <w:pPr>
        <w:spacing w:after="0"/>
        <w:ind w:left="0"/>
        <w:jc w:val="both"/>
      </w:pPr>
      <w:r>
        <w:rPr>
          <w:rFonts w:ascii="Times New Roman"/>
          <w:b w:val="false"/>
          <w:i w:val="false"/>
          <w:color w:val="000000"/>
          <w:sz w:val="28"/>
        </w:rPr>
        <w:t>
      Міндетті зейнетақы жарналарының, міндетті кәсіптік зейнетақы жарналарының сомасы мен зейнетақы жинақтарының сомасы арасындағы айырма төлемінің сомасы (жарналардың түрін көрсету қажет – қажеттісінің астын сызу керек) тағайындау (бас тарту) туралы шешім қабылдау туралы ұялы байланыстың абоненттік құрылғысына sms-хабарлама жіберу жолымен хабарламаға келісім беремін.</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(немесе) әлеуметтік төлемдерді есептеп аудару үшін жеке банктік шот ашу мүмкіндігі тәртібі туралы хабарланды, сондай-ақ осындай шоттағы ақшаға үшінші тұлғалардың өндіріп алуға жол берілмейтіндігі туралы хабардармын.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 мобильді ___________ E-маil _________</w:t>
      </w:r>
    </w:p>
    <w:p>
      <w:pPr>
        <w:spacing w:after="0"/>
        <w:ind w:left="0"/>
        <w:jc w:val="both"/>
      </w:pPr>
      <w:r>
        <w:rPr>
          <w:rFonts w:ascii="Times New Roman"/>
          <w:b w:val="false"/>
          <w:i w:val="false"/>
          <w:color w:val="000000"/>
          <w:sz w:val="28"/>
        </w:rPr>
        <w:t>
      Өтініш беру күні: 20 ___ жылғы "___" _______________</w:t>
      </w:r>
    </w:p>
    <w:p>
      <w:pPr>
        <w:spacing w:after="0"/>
        <w:ind w:left="0"/>
        <w:jc w:val="both"/>
      </w:pPr>
      <w:r>
        <w:rPr>
          <w:rFonts w:ascii="Times New Roman"/>
          <w:b w:val="false"/>
          <w:i w:val="false"/>
          <w:color w:val="000000"/>
          <w:sz w:val="28"/>
        </w:rPr>
        <w:t>
      Өтініш берушінің қолы ____________________</w:t>
      </w:r>
    </w:p>
    <w:p>
      <w:pPr>
        <w:spacing w:after="0"/>
        <w:ind w:left="0"/>
        <w:jc w:val="both"/>
      </w:pPr>
      <w:r>
        <w:rPr>
          <w:rFonts w:ascii="Times New Roman"/>
          <w:b w:val="false"/>
          <w:i w:val="false"/>
          <w:color w:val="000000"/>
          <w:sz w:val="28"/>
        </w:rPr>
        <w:t>
      Азаматтың өтініші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20___жылғы "____"__________№ _________ қабылданды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Азаматтың (ша) өтініші __________________________________________ </w:t>
      </w:r>
    </w:p>
    <w:p>
      <w:pPr>
        <w:spacing w:after="0"/>
        <w:ind w:left="0"/>
        <w:jc w:val="both"/>
      </w:pPr>
      <w:r>
        <w:rPr>
          <w:rFonts w:ascii="Times New Roman"/>
          <w:b w:val="false"/>
          <w:i w:val="false"/>
          <w:color w:val="000000"/>
          <w:sz w:val="28"/>
        </w:rPr>
        <w:t xml:space="preserve">
      № _____ тіркелді. Құжаттарды қабылдау күні 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w:t>
      </w:r>
    </w:p>
    <w:p>
      <w:pPr>
        <w:spacing w:after="0"/>
        <w:ind w:left="0"/>
        <w:jc w:val="both"/>
      </w:pPr>
      <w:r>
        <w:rPr>
          <w:rFonts w:ascii="Times New Roman"/>
          <w:b w:val="false"/>
          <w:i w:val="false"/>
          <w:color w:val="000000"/>
          <w:sz w:val="28"/>
        </w:rPr>
        <w:t>
      қолы:_________________________________________________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"Инфляция деңгейін ескере </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 xml:space="preserve">жинақтарының сомасы </w:t>
            </w:r>
            <w:r>
              <w:br/>
            </w:r>
            <w:r>
              <w:rPr>
                <w:rFonts w:ascii="Times New Roman"/>
                <w:b w:val="false"/>
                <w:i w:val="false"/>
                <w:color w:val="000000"/>
                <w:sz w:val="20"/>
              </w:rPr>
              <w:t>арасындағы айырманы</w:t>
            </w:r>
            <w:r>
              <w:br/>
            </w:r>
            <w:r>
              <w:rPr>
                <w:rFonts w:ascii="Times New Roman"/>
                <w:b w:val="false"/>
                <w:i w:val="false"/>
                <w:color w:val="000000"/>
                <w:sz w:val="20"/>
              </w:rPr>
              <w:t>төлеу" 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246" w:id="156"/>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қызмет көрсетуге қойылатын негізгі талаптар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 </w:t>
            </w:r>
          </w:p>
          <w:p>
            <w:pPr>
              <w:spacing w:after="20"/>
              <w:ind w:left="20"/>
              <w:jc w:val="both"/>
            </w:pPr>
            <w:r>
              <w:rPr>
                <w:rFonts w:ascii="Times New Roman"/>
                <w:b w:val="false"/>
                <w:i w:val="false"/>
                <w:color w:val="000000"/>
                <w:sz w:val="20"/>
              </w:rPr>
              <w:t xml:space="preserve">
2) Ұялы байланыс абоненттік құрылғысы.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 Қазақстан Республикасы Стратегиялық жоспарлау және реформалар агенттігі Ұлттық статистика бюросының ресми интернет-ресурсында инфляция деңгейі туралы ақпарат болған кезде, құжаттар топтамасы Мемлекеттік корпорацияда тіркелген сәттен бастап 15 (он бес) жұмыс күні ішінде.</w:t>
            </w:r>
          </w:p>
          <w:p>
            <w:pPr>
              <w:spacing w:after="20"/>
              <w:ind w:left="20"/>
              <w:jc w:val="both"/>
            </w:pPr>
            <w:r>
              <w:rPr>
                <w:rFonts w:ascii="Times New Roman"/>
                <w:b w:val="false"/>
                <w:i w:val="false"/>
                <w:color w:val="000000"/>
                <w:sz w:val="20"/>
              </w:rPr>
              <w:t xml:space="preserve">
Мемлекеттік қызметті белсенді түрде көрсету кезінде қызметті тағайындау мерзімі "Қазақстан Республикасында зейнетақымен қамсыздандыру туралы" Қазақстан Республикасы Заңының (бұдан әрі – Заң) 11-бабының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зейнетақы жасы басталған күнгі инфляция деңгейі туралы ақпарат болған кезде базалық зейнетақы төлемі тағайындалған күннен кейінгі күннен басталады, бірақ заңның 11-бабының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зейнетақы жасы басталған күнгі инфляция деңгейі туралы ақпарат болмаған кезде оны тағайындаған күннен бастап көрсетіледі</w:t>
            </w:r>
          </w:p>
          <w:p>
            <w:pPr>
              <w:spacing w:after="20"/>
              <w:ind w:left="20"/>
              <w:jc w:val="both"/>
            </w:pPr>
            <w:r>
              <w:rPr>
                <w:rFonts w:ascii="Times New Roman"/>
                <w:b w:val="false"/>
                <w:i w:val="false"/>
                <w:color w:val="000000"/>
                <w:sz w:val="20"/>
              </w:rPr>
              <w:t>
Мемлекеттік қызмет көрсету мерзімі кезінде:</w:t>
            </w:r>
          </w:p>
          <w:p>
            <w:pPr>
              <w:spacing w:after="20"/>
              <w:ind w:left="20"/>
              <w:jc w:val="both"/>
            </w:pPr>
            <w:r>
              <w:rPr>
                <w:rFonts w:ascii="Times New Roman"/>
                <w:b w:val="false"/>
                <w:i w:val="false"/>
                <w:color w:val="000000"/>
                <w:sz w:val="20"/>
              </w:rPr>
              <w:t>
ұсынылған құжаттардың, оның ішінде ақпараттық жүйелерден құжаттардың дұрыстығын тексеру үшін негіздердің болуы – 10 (он) жұмыс күніне;</w:t>
            </w:r>
          </w:p>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ресми интернет-ресурсында жарияланған сәттен бастап инфляция деңгейі туралы ақпараттың болмауы – 25 (жиырма бес) жұмыс күніне дейін (қызмет проактивті қағидат бойынша көрсетілетін тұлғаларды қоспағанда);</w:t>
            </w:r>
          </w:p>
          <w:p>
            <w:pPr>
              <w:spacing w:after="20"/>
              <w:ind w:left="20"/>
              <w:jc w:val="both"/>
            </w:pPr>
            <w:r>
              <w:rPr>
                <w:rFonts w:ascii="Times New Roman"/>
                <w:b w:val="false"/>
                <w:i w:val="false"/>
                <w:color w:val="000000"/>
                <w:sz w:val="20"/>
              </w:rPr>
              <w:t>
Бірыңғай жинақтаушы зейнетақы қорындағы (бұдан әрі – БЖЗҚ) көрсетілетін қызметті алушының жеке зейнетақы шоты бойынша деректерді қайта сұрату үшін негіздер болған кезде – 25 (жиырма бес) жұмыс күніне дейін.</w:t>
            </w:r>
          </w:p>
          <w:p>
            <w:pPr>
              <w:spacing w:after="20"/>
              <w:ind w:left="20"/>
              <w:jc w:val="both"/>
            </w:pPr>
            <w:r>
              <w:rPr>
                <w:rFonts w:ascii="Times New Roman"/>
                <w:b w:val="false"/>
                <w:i w:val="false"/>
                <w:color w:val="000000"/>
                <w:sz w:val="20"/>
              </w:rPr>
              <w:t>
Мемлекеттік корпорацияның бөлімшесі қызмет көрсету мерзімін ұзартады және өтініш берушіге осы тізбеге 1-қосымшаға сәйкес нысан бойынша қызмет көрсету мерзімін ұзарту қажеттілігі туралы хабарлама береді.</w:t>
            </w:r>
          </w:p>
          <w:p>
            <w:pPr>
              <w:spacing w:after="20"/>
              <w:ind w:left="20"/>
              <w:jc w:val="both"/>
            </w:pPr>
            <w:r>
              <w:rPr>
                <w:rFonts w:ascii="Times New Roman"/>
                <w:b w:val="false"/>
                <w:i w:val="false"/>
                <w:color w:val="000000"/>
                <w:sz w:val="20"/>
              </w:rPr>
              <w:t>
Проактивті қағидат бойынша қызмет көрсету кезінде қызмет көрсету мерзімін ұзарту қажеттілігі туралы хабарлама берілмейді.</w:t>
            </w:r>
          </w:p>
          <w:p>
            <w:pPr>
              <w:spacing w:after="20"/>
              <w:ind w:left="20"/>
              <w:jc w:val="both"/>
            </w:pPr>
            <w:r>
              <w:rPr>
                <w:rFonts w:ascii="Times New Roman"/>
                <w:b w:val="false"/>
                <w:i w:val="false"/>
                <w:color w:val="000000"/>
                <w:sz w:val="20"/>
              </w:rPr>
              <w:t>
2) құжаттардың топтамасын Мемлекеттік корпорацияға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 төлемін тағайындау (тағайындаудан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қыметті алушының тұрғылықты жері бойынша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және жексенбі және мереке күндерін қоспағанда, дүйсенбіден бастап жұманы қоса алғанда, жұмыс кестесіне сәйкес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нотариалды куәландырылған сенімхат бойынша оның өкілі) Мемлекеттік корпорацияға жүгінген кезде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көрсетілетін қызмет қағидаларына (бұдан әрі – Қағидалар) 1-қосымшаға сәйкес нысан бойынша өтініш ұсынады.</w:t>
            </w:r>
          </w:p>
          <w:p>
            <w:pPr>
              <w:spacing w:after="20"/>
              <w:ind w:left="20"/>
              <w:jc w:val="both"/>
            </w:pPr>
            <w:r>
              <w:rPr>
                <w:rFonts w:ascii="Times New Roman"/>
                <w:b w:val="false"/>
                <w:i w:val="false"/>
                <w:color w:val="000000"/>
                <w:sz w:val="20"/>
              </w:rPr>
              <w:t xml:space="preserve">
Заңның 11-бабының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жеткен және бұл ретте зейнетақы және өзге де әлеуметтік төлемдерді алушылар болып табылатын Қазақстан Республикасының азаматтары, шетелдіктер мен азаматтығы жоқ адамдар осы тармақтың үшінші бөлігінің 1)-3) тармақшаларында көзделген өтініш пен құжаттарды бермейді. </w:t>
            </w:r>
          </w:p>
          <w:p>
            <w:pPr>
              <w:spacing w:after="20"/>
              <w:ind w:left="20"/>
              <w:jc w:val="both"/>
            </w:pPr>
            <w:r>
              <w:rPr>
                <w:rFonts w:ascii="Times New Roman"/>
                <w:b w:val="false"/>
                <w:i w:val="false"/>
                <w:color w:val="000000"/>
                <w:sz w:val="20"/>
              </w:rPr>
              <w:t>
Осы санаттағы адамдарға мемлекеттік қызмет осы тізбенің 3-тармағында белгіленген мерзімде проактивті қағидат бойынша көрсетіледі.</w:t>
            </w:r>
          </w:p>
          <w:p>
            <w:pPr>
              <w:spacing w:after="20"/>
              <w:ind w:left="20"/>
              <w:jc w:val="both"/>
            </w:pPr>
            <w:r>
              <w:rPr>
                <w:rFonts w:ascii="Times New Roman"/>
                <w:b w:val="false"/>
                <w:i w:val="false"/>
                <w:color w:val="000000"/>
                <w:sz w:val="20"/>
              </w:rPr>
              <w:t>
Өтінішті қабылдау кезінде жеке басын куәландыратын құжат туралы, тұрақты тұрғылықты жері бойынша тіркелгені туралы мәліметтерді, мүгедектігі туралы анықтамаларды "электрондық үкімет" шлюзі арқылы тиісті мемлекеттік ақпараттық жүйелерден (бұдан әрі – ақпараттық жүйелер) алады.</w:t>
            </w:r>
          </w:p>
          <w:p>
            <w:pPr>
              <w:spacing w:after="20"/>
              <w:ind w:left="20"/>
              <w:jc w:val="both"/>
            </w:pPr>
            <w:r>
              <w:rPr>
                <w:rFonts w:ascii="Times New Roman"/>
                <w:b w:val="false"/>
                <w:i w:val="false"/>
                <w:color w:val="000000"/>
                <w:sz w:val="20"/>
              </w:rPr>
              <w:t>
Ақпараттық жүйелерде мәліметтер болмаған кезде өтінішке мыналар қоса беріледі:</w:t>
            </w:r>
          </w:p>
          <w:p>
            <w:pPr>
              <w:spacing w:after="20"/>
              <w:ind w:left="20"/>
              <w:jc w:val="both"/>
            </w:pPr>
            <w:r>
              <w:rPr>
                <w:rFonts w:ascii="Times New Roman"/>
                <w:b w:val="false"/>
                <w:i w:val="false"/>
                <w:color w:val="000000"/>
                <w:sz w:val="20"/>
              </w:rPr>
              <w:t>
жеке өтініш білдірген кезде:</w:t>
            </w:r>
          </w:p>
          <w:p>
            <w:pPr>
              <w:spacing w:after="20"/>
              <w:ind w:left="20"/>
              <w:jc w:val="both"/>
            </w:pPr>
            <w:r>
              <w:rPr>
                <w:rFonts w:ascii="Times New Roman"/>
                <w:b w:val="false"/>
                <w:i w:val="false"/>
                <w:color w:val="000000"/>
                <w:sz w:val="20"/>
              </w:rPr>
              <w:t xml:space="preserve">
Заңның 11-бабының </w:t>
            </w:r>
            <w:r>
              <w:rPr>
                <w:rFonts w:ascii="Times New Roman"/>
                <w:b w:val="false"/>
                <w:i w:val="false"/>
                <w:color w:val="000000"/>
                <w:sz w:val="20"/>
              </w:rPr>
              <w:t>1-тармағына</w:t>
            </w:r>
            <w:r>
              <w:rPr>
                <w:rFonts w:ascii="Times New Roman"/>
                <w:b w:val="false"/>
                <w:i w:val="false"/>
                <w:color w:val="000000"/>
                <w:sz w:val="20"/>
              </w:rPr>
              <w:t xml:space="preserve"> сәйкес Қазақстан Республикасының азаматтары, шетелдіктер мен азаматтығы жоқ адамдар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үшін-тұрғын үй шаруашылығының азаматтарды есепке алу және тіркеу бөлімінің анықтамасы);</w:t>
            </w:r>
          </w:p>
          <w:p>
            <w:pPr>
              <w:spacing w:after="20"/>
              <w:ind w:left="20"/>
              <w:jc w:val="both"/>
            </w:pPr>
            <w:r>
              <w:rPr>
                <w:rFonts w:ascii="Times New Roman"/>
                <w:b w:val="false"/>
                <w:i w:val="false"/>
                <w:color w:val="000000"/>
                <w:sz w:val="20"/>
              </w:rPr>
              <w:t>
3) алушының екінші деңгейдегі банктерде немесе банк операцияларының жекелеген түрлерін жүзеге асыратын ұйымдарда ашылған банк шотының нөмірі туралы мәліметтер.</w:t>
            </w:r>
          </w:p>
          <w:p>
            <w:pPr>
              <w:spacing w:after="20"/>
              <w:ind w:left="20"/>
              <w:jc w:val="both"/>
            </w:pPr>
            <w:r>
              <w:rPr>
                <w:rFonts w:ascii="Times New Roman"/>
                <w:b w:val="false"/>
                <w:i w:val="false"/>
                <w:color w:val="000000"/>
                <w:sz w:val="20"/>
              </w:rPr>
              <w:t>
Өтінішке шетелдіктердің алушылар болып табылатын, зейнетақы жинақтары міндетті зейнетақы жарналары, міндетті кәсіптік зейнетақы жарналары бар зейнетақы және Қазақстан Респубикасынан тыс жерге тұрақты тұруға шығушылар мыналарды қоса береді:</w:t>
            </w:r>
          </w:p>
          <w:p>
            <w:pPr>
              <w:spacing w:after="20"/>
              <w:ind w:left="20"/>
              <w:jc w:val="both"/>
            </w:pPr>
            <w:r>
              <w:rPr>
                <w:rFonts w:ascii="Times New Roman"/>
                <w:b w:val="false"/>
                <w:i w:val="false"/>
                <w:color w:val="000000"/>
                <w:sz w:val="20"/>
              </w:rPr>
              <w:t>
алушы жеке өтініш білдірген кезде:</w:t>
            </w:r>
          </w:p>
          <w:p>
            <w:pPr>
              <w:spacing w:after="20"/>
              <w:ind w:left="20"/>
              <w:jc w:val="both"/>
            </w:pPr>
            <w:r>
              <w:rPr>
                <w:rFonts w:ascii="Times New Roman"/>
                <w:b w:val="false"/>
                <w:i w:val="false"/>
                <w:color w:val="000000"/>
                <w:sz w:val="20"/>
              </w:rPr>
              <w:t>
егер Қазақстан Республикасы ратификациялаған халықаралық шарттарда өзгеше көзделмесе, шетелдік паспорт (сенім білдірілген тұлға жүгінгенде нотариалды куәландырылған көшірмесі ұсынылады);</w:t>
            </w:r>
          </w:p>
          <w:p>
            <w:pPr>
              <w:spacing w:after="20"/>
              <w:ind w:left="20"/>
              <w:jc w:val="both"/>
            </w:pPr>
            <w:r>
              <w:rPr>
                <w:rFonts w:ascii="Times New Roman"/>
                <w:b w:val="false"/>
                <w:i w:val="false"/>
                <w:color w:val="000000"/>
                <w:sz w:val="20"/>
              </w:rPr>
              <w:t>
екінші деңгейдегі банктерде немесе Қазақстан Республикасының аумағында банк операцияларының жекелеген түрлерін жүзеге асыратын ұйымдарда ашылған банк шотының нөмірі туралы мәліметтер.</w:t>
            </w:r>
          </w:p>
          <w:p>
            <w:pPr>
              <w:spacing w:after="20"/>
              <w:ind w:left="20"/>
              <w:jc w:val="both"/>
            </w:pPr>
            <w:r>
              <w:rPr>
                <w:rFonts w:ascii="Times New Roman"/>
                <w:b w:val="false"/>
                <w:i w:val="false"/>
                <w:color w:val="000000"/>
                <w:sz w:val="20"/>
              </w:rPr>
              <w:t>
Алушы атынан айырма төлемін тағайындау туралы өтінішпен жүгінген кезде сенім білдірілген өкіл осы тізбенің 8-тармағында көрсетілген құжаттардан басқа:</w:t>
            </w:r>
          </w:p>
          <w:p>
            <w:pPr>
              <w:spacing w:after="20"/>
              <w:ind w:left="20"/>
              <w:jc w:val="both"/>
            </w:pPr>
            <w:r>
              <w:rPr>
                <w:rFonts w:ascii="Times New Roman"/>
                <w:b w:val="false"/>
                <w:i w:val="false"/>
                <w:color w:val="000000"/>
                <w:sz w:val="20"/>
              </w:rPr>
              <w:t>
1) жеке басты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сенімхаттың түпнұсқасы немесе оның нотариалды куәландырылған көшірмесі (егер сенімхатта сенім білдірушінің мүдделерін бір мезгілде бірнеше ұйымда білдіру жөніндегі өкілеттіктер болса).</w:t>
            </w:r>
          </w:p>
          <w:p>
            <w:pPr>
              <w:spacing w:after="20"/>
              <w:ind w:left="20"/>
              <w:jc w:val="both"/>
            </w:pPr>
            <w:r>
              <w:rPr>
                <w:rFonts w:ascii="Times New Roman"/>
                <w:b w:val="false"/>
                <w:i w:val="false"/>
                <w:color w:val="000000"/>
                <w:sz w:val="20"/>
              </w:rPr>
              <w:t>
Мұрагер мыналарды ұсынады:</w:t>
            </w:r>
          </w:p>
          <w:p>
            <w:pPr>
              <w:spacing w:after="20"/>
              <w:ind w:left="20"/>
              <w:jc w:val="both"/>
            </w:pPr>
            <w:r>
              <w:rPr>
                <w:rFonts w:ascii="Times New Roman"/>
                <w:b w:val="false"/>
                <w:i w:val="false"/>
                <w:color w:val="000000"/>
                <w:sz w:val="20"/>
              </w:rPr>
              <w:t>
1) Қағидаларға 1-қосымшаға сәйкес нысан бойынша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3) айырма төлемін алуға құқығы бар адамның қайтыс болуы туралы куәліктің нотариалды куәландырылған көшірмесі;</w:t>
            </w:r>
          </w:p>
          <w:p>
            <w:pPr>
              <w:spacing w:after="20"/>
              <w:ind w:left="20"/>
              <w:jc w:val="both"/>
            </w:pPr>
            <w:r>
              <w:rPr>
                <w:rFonts w:ascii="Times New Roman"/>
                <w:b w:val="false"/>
                <w:i w:val="false"/>
                <w:color w:val="000000"/>
                <w:sz w:val="20"/>
              </w:rPr>
              <w:t>
4) мұраға құқық туралы куәліктің түпнұсқасы немесе нотариалды куәландырылған көшірмесі не мұраға берілетін мүлікті бөлу туралы келісімнің түпнұсқасы немесе нотариалды куәландырылған көшірмесі, заңды күшіне енген сот шешімі;</w:t>
            </w:r>
          </w:p>
          <w:p>
            <w:pPr>
              <w:spacing w:after="20"/>
              <w:ind w:left="20"/>
              <w:jc w:val="both"/>
            </w:pPr>
            <w:r>
              <w:rPr>
                <w:rFonts w:ascii="Times New Roman"/>
                <w:b w:val="false"/>
                <w:i w:val="false"/>
                <w:color w:val="000000"/>
                <w:sz w:val="20"/>
              </w:rPr>
              <w:t>
5) мұрагердің банктік шотының нөмірі туралы ақпарат.</w:t>
            </w:r>
          </w:p>
          <w:p>
            <w:pPr>
              <w:spacing w:after="20"/>
              <w:ind w:left="20"/>
              <w:jc w:val="both"/>
            </w:pPr>
            <w:r>
              <w:rPr>
                <w:rFonts w:ascii="Times New Roman"/>
                <w:b w:val="false"/>
                <w:i w:val="false"/>
                <w:color w:val="000000"/>
                <w:sz w:val="20"/>
              </w:rPr>
              <w:t>
Сот шешімімен әрекетке қабілетсіз немесе әрекет қабілеті шектеулі деп танылған және қорғаншылыққа немесе қамқоршылыққа мұқтаж адамдарға айырма төлемін тағайындау үшін олардың қорғаншылары немесе қамқоршылары:</w:t>
            </w:r>
          </w:p>
          <w:p>
            <w:pPr>
              <w:spacing w:after="20"/>
              <w:ind w:left="20"/>
              <w:jc w:val="both"/>
            </w:pPr>
            <w:r>
              <w:rPr>
                <w:rFonts w:ascii="Times New Roman"/>
                <w:b w:val="false"/>
                <w:i w:val="false"/>
                <w:color w:val="000000"/>
                <w:sz w:val="20"/>
              </w:rPr>
              <w:t>
1) Қағидаларға 1-қосымшаға сәйкес нысан бойынша өтініш;</w:t>
            </w:r>
          </w:p>
          <w:p>
            <w:pPr>
              <w:spacing w:after="20"/>
              <w:ind w:left="20"/>
              <w:jc w:val="both"/>
            </w:pPr>
            <w:r>
              <w:rPr>
                <w:rFonts w:ascii="Times New Roman"/>
                <w:b w:val="false"/>
                <w:i w:val="false"/>
                <w:color w:val="000000"/>
                <w:sz w:val="20"/>
              </w:rPr>
              <w:t>
2) Қорғаншының немесе қамқоршының жеке басын куәландыратын құжат немесе цифрлық құжаттар сервисінен алынған электрондық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w:t>
            </w:r>
          </w:p>
          <w:p>
            <w:pPr>
              <w:spacing w:after="20"/>
              <w:ind w:left="20"/>
              <w:jc w:val="both"/>
            </w:pPr>
            <w:r>
              <w:rPr>
                <w:rFonts w:ascii="Times New Roman"/>
                <w:b w:val="false"/>
                <w:i w:val="false"/>
                <w:color w:val="000000"/>
                <w:sz w:val="20"/>
              </w:rPr>
              <w:t>
3) қорғаншылықты немесе қамқоршылықты белгілеуді растайтын құжат;</w:t>
            </w:r>
          </w:p>
          <w:p>
            <w:pPr>
              <w:spacing w:after="20"/>
              <w:ind w:left="20"/>
              <w:jc w:val="both"/>
            </w:pPr>
            <w:r>
              <w:rPr>
                <w:rFonts w:ascii="Times New Roman"/>
                <w:b w:val="false"/>
                <w:i w:val="false"/>
                <w:color w:val="000000"/>
                <w:sz w:val="20"/>
              </w:rPr>
              <w:t>
4) осы тізбенің 8-тармағында көрсетілген құжаттар. Мемлекеттік корпорация көрсетілетін қызметті алушыны қабылданған шешім туралы өтініште көрсетілген Қазақстан Республикасының аумағында тіркелген көрсетілетін қызметті алушының ұялы байланыс абоненттік құрылғысына sms-хабарлама жіберу арқылы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көрсетуді, өз бетінше жүріп-тұруды, бағдарлауды жүзеге асыру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 1414, 8 800 080 7777 арқылы жүгіну арқылы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"1414", 8-800-080-7777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www.gov4c.kz.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жарналарының, міндетті кәсіптік </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 төлеу"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48" w:id="157"/>
    <w:p>
      <w:pPr>
        <w:spacing w:after="0"/>
        <w:ind w:left="0"/>
        <w:jc w:val="left"/>
      </w:pPr>
      <w:r>
        <w:rPr>
          <w:rFonts w:ascii="Times New Roman"/>
          <w:b/>
          <w:i w:val="false"/>
          <w:color w:val="000000"/>
        </w:rPr>
        <w:t xml:space="preserve"> Айырма төлемдерін тағайындауға өтінішті қабылдаудан бас тарту туралы қолхат</w:t>
      </w:r>
    </w:p>
    <w:bookmarkEnd w:id="157"/>
    <w:p>
      <w:pPr>
        <w:spacing w:after="0"/>
        <w:ind w:left="0"/>
        <w:jc w:val="both"/>
      </w:pPr>
      <w:r>
        <w:rPr>
          <w:rFonts w:ascii="Times New Roman"/>
          <w:b w:val="false"/>
          <w:i w:val="false"/>
          <w:color w:val="000000"/>
          <w:sz w:val="28"/>
        </w:rPr>
        <w:t>
      20___ жылғы "___" _________ № ____</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"____" ________________</w:t>
      </w:r>
    </w:p>
    <w:p>
      <w:pPr>
        <w:spacing w:after="0"/>
        <w:ind w:left="0"/>
        <w:jc w:val="both"/>
      </w:pPr>
      <w:r>
        <w:rPr>
          <w:rFonts w:ascii="Times New Roman"/>
          <w:b w:val="false"/>
          <w:i w:val="false"/>
          <w:color w:val="000000"/>
          <w:sz w:val="28"/>
        </w:rPr>
        <w:t xml:space="preserve">
      Қамқоршы 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Өтініш берген күні 20___ жылғы "___" _________________</w:t>
      </w:r>
    </w:p>
    <w:p>
      <w:pPr>
        <w:spacing w:after="0"/>
        <w:ind w:left="0"/>
        <w:jc w:val="both"/>
      </w:pPr>
      <w:r>
        <w:rPr>
          <w:rFonts w:ascii="Times New Roman"/>
          <w:b w:val="false"/>
          <w:i w:val="false"/>
          <w:color w:val="000000"/>
          <w:sz w:val="28"/>
        </w:rPr>
        <w:t>
      Тағайындауға өтінішті қабылдаудан бас тартылды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жарналарының, міндетті кәсіптік </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 төлеу"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50" w:id="158"/>
    <w:p>
      <w:pPr>
        <w:spacing w:after="0"/>
        <w:ind w:left="0"/>
        <w:jc w:val="left"/>
      </w:pPr>
      <w:r>
        <w:rPr>
          <w:rFonts w:ascii="Times New Roman"/>
          <w:b/>
          <w:i w:val="false"/>
          <w:color w:val="000000"/>
        </w:rPr>
        <w:t xml:space="preserve"> Электрондық журнал тағайындау туралы азаматтардың өтініштерін тіркеу</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Шешім/тағайындаудан бас тарту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жарналарының, міндетті кәсіптік </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 төлеу"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Нысаны</w:t>
      </w:r>
    </w:p>
    <w:bookmarkStart w:name="z252" w:id="159"/>
    <w:p>
      <w:pPr>
        <w:spacing w:after="0"/>
        <w:ind w:left="0"/>
        <w:jc w:val="left"/>
      </w:pPr>
      <w:r>
        <w:rPr>
          <w:rFonts w:ascii="Times New Roman"/>
          <w:b/>
          <w:i w:val="false"/>
          <w:color w:val="000000"/>
        </w:rPr>
        <w:t xml:space="preserve"> Тағайындау (тағайындаудан бас тарту) туралы хабарлама</w:t>
      </w:r>
    </w:p>
    <w:bookmarkEnd w:id="159"/>
    <w:p>
      <w:pPr>
        <w:spacing w:after="0"/>
        <w:ind w:left="0"/>
        <w:jc w:val="both"/>
      </w:pPr>
      <w:r>
        <w:rPr>
          <w:rFonts w:ascii="Times New Roman"/>
          <w:b w:val="false"/>
          <w:i w:val="false"/>
          <w:color w:val="000000"/>
          <w:sz w:val="28"/>
        </w:rPr>
        <w:t>
      20___ жылғы "___" ________ № ____________________________</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"____" ___________</w:t>
      </w:r>
    </w:p>
    <w:p>
      <w:pPr>
        <w:spacing w:after="0"/>
        <w:ind w:left="0"/>
        <w:jc w:val="both"/>
      </w:pPr>
      <w:r>
        <w:rPr>
          <w:rFonts w:ascii="Times New Roman"/>
          <w:b w:val="false"/>
          <w:i w:val="false"/>
          <w:color w:val="000000"/>
          <w:sz w:val="28"/>
        </w:rPr>
        <w:t>
      Тағайындау туралы шешім (тағайындаудан бас тарту)</w:t>
      </w:r>
    </w:p>
    <w:p>
      <w:pPr>
        <w:spacing w:after="0"/>
        <w:ind w:left="0"/>
        <w:jc w:val="both"/>
      </w:pPr>
      <w:r>
        <w:rPr>
          <w:rFonts w:ascii="Times New Roman"/>
          <w:b w:val="false"/>
          <w:i w:val="false"/>
          <w:color w:val="000000"/>
          <w:sz w:val="28"/>
        </w:rPr>
        <w:t>
      20___ жылғы "___" ________ № ___________________________</w:t>
      </w:r>
    </w:p>
    <w:p>
      <w:pPr>
        <w:spacing w:after="0"/>
        <w:ind w:left="0"/>
        <w:jc w:val="both"/>
      </w:pPr>
      <w:r>
        <w:rPr>
          <w:rFonts w:ascii="Times New Roman"/>
          <w:b w:val="false"/>
          <w:i w:val="false"/>
          <w:color w:val="000000"/>
          <w:sz w:val="28"/>
        </w:rPr>
        <w:t>
      Ақшалай қаражаттың тағайындалған сомасы:</w:t>
      </w:r>
    </w:p>
    <w:p>
      <w:pPr>
        <w:spacing w:after="0"/>
        <w:ind w:left="0"/>
        <w:jc w:val="both"/>
      </w:pPr>
      <w:r>
        <w:rPr>
          <w:rFonts w:ascii="Times New Roman"/>
          <w:b w:val="false"/>
          <w:i w:val="false"/>
          <w:color w:val="000000"/>
          <w:sz w:val="28"/>
        </w:rPr>
        <w:t xml:space="preserve">
      ________________________________________ теңге </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20___ жылғы "___" ________</w:t>
      </w:r>
    </w:p>
    <w:p>
      <w:pPr>
        <w:spacing w:after="0"/>
        <w:ind w:left="0"/>
        <w:jc w:val="both"/>
      </w:pPr>
      <w:r>
        <w:rPr>
          <w:rFonts w:ascii="Times New Roman"/>
          <w:b w:val="false"/>
          <w:i w:val="false"/>
          <w:color w:val="000000"/>
          <w:sz w:val="28"/>
        </w:rPr>
        <w:t xml:space="preserve">
      Тағайындаудан бас тартылды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негізі (себептерін көрсету)</w:t>
      </w:r>
    </w:p>
    <w:p>
      <w:pPr>
        <w:spacing w:after="0"/>
        <w:ind w:left="0"/>
        <w:jc w:val="both"/>
      </w:pPr>
      <w:r>
        <w:rPr>
          <w:rFonts w:ascii="Times New Roman"/>
          <w:b w:val="false"/>
          <w:i w:val="false"/>
          <w:color w:val="000000"/>
          <w:sz w:val="28"/>
        </w:rPr>
        <w:t>
      Хабарлама жауапты тұлғаның электрондық цифрлық қолтаңбамен куәландырылған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24 қарашадағы</w:t>
            </w:r>
            <w:r>
              <w:br/>
            </w:r>
            <w:r>
              <w:rPr>
                <w:rFonts w:ascii="Times New Roman"/>
                <w:b w:val="false"/>
                <w:i w:val="false"/>
                <w:color w:val="000000"/>
                <w:sz w:val="20"/>
              </w:rPr>
              <w:t xml:space="preserve">№ 473 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қорынан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кәсіптік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төлемдерінен жүзеге асыру"</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255" w:id="160"/>
    <w:p>
      <w:pPr>
        <w:spacing w:after="0"/>
        <w:ind w:left="0"/>
        <w:jc w:val="left"/>
      </w:pPr>
      <w:r>
        <w:rPr>
          <w:rFonts w:ascii="Times New Roman"/>
          <w:b/>
          <w:i w:val="false"/>
          <w:color w:val="000000"/>
        </w:rPr>
        <w:t xml:space="preserve">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көрсетуге қойылатын негізгі талаптар тізбесі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xml:space="preserve">
1) "Қазақстан Республикасында зейнетақымен қамсыздандыру туралы" Қазақстан Республикасы Заңының (бұдан әрі – Заң) 11-бабының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толған адамдар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 – мынадай тұлғалар бойынша:</w:t>
            </w:r>
          </w:p>
          <w:p>
            <w:pPr>
              <w:spacing w:after="20"/>
              <w:ind w:left="20"/>
              <w:jc w:val="both"/>
            </w:pPr>
            <w:r>
              <w:rPr>
                <w:rFonts w:ascii="Times New Roman"/>
                <w:b w:val="false"/>
                <w:i w:val="false"/>
                <w:color w:val="000000"/>
                <w:sz w:val="20"/>
              </w:rPr>
              <w:t>
мерзімсіз бірінші, екінші топтағы мүгедектігі бар адамдар;</w:t>
            </w:r>
          </w:p>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мен азаматтығы жоқ адамдар;</w:t>
            </w:r>
          </w:p>
          <w:p>
            <w:pPr>
              <w:spacing w:after="20"/>
              <w:ind w:left="20"/>
              <w:jc w:val="both"/>
            </w:pPr>
            <w:r>
              <w:rPr>
                <w:rFonts w:ascii="Times New Roman"/>
                <w:b w:val="false"/>
                <w:i w:val="false"/>
                <w:color w:val="000000"/>
                <w:sz w:val="20"/>
              </w:rPr>
              <w:t>
зейнетақы жинақтары бар қайтыс болған адамның отбасы мүшелері, зейнетақы жинақтары бар қайтыс болған адамды жерлеуді жүзеге асырған адамдар;</w:t>
            </w:r>
          </w:p>
          <w:p>
            <w:pPr>
              <w:spacing w:after="20"/>
              <w:ind w:left="20"/>
              <w:jc w:val="both"/>
            </w:pPr>
            <w:r>
              <w:rPr>
                <w:rFonts w:ascii="Times New Roman"/>
                <w:b w:val="false"/>
                <w:i w:val="false"/>
                <w:color w:val="000000"/>
                <w:sz w:val="20"/>
              </w:rPr>
              <w:t>
қайтыс болған адамның зейнетақы жинақтарының мұрагерлері;</w:t>
            </w:r>
          </w:p>
          <w:p>
            <w:pPr>
              <w:spacing w:after="20"/>
              <w:ind w:left="20"/>
              <w:jc w:val="both"/>
            </w:pPr>
            <w:r>
              <w:rPr>
                <w:rFonts w:ascii="Times New Roman"/>
                <w:b w:val="false"/>
                <w:i w:val="false"/>
                <w:color w:val="000000"/>
                <w:sz w:val="20"/>
              </w:rPr>
              <w:t>
зейнеткерлік жасқа толған адамдар.</w:t>
            </w:r>
          </w:p>
          <w:p>
            <w:pPr>
              <w:spacing w:after="20"/>
              <w:ind w:left="20"/>
              <w:jc w:val="both"/>
            </w:pPr>
            <w:r>
              <w:rPr>
                <w:rFonts w:ascii="Times New Roman"/>
                <w:b w:val="false"/>
                <w:i w:val="false"/>
                <w:color w:val="000000"/>
                <w:sz w:val="20"/>
              </w:rPr>
              <w:t>
3) "электрондық үкіметтің" веб-порталы (бұдан әрі – Портал) арқылы мынадай тұлғалар бойынша:</w:t>
            </w:r>
          </w:p>
          <w:p>
            <w:pPr>
              <w:spacing w:after="20"/>
              <w:ind w:left="20"/>
              <w:jc w:val="both"/>
            </w:pPr>
            <w:r>
              <w:rPr>
                <w:rFonts w:ascii="Times New Roman"/>
                <w:b w:val="false"/>
                <w:i w:val="false"/>
                <w:color w:val="000000"/>
                <w:sz w:val="20"/>
              </w:rPr>
              <w:t>
мерзімсіз бірінші, екінші топтағы мүгедектігі бар адамдар;</w:t>
            </w:r>
          </w:p>
          <w:p>
            <w:pPr>
              <w:spacing w:after="20"/>
              <w:ind w:left="20"/>
              <w:jc w:val="both"/>
            </w:pPr>
            <w:r>
              <w:rPr>
                <w:rFonts w:ascii="Times New Roman"/>
                <w:b w:val="false"/>
                <w:i w:val="false"/>
                <w:color w:val="000000"/>
                <w:sz w:val="20"/>
              </w:rPr>
              <w:t xml:space="preserve">
зейнеткерлік жасқа толған адамдар </w:t>
            </w:r>
          </w:p>
          <w:p>
            <w:pPr>
              <w:spacing w:after="20"/>
              <w:ind w:left="20"/>
              <w:jc w:val="both"/>
            </w:pPr>
            <w:r>
              <w:rPr>
                <w:rFonts w:ascii="Times New Roman"/>
                <w:b w:val="false"/>
                <w:i w:val="false"/>
                <w:color w:val="000000"/>
                <w:sz w:val="20"/>
              </w:rPr>
              <w:t>
жүзеге асырылады;</w:t>
            </w:r>
          </w:p>
          <w:p>
            <w:pPr>
              <w:spacing w:after="20"/>
              <w:ind w:left="20"/>
              <w:jc w:val="both"/>
            </w:pPr>
            <w:r>
              <w:rPr>
                <w:rFonts w:ascii="Times New Roman"/>
                <w:b w:val="false"/>
                <w:i w:val="false"/>
                <w:color w:val="000000"/>
                <w:sz w:val="20"/>
              </w:rPr>
              <w:t>
4) ұялы байланыстың абоненттік құрылғысы – зейнеткерлік жасқа толған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11-бабының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толған адамдарға мемлекеттік корпорацияның зейнетақы төлемдерінің кестелеріне сәйкес мерзімдерде;</w:t>
            </w:r>
          </w:p>
          <w:p>
            <w:pPr>
              <w:spacing w:after="20"/>
              <w:ind w:left="20"/>
              <w:jc w:val="both"/>
            </w:pPr>
            <w:r>
              <w:rPr>
                <w:rFonts w:ascii="Times New Roman"/>
                <w:b w:val="false"/>
                <w:i w:val="false"/>
                <w:color w:val="000000"/>
                <w:sz w:val="20"/>
              </w:rPr>
              <w:t>
зейнетақы жинақтары бар қайтыс болған адамның отбасы мүшелеріне немесе жерлеуді жүзеге асырған адамдарға-көрсетілетін қызметті беруші құжаттарды қабылдаған күннен бастап бес жұмыс күні ішінде;</w:t>
            </w:r>
          </w:p>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адамдарға,</w:t>
            </w:r>
          </w:p>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шетелдіктерге, азаматтығы жоқ адамдарға, қайтыс болған адамның зейнетақы жинақтарының мұрагерлеріне – көрсетілетін қызметті берушіге құжаттар қабылданған не келіп түскен күннен бастап он жұмыс күні ішінде ұсынады.</w:t>
            </w:r>
          </w:p>
          <w:p>
            <w:pPr>
              <w:spacing w:after="20"/>
              <w:ind w:left="20"/>
              <w:jc w:val="both"/>
            </w:pPr>
            <w:r>
              <w:rPr>
                <w:rFonts w:ascii="Times New Roman"/>
                <w:b w:val="false"/>
                <w:i w:val="false"/>
                <w:color w:val="000000"/>
                <w:sz w:val="20"/>
              </w:rPr>
              <w:t>
2) мемлекеттік корпорацияда, көрсетілетін қызметті берушіде, сондай-ақ портал арқылы жүгінген кезде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 Қазақстан Республикасынан тыс жерлерге тұрақты тұруға кеткен шетелдіктер мен азаматтығы жоқ адамдарға;</w:t>
            </w:r>
          </w:p>
          <w:p>
            <w:pPr>
              <w:spacing w:after="20"/>
              <w:ind w:left="20"/>
              <w:jc w:val="both"/>
            </w:pPr>
            <w:r>
              <w:rPr>
                <w:rFonts w:ascii="Times New Roman"/>
                <w:b w:val="false"/>
                <w:i w:val="false"/>
                <w:color w:val="000000"/>
                <w:sz w:val="20"/>
              </w:rPr>
              <w:t>
- зейнетақы жинақтары бар қайтыс болған адамның отбасы мүшелеріне немесе жерлеуді жүзеге асырған адамдарға;</w:t>
            </w:r>
          </w:p>
          <w:p>
            <w:pPr>
              <w:spacing w:after="20"/>
              <w:ind w:left="20"/>
              <w:jc w:val="both"/>
            </w:pPr>
            <w:r>
              <w:rPr>
                <w:rFonts w:ascii="Times New Roman"/>
                <w:b w:val="false"/>
                <w:i w:val="false"/>
                <w:color w:val="000000"/>
                <w:sz w:val="20"/>
              </w:rPr>
              <w:t>
- қайтыс болған адамның зейнетақы жинақтарының мұрагерлеріне.</w:t>
            </w:r>
          </w:p>
          <w:p>
            <w:pPr>
              <w:spacing w:after="20"/>
              <w:ind w:left="20"/>
              <w:jc w:val="both"/>
            </w:pPr>
            <w:r>
              <w:rPr>
                <w:rFonts w:ascii="Times New Roman"/>
                <w:b w:val="false"/>
                <w:i w:val="false"/>
                <w:color w:val="000000"/>
                <w:sz w:val="20"/>
              </w:rPr>
              <w:t>
Электронды (ішінара автоматтандырылған)/ қағаз түрінде:</w:t>
            </w:r>
          </w:p>
          <w:p>
            <w:pPr>
              <w:spacing w:after="20"/>
              <w:ind w:left="20"/>
              <w:jc w:val="both"/>
            </w:pPr>
            <w:r>
              <w:rPr>
                <w:rFonts w:ascii="Times New Roman"/>
                <w:b w:val="false"/>
                <w:i w:val="false"/>
                <w:color w:val="000000"/>
                <w:sz w:val="20"/>
              </w:rPr>
              <w:t>
- мерзімсіз бірінші, екінші топтағы мүгедектігі бар адамдарға.</w:t>
            </w:r>
          </w:p>
          <w:p>
            <w:pPr>
              <w:spacing w:after="20"/>
              <w:ind w:left="20"/>
              <w:jc w:val="both"/>
            </w:pPr>
            <w:r>
              <w:rPr>
                <w:rFonts w:ascii="Times New Roman"/>
                <w:b w:val="false"/>
                <w:i w:val="false"/>
                <w:color w:val="000000"/>
                <w:sz w:val="20"/>
              </w:rPr>
              <w:t>
Электронды (ішінара автоматтандырылған)/ қағаз түрінде/ проактивті/ "бір өтініш" қағидаты бойынша көрсетілген:</w:t>
            </w:r>
          </w:p>
          <w:p>
            <w:pPr>
              <w:spacing w:after="20"/>
              <w:ind w:left="20"/>
              <w:jc w:val="both"/>
            </w:pPr>
            <w:r>
              <w:rPr>
                <w:rFonts w:ascii="Times New Roman"/>
                <w:b w:val="false"/>
                <w:i w:val="false"/>
                <w:color w:val="000000"/>
                <w:sz w:val="20"/>
              </w:rPr>
              <w:t>
зейнеткерлік жасқа толған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тіркелген өтініштер бойынша Мемлекеттік корпорация өтініш берушіге зейнетақы төлемдерін алушының банк шотына аударған күннен кейінгі бір жұмыс күнінен кешіктірмей өтініште (бар болса) көрсетілген көрсетілетін қызметті алушының ұялы телефон нөміріне sms-хабарлама жіберу арқылы зейнеткерлік жасқа толуына байланысты зейнетақы төлемін жүзеге асырғаны туралы хабарлайды.</w:t>
            </w:r>
          </w:p>
          <w:p>
            <w:pPr>
              <w:spacing w:after="20"/>
              <w:ind w:left="20"/>
              <w:jc w:val="both"/>
            </w:pPr>
            <w:r>
              <w:rPr>
                <w:rFonts w:ascii="Times New Roman"/>
                <w:b w:val="false"/>
                <w:i w:val="false"/>
                <w:color w:val="000000"/>
                <w:sz w:val="20"/>
              </w:rPr>
              <w:t>
Бірінші және екінші топтардағы мерзімсіз мүгедектігі бар адамдар, зейнетақы жинақтары бар қайтыс болған адамның отбасы мүшелері немесе жерлеуді жүзеге асырған адамдар, Қазақстан Республикасынан тыс жерлерге тұрақты тұруға кеткен шетелдіктер, азаматтығы жоқ адамдар, қайтыс болған адамның зейнетақы жинақтарының мұрагерлері болып табылатын адамдардың өтініштері бойынша көрсетілетін қызметті беруші өтініш берушіге зейнетақы төлемін жүзеге асыру туралы өтініште (бар болса) көрсетілген көрсетілетін қызметті алушының ұялы телефон нөміріне sms-хабарлама жіберу.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тіркелген жері бойынша, жеделдетілген қызмет көрсетусіз жүзеге асырылады, электрондық кезекті электрондық үкімет порталы арқылы броньдауға болады;</w:t>
            </w:r>
          </w:p>
          <w:p>
            <w:pPr>
              <w:spacing w:after="20"/>
              <w:ind w:left="20"/>
              <w:jc w:val="both"/>
            </w:pPr>
            <w:r>
              <w:rPr>
                <w:rFonts w:ascii="Times New Roman"/>
                <w:b w:val="false"/>
                <w:i w:val="false"/>
                <w:color w:val="000000"/>
                <w:sz w:val="20"/>
              </w:rPr>
              <w:t>
2) көрсетілетін қызметті беруші – жексенбі және мереке күндерін қоспағанда, дүйсенбіден бастап жұманы қоса алғанда жұмыс кестесіне сәйкес түскі үзіліссіз сағат 8.00-ден 19.00-ге дейін, сенбі күні сағат 9.00-ден 13.00-ге дейін.</w:t>
            </w:r>
          </w:p>
          <w:p>
            <w:pPr>
              <w:spacing w:after="20"/>
              <w:ind w:left="20"/>
              <w:jc w:val="both"/>
            </w:pPr>
            <w:r>
              <w:rPr>
                <w:rFonts w:ascii="Times New Roman"/>
                <w:b w:val="false"/>
                <w:i w:val="false"/>
                <w:color w:val="000000"/>
                <w:sz w:val="20"/>
              </w:rPr>
              <w:t>
Қабылдау "электрондық кезек" тәртібімен немесе көрсетілетін қызметті алушының тіркелген жеріне қарамастан, кезек тәртібімен жеделдетілген қызмет көрсетусіз жүзеге асырылады;</w:t>
            </w:r>
          </w:p>
          <w:p>
            <w:pPr>
              <w:spacing w:after="20"/>
              <w:ind w:left="20"/>
              <w:jc w:val="both"/>
            </w:pPr>
            <w:r>
              <w:rPr>
                <w:rFonts w:ascii="Times New Roman"/>
                <w:b w:val="false"/>
                <w:i w:val="false"/>
                <w:color w:val="000000"/>
                <w:sz w:val="20"/>
              </w:rPr>
              <w:t>
3) көрсетілетін қызметті берушінің интернет-ресурсы (бірінші және екінші топтардағы мүгедектіктің мерзімсіз болып белгіленуіне байланысты өтініш берген кезде)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мақсатында Мемлекеттік корпорацияға жүгінген кезде көрсетілетін қызметті алушының Екінші деңгейдегі банктердегі немесе банк операцияларының жекелеген түрлерін жүзеге асыратын ұйымдардағы банктік шотының нөмірі туралы мәліметтерді ұсынады.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20"/>
              <w:ind w:left="20"/>
              <w:jc w:val="both"/>
            </w:pPr>
            <w:r>
              <w:rPr>
                <w:rFonts w:ascii="Times New Roman"/>
                <w:b w:val="false"/>
                <w:i w:val="false"/>
                <w:color w:val="000000"/>
                <w:sz w:val="20"/>
              </w:rPr>
              <w:t>
Бірінші, екінші топтардағы мүгедектігі мерзімсіз болып табылатын адам болып табылатын көрсетілетін қызметті алушы көрсетілетін қызметті берушіге жүгінген кезде көрсетілетін қызметті алушының Екінші деңгейдегі банктердегі немесе банк операцияларының жекелеген түрлерін жүзеге асыратын ұйымдардағы банктік шотының нөмірі туралы мәліметтерді ұсынады.</w:t>
            </w:r>
          </w:p>
          <w:p>
            <w:pPr>
              <w:spacing w:after="20"/>
              <w:ind w:left="20"/>
              <w:jc w:val="both"/>
            </w:pPr>
            <w:r>
              <w:rPr>
                <w:rFonts w:ascii="Times New Roman"/>
                <w:b w:val="false"/>
                <w:i w:val="false"/>
                <w:color w:val="000000"/>
                <w:sz w:val="20"/>
              </w:rPr>
              <w:t>
Қазақстан Республикасының шегінен тыс жерге тұрақты тұруға кеткен шетелдік немесе азаматтығы жоқ адам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егер Қазақстан Республикасы ратификациялаған халықаралық шарттарда өзгеше көзделмесе, шетелдік паспорттың көшірмесін және салыстырып тексеру үшін түпнұсқасын;</w:t>
            </w:r>
          </w:p>
          <w:p>
            <w:pPr>
              <w:spacing w:after="20"/>
              <w:ind w:left="20"/>
              <w:jc w:val="both"/>
            </w:pPr>
            <w:r>
              <w:rPr>
                <w:rFonts w:ascii="Times New Roman"/>
                <w:b w:val="false"/>
                <w:i w:val="false"/>
                <w:color w:val="000000"/>
                <w:sz w:val="20"/>
              </w:rPr>
              <w:t>
3) көрсетілетін қызметті алушының банктік шоты туралы мәліметтер;</w:t>
            </w:r>
          </w:p>
          <w:p>
            <w:pPr>
              <w:spacing w:after="20"/>
              <w:ind w:left="20"/>
              <w:jc w:val="both"/>
            </w:pPr>
            <w:r>
              <w:rPr>
                <w:rFonts w:ascii="Times New Roman"/>
                <w:b w:val="false"/>
                <w:i w:val="false"/>
                <w:color w:val="000000"/>
                <w:sz w:val="20"/>
              </w:rPr>
              <w:t>
Зейнетақы жинақтары бар қайтыс болған адамның отбасы мүшесі немесе жерлеуді жүзеге асырған адам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зейнетақы жинақтары бар адамның қайтыс болғаны туралы куәліктің көшірмесі және салыстыру үшін түпнұсқасы;</w:t>
            </w:r>
          </w:p>
          <w:p>
            <w:pPr>
              <w:spacing w:after="20"/>
              <w:ind w:left="20"/>
              <w:jc w:val="both"/>
            </w:pPr>
            <w:r>
              <w:rPr>
                <w:rFonts w:ascii="Times New Roman"/>
                <w:b w:val="false"/>
                <w:i w:val="false"/>
                <w:color w:val="000000"/>
                <w:sz w:val="20"/>
              </w:rPr>
              <w:t>
3) зейнетақы жинақтары бар қайтыс болған адамның отбасы мүшесінің не жерлеуді жүзеге асырған адамның банк шоты туралы мәліметтер;</w:t>
            </w:r>
          </w:p>
          <w:p>
            <w:pPr>
              <w:spacing w:after="20"/>
              <w:ind w:left="20"/>
              <w:jc w:val="both"/>
            </w:pPr>
            <w:r>
              <w:rPr>
                <w:rFonts w:ascii="Times New Roman"/>
                <w:b w:val="false"/>
                <w:i w:val="false"/>
                <w:color w:val="000000"/>
                <w:sz w:val="20"/>
              </w:rPr>
              <w:t>
Қайтыс болған адамның зейнетақы жинақтарының мұрагері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зейнетақы жинақтары бар қайтыс болған адамның қайтыс болғаны туралы куәліктің нотариат куәландырған көшірмесі;</w:t>
            </w:r>
          </w:p>
          <w:p>
            <w:pPr>
              <w:spacing w:after="20"/>
              <w:ind w:left="20"/>
              <w:jc w:val="both"/>
            </w:pPr>
            <w:r>
              <w:rPr>
                <w:rFonts w:ascii="Times New Roman"/>
                <w:b w:val="false"/>
                <w:i w:val="false"/>
                <w:color w:val="000000"/>
                <w:sz w:val="20"/>
              </w:rPr>
              <w:t>
3) мұраға құқық туралы куәліктің түпнұсқасы немесе нотариат куәландырған көшірмесі не мұраға берілетін мүлікті бөлу туралы келісімнің түпнұсқасы немесе нотариат куәландырған көшірмесі не заңды күшіне енген сот шешімі;</w:t>
            </w:r>
          </w:p>
          <w:p>
            <w:pPr>
              <w:spacing w:after="20"/>
              <w:ind w:left="20"/>
              <w:jc w:val="both"/>
            </w:pPr>
            <w:r>
              <w:rPr>
                <w:rFonts w:ascii="Times New Roman"/>
                <w:b w:val="false"/>
                <w:i w:val="false"/>
                <w:color w:val="000000"/>
                <w:sz w:val="20"/>
              </w:rPr>
              <w:t>
4) көрсетілетін қызметті алушының банктік шоты туралы мәліметтер.</w:t>
            </w:r>
          </w:p>
          <w:p>
            <w:pPr>
              <w:spacing w:after="20"/>
              <w:ind w:left="20"/>
              <w:jc w:val="both"/>
            </w:pPr>
            <w:r>
              <w:rPr>
                <w:rFonts w:ascii="Times New Roman"/>
                <w:b w:val="false"/>
                <w:i w:val="false"/>
                <w:color w:val="000000"/>
                <w:sz w:val="20"/>
              </w:rPr>
              <w:t>
Көрсетілетін қызметті алушы Мемлекеттік корпорацияға немесе көрсетілетін қызметті берушіге үшінші тұлға немесе заңды өкіл арқылы жүгінген кезде жоғарыда көрсетілген құжаттарға қосымша үшінші тұлға немесе заңды өкіл ұсынады:</w:t>
            </w:r>
          </w:p>
          <w:p>
            <w:pPr>
              <w:spacing w:after="20"/>
              <w:ind w:left="20"/>
              <w:jc w:val="both"/>
            </w:pPr>
            <w:r>
              <w:rPr>
                <w:rFonts w:ascii="Times New Roman"/>
                <w:b w:val="false"/>
                <w:i w:val="false"/>
                <w:color w:val="000000"/>
                <w:sz w:val="20"/>
              </w:rPr>
              <w:t>
1) үшінші тұлғаның немесе заңды өкілдің жеке басын куәландыратын құжаттың көшірмесі және салыстыру үшін түпнұсқасы;</w:t>
            </w:r>
          </w:p>
          <w:p>
            <w:pPr>
              <w:spacing w:after="20"/>
              <w:ind w:left="20"/>
              <w:jc w:val="both"/>
            </w:pPr>
            <w:r>
              <w:rPr>
                <w:rFonts w:ascii="Times New Roman"/>
                <w:b w:val="false"/>
                <w:i w:val="false"/>
                <w:color w:val="000000"/>
                <w:sz w:val="20"/>
              </w:rPr>
              <w:t>
2) нотариат куәландырған сенімхаттың түпнұсқасы немесе оның нотариат куәландырған көшірмесі не заңды өкілдің мәртебесін растайтын құжат.</w:t>
            </w:r>
          </w:p>
          <w:p>
            <w:pPr>
              <w:spacing w:after="20"/>
              <w:ind w:left="20"/>
              <w:jc w:val="both"/>
            </w:pPr>
            <w:r>
              <w:rPr>
                <w:rFonts w:ascii="Times New Roman"/>
                <w:b w:val="false"/>
                <w:i w:val="false"/>
                <w:color w:val="000000"/>
                <w:sz w:val="20"/>
              </w:rPr>
              <w:t>
Бұл ретте көрсетілетін қызметті алушының жеке басын куәландыратын құжаттың көшірмесін нотариат куәландырады (нотариаттық куәландыру тұратын мемлекетінде жүргізілгенде).</w:t>
            </w:r>
          </w:p>
          <w:p>
            <w:pPr>
              <w:spacing w:after="20"/>
              <w:ind w:left="20"/>
              <w:jc w:val="both"/>
            </w:pPr>
            <w:r>
              <w:rPr>
                <w:rFonts w:ascii="Times New Roman"/>
                <w:b w:val="false"/>
                <w:i w:val="false"/>
                <w:color w:val="000000"/>
                <w:sz w:val="20"/>
              </w:rPr>
              <w:t>
Қазақстан Республикасының салық заңнамасына сәйкес көрсетілетін қызметті алушылар:</w:t>
            </w:r>
          </w:p>
          <w:p>
            <w:pPr>
              <w:spacing w:after="20"/>
              <w:ind w:left="20"/>
              <w:jc w:val="both"/>
            </w:pPr>
            <w:r>
              <w:rPr>
                <w:rFonts w:ascii="Times New Roman"/>
                <w:b w:val="false"/>
                <w:i w:val="false"/>
                <w:color w:val="000000"/>
                <w:sz w:val="20"/>
              </w:rPr>
              <w:t>
Мемлекеттік корпорацияға жүгінген кезде БЖЗҚ-дан төленетін зейнетақы төлемдері түріндегі табысқа салық шегерімін қолдану құқығы тиісті растайтын құжаттарды ұсынады;</w:t>
            </w:r>
          </w:p>
          <w:p>
            <w:pPr>
              <w:spacing w:after="20"/>
              <w:ind w:left="20"/>
              <w:jc w:val="both"/>
            </w:pPr>
            <w:r>
              <w:rPr>
                <w:rFonts w:ascii="Times New Roman"/>
                <w:b w:val="false"/>
                <w:i w:val="false"/>
                <w:color w:val="000000"/>
                <w:sz w:val="20"/>
              </w:rPr>
              <w:t>
көрсетілетін қызметті берушіге жүгінген кезде зейнетақы төлемдері түріндегі табысқа табысты түзету немесе салық шегерімін қолдану құқығы осы қосымшада көрсетілген құжаттар тізбесіне қосымша көрсетілетін қызметті берушінің ішкі құжатымен бекітілген нысан бойынша өтінішті, сондай-ақ тиісті растайтын құжаттарды ұсынады.</w:t>
            </w:r>
          </w:p>
          <w:p>
            <w:pPr>
              <w:spacing w:after="20"/>
              <w:ind w:left="20"/>
              <w:jc w:val="both"/>
            </w:pPr>
            <w:r>
              <w:rPr>
                <w:rFonts w:ascii="Times New Roman"/>
                <w:b w:val="false"/>
                <w:i w:val="false"/>
                <w:color w:val="000000"/>
                <w:sz w:val="20"/>
              </w:rPr>
              <w:t>
Мемлекеттік корпорация және көрсетілетін қызметті беруші алған, көрсетілетін қызметті алушының табысты түзетуді немесе зейнетақы төлемдері түріндегі табысқа салық шегерімін қолдану құқығын растайтын Қазақстан Республикасы мемлекеттік органдарының ақпараттық жүйелерінде мәліметтер болғанда, тиісті растайтын құжаттарды ұсыну талап етілмейді.</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пошта байланысы арқылы жүгінген кезде көрсетілетін қызметті алушының жеке басын куәландыратын құжат, сондай-ақ көрсетілетін қызметті алушының өтініштегі қолы нотариалды куәландырылады (нотариаттық куәландыру тұратын мемлекетінде жүргізілгенде).</w:t>
            </w:r>
          </w:p>
          <w:p>
            <w:pPr>
              <w:spacing w:after="20"/>
              <w:ind w:left="20"/>
              <w:jc w:val="both"/>
            </w:pPr>
            <w:r>
              <w:rPr>
                <w:rFonts w:ascii="Times New Roman"/>
                <w:b w:val="false"/>
                <w:i w:val="false"/>
                <w:color w:val="000000"/>
                <w:sz w:val="20"/>
              </w:rPr>
              <w:t>
Заңды күшіне енген сот актісімен айқындалған көрсетілетін қызметті алушы (жеке немесе заңды тұлға) БЖЗҚ-да зейнетақы жинақтары бар адамның зейнетақы жинақтарын алу мақсатында көрсетілетін қызметті берушіге мынадай құжаттарды ұсынады:</w:t>
            </w:r>
          </w:p>
          <w:p>
            <w:pPr>
              <w:spacing w:after="20"/>
              <w:ind w:left="20"/>
              <w:jc w:val="both"/>
            </w:pPr>
            <w:r>
              <w:rPr>
                <w:rFonts w:ascii="Times New Roman"/>
                <w:b w:val="false"/>
                <w:i w:val="false"/>
                <w:color w:val="000000"/>
                <w:sz w:val="20"/>
              </w:rPr>
              <w:t>
заңды күшіне енген сот актісі;</w:t>
            </w:r>
          </w:p>
          <w:p>
            <w:pPr>
              <w:spacing w:after="20"/>
              <w:ind w:left="20"/>
              <w:jc w:val="both"/>
            </w:pPr>
            <w:r>
              <w:rPr>
                <w:rFonts w:ascii="Times New Roman"/>
                <w:b w:val="false"/>
                <w:i w:val="false"/>
                <w:color w:val="000000"/>
                <w:sz w:val="20"/>
              </w:rPr>
              <w:t>
алушының (сот актісінде айқындалған жеке немесе заңды тұлғаның) банк шоты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 тартады:</w:t>
            </w:r>
          </w:p>
          <w:p>
            <w:pPr>
              <w:spacing w:after="20"/>
              <w:ind w:left="20"/>
              <w:jc w:val="both"/>
            </w:pPr>
            <w:r>
              <w:rPr>
                <w:rFonts w:ascii="Times New Roman"/>
                <w:b w:val="false"/>
                <w:i w:val="false"/>
                <w:color w:val="000000"/>
                <w:sz w:val="20"/>
              </w:rPr>
              <w:t>
1) көрсетілетін қызметті алушының жарамсыз құжаттарды, көрсетілетін қызметті берушіде зейнетақы жинақтарының болмауын не егер ол белгіленген кесте бойынша алушы болып табылса;</w:t>
            </w:r>
          </w:p>
          <w:p>
            <w:pPr>
              <w:spacing w:after="20"/>
              <w:ind w:left="20"/>
              <w:jc w:val="both"/>
            </w:pPr>
            <w:r>
              <w:rPr>
                <w:rFonts w:ascii="Times New Roman"/>
                <w:b w:val="false"/>
                <w:i w:val="false"/>
                <w:color w:val="000000"/>
                <w:sz w:val="20"/>
              </w:rPr>
              <w:t>
2)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 анықталғанда тоқтатылады;</w:t>
            </w:r>
          </w:p>
          <w:p>
            <w:pPr>
              <w:spacing w:after="20"/>
              <w:ind w:left="20"/>
              <w:jc w:val="both"/>
            </w:pPr>
            <w:r>
              <w:rPr>
                <w:rFonts w:ascii="Times New Roman"/>
                <w:b w:val="false"/>
                <w:i w:val="false"/>
                <w:color w:val="000000"/>
                <w:sz w:val="20"/>
              </w:rPr>
              <w:t>
3) көрсетілетін қызметті алушы және (немесе) мемлекеттік қызметті көрсету үшін қажетті ұсынылған материалдар, деректер мен мәліметтер осы Қағидаларда белгіленген талаптарға сәйкес келмеген;</w:t>
            </w:r>
          </w:p>
          <w:p>
            <w:pPr>
              <w:spacing w:after="20"/>
              <w:ind w:left="20"/>
              <w:jc w:val="both"/>
            </w:pPr>
            <w:r>
              <w:rPr>
                <w:rFonts w:ascii="Times New Roman"/>
                <w:b w:val="false"/>
                <w:i w:val="false"/>
                <w:color w:val="000000"/>
                <w:sz w:val="20"/>
              </w:rPr>
              <w:t>
4) көрсетілетін қызметті алушыда белгіленген бірінші немесе екінші топтағы мүгедектіктің мерзімсіз болуы туралы мәліметтердің расталуы болмаған;</w:t>
            </w:r>
          </w:p>
          <w:p>
            <w:pPr>
              <w:spacing w:after="20"/>
              <w:ind w:left="20"/>
              <w:jc w:val="both"/>
            </w:pPr>
            <w:r>
              <w:rPr>
                <w:rFonts w:ascii="Times New Roman"/>
                <w:b w:val="false"/>
                <w:i w:val="false"/>
                <w:color w:val="000000"/>
                <w:sz w:val="20"/>
              </w:rPr>
              <w:t>
5)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қосымшада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интернет-ресурсы, мемлекеттік корпорация,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қорынан міндетті </w:t>
            </w:r>
            <w:r>
              <w:br/>
            </w:r>
            <w:r>
              <w:rPr>
                <w:rFonts w:ascii="Times New Roman"/>
                <w:b w:val="false"/>
                <w:i w:val="false"/>
                <w:color w:val="000000"/>
                <w:sz w:val="20"/>
              </w:rPr>
              <w:t>зейнетақы жарналары,</w:t>
            </w:r>
            <w:r>
              <w:br/>
            </w:r>
            <w:r>
              <w:rPr>
                <w:rFonts w:ascii="Times New Roman"/>
                <w:b w:val="false"/>
                <w:i w:val="false"/>
                <w:color w:val="000000"/>
                <w:sz w:val="20"/>
              </w:rPr>
              <w:t xml:space="preserve">міндетті кәсіптік зейнетақы </w:t>
            </w:r>
            <w:r>
              <w:br/>
            </w:r>
            <w:r>
              <w:rPr>
                <w:rFonts w:ascii="Times New Roman"/>
                <w:b w:val="false"/>
                <w:i w:val="false"/>
                <w:color w:val="000000"/>
                <w:sz w:val="20"/>
              </w:rPr>
              <w:t xml:space="preserve">жарналары есебінен </w:t>
            </w:r>
            <w:r>
              <w:br/>
            </w:r>
            <w:r>
              <w:rPr>
                <w:rFonts w:ascii="Times New Roman"/>
                <w:b w:val="false"/>
                <w:i w:val="false"/>
                <w:color w:val="000000"/>
                <w:sz w:val="20"/>
              </w:rPr>
              <w:t>қалыптасқан зейнетақы</w:t>
            </w:r>
            <w:r>
              <w:br/>
            </w:r>
            <w:r>
              <w:rPr>
                <w:rFonts w:ascii="Times New Roman"/>
                <w:b w:val="false"/>
                <w:i w:val="false"/>
                <w:color w:val="000000"/>
                <w:sz w:val="20"/>
              </w:rPr>
              <w:t xml:space="preserve">төлемдерінен жүзеге асыру"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коды </w:t>
            </w:r>
            <w:r>
              <w:br/>
            </w:r>
            <w:r>
              <w:rPr>
                <w:rFonts w:ascii="Times New Roman"/>
                <w:b w:val="false"/>
                <w:i w:val="false"/>
                <w:color w:val="000000"/>
                <w:sz w:val="20"/>
              </w:rPr>
              <w:t>________________________</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w:t>
            </w:r>
            <w:r>
              <w:br/>
            </w:r>
            <w:r>
              <w:rPr>
                <w:rFonts w:ascii="Times New Roman"/>
                <w:b w:val="false"/>
                <w:i w:val="false"/>
                <w:color w:val="000000"/>
                <w:sz w:val="20"/>
              </w:rPr>
              <w:t>әлеуметтік қорғау комитетінің</w:t>
            </w:r>
            <w:r>
              <w:br/>
            </w:r>
            <w:r>
              <w:rPr>
                <w:rFonts w:ascii="Times New Roman"/>
                <w:b w:val="false"/>
                <w:i w:val="false"/>
                <w:color w:val="000000"/>
                <w:sz w:val="20"/>
              </w:rPr>
              <w:t>департаменті бойынша</w:t>
            </w:r>
            <w:r>
              <w:br/>
            </w:r>
            <w:r>
              <w:rPr>
                <w:rFonts w:ascii="Times New Roman"/>
                <w:b w:val="false"/>
                <w:i w:val="false"/>
                <w:color w:val="000000"/>
                <w:sz w:val="20"/>
              </w:rPr>
              <w:t xml:space="preserve">_____________________ облысы </w:t>
            </w:r>
            <w:r>
              <w:br/>
            </w:r>
            <w:r>
              <w:rPr>
                <w:rFonts w:ascii="Times New Roman"/>
                <w:b w:val="false"/>
                <w:i w:val="false"/>
                <w:color w:val="000000"/>
                <w:sz w:val="20"/>
              </w:rPr>
              <w:t>(қаласы)</w:t>
            </w:r>
            <w:r>
              <w:br/>
            </w:r>
            <w:r>
              <w:rPr>
                <w:rFonts w:ascii="Times New Roman"/>
                <w:b w:val="false"/>
                <w:i w:val="false"/>
                <w:color w:val="000000"/>
                <w:sz w:val="20"/>
              </w:rPr>
              <w:t xml:space="preserve">"Бірыңғай жинақтаушы </w:t>
            </w:r>
            <w:r>
              <w:br/>
            </w:r>
            <w:r>
              <w:rPr>
                <w:rFonts w:ascii="Times New Roman"/>
                <w:b w:val="false"/>
                <w:i w:val="false"/>
                <w:color w:val="000000"/>
                <w:sz w:val="20"/>
              </w:rPr>
              <w:t>зейнетақы қоры"</w:t>
            </w:r>
            <w:r>
              <w:br/>
            </w:r>
            <w:r>
              <w:rPr>
                <w:rFonts w:ascii="Times New Roman"/>
                <w:b w:val="false"/>
                <w:i w:val="false"/>
                <w:color w:val="000000"/>
                <w:sz w:val="20"/>
              </w:rPr>
              <w:t>АҚ (бұдан әрі – БЖЗҚ)</w:t>
            </w:r>
          </w:p>
        </w:tc>
      </w:tr>
    </w:tbl>
    <w:bookmarkStart w:name="z258" w:id="161"/>
    <w:p>
      <w:pPr>
        <w:spacing w:after="0"/>
        <w:ind w:left="0"/>
        <w:jc w:val="left"/>
      </w:pPr>
      <w:r>
        <w:rPr>
          <w:rFonts w:ascii="Times New Roman"/>
          <w:b/>
          <w:i w:val="false"/>
          <w:color w:val="000000"/>
        </w:rPr>
        <w:t xml:space="preserve"> Өтініш</w:t>
      </w:r>
    </w:p>
    <w:bookmarkEnd w:id="161"/>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"___"___________</w:t>
      </w:r>
    </w:p>
    <w:p>
      <w:pPr>
        <w:spacing w:after="0"/>
        <w:ind w:left="0"/>
        <w:jc w:val="both"/>
      </w:pPr>
      <w:r>
        <w:rPr>
          <w:rFonts w:ascii="Times New Roman"/>
          <w:b w:val="false"/>
          <w:i w:val="false"/>
          <w:color w:val="000000"/>
          <w:sz w:val="28"/>
        </w:rPr>
        <w:t>
      Жеке сәйкестендіру нөмірі:____________________</w:t>
      </w:r>
    </w:p>
    <w:p>
      <w:pPr>
        <w:spacing w:after="0"/>
        <w:ind w:left="0"/>
        <w:jc w:val="both"/>
      </w:pPr>
      <w:r>
        <w:rPr>
          <w:rFonts w:ascii="Times New Roman"/>
          <w:b w:val="false"/>
          <w:i w:val="false"/>
          <w:color w:val="000000"/>
          <w:sz w:val="28"/>
        </w:rPr>
        <w:t>
      Жеке басын куәландыратын құжаттың түрі:_______________________</w:t>
      </w:r>
    </w:p>
    <w:p>
      <w:pPr>
        <w:spacing w:after="0"/>
        <w:ind w:left="0"/>
        <w:jc w:val="both"/>
      </w:pPr>
      <w:r>
        <w:rPr>
          <w:rFonts w:ascii="Times New Roman"/>
          <w:b w:val="false"/>
          <w:i w:val="false"/>
          <w:color w:val="000000"/>
          <w:sz w:val="28"/>
        </w:rPr>
        <w:t>
      Құжат сериясы: ____ құжаттың нөмірі:____ кім берді:_________________</w:t>
      </w:r>
    </w:p>
    <w:p>
      <w:pPr>
        <w:spacing w:after="0"/>
        <w:ind w:left="0"/>
        <w:jc w:val="both"/>
      </w:pPr>
      <w:r>
        <w:rPr>
          <w:rFonts w:ascii="Times New Roman"/>
          <w:b w:val="false"/>
          <w:i w:val="false"/>
          <w:color w:val="000000"/>
          <w:sz w:val="28"/>
        </w:rPr>
        <w:t>
      Берілген күні: _____ жылғы "___"___________</w:t>
      </w:r>
    </w:p>
    <w:p>
      <w:pPr>
        <w:spacing w:after="0"/>
        <w:ind w:left="0"/>
        <w:jc w:val="both"/>
      </w:pPr>
      <w:r>
        <w:rPr>
          <w:rFonts w:ascii="Times New Roman"/>
          <w:b w:val="false"/>
          <w:i w:val="false"/>
          <w:color w:val="000000"/>
          <w:sz w:val="28"/>
        </w:rPr>
        <w:t>
      Тұрақты мекен-жайы</w:t>
      </w:r>
    </w:p>
    <w:p>
      <w:pPr>
        <w:spacing w:after="0"/>
        <w:ind w:left="0"/>
        <w:jc w:val="both"/>
      </w:pPr>
      <w:r>
        <w:rPr>
          <w:rFonts w:ascii="Times New Roman"/>
          <w:b w:val="false"/>
          <w:i w:val="false"/>
          <w:color w:val="000000"/>
          <w:sz w:val="28"/>
        </w:rPr>
        <w:t>
      Облысы _______________ қала (аудан) __________ село: _____________</w:t>
      </w:r>
    </w:p>
    <w:p>
      <w:pPr>
        <w:spacing w:after="0"/>
        <w:ind w:left="0"/>
        <w:jc w:val="both"/>
      </w:pPr>
      <w:r>
        <w:rPr>
          <w:rFonts w:ascii="Times New Roman"/>
          <w:b w:val="false"/>
          <w:i w:val="false"/>
          <w:color w:val="000000"/>
          <w:sz w:val="28"/>
        </w:rPr>
        <w:t>
      көше (шағын аудан) ______________ үй ____ пәтер 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w:t>
      </w:r>
    </w:p>
    <w:p>
      <w:pPr>
        <w:spacing w:after="0"/>
        <w:ind w:left="0"/>
        <w:jc w:val="both"/>
      </w:pPr>
      <w:r>
        <w:rPr>
          <w:rFonts w:ascii="Times New Roman"/>
          <w:b w:val="false"/>
          <w:i w:val="false"/>
          <w:color w:val="000000"/>
          <w:sz w:val="28"/>
        </w:rPr>
        <w:t>
      Банктік шот № ________________________________________</w:t>
      </w:r>
    </w:p>
    <w:p>
      <w:pPr>
        <w:spacing w:after="0"/>
        <w:ind w:left="0"/>
        <w:jc w:val="both"/>
      </w:pPr>
      <w:r>
        <w:rPr>
          <w:rFonts w:ascii="Times New Roman"/>
          <w:b w:val="false"/>
          <w:i w:val="false"/>
          <w:color w:val="000000"/>
          <w:sz w:val="28"/>
        </w:rPr>
        <w:t>
      Шот түрі: ағымдағы _______________________________________</w:t>
      </w:r>
    </w:p>
    <w:p>
      <w:pPr>
        <w:spacing w:after="0"/>
        <w:ind w:left="0"/>
        <w:jc w:val="both"/>
      </w:pPr>
      <w:r>
        <w:rPr>
          <w:rFonts w:ascii="Times New Roman"/>
          <w:b w:val="false"/>
          <w:i w:val="false"/>
          <w:color w:val="000000"/>
          <w:sz w:val="28"/>
        </w:rPr>
        <w:t>
      Резиденттік: резидент емес</w:t>
      </w:r>
    </w:p>
    <w:p>
      <w:pPr>
        <w:spacing w:after="0"/>
        <w:ind w:left="0"/>
        <w:jc w:val="both"/>
      </w:pPr>
      <w:r>
        <w:rPr>
          <w:rFonts w:ascii="Times New Roman"/>
          <w:b w:val="false"/>
          <w:i w:val="false"/>
          <w:color w:val="000000"/>
          <w:sz w:val="28"/>
        </w:rPr>
        <w:t>
      Маған тағайындауды (қайта бастауды)/ жүзеге асыруды сұраймын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 мемлекеттік базалық зейнетақы төлемдері, БЖЗҚ-дан зейнетақы төлемдері).</w:t>
      </w:r>
    </w:p>
    <w:p>
      <w:pPr>
        <w:spacing w:after="0"/>
        <w:ind w:left="0"/>
        <w:jc w:val="both"/>
      </w:pPr>
      <w:r>
        <w:rPr>
          <w:rFonts w:ascii="Times New Roman"/>
          <w:b w:val="false"/>
          <w:i w:val="false"/>
          <w:color w:val="000000"/>
          <w:sz w:val="28"/>
        </w:rPr>
        <w:t>
      Бұрын маған зейнетақы төлемдері тағайындалды/тағайындалмады (қажет емесі сызылып тасталсын).</w:t>
      </w:r>
    </w:p>
    <w:p>
      <w:pPr>
        <w:spacing w:after="0"/>
        <w:ind w:left="0"/>
        <w:jc w:val="both"/>
      </w:pPr>
      <w:r>
        <w:rPr>
          <w:rFonts w:ascii="Times New Roman"/>
          <w:b w:val="false"/>
          <w:i w:val="false"/>
          <w:color w:val="000000"/>
          <w:sz w:val="28"/>
        </w:rPr>
        <w:t>
      БЖЗҚ есебінен төлемдер кезінде БЖЗҚ зейнетақы төлемдері түрінде табысыма төленетін БЖЗҚ төлем есептелген күнге салық шегерімін, бірақ Қазақстан Республикасының салық заңнамасында белгіленген мөлшер шегінен аспайтындай қолдануды сұраймын.</w:t>
      </w:r>
    </w:p>
    <w:p>
      <w:pPr>
        <w:spacing w:after="0"/>
        <w:ind w:left="0"/>
        <w:jc w:val="both"/>
      </w:pPr>
      <w:r>
        <w:rPr>
          <w:rFonts w:ascii="Times New Roman"/>
          <w:b w:val="false"/>
          <w:i w:val="false"/>
          <w:color w:val="000000"/>
          <w:sz w:val="28"/>
        </w:rPr>
        <w:t>
      Жеке табыс салығына салық салынуға жататын БЖЗҚ-дан зейнетақы төлемдері түріндегі менің табысыма салық шегерімін қолдану салық шегерімі құқығының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мөлшерінің өзгеруіне әкеп соғатын барлық өзгерістер туралы, сондай-ақ сауалнама деректерінің, банк деректемелерінің тұрғылықты жерінің өзгеруі (оның ішінде Қазақстан Республикасынан тыс жерге кетуі) туралы Мемлекеттік корпорацияның бөлімшесіне хабарлау қажеттігі туралы хабардар етілді.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банктік шот ашылғанда, мұндай шоттағы ақшаға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Төлемді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БЖЗҚ-дан зейнетақы төлемін жүзеге асыру туралы, жасына байланысты зейнетақы төлемін, мемлекеттік базалық зейнетақы төлемін тағайындау (тағайындаудан бас тарту) туралы шешімді ұялы телефонға sms-хабарлама жіберу арқылы қабылдау туралы хабарламаға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телефоны__________ мобильді ____________ Е-маil _______________</w:t>
      </w:r>
    </w:p>
    <w:p>
      <w:pPr>
        <w:spacing w:after="0"/>
        <w:ind w:left="0"/>
        <w:jc w:val="both"/>
      </w:pPr>
      <w:r>
        <w:rPr>
          <w:rFonts w:ascii="Times New Roman"/>
          <w:b w:val="false"/>
          <w:i w:val="false"/>
          <w:color w:val="000000"/>
          <w:sz w:val="28"/>
        </w:rPr>
        <w:t>
      Өтініш беру күні: 20___ жылғы "___" __________</w:t>
      </w:r>
    </w:p>
    <w:p>
      <w:pPr>
        <w:spacing w:after="0"/>
        <w:ind w:left="0"/>
        <w:jc w:val="both"/>
      </w:pPr>
      <w:r>
        <w:rPr>
          <w:rFonts w:ascii="Times New Roman"/>
          <w:b w:val="false"/>
          <w:i w:val="false"/>
          <w:color w:val="000000"/>
          <w:sz w:val="28"/>
        </w:rPr>
        <w:t>
      Өтініш берушінің қолы __________________________________________</w:t>
      </w:r>
    </w:p>
    <w:p>
      <w:pPr>
        <w:spacing w:after="0"/>
        <w:ind w:left="0"/>
        <w:jc w:val="both"/>
      </w:pPr>
      <w:r>
        <w:rPr>
          <w:rFonts w:ascii="Times New Roman"/>
          <w:b w:val="false"/>
          <w:i w:val="false"/>
          <w:color w:val="000000"/>
          <w:sz w:val="28"/>
        </w:rPr>
        <w:t>
      Азаматтың өтініші ______________________________________________</w:t>
      </w:r>
    </w:p>
    <w:p>
      <w:pPr>
        <w:spacing w:after="0"/>
        <w:ind w:left="0"/>
        <w:jc w:val="both"/>
      </w:pPr>
      <w:r>
        <w:rPr>
          <w:rFonts w:ascii="Times New Roman"/>
          <w:b w:val="false"/>
          <w:i w:val="false"/>
          <w:color w:val="000000"/>
          <w:sz w:val="28"/>
        </w:rPr>
        <w:t>
      № ____ тіркелді құжаттарды қабылдау күні 20___ жылғы "___" 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(құжаттарды қабылдаған Мемлекеттік корпорация қызметкерінің қолы,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 салымшысы </w:t>
            </w:r>
            <w:r>
              <w:br/>
            </w:r>
            <w:r>
              <w:rPr>
                <w:rFonts w:ascii="Times New Roman"/>
                <w:b w:val="false"/>
                <w:i w:val="false"/>
                <w:color w:val="000000"/>
                <w:sz w:val="20"/>
              </w:rPr>
              <w:t xml:space="preserve">қаражатының түсуі және </w:t>
            </w:r>
            <w:r>
              <w:br/>
            </w:r>
            <w:r>
              <w:rPr>
                <w:rFonts w:ascii="Times New Roman"/>
                <w:b w:val="false"/>
                <w:i w:val="false"/>
                <w:color w:val="000000"/>
                <w:sz w:val="20"/>
              </w:rPr>
              <w:t>қозғалысы туралы ақпарат</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261" w:id="162"/>
    <w:p>
      <w:pPr>
        <w:spacing w:after="0"/>
        <w:ind w:left="0"/>
        <w:jc w:val="left"/>
      </w:pPr>
      <w:r>
        <w:rPr>
          <w:rFonts w:ascii="Times New Roman"/>
          <w:b/>
          <w:i w:val="false"/>
          <w:color w:val="000000"/>
        </w:rPr>
        <w:t xml:space="preserve"> "Бірыңғай жинақтаушы зейнетақы қоры салымшысы қаражатының түсуі және қозғалысы туралы ақпарат беру" мемлекеттік қызмет көрсетуге қойылатын негізгі талаптар тізбесі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"Бірыңғай жинақтаушы зейнетақы қоры салымшысы қаражатының түсуі және қозғалысы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Порталдың жұмыс кестесі-жөндеу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жүгінген кезде мемлекеттік көрсетілетін қызметті алу мақсатында көрсетілетін қызметті алушының электрондық цифрлық қолтаңбасымен немесе ұялы байланыс операторы ұсынған көрсетілетін қызметті алушының абоненттік нөмірін тіркеген және порталдың есептік жазбасына қосқанда бір реттік парольмен куәландырылған электрондық құжат нысанындағы сұрау салуды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деректердің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интернет-ресурсы, мемлекеттік корпорация,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264" w:id="163"/>
    <w:p>
      <w:pPr>
        <w:spacing w:after="0"/>
        <w:ind w:left="0"/>
        <w:jc w:val="left"/>
      </w:pPr>
      <w:r>
        <w:rPr>
          <w:rFonts w:ascii="Times New Roman"/>
          <w:b/>
          <w:i w:val="false"/>
          <w:color w:val="000000"/>
        </w:rPr>
        <w:t xml:space="preserve"> "Жұмыспен қамтуға жәрдемдесудің белсенді шараларына қатысуға жолдамалар беру" мемлекеттік қызметін көрсетуге негізгі талаптардың тізбесі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"Жұмыспен қамтуға жәрдемдесудің белсенді шараларына қатысуға жолдамалар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орталығы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(бұдан әрі – Портал);</w:t>
            </w:r>
          </w:p>
          <w:p>
            <w:pPr>
              <w:spacing w:after="20"/>
              <w:ind w:left="20"/>
              <w:jc w:val="both"/>
            </w:pPr>
            <w:r>
              <w:rPr>
                <w:rFonts w:ascii="Times New Roman"/>
                <w:b w:val="false"/>
                <w:i w:val="false"/>
                <w:color w:val="000000"/>
                <w:sz w:val="20"/>
              </w:rPr>
              <w:t>
4) "Электрондық еңбек биржасы" мемлекеттік ақпараттық порталы (бұдан әрі – Электрондық еңбек биржасы) (www.enbek.kz).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құжаттардың топтамасын көрсетілетін қызметті берушіге немесе Мемлекеттік корпорацияға тапсырған сәттен бастап, сондай-ақ Порталға немесе Электрондық еңбек биржасына жүгінген кезде – 1 (бір) жұмыс күні;</w:t>
            </w:r>
          </w:p>
          <w:p>
            <w:pPr>
              <w:spacing w:after="20"/>
              <w:ind w:left="20"/>
              <w:jc w:val="both"/>
            </w:pPr>
            <w:r>
              <w:rPr>
                <w:rFonts w:ascii="Times New Roman"/>
                <w:b w:val="false"/>
                <w:i w:val="false"/>
                <w:color w:val="000000"/>
                <w:sz w:val="20"/>
              </w:rPr>
              <w:t>
2) Мемлекеттік корпорацияда, көрсетілетін қызметті берушіде құжаттар топтамасын тапсыру үшін күтудің рұқсат етілген ең ұзақ уақыты – 30 минут;</w:t>
            </w:r>
          </w:p>
          <w:p>
            <w:pPr>
              <w:spacing w:after="20"/>
              <w:ind w:left="20"/>
              <w:jc w:val="both"/>
            </w:pPr>
            <w:r>
              <w:rPr>
                <w:rFonts w:ascii="Times New Roman"/>
                <w:b w:val="false"/>
                <w:i w:val="false"/>
                <w:color w:val="000000"/>
                <w:sz w:val="20"/>
              </w:rPr>
              <w:t>
3) Мемлекеттік корпорацияда, көрсетілетін қызметті берушіде көрсетілетін қызметті алушыға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адамдарға жолдама беру, олар мыналарды қамтиды:</w:t>
            </w:r>
          </w:p>
          <w:p>
            <w:pPr>
              <w:spacing w:after="20"/>
              <w:ind w:left="20"/>
              <w:jc w:val="both"/>
            </w:pPr>
            <w:r>
              <w:rPr>
                <w:rFonts w:ascii="Times New Roman"/>
                <w:b w:val="false"/>
                <w:i w:val="false"/>
                <w:color w:val="000000"/>
                <w:sz w:val="20"/>
              </w:rPr>
              <w:t>
осы Қағидаларға 4 немесе 5-қосымшаға сәйкес кәсіптік оқытуға жолдама;</w:t>
            </w:r>
          </w:p>
          <w:p>
            <w:pPr>
              <w:spacing w:after="20"/>
              <w:ind w:left="20"/>
              <w:jc w:val="both"/>
            </w:pPr>
            <w:r>
              <w:rPr>
                <w:rFonts w:ascii="Times New Roman"/>
                <w:b w:val="false"/>
                <w:i w:val="false"/>
                <w:color w:val="000000"/>
                <w:sz w:val="20"/>
              </w:rPr>
              <w:t>
осы Қағидаларға 6-қосымшаға сәйкес "Бастау Бизнес" жобасы бойынша кәсіпкерлік негіздеріне оқуға жолдама;</w:t>
            </w:r>
          </w:p>
          <w:p>
            <w:pPr>
              <w:spacing w:after="20"/>
              <w:ind w:left="20"/>
              <w:jc w:val="both"/>
            </w:pPr>
            <w:r>
              <w:rPr>
                <w:rFonts w:ascii="Times New Roman"/>
                <w:b w:val="false"/>
                <w:i w:val="false"/>
                <w:color w:val="000000"/>
                <w:sz w:val="20"/>
              </w:rPr>
              <w:t>
осы Қағидаларға 7-қосымшаға сәйкес микрокредит алуға жолдама;</w:t>
            </w:r>
          </w:p>
          <w:p>
            <w:pPr>
              <w:spacing w:after="20"/>
              <w:ind w:left="20"/>
              <w:jc w:val="both"/>
            </w:pPr>
            <w:r>
              <w:rPr>
                <w:rFonts w:ascii="Times New Roman"/>
                <w:b w:val="false"/>
                <w:i w:val="false"/>
                <w:color w:val="000000"/>
                <w:sz w:val="20"/>
              </w:rPr>
              <w:t>
осы Қағидаларға 8-қосымшаға сәйкес жастар практикасына жолдама;</w:t>
            </w:r>
          </w:p>
          <w:p>
            <w:pPr>
              <w:spacing w:after="20"/>
              <w:ind w:left="20"/>
              <w:jc w:val="both"/>
            </w:pPr>
            <w:r>
              <w:rPr>
                <w:rFonts w:ascii="Times New Roman"/>
                <w:b w:val="false"/>
                <w:i w:val="false"/>
                <w:color w:val="000000"/>
                <w:sz w:val="20"/>
              </w:rPr>
              <w:t>
осы Қағидаларға 9-қосымшаға сәйкес әлеуметтік жұмыс орындарына жолдама;</w:t>
            </w:r>
          </w:p>
          <w:p>
            <w:pPr>
              <w:spacing w:after="20"/>
              <w:ind w:left="20"/>
              <w:jc w:val="both"/>
            </w:pPr>
            <w:r>
              <w:rPr>
                <w:rFonts w:ascii="Times New Roman"/>
                <w:b w:val="false"/>
                <w:i w:val="false"/>
                <w:color w:val="000000"/>
                <w:sz w:val="20"/>
              </w:rPr>
              <w:t>
осы Қағидаларға 10-қосымшаға сәйкес қоғамдық жұмыстарға жолдама;</w:t>
            </w:r>
          </w:p>
          <w:p>
            <w:pPr>
              <w:spacing w:after="20"/>
              <w:ind w:left="20"/>
              <w:jc w:val="both"/>
            </w:pPr>
            <w:r>
              <w:rPr>
                <w:rFonts w:ascii="Times New Roman"/>
                <w:b w:val="false"/>
                <w:i w:val="false"/>
                <w:color w:val="000000"/>
                <w:sz w:val="20"/>
              </w:rPr>
              <w:t>
осы Қағидаларға 11-қосымшаға сәйкес қоныс аударуға жолдама беру немесе осы тізбенің 9-тармағында көзделген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және Электрондық еңбек биржасында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осы Қағидаларға 1-қосымшаға сәйкес нысан бойынша өтініш және мынадай құжаттар ұсынады:</w:t>
            </w:r>
          </w:p>
          <w:p>
            <w:pPr>
              <w:spacing w:after="20"/>
              <w:ind w:left="20"/>
              <w:jc w:val="both"/>
            </w:pPr>
            <w:r>
              <w:rPr>
                <w:rFonts w:ascii="Times New Roman"/>
                <w:b w:val="false"/>
                <w:i w:val="false"/>
                <w:color w:val="000000"/>
                <w:sz w:val="20"/>
              </w:rPr>
              <w:t>
кәсіптік оқытуға жолдама алу үшін:</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(аттестат, куәлік, диплом, сертификат) (бар болса);</w:t>
            </w:r>
          </w:p>
          <w:p>
            <w:pPr>
              <w:spacing w:after="20"/>
              <w:ind w:left="20"/>
              <w:jc w:val="both"/>
            </w:pPr>
            <w:r>
              <w:rPr>
                <w:rFonts w:ascii="Times New Roman"/>
                <w:b w:val="false"/>
                <w:i w:val="false"/>
                <w:color w:val="000000"/>
                <w:sz w:val="20"/>
              </w:rPr>
              <w:t xml:space="preserve">
4) "Халық денсаулығы және денсаулық сақтау жүйесі туралы" Қазақстан Республикасы Кодексінің 9-бабының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7) тармақшаларына</w:t>
            </w:r>
            <w:r>
              <w:rPr>
                <w:rFonts w:ascii="Times New Roman"/>
                <w:b w:val="false"/>
                <w:i w:val="false"/>
                <w:color w:val="000000"/>
                <w:sz w:val="20"/>
              </w:rPr>
              <w:t xml:space="preserve"> сәйкес бекітілген нысанға сәйкес денсаулық жағдайы туралы анықтама;</w:t>
            </w:r>
          </w:p>
          <w:p>
            <w:pPr>
              <w:spacing w:after="20"/>
              <w:ind w:left="20"/>
              <w:jc w:val="both"/>
            </w:pPr>
            <w:r>
              <w:rPr>
                <w:rFonts w:ascii="Times New Roman"/>
                <w:b w:val="false"/>
                <w:i w:val="false"/>
                <w:color w:val="000000"/>
                <w:sz w:val="20"/>
              </w:rPr>
              <w:t>
"Бастау-Бизнес" жобасы бойынша кәсіпкерлік негіздеріне оқуға жолдама алу үшін:</w:t>
            </w:r>
          </w:p>
          <w:p>
            <w:pPr>
              <w:spacing w:after="20"/>
              <w:ind w:left="20"/>
              <w:jc w:val="both"/>
            </w:pPr>
            <w:r>
              <w:rPr>
                <w:rFonts w:ascii="Times New Roman"/>
                <w:b w:val="false"/>
                <w:i w:val="false"/>
                <w:color w:val="000000"/>
                <w:sz w:val="20"/>
              </w:rPr>
              <w:t>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микрокредит алуға жолдама алу үшін: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жастар практикасына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техникалық және кәсіптік, орта білімнен кейінгі, жоғары және жоғары оқу орнынан кейінгі білімі бар екенін растайтын құжат;</w:t>
            </w:r>
          </w:p>
          <w:p>
            <w:pPr>
              <w:spacing w:after="20"/>
              <w:ind w:left="20"/>
              <w:jc w:val="both"/>
            </w:pPr>
            <w:r>
              <w:rPr>
                <w:rFonts w:ascii="Times New Roman"/>
                <w:b w:val="false"/>
                <w:i w:val="false"/>
                <w:color w:val="000000"/>
                <w:sz w:val="20"/>
              </w:rPr>
              <w:t>
әлеуметтік жұмыс орындарына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(бар болса);</w:t>
            </w:r>
          </w:p>
          <w:p>
            <w:pPr>
              <w:spacing w:after="20"/>
              <w:ind w:left="20"/>
              <w:jc w:val="both"/>
            </w:pPr>
            <w:r>
              <w:rPr>
                <w:rFonts w:ascii="Times New Roman"/>
                <w:b w:val="false"/>
                <w:i w:val="false"/>
                <w:color w:val="000000"/>
                <w:sz w:val="20"/>
              </w:rPr>
              <w:t>
қоғамдық жұмыстарға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бар болса білімі туралы құжат (аттестат, куәлік, диплом), оқудан өткенін растайтын құжаттар (куәлік, сертификат).</w:t>
            </w:r>
          </w:p>
          <w:p>
            <w:pPr>
              <w:spacing w:after="20"/>
              <w:ind w:left="20"/>
              <w:jc w:val="both"/>
            </w:pPr>
            <w:r>
              <w:rPr>
                <w:rFonts w:ascii="Times New Roman"/>
                <w:b w:val="false"/>
                <w:i w:val="false"/>
                <w:color w:val="000000"/>
                <w:sz w:val="20"/>
              </w:rPr>
              <w:t>
Қоғамдық жұмыстарға қатысқысы келетін он алты жас пен он сегіз жас аралығындағы студенттер және жалпы білім беретін мектептердің жоғары сынып оқушылары өтінішпен қоса:</w:t>
            </w:r>
          </w:p>
          <w:p>
            <w:pPr>
              <w:spacing w:after="20"/>
              <w:ind w:left="20"/>
              <w:jc w:val="both"/>
            </w:pPr>
            <w:r>
              <w:rPr>
                <w:rFonts w:ascii="Times New Roman"/>
                <w:b w:val="false"/>
                <w:i w:val="false"/>
                <w:color w:val="000000"/>
                <w:sz w:val="20"/>
              </w:rPr>
              <w:t>
ата-анасының бірінен немесе заңды өкілдерінен жазбаша келісімді;</w:t>
            </w:r>
          </w:p>
          <w:p>
            <w:pPr>
              <w:spacing w:after="20"/>
              <w:ind w:left="20"/>
              <w:jc w:val="both"/>
            </w:pPr>
            <w:r>
              <w:rPr>
                <w:rFonts w:ascii="Times New Roman"/>
                <w:b w:val="false"/>
                <w:i w:val="false"/>
                <w:color w:val="000000"/>
                <w:sz w:val="20"/>
              </w:rPr>
              <w:t>
оқу орнынан оқу процесінен тыс қоғамдық жұмыстарға қатысуына жазбаша келісімді ұсынады.</w:t>
            </w:r>
          </w:p>
          <w:p>
            <w:pPr>
              <w:spacing w:after="20"/>
              <w:ind w:left="20"/>
              <w:jc w:val="both"/>
            </w:pPr>
            <w:r>
              <w:rPr>
                <w:rFonts w:ascii="Times New Roman"/>
                <w:b w:val="false"/>
                <w:i w:val="false"/>
                <w:color w:val="000000"/>
                <w:sz w:val="20"/>
              </w:rPr>
              <w:t>
қоныс аударуға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(бар болса).</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жеке басты куәландыратын құжат пен деректер "Еңбек нарығы" ААЖ енгізілгеннен кейін құжаттар көрсетілетін қызметті алушыға қайтарылады;</w:t>
            </w:r>
          </w:p>
          <w:p>
            <w:pPr>
              <w:spacing w:after="20"/>
              <w:ind w:left="20"/>
              <w:jc w:val="both"/>
            </w:pPr>
            <w:r>
              <w:rPr>
                <w:rFonts w:ascii="Times New Roman"/>
                <w:b w:val="false"/>
                <w:i w:val="false"/>
                <w:color w:val="000000"/>
                <w:sz w:val="20"/>
              </w:rPr>
              <w:t>
Порталға немесе Электрондық еңбек биржасына:</w:t>
            </w:r>
          </w:p>
          <w:p>
            <w:pPr>
              <w:spacing w:after="20"/>
              <w:ind w:left="20"/>
              <w:jc w:val="both"/>
            </w:pPr>
            <w:r>
              <w:rPr>
                <w:rFonts w:ascii="Times New Roman"/>
                <w:b w:val="false"/>
                <w:i w:val="false"/>
                <w:color w:val="000000"/>
                <w:sz w:val="20"/>
              </w:rPr>
              <w:t>
мемлекеттік қызмет көрсету үшін – осы Қағидаларға 1-қосымшаға сәйкес нысан бойынша өтініш;</w:t>
            </w:r>
          </w:p>
          <w:p>
            <w:pPr>
              <w:spacing w:after="20"/>
              <w:ind w:left="20"/>
              <w:jc w:val="both"/>
            </w:pPr>
            <w:r>
              <w:rPr>
                <w:rFonts w:ascii="Times New Roman"/>
                <w:b w:val="false"/>
                <w:i w:val="false"/>
                <w:color w:val="000000"/>
                <w:sz w:val="20"/>
              </w:rPr>
              <w:t>
мемлекеттік қызмет көрсету туралы ақпарат алу үшін –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басты куәландыратын құжаттың, еңбек қызметін растайтын құжаттың, білім туралы құжаттың мәліметтерін көрсетілетін қызметті беруші көрсетілетін қызметті беруші "Электрондық үкімет" шлюзі арқылы мемлекеттік органдардың тиісті ақпараттық жүйелерінен алады.</w:t>
            </w:r>
          </w:p>
          <w:p>
            <w:pPr>
              <w:spacing w:after="20"/>
              <w:ind w:left="20"/>
              <w:jc w:val="both"/>
            </w:pPr>
            <w:r>
              <w:rPr>
                <w:rFonts w:ascii="Times New Roman"/>
                <w:b w:val="false"/>
                <w:i w:val="false"/>
                <w:color w:val="000000"/>
                <w:sz w:val="20"/>
              </w:rPr>
              <w:t>
Көрсетілетін қызметті беруші цифрлық құжаттарды Порталда тіркелген пайдаланушының ұялы байланысының абоненттік нөмірі арқылы ұсынылған құжат иесінің келісімі болғанда, іске асырылған интеграция арқылы цифрлық құжаттар сервисінен бір реттік паролді беру арқылы немесе Портал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айқындау;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құжаттардың сервисі мобильдік қосымшада авторланған пайдаланушылар үшін қолжетімді. Цифрлық құжатты пайдалану үшін электрондық цифрлық қолтаңбаны немесе бір реттік парольді пайдаланып, мобильдік қосымшада авторланудан өту қажет, одан кейін "Цифрлық құжаттар" бөліміне өтіп, керек құжатты таңдау қажет.</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Еңбек және халықты әлеуметтік қорғау министрлігінің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кезде мемлекеттік қызметті көрсету тәртібі және статусы туралы ақпаратты Порталдың "жеке кабинеті", сондай-ақ мемлекеттік қызметтер көрсету мәселелері жөніндегі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www.enbek.gov.kz интернет-ресурсында көрсетілген.</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бұйрыққа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7" w:id="164"/>
    <w:p>
      <w:pPr>
        <w:spacing w:after="0"/>
        <w:ind w:left="0"/>
        <w:jc w:val="left"/>
      </w:pPr>
      <w:r>
        <w:rPr>
          <w:rFonts w:ascii="Times New Roman"/>
          <w:b/>
          <w:i w:val="false"/>
          <w:color w:val="000000"/>
        </w:rPr>
        <w:t xml:space="preserve"> Өтінішті қабылдаудан бас тарту туралы қолхат</w:t>
      </w:r>
    </w:p>
    <w:bookmarkEnd w:id="16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көрсетілетін қызметті беруші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Сіздің тізбеге сәйкес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Халықты жұмыспен қамту орталығының директоры: </w:t>
      </w:r>
    </w:p>
    <w:p>
      <w:pPr>
        <w:spacing w:after="0"/>
        <w:ind w:left="0"/>
        <w:jc w:val="both"/>
      </w:pPr>
      <w:r>
        <w:rPr>
          <w:rFonts w:ascii="Times New Roman"/>
          <w:b w:val="false"/>
          <w:i w:val="false"/>
          <w:color w:val="000000"/>
          <w:sz w:val="28"/>
        </w:rPr>
        <w:t xml:space="preserve">
      _______________________________________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w:t>
      </w:r>
    </w:p>
    <w:p>
      <w:pPr>
        <w:spacing w:after="0"/>
        <w:ind w:left="0"/>
        <w:jc w:val="both"/>
      </w:pPr>
      <w:r>
        <w:rPr>
          <w:rFonts w:ascii="Times New Roman"/>
          <w:b w:val="false"/>
          <w:i w:val="false"/>
          <w:color w:val="000000"/>
          <w:sz w:val="28"/>
        </w:rPr>
        <w:t xml:space="preserve">
      Алдым:_______________________________________________________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xml:space="preserve">
      20___ жылғы "____" ___________. </w:t>
      </w:r>
    </w:p>
    <w:p>
      <w:pPr>
        <w:spacing w:after="0"/>
        <w:ind w:left="0"/>
        <w:jc w:val="both"/>
      </w:pPr>
      <w:r>
        <w:rPr>
          <w:rFonts w:ascii="Times New Roman"/>
          <w:b w:val="false"/>
          <w:i w:val="false"/>
          <w:color w:val="000000"/>
          <w:sz w:val="28"/>
        </w:rPr>
        <w:t>
      Берілген күні: 20___ жылғы "____" ___________.</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