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80e6" w14:textId="3d180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"Ақпараттандыру, ақпараттық қауіпсіздікті қамтамасыз ету салаларындағы мемлекеттікмонополия субъектісі іске асыратын қызметтердің бағаларын бекіту туралы" Қазақстан Республикасы Ұлттық қауіпсіздік комитеті Төрағасының 2018 жылғы 23 қазандағы № 86/қе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қауіпсіздік комитеті Төрағасының 2022 жылғы 25 қарашадағы № 86/қе бұйрығы. Қазақстан Республикасының Әділет министрлігінде 2022 жылғы 28 қарашада № 30755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"Ақпараттандыру, ақпараттық қауіпсіздікті қамтамасыз ету салаларындағы мемлекеттік монополия субъектісі іске асыратын қызметтердің бағаларын бекіту туралы" Қазақстан Республикасы Ұлттық қауіпсіздік комитеті Төрағасының 2018 жылғы 23 қазандағы № 86/қе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17630 болып тіркелген)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ақпараттандыру саласындағы мемлекеттік монополия субъектісі іске асыратын </w:t>
      </w:r>
      <w:r>
        <w:rPr>
          <w:rFonts w:ascii="Times New Roman"/>
          <w:b w:val="false"/>
          <w:i w:val="false"/>
          <w:color w:val="000000"/>
          <w:sz w:val="28"/>
        </w:rPr>
        <w:t>қызметтердің 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ақпараттық қауіпсіздікті қамтамасыз ету саласындағы мемлекеттік монополия субъектісі іске асыратын </w:t>
      </w:r>
      <w:r>
        <w:rPr>
          <w:rFonts w:ascii="Times New Roman"/>
          <w:b w:val="false"/>
          <w:i w:val="false"/>
          <w:color w:val="000000"/>
          <w:sz w:val="28"/>
        </w:rPr>
        <w:t>қызметтердің бағалары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қауіпсіздік комитетінің 5-қызметі (Б.Д. Дәрменов):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Ұлттық қауіпсіздік комитетінің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Ұлттық қауіпсіздік комитетінің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Ұлттық қауіпсіздік комитеті Төрағасының жетекшілік ететін орынбасарына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Ұлттық қауіпсіздік комитетінің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Бәсекелестікті қорғау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дамыту агенттігі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аэроғарыш өнеркәсібі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Ақпараттандыру саласындағы мемлекеттік монополия субъектісі іске асыратын қызметтердің бағалары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құн салығы ескерілмеген бағасы,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құн салығы ескерілген бағасы,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құруға және дамытуға инвестициялық ұсыныс пен бюджеттік инвестициялардың қаржы-экономикалық негіздемесінің және техникалық тапсырманың ақпараттық қауiпсiздiк талаптарына сәйкестігіне сараптама: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құруға және дамытуға инвестициялық ұсыныстың ақпараттық қауiпсiздiк талаптарына сәйкестігіне сараптама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166 366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құруға және дамытуға бюджеттік инвестициялардың қаржы- экономикалық негіздемесінің ақпараттық қауiпсiздiк талаптарына сәйкестігіне сараптама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объектісін құруға және дамытуға техникалық тапсырманың ақпараттық қауiпсiздiк талаптарына сәйкестігіне сараптама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173 297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заңнамасында белгіленген тәртіппен ақпараттық қауіпсіздікті қамтамасыз ету жөніндегі бірлескен іс-шараларды жүргізе отырып, "электрондық үкіметтің" ақпараттандыру объектілерінің, Интернеттің қазақстандық сегментінің, сондай-ақ ақпараттық-коммуникациялық инфрақұрылымның аса маңызды объектілерінің ақпараттық қауіпсіздігін, қорғалуы мен қауіпсіз жұмыс істеуін қамтамасыз ету, ақпараттық қауіпсіздіктің оқыс оқиғаларына ден қою мониторингі мәселелері бойынша салааралық үйлестіруді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1 087 358 835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1 217 841 895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қауіпсіздіктің салалық орталықтары мен ақпараттық қауіпсіздіктің жедел орталықтарының "электрондық үкіметтің" ақпараттық-коммуникациялық инфрақұрылым объектілеріндегі және ақпараттық-коммуникациялық инфрақұрылымның басқа да аса маңызды объектілеріндегі ақпараттық қауіпсіздіктің оқыс оқиғалары туралы ақпаратын жинауды, талдауды және қорытындылауды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210 982 513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236 300 415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Ақпараттық-коммуникациялық технологияларды қауіпсіз пайдалану мәселелерінде ақпараттандыру объектілерінің меншік иелеріне, иеленушілеріне және пайдаланушыларына жәрдем көрсету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оқыс оқиға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2 606 161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2 918 901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- коммуникациялық көрсетілетін қызметті жобалауға тапсырманың ақпараттық қауіпсіздік талаптарына сәйкестігіне келісу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1 150 249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1 288 279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объектілеріне ақпараттық қауіпсіздік талаптарына сәйкестігіне сынақтар жүргізу: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Бастапқы кодтарды талдау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Мбайт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Жүктемелік сынау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пайдалану нұсқасы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410 910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Желілік инфрақұрылымды зерттеу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кіші желі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834 489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функцияларын сынау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жүйе/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жүйе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765 224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қауіпсіздікті қамтамасыз ету процестерін зерттеу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жүйе/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жүйе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740 344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Интернетке қол жеткізудің бірыңғай шлюзін және "электрондық үкіметтің" электрондық поштасының бірыңғай шлюзін сүйемелдеуді жүзеге асыру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216 225 641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242 172 718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қауіпсіздіктің ұлттық үйлестіру орталығының ақпараттық қауіпсіздігін қамтамасыз ету мониторингі жүйесі арқылы "электрондық үкіметтің" ақпараттандыру объектілерінің ақпараттық қауіпсіздігін қамтамасыз ету мониторингі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Қорғалуды қамтамасыз ету мониторингі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үкіметтің"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7 086 554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7 936 941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қауіпсіздіктің оқыс оқиғаларына ден қою мониторингі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үкіметтің"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6 669 698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7 470 062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Қауіпсіз жұмыс істеуді қамтамасыз ету мониторингі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"электрондық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үкіметтің"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 объектісі*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2 084 281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2 334 394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ақпараттандыру объектілерінің ақпараттық қауіпсіздік оқиғаларына мониторинг: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ақпараттық-коммуникациялық инфрақұрылымында ақпараттық қауіпсіздік оқиғалары көздерін орнату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2 588 907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2 899 576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органдардың ақпараттық-коммуникациялық инфрақұрылымындағы ақпараттық қауіпсіздік оқиғалары көздерін техникалық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11 361 237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12 724 585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 оқиғалары мониторингі объектілерінің ақпараттық қауіпсіздік оқиғаларын бақылау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13 885 956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15 552 271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объектілерінің ақпараттық қауіпсіздігін қамтамасыз ету жөніндегі іс-шараларды үйлестіруді жүзеге асыру, сондай-ақ ақпараттық қауіпсіздіктің оқыс оқиғаларына ден қою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9 421 078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10 551 607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ақпараттық ресурстарда қамтылған қолжетімділігі шектеулі дербес деректерді сақтау, өңдеу және тарату процестерінің қорғалуын қамтамасыз етуді зерттеуді жүзеге асыру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Дербес деректерді қорғаудың ұйымдастырушылық-құқықтық шаралары мен процестері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зерттеу объектісі**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757 706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848 631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Аспаптық сканерлеу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зерттеу объектісі**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597 202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668 866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ақпараттық қауіпсіздікті үйлестіру орталығының ақпараттық-коммуникациялық инфрақұрылым объектілерінің жұмыс істеуін қамтамасыз ету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170 018 924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190 421 195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"Электрондық үкіметтің" ақпараттандыру объектілеріндегі ақпараттық қауіпсіздіктің қатерлері мен оқыс оқиғаларын анықтау, олардың жолын кесу және зерттеу, және оларды жою немесе болғызбау жөніндегі ұсынымдарды қалыптастыру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1 418 557 993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1 588 784 952</w:t>
            </w:r>
          </w:p>
        </w:tc>
      </w:tr>
    </w:tbl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қызметтер Қазақстан Республикасының Ұлттық қауіпсіздік комитетіне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қызметтер ақпараттандыру саласындағы уәкілетті органға көрсетіледі;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қызмет ақпараттандыру саласындағы уәкілетті органға 2023 жылғы 1 қаңтарға дейін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қауіпсіздік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комитеті Төрағасының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23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86/қе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Ақпараттық қауіпсіздікті қамтамасыз ету саласындағы  мемлекеттік монополия субъектісі іске асыратын қызметтердің бағалары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қызметтің атауы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құн салығы ескерілмеген бағасы, теңге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Қосылған құн салығы ескерілген бағасы, теңге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телекоммуникация желілерін орталықтандырылған басқару жүйелерін техникалық сүйемелдеу, сондай-ақ халықаралық түйісу нүктелерін, деректерді беру желілерінің статикалық мекенжайларының тізілімін есепке алуды жүргізу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2 071 347 174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2 319 908 835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қауіпсіздікті куәландырушы орталықты ұйымдастыру және техникалық сүйемелдеу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77 778 205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87 111 590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аумағында байланыс операторларының интернет-трафигімен алмасу нүктелерін ұйымдастыру мен техникалық сүйемелдеу, сондай-ақ байланыс операторларының желілерін интернет-трафикпен алмасу нүктесіне қосу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қызмет*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270 296 083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302 731 613</w:t>
            </w:r>
          </w:p>
        </w:tc>
      </w:tr>
    </w:tbl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 қызметтер Қазақстан Республикасының Ұлттық қауіпсіздік комитетіне көрсетіледі.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