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5c6a" w14:textId="26c5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25 қарашадағы № 35 бұйрығы. Қазақстан Республикасының Әділет министрлігінде 2022 жылғы 28 қарашада № 30758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 тармақшалары</w:t>
      </w:r>
      <w:r>
        <w:rPr>
          <w:rFonts w:ascii="Times New Roman"/>
          <w:b w:val="false"/>
          <w:i w:val="false"/>
          <w:color w:val="000000"/>
          <w:sz w:val="28"/>
        </w:rPr>
        <w:t xml:space="preserve"> алынып тасталсын.</w:t>
      </w:r>
    </w:p>
    <w:bookmarkStart w:name="z4"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5. Осы бұйрық ресми жариялануға жатады және 2023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